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6db2" w14:textId="a856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июля 2018 года № 513. Зарегистрирован в Министерстве юстиции Республики Казахстан 6 августа 2018 года № 17275.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квалификационных требований, предъявляемых к негосударственным противопожарным службам" (зарегистрирован в Реестре государственной регистрации нормативных правовых актов № 9942, опубликован 10 марта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разрешительных требований, предъявляемых к негосударственным противопожарным службам";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разрешительные требования, предъявляемые к негосударственным противопожарным службам.";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негосударственным противопожарным службам, утвержденного указанным приказом, изложить в новой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2015 года № 110 "Об утверждении квалификационных требований, предъявляемых к экспертным организациям на осуществление деятельности по аудиту в области пожарной безопасности" (зарегистрирован в Реестре государственной регистрации нормативных правовых актов № 10496, опубликован 2 апреля 2015 года в информационно-правовой системе "Әділет"):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разрешительных требований, предъявляемых к экспертным организациям";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разрешительные требования, предъявляемые к экспертным организациям.";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экспертным организациям на осуществление деятельности по аудиту в области пожарной безопасности, утвержденного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июля 2018 года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июля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2014 года № 783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требования, предъявляемые к негосударственным противопожарным службам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разрешительные требования, предъявляемые к негосударственным противопожарным службам (далее – разрешительные требования) разработаны в целях определения соответствия негосударственных противопожарных служб на выполнение работ по предупреждению и тушению пожаров, проведению аварийно-спасательных работ в организациях, населенных пунктах и на объектах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негосударственным противопожарным службам предъявляются следующие разрешительные требования: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одного пожарного автомобиля, подтвержденного свидетельством о регистрации транспортного средства, диагностической картой технического осмотра автомобиля и актом технического осмотра готовности основного пожарного автомобиля к тушению пожаров по форме, согласно приложению 1 к настоящим разрешительным требованиям*;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праве собственности либо на ином законном праве здания или помещения для размещения работников, пожарно-спасательной техники, оборудования и снаряжения;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штатных работников, обеспеченных специальным обмундированием и противопожарным снаряжением по перечню специального обмундирования и противопожарного снаряжения на одного работника негосударственной противопожарной службы, согласно приложению 2 к настоящим разрешительным требованиям, численностью: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16 человек, из расчета 4 работника включая водителя на каждый основной пожарный автомобиль в дежурную смену*;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8 человек, из расчета 2 работника в дежурную смену**;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работников негосударственных противопожарных служб квалификации, указанной в приложении 3 к настоящим разрешительным требованиям.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для негосударственных противопожарных служб с выездной пожарной техникой;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для негосударственных противопожарных служб без выездной пожарной техники.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Акт*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технического осмотра готовности основного пожарного автомобиля к тушению пожаров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НГПС)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Марка, модель ______________на шасси ____________ год выпуска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номерной знак __________________ владелец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шасси ______________________ кузов ________________ двигатель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Наличие и ведение формуляра автомобиля № ________, свидетельство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транспортного средства № __________ от __________, свидетельство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Пробег по спидометру __________км.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Опись и наличие пожарно-технического оборудования и снаряжения на автомобиле: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6896"/>
        <w:gridCol w:w="934"/>
        <w:gridCol w:w="1450"/>
        <w:gridCol w:w="1571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  <w:bookmarkEnd w:id="3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оборудования и снаряжения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Наличие (имеется/отсутствует)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3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125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75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для работы от гидранта, длиной 4- 5 м диаметром 77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77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66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51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30 мм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всасывающего рукава СВ-125, с веревкой длиной 12 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3-ходовое РТ – 70 (РТ – 80)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Водосборник рукавный ВС - 125 с заглушками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торцевой для открывания гидрантов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Направляющий трос газодымозащитной службы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66x51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77x51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77x66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рукавная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рукавные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для соединения всасывающих рукавов К – 150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для соединения напорных рукавов К - 80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для открывания крышек гидрантов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Гидроэлеватор Г-600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РСК – 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 –70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3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воздушно-пенный СВП-4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 лафетный переносной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 пены средней кратности ГПС-600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трехколенная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штурмовая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Лестница-палка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Багор металлический длиной 2,5 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0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универсальный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 кузнечная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плотницкий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3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Пила-ножовка по дереву в деревянном футляре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арматуры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резки электропроводов, в том числе: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ножницы с диэлектрической рукояткой;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диэлектрические;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диэлектрические;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спасательная, длиной 30 м в брезентовом чехле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для работы на пожарах (рекомендуется)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Теплоотражательный костюм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0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индивидуальный фонарь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групповой фонарь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3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ОУ-5 или ОП - 5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5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технического обслуживания автомобиля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6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радиостанция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радиостанция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8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Сигнально-громкоговорящее устройство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9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5 – 10 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Состояние сигнального громкоговорящего устройства, сирены, проблесковых маяков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(наличие и исправность)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Состояние радиостанций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(наличие и исправность)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Состояние пожарного насоса, газоструйно-вакуумного механизма и/или иных специальных агрегатов (с указанием наименований) пожарного автомобиля, наработка (мото-часов)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(способность пожарного насоса на подачу огнетушащих средств, забор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из открытого водоисточника и работа через гидрант)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Общее заключение по техническому состоянию пожарного автомобиля и работоспособности при ведении боевых действий на пожаре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инициалы, фамилия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инициалы, фамилия при его наличии)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проверка состояния автомобиля и составление настоящего акта возлагается на Комиссию территориального подразделения уполномоченного органа в сфере гражданской защиты по месту дислокации негосударственной противопожарной службы.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</w:tbl>
    <w:bookmarkStart w:name="z11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специального обмундирования и противопожарного снаряжения на одного работника негосударственной противопожарной службы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4203"/>
        <w:gridCol w:w="1987"/>
        <w:gridCol w:w="2395"/>
      </w:tblGrid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  <w:bookmarkEnd w:id="95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специального обмундирования и противопожарного снаряжения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96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шерстяной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без выреза защитного цвета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 с крагами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меховые с крагами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 пожарный с карабином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пожарная (шлем)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пожарного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Кобура поясная для топора пожарного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негосударственной противопожарной службы обеспечиваются специальным обмундированием и противопожарным снаряжением, исходя из данных норм с учетом специфики производственной деятельности.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</w:tbl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Квалификация работников негосударственных противопожарных служб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8290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  <w:bookmarkEnd w:id="110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Квалификация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11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(отряда) и его заместители, начальник пожарной части и его заместители</w:t>
            </w:r>
          </w:p>
          <w:bookmarkEnd w:id="112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пожарного поста и его заместитель</w:t>
            </w:r>
          </w:p>
          <w:bookmarkEnd w:id="113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1 года стажа работы на должностях аппаратов управления или подразделений противопожарной службы*.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 (начальник смены)</w:t>
            </w:r>
          </w:p>
          <w:bookmarkEnd w:id="114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пожарной профилактики</w:t>
            </w:r>
          </w:p>
          <w:bookmarkEnd w:id="115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пожарной профилактики</w:t>
            </w:r>
          </w:p>
          <w:bookmarkEnd w:id="116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газодымозащитной службы</w:t>
            </w:r>
          </w:p>
          <w:bookmarkEnd w:id="117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 и имеющий допуск к работе в аппаратах на сжатом воздухе.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  <w:bookmarkEnd w:id="118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пожарный (спасатель), пожарный (пожарный спасатель)</w:t>
            </w:r>
          </w:p>
          <w:bookmarkEnd w:id="119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(старший водитель) пожарного автомобиля</w:t>
            </w:r>
          </w:p>
          <w:bookmarkEnd w:id="120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водительское удостоверение категории "С" с опытом не менее 1 года вождения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 по данной категории,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Радиотелефонист (диспетчер пункта связи)</w:t>
            </w:r>
          </w:p>
          <w:bookmarkEnd w:id="122"/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</w:tbl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*стажем работы в подразделениях противопожарной службы считается период работы в органах государственной противопожарной службы либо системе негосударственной противопожарной службы.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110</w:t>
            </w:r>
          </w:p>
        </w:tc>
      </w:tr>
    </w:tbl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требования, предъявляемые к экспертным организациям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разрешительные требования к экспертным организациям (далее – разрешительные требования) разработаны в целях определения соответствия экспертной организации на выполнение работ по осуществлению деятельности по аудиту в области пожарной безопасности.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экспертной организации для осуществления деятельности по аудиту в области пожарной безопасности предъявляются следующие разрешительные требования: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штате не менее трех специалистов, отвечающих одному из следующих условий: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высшее образование по специальности - пожарная безопасность;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иное высшее образование и стаж работы в государственной и (или) негосударственной противопожарных службах не менее пяти лет;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помещения принадлежащего экспертной организации на праве собственности или ином законном основании.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