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47d8" w14:textId="0534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 и спорта, финансируемых из республиканского бюджета на 2018-2019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31 июля 2018 года № 182. Зарегистрирован в Министерстве юстиции Республики Казахстан 10 августа 2018 года № 17288.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и подпункту 61)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 в области культуры и искусства, финансируемых из республиканского бюджета на 2018-2019 учебный год,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 в области культуры и искусства, финансируемых из республиканского бюджета на 2018-2019 учебный год, согласно приложению 2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 в области культуры и искусства, финансируемых из республиканского бюджета на 2018-2019 учебный год, согласно приложению 3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 в области спорта, финансируемых из республиканского бюджета на 2018-2019 учебный год, согласно приложению 4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Министерства культуры и спорта Республики Казахстан (Суюнов А.)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юридичнской службы Министерства культуры и спорта Республики Казахстан сведений об исполнении мероприятий.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Кожагапанов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182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в области культуры и искусства, финансируемых из республиканского бюджета на 2018-2019 учебный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2"/>
        <w:gridCol w:w="2539"/>
        <w:gridCol w:w="477"/>
        <w:gridCol w:w="911"/>
        <w:gridCol w:w="914"/>
        <w:gridCol w:w="455"/>
        <w:gridCol w:w="582"/>
        <w:gridCol w:w="599"/>
        <w:gridCol w:w="1226"/>
        <w:gridCol w:w="761"/>
        <w:gridCol w:w="900"/>
        <w:gridCol w:w="783"/>
        <w:gridCol w:w="156"/>
        <w:gridCol w:w="1084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  <w:bookmarkEnd w:id="15"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Вокальное искусство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Традиционное музыкальное искусство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Декоративное искусство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35"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  <w:bookmarkEnd w:id="42"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Актерское искусство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Декоративное искусство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58"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  <w:bookmarkEnd w:id="65"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76"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Некоммерческое акционерное общество "Казахская национальная академия хореографии"</w:t>
            </w:r>
          </w:p>
          <w:bookmarkEnd w:id="83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5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5В040600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6"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5В040900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182</w:t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 в области культуры и искусства, финансируемых из республиканского бюджета на 2018-2019 учебный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культуры и спорта РК от 20.09.2018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6442"/>
        <w:gridCol w:w="1257"/>
        <w:gridCol w:w="2651"/>
      </w:tblGrid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Вокальное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Актерское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6М040900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Операторское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Некоммерческое акционерное общество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6М040900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6D041100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6D042300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182</w:t>
            </w:r>
          </w:p>
        </w:tc>
      </w:tr>
    </w:tbl>
    <w:bookmarkStart w:name="z16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культуры и искусства, финансируемых из республиканского бюджета на 2018-2019 учебный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123"/>
        <w:gridCol w:w="5411"/>
        <w:gridCol w:w="762"/>
        <w:gridCol w:w="1035"/>
        <w:gridCol w:w="1171"/>
        <w:gridCol w:w="1036"/>
      </w:tblGrid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5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группы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Колледж при Республиканском государственном учреждении "Казахский национальный университет искусств" Министерства культуры и спорта Республики Казахстан</w:t>
            </w:r>
          </w:p>
          <w:bookmarkEnd w:id="91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0404000 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0405000 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0406000 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0407000 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(по видам)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0412000 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Живопись, скульптура и графика (по видам)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0413000 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 прикладное искусство и народные промыслы (по профилю)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0411000 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Театрально-декоративное искусство (по профилю)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0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103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Колледж при Республиканском государственном учреждении "Казахская национальная академия искусств имени Т.К. Жургенова" Министерства культуры и спорта Республики Казахстан</w:t>
            </w:r>
          </w:p>
          <w:bookmarkEnd w:id="109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0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 041201 3 художника (машинная роспись, машинная графика, анимационная графика)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 – прикладное искусство и народные промыслы (по профилю)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115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Колледж при некоммерческом акционерном обществе "Казахская национальная академия хореографии"</w:t>
            </w:r>
          </w:p>
          <w:bookmarkEnd w:id="121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2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искусство: 0408013 Артист балета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124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казенное предприятие "Алматинский колледж декоративно-прикладного искусства имени О. Тансыкбаева" Министерства культуры и спорта Республики Казахстан</w:t>
            </w:r>
          </w:p>
          <w:bookmarkEnd w:id="131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Живопись, скульптура и графика (по видам)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3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Театрально-декоративное искусство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3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 –прикладное искусство и народные промыслы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35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 1. Квоты </w:t>
            </w:r>
          </w:p>
          <w:bookmarkEnd w:id="137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казенное предприятие "Алматинский музыкальный колледж имени П. Чайковского" Министерства культуры и спорта Республики Казахстан</w:t>
            </w:r>
          </w:p>
          <w:bookmarkEnd w:id="143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4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эстрады: 040401 3 Преподаватель детской музыкальной школы, концертмейстер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45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эстрады: 040402 3-1 Преподаватель детской музыкальной школы, артист (руководитель) оркестра, ансамбля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46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эстрады: 040402 3-2 Преподаватель детской музыкальной школы, артист (руководитель) оркестра, ансамбля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47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эстрады: 040403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народных инструментов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48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эстрады: 040404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эстрадных инструментов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49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дирижирование: 040501 3 Преподаватель хормейстер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50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музыки: 040601 3 "Преподаватель детской музыкальной школы"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5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Пение: 040701 3 "Артист академического пения, солист ансамбля"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5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Пение: 040702 3 Преподаватель детской музыкальной школы, артист народного пения с домброй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5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Пение: 0407033 Преподаватель детской музыкальной школы, артист эстрадного пения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5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исполнитель, звукооператор концертных программ: 0416013 Преподаватель детской музыкальной школы, артист оркестра, звукооператор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 1. Квоты </w:t>
            </w:r>
          </w:p>
          <w:bookmarkEnd w:id="156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Республиканское государственное казенное предприятие "Республиканский эстрадно-цирковой колледж имени Ж. Елебекова" Министерства культуры и спорта Республики Казахстан</w:t>
            </w:r>
          </w:p>
          <w:bookmarkEnd w:id="162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6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эстрады: 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6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эстрады: 0404043 Артист оркестра эстрадных инструментов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65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Пение: 0407023 Артист народного пения с домброй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66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Пение: 0407033 Артист эстрадного пения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67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Пение: 0407043 Артист хора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68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искусство: 0408023 Артист ансамбля танца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69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искусство: 0409033 Артист драматического театра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70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Цирковое искусство: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0410013 Артист цирка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 1. Квоты </w:t>
            </w:r>
          </w:p>
          <w:bookmarkEnd w:id="172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Республиканское государственное казенное предприятие "Алматинское хореографическое училище имени А. Селезнева" Министерства культуры и спорта Республики Казахстан</w:t>
            </w:r>
          </w:p>
          <w:bookmarkEnd w:id="178"/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9"/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5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группы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начального образования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80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искусство: 0408013 Артист балета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8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искусство: 0408023 Артист ансамбля танца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8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искусство: 0408053 артист современного танца, учитель, хореографический руководитель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8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искусство: 0408033 Артист балета, учитель, хореографический руководитель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 1. Квоты </w:t>
            </w:r>
          </w:p>
          <w:bookmarkEnd w:id="185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182</w:t>
            </w:r>
          </w:p>
        </w:tc>
      </w:tr>
    </w:tbl>
    <w:bookmarkStart w:name="z27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спорта, финансируемых из республиканского бюджета на 2018-2019 учебный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5208"/>
        <w:gridCol w:w="1544"/>
        <w:gridCol w:w="2"/>
        <w:gridCol w:w="969"/>
        <w:gridCol w:w="1145"/>
        <w:gridCol w:w="1490"/>
        <w:gridCol w:w="973"/>
      </w:tblGrid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2"/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казенное предприятие "Республиканский колледж спорта" Министерства культуры и спорта Республики Казахстан</w:t>
            </w:r>
          </w:p>
          <w:bookmarkEnd w:id="193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19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"Республиканская специализированная школа-интернат-колледж олимпийского резерва имени Каркена Ахметова" Министерства культуры и спорта Республики Казахстан</w:t>
            </w:r>
          </w:p>
          <w:bookmarkEnd w:id="20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3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20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 Министерства культуры и спорта Республики Казахстан</w:t>
            </w:r>
          </w:p>
          <w:bookmarkEnd w:id="211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21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 Министерства культуры и спорта Республики Казахстан</w:t>
            </w:r>
          </w:p>
          <w:bookmarkEnd w:id="220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1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223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учреждение "Республиканская специализированная школа-интернат-колледж олимпийского резерва в городе Риддер" Министерства культуры и спорта Республики Казахстан</w:t>
            </w:r>
          </w:p>
          <w:bookmarkEnd w:id="229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30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  <w:bookmarkEnd w:id="23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граждан из числа сельской молодежи на специальности, определяющие социально-экономическое развитие села (30%)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 казахской национальности, не являющихся гражданами Республики Казахстан (4%)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