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6ef6" w14:textId="7f76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15 мая 2018 года № 204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августа 2018 года № 379. Зарегистрирован в Министерстве юстиции Республики Казахстан 22 августа 2018 года № 17301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мая 2018 года № 204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2018-2019 учебный год" (зарегистрирован в Реестре государственной регистрации нормативных правовых актов под № 16937, опубликован 1 июня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на 2018-2019 учебный год в разрезе специальностей по очной форме обучения, утвержденным указанным приказом: раздел: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Образование"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959"/>
        <w:gridCol w:w="991"/>
        <w:gridCol w:w="991"/>
        <w:gridCol w:w="992"/>
        <w:gridCol w:w="992"/>
        <w:gridCol w:w="992"/>
        <w:gridCol w:w="992"/>
        <w:gridCol w:w="992"/>
        <w:gridCol w:w="7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Образование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5В010100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обучение и воспитание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5В010200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Дефектология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5В010600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5В010700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 и черчение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5В010900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5В011100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5В011600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(английский язык)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(немецкий язык)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 (французский язык)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5В012300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педагогика и самопознание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Химия-Биология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5В012600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Математика-Физика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5В012700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Математика-Информатика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5В012800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Физика-Информатика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География-История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"6. Естественные науки"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203"/>
        <w:gridCol w:w="1408"/>
        <w:gridCol w:w="1408"/>
        <w:gridCol w:w="1409"/>
        <w:gridCol w:w="1116"/>
        <w:gridCol w:w="116"/>
        <w:gridCol w:w="117"/>
        <w:gridCol w:w="117"/>
        <w:gridCol w:w="11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Естественные науки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5В060100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5В060200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5В060300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5В060400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5В060500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5В060600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5В060700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5В060800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5В060900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5В061000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5В061100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и астрономия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5В061200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"7. Технические науки и технологии"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2962"/>
        <w:gridCol w:w="1200"/>
        <w:gridCol w:w="1200"/>
        <w:gridCol w:w="1200"/>
        <w:gridCol w:w="993"/>
        <w:gridCol w:w="82"/>
        <w:gridCol w:w="993"/>
        <w:gridCol w:w="993"/>
        <w:gridCol w:w="78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5В070100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и разведка месторождений полезных ископаемых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5В070700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Горное дело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Нефтегазовое дело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5В070900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5В071000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5В071100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5В071200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5В071400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5B071500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5В071600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Приборостроение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5В071700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Теплоэнергетика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Радиотехника, электроника и телекоммуникации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5В072000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физика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5В072400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машины и оборудование (по отраслям)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5В072500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конструирование изделий легкой промышленности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5В072700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5В072800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 (по отраслям)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защита окружающей среды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5В073200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 (по отраслям)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проектирование текстильных материалов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5В073700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5В073800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5B074300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5В074500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строительство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5В074600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 и технологии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5В074800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фармацевтического производства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5В075000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5В075200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5В075300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тугоплавких неметаллических и силикатных материалов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"Казахстанско-Британский технический университет"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6137"/>
        <w:gridCol w:w="1630"/>
        <w:gridCol w:w="170"/>
        <w:gridCol w:w="170"/>
        <w:gridCol w:w="170"/>
        <w:gridCol w:w="170"/>
        <w:gridCol w:w="170"/>
        <w:gridCol w:w="170"/>
        <w:gridCol w:w="1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системы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5В070500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5В070600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разведка месторождений полезных ископаемых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5В070800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5В071500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5В072100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"Филиал "Восход" Московского авиационного института"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7"/>
        <w:gridCol w:w="1808"/>
        <w:gridCol w:w="2196"/>
        <w:gridCol w:w="311"/>
        <w:gridCol w:w="311"/>
        <w:gridCol w:w="311"/>
        <w:gridCol w:w="311"/>
        <w:gridCol w:w="311"/>
        <w:gridCol w:w="312"/>
        <w:gridCol w:w="31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24.05.03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09.03.04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01.03.04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38.03.02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"Финансовая академия"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8"/>
        <w:gridCol w:w="5046"/>
        <w:gridCol w:w="986"/>
        <w:gridCol w:w="986"/>
        <w:gridCol w:w="987"/>
        <w:gridCol w:w="987"/>
        <w:gridCol w:w="140"/>
        <w:gridCol w:w="140"/>
        <w:gridCol w:w="140"/>
        <w:gridCol w:w="14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академия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5В030400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5В050600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5В050800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5В070400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Всего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2018-2019 учебный год, утвержденным указанным приказом: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"4. Искусство":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7"/>
        <w:gridCol w:w="1661"/>
        <w:gridCol w:w="2251"/>
        <w:gridCol w:w="2251"/>
        <w:gridCol w:w="235"/>
        <w:gridCol w:w="2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Искусство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6M041300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6M041900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Музейное дело и охрана памятников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6M042000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"ИТОГО":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566"/>
        <w:gridCol w:w="3566"/>
        <w:gridCol w:w="2338"/>
        <w:gridCol w:w="2338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докторов PhD на 2018-2019 учебный год утвержденным указанным приказом: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"6. Естественные науки":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6"/>
        <w:gridCol w:w="1494"/>
        <w:gridCol w:w="31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Естественные науки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6D060200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6D060300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6D060400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6D060500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6D060600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6D060700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6D060800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6D060900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6D061100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и астрономия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6D061300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"ИТОГО":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0541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(А.Ж. Тойбаев) в установленном законодательством Республики Казахстан порядке обеспечить: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