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be78" w14:textId="19ab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6 августа 2015 года № 596 "Об утверждении Правил, сроков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31 июля 2018 года № МЗ-1. Зарегистрирован в Министерстве юстиции Республики Казахстан 24 августа 2018 года № 17305. Утратил силу приказом Министра здравоохранения Республики Казахстан от 30 декабря 2020 года № ҚР ДСМ-336/2020.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30.12.2020 </w:t>
      </w:r>
      <w:r>
        <w:rPr>
          <w:rFonts w:ascii="Times New Roman"/>
          <w:b w:val="false"/>
          <w:i w:val="false"/>
          <w:color w:val="ff0000"/>
          <w:sz w:val="28"/>
        </w:rPr>
        <w:t>№ ҚР ДСМ-336/2020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176-1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августа 2015 года № 596 "Об утверждении Правил, сроков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12027, опубликован 12 октября 2015 года в информационно-правовой системе "Әділет"),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сроки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2018 года № МЗ-1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2015 года № 596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Правила, сроки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Правила, сроки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176-1 Кодекса Республики Казахстан от 18 сентября 2009 года "О здоровье народа и системе здравоохранения" (далее – Кодекс) и определяют порядок присвоения квалификационных категорий, лицам, имеющим среднее (техническое и профессиональное), послесреднее, высшее медицинское и фармацевтическое образование, а также сроки их выдачи и отзыва свидетельства о присвоении квалификационной категории.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Присвоение квалификационной категории является добровольной процедурой.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использованы следующие определения: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присвоении квалификационной категории – документ по форме согласно приложению 1 к настоящим Правилам, подтверждающий присвоение соответствующей квалификационной категории (далее – свидетельство);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– работник с медицинским и фармацевтическим образованием;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зачетная единица в системе непрерывного профессионального развития специалиста (далее – ЗЕ) – унифицированная условная единица измерения объема участия специалиста в мероприятиях, способствующих непрерывному профессиональному развитию за определенный период профессиональной деятельности;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накопительная система зачетных единиц – система суммарного учета участия претендента в мероприятиях непрерывного профессионального развития за последние пять лет;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претендент – специалист, претендующий на получение свидетельства о присвоении квалификационной категории по конкретной специальности.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Сертификаты с присвоением квалификационной категории, а также бессрочные сертификаты, выданные специалистам до 9 октября 2015 года, приравниваются к свидетельству с присвоением квалификационной категории и действуют до истечения указанного в них срока.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выдачи свидетельства о присвоении квалификационной категории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Присвоение квалификационной категории осуществляется на основании положительных результатов оценки профессиональной подготовленности и подтверждения (далее – Оценка). Оценка специалистов проводится в соответствии с пунктом 1 статьи 176-1 Кодекса.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Выдача свидетельства о присвоении квалификационной категории по конкретной специальности проводится для специалистов со средним (техническое и профессиональное), послесредним, высшим медицинским и фармацевтическим образованием территориальными департаментами ведомства уполномоченного органа в сфере санитарно-эпидемиологического благополучия населения (далее – территориальные департаменты) по форме, согласно приложению 1 к настоящим Правилам.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выдается по специальностям, утвержденным приказом Министра здравоохранения Республики Казахстан от 24 ноября 2009 года № 774 "Об утверждении Номенклатуры медицинских и фармацевтических специальностей", (зарегистрирован в Реестре государственной регистрации нормативных правовых актов под № 5885).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документов осуществляются территориальными департаментами по месту проживания претендента через веб-портал "электронного правительства".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Документы на получение свидетельства претенденты подают в территориальные департаменты через веб-портал "электронного правительства" не ранее шести месяцев до истечения срока действия имеющегося свидетельства.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свидетельства со сроком на 5 лет претенденты представляют следующие документы: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по форме согласно приложению 2 к настоящим Правилам;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форме, согласно приложению 3 к настоящим Правилам;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положительного результата оценки профессиональной подготовленности и подтверждения;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 об образовании;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подтверждающих участие в мероприятиях, способствующих непрерывному профессиональному развитию за последние 5 лет;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трудовую деятельность;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претендента за последние 2 года (показатели по усмотрению претендента, наиболее значимые для данной специальности, с кратким аналитическим обзором показателей);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удостоверения о признании и (или) нострификации документов об образовании для лиц получивших медицинское образование за пределами Республики Казахстан.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бессрочного свидетельства (на постоянный срок) с присвоением первой или высшей квалификационной категории претенденты представляют следующие документы: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согласно приложению 4 к настоящим Правилам;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по форме, согласно приложению 5 к настоящим Правилам;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подтверждающих участие в мероприятиях, способствующих непрерывному профессиональному развитию за последние 5 лет;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положительного результата оценки профессиональной подготовленности и подтверждения;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ранее полученных трех сертификатов или свидетельств с присвоением квалификационной категории либо выписок из приказов о присвоении квалификационной категории.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бессрочного свидетельства с присвоением первой, высшей категорий претендент должен иметь первую, высшую категорию трижды подряд по соответствующим специальностям.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неполного пакета документов территориальные департаменты в течение 2 рабочих дней со дня регистрации документов направляют претенденту письменный мотивированный отказ в дальнейшем рассмотрении заявления.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Свидетельство выдается территориальным департаментом в течение пяти рабочих дней со дня регистрации необходимых документов, указанных в пунктах 8 и 9 Правил.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о выдаче свидетельства, оформляется в виде приказа руководителя территориальных департаментов.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несоответствия претендента и (или) представленных сведений, требованиям, указанным в пунктах 8 и 9 Правил направляется претенденту письменный мотивированный отказ в выдаче свидетельства в течение пяти рабочих дней со дня регистрации необходимых документов.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изменении фамилии, имени, отчества (при его наличии) предоставляется документ, подтверждающий перемену фамилии, имени, отчества (при его наличии).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Бессрочное свидетельство специалиста с присвоением первой, высшей категории выдается не ранее, чем за шесть месяцев до истечения срока действующего сертификата или свидетельства специалиста, но не позднее 1 года со дня истечения срока действия сертификата или свидетельства.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специалистом бессрочного свидетельства с присвоением высшей или первой категории допускается перерыв между присвоенными подряд категориями не более одного года.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Свидетельство на выше заявляемую категорию, специалисту выдается не ранее трех лет со дня получения предыдущей квалификационной категории.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Перечень квалификационных категорий специалистам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квалификационных категорий, утвержденным приказом Министра здравоохранения и социального развития Республики Казахстан от 19 июня 2015 года № 493 "Об утверждении перечня квалификационных категорий", (зарегистрирован в Реестре государственной регистрации нормативных правовых актов под № 11794).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Вторая квалификационная категория присваивается специалистам с высшим и со средним медицинским и фармацевтическим образованием, имеющим стаж работы по заявляемой специальности не менее трех лет, с положительным результатом Оценки на заявляемую категорию: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специалистов с высшим образованием на вторую категорию, участвовавшим в мероприятиях, способствующих непрерывному профессиональному развитию для специалистов с высшим медицинским образованием в объеме не менее 120 ЗЕ (из них основных 108 ЗЕ, дополнительных12ЗЕ);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специалистов со средним с техническим и профессиональным образованием на вторую категорию, участвовавшим в мероприятиях, способствующих непрерывному профессиональному развитию для специалистов со средним медицинским образованием не менее 108 ЗЕ (основных).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квалификационная категория присваивается специалистам с высшим и со средним медицинским и фармацевтическим образованием, имеющим стаж работы по заявляемой специальности не менее шести лет, с положительным результатом Оценки на заявляемую категорию: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специалистов с высшим образованием на первую категорию, участвовавшим в мероприятиях, способствующих непрерывному профессиональному развитию для специалистов с высшим медицинским образованием в объеме не менее 254 ЗЕ (из них основных 216 ЗЕ, дополнительных 38 ЗЕ);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специалистов со средним с техническим и профессиональным образованием на первую категорию, участвовавшим в мероприятиях, способствующих непрерывному профессиональному развитию для специалистов со средним медицинским образованием не менее 240 ЗЕ (из них основных 216 ЗЕ, дополнительных 24 ЗЕ).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Высшая квалификационная категория присваивается специалистам с высшим и со средним медицинским и фармацевтическим образованием, имеющим стаж работы по заявляемой специальности не менее десяти лет, с положительным результатом Оценки на заявляемую категорию: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специалистов с высшим образованием на высшую категорию, участвовавшим в мероприятиях, способствующих непрерывному профессиональному развитию для специалистов с высшим медицинским образованием в объеме не менее 270 ЗЕ (из них основных 216 ЗЕ, дополнительных 54 ЗЕ);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специалистов со средним с техническим и профессиональным образованием на высшую категорию, участвовавшим в мероприятиях, способствующих непрерывному профессиональному развитию для специалистов со средним медицинским образованием не менее 254 ЗЕ (из них основных 216 ЗЕ, дополнительных 38 ЗЕ).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присвоении квалификационных категорий объем участия специалиста в мероприятиях, способствующих его непрерывному профессиональному развитию, измеряется в ЗЕ(основных и дополнительных), согласно системе пересчета ЗЕ.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осуществляется научными организациями и организациями в области здравоохранения, в том числе и зарубежными организациями, реализующими учебные программы дополнительного профессионального образования, где претендент проходил курсы повышения квалификации (1 неделя обучения – 54 часа).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часов повышения квалификации в ЗЕ осуществляется научными организациями и организациями образования в области здравоохранения, где претендент проходил курсы повышения квалификации. ЗЕ указываются в документе о прохождении обучения.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мероприятий в дополнительные ЗЕ осуществляется должностным лицом территориального департамента согласно системе пересчета зачетных единиц при присвоении квалификационных категорий для специалистов со средним техническим и профессиональным, послесредним, высшим медицинским и фармацевтическим образованием в соответствии с приложением 6 к настоящим Правилам.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получении свидетельства учитывается следующее: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если специалист по заявляемой специальности отработал последние два года в двух и (или) более органах и (или) организациях здравоохранения, отчет предоставляется за два года в совокупности, отработанные в данных органах и (или) организациях;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перерыва трудовой деятельности по специальности более 12 месяцев для получения свидетельства специалиста с присвоением квалификационной категории и предоставления отчета претенденты отрабатывают один год;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перерыва трудовой деятельности по специальности менее 12 месяцев, претендент представляет отчет за отработанный период до перерыва в совокупности составляющий два года производственной деятельности;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являющимся государственными служащими в области здравоохранения, работающим в профессиональных союзах (объединениях) в области здравоохранения, претендующим на получение категории по специальности "общественное здравоохранение", в стаж работы засчитывается стаж работы в области здравоохранения, в том числе и на государственной службе, в профессиональных союзах в области здравоохранения.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Свидетельство действует на территории Республики Казахстан в течение пяти лет со дня вынесения приказа о его выдаче руководителем территориального департамента. По истечении этого срока действие свидетельства прекращается.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Действие свидетельства с присвоением первой, высшей категории по соответствующей специальности является бессрочным для лиц, получивших первую, высшую категорию трижды подряд, и получивших бессрочное свидетельство с присвоением первой, высшей категории по заявляемой специальности в соответствии с пунктом 9 настоящих Правил.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отзыва свидетельства о присвоении квалификационной категории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установления фактов недостоверной информации при получении свидетельства и неправомерной выдачи свидетельства по результатам контрольных мероприятий, территориальный департамент отзывает свидетельство.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Отзыв свидетельства осуществляется на основании приказа территориального департамента, в течение 30 календарных дней с момента обнаружения или получения информации о наличии фактов, указанных в пункте 24 настоящих Правил.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Территориальные департаменты направляют копию приказа об отзыве свидетельства по месту работы претендента.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сроков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отзыва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 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для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специалиста с присвоением соответствующей квалификационной категории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действительно получил(-а) настоящее свидетельство с присвоением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 квалификационной категории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(специальность по номенклатуре)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руководителя государственного органа, вынесшего решение о его выдаче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20_____ года № _____________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действительно на срок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(указать 5 лет или постоянно)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№ _______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 ___________ 20 ___ года.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Ф.И.О (при его наличии)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сроков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отзыва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 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для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государственного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услугополучателя,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проживания, 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</w:tbl>
    <w:bookmarkStart w:name="z9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свидетельство о присвоении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квалификационной категории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специальности)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 услугополучателя)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20__ года (дата заполнения)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сроков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отзыва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 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для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</w:t>
            </w:r>
          </w:p>
        </w:tc>
      </w:tr>
    </w:tbl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Образование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Номер диплома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Серия диплома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Полное наименование организации образования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 поступления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Год окончания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Специальность по диплому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Квалификация по диплому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Нострификация диплома (при необходимости)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Номер удостоверения по переподготовке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Специальность переподготовки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Название обучающей организации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Объем обучения в часах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Начало обучения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Окончание обучения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действующего свидетельства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Дата выдачи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Номер НИКАД/регистрационный номер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 выдавший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Срок действия свидетельства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Специальность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Квалификационная категория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настоящем месте работы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Стаж работы по заявляемой специальности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Общий медицинский стаж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Место работы в настоящее время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Занимаемая должность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деятельность по заявляемой специальности: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1926"/>
        <w:gridCol w:w="1926"/>
        <w:gridCol w:w="1926"/>
        <w:gridCol w:w="1926"/>
        <w:gridCol w:w="2670"/>
      </w:tblGrid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</w:t>
            </w:r>
          </w:p>
          <w:bookmarkEnd w:id="115"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увольнения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издания приказа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участии претендента в мероприятиях, способствующих непрерывному профессиональному развитию по заявляемой специальности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Общее количество зачетных единиц, накопленных за последние 5 лет (основных и дополнительных зачетных единиц)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Количество основных зачетных единиц, накопленных за последние 5 лет по заявляемой специальности: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свидетельства о повышении квалификации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цикла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название обучающей организации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начало обучения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окончание обучения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объем обучения в часах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Количество дополнительных зачетных единиц, накопленных за последние 5 лет по специальности: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свидетельствующем о прохождении мероприятий по заявляемой специальности в соответствии системой пересчета зачетных единиц при присвоении категории для специалистов с высшим и со средним медицинским и фармацевтическим образованием, утверждаемом уполномоченным государственным органом (перечислить все мероприятия, наименование темы обучения, название обучающей организации, начало обучения, окончание обучения, объем обучения в часах или зачетных единицах).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претендента за последние 2 года по заявляемой специальности, согласно данным первичной учетной документации с указанием статистических показателей (показатели по усмотрению претендента, наиболее значимые для данной специальности, с кратким аналитическим обзором показателей. Текстовой отчет объемом не более 1 файла)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Статистические показатели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(объема, индикаторов качества и эффективности) 20___ год 20___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3"/>
        <w:gridCol w:w="4368"/>
        <w:gridCol w:w="4369"/>
      </w:tblGrid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(объема, индикаторов качества и эффективности)</w:t>
            </w:r>
          </w:p>
          <w:bookmarkEnd w:id="130"/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год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сроков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отзыва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 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для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государственного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услугополучателя,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проживания, 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14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бессрочное свидетельство о присвоении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(первой, высшей)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квалификационной категории по специальности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специальности)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Свидетельство № ___, от "__" ________ 20 __ года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Свидетельство № ___, от "__"________ 20 __ года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Свидетельство № ___, от "__"________ 20 __ года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услугополучателя)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20__ года (дата заполнения)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сроков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отзыва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 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для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</w:t>
            </w:r>
          </w:p>
        </w:tc>
      </w:tr>
    </w:tbl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трех ранее полученных свидетельств: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№ 1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выдачи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Номер НИКАД/регистрационный номер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 выдавший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действия свидетельства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Специальность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Квалификационная категория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№ 2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Дата выдачи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Номер НИКАД/регистрационный номер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 выдавший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действия свидетельства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Специальность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Квалификационная категория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№ 3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Дата выдачи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Номер НИКАД/регистрационный номер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 выдавший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Срок действия свидетельства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Специальность</w:t>
      </w:r>
    </w:p>
    <w:bookmarkEnd w:id="157"/>
    <w:bookmarkStart w:name="z1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Квалификационная категория</w:t>
      </w:r>
    </w:p>
    <w:bookmarkEnd w:id="158"/>
    <w:bookmarkStart w:name="z1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участии претендента в мероприятиях, способствующих непрерывному профессиональному развитию:</w:t>
      </w:r>
    </w:p>
    <w:bookmarkEnd w:id="159"/>
    <w:bookmarkStart w:name="z18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Общее количество зачетных единиц, накопленных за последние 5 лет (основных и дополнительных зачетных единиц)</w:t>
      </w:r>
    </w:p>
    <w:bookmarkEnd w:id="160"/>
    <w:bookmarkStart w:name="z18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Количество основных зачетных единиц, накопленных за последние 5 лет:</w:t>
      </w:r>
    </w:p>
    <w:bookmarkEnd w:id="161"/>
    <w:bookmarkStart w:name="z18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свидетельства о повышении квалификации по заявляемой специальности</w:t>
      </w:r>
    </w:p>
    <w:bookmarkEnd w:id="162"/>
    <w:bookmarkStart w:name="z18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цикла</w:t>
      </w:r>
    </w:p>
    <w:bookmarkEnd w:id="163"/>
    <w:bookmarkStart w:name="z18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название обучающей организации</w:t>
      </w:r>
    </w:p>
    <w:bookmarkEnd w:id="164"/>
    <w:bookmarkStart w:name="z18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начало обучения</w:t>
      </w:r>
    </w:p>
    <w:bookmarkEnd w:id="165"/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окончание обучения</w:t>
      </w:r>
    </w:p>
    <w:bookmarkEnd w:id="166"/>
    <w:bookmarkStart w:name="z18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объем обучения в часах</w:t>
      </w:r>
    </w:p>
    <w:bookmarkEnd w:id="167"/>
    <w:bookmarkStart w:name="z18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Количество дополнительных зачетных единиц, накопленных за последние 5 лет:</w:t>
      </w:r>
    </w:p>
    <w:bookmarkEnd w:id="168"/>
    <w:bookmarkStart w:name="z18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свидетельствующем о прохождении мероприятий по заявляемой специальности в соответствии системой пересчета зачетных единиц при присвоении категории для специалистов с высшим и со средним медицинским и фармацевтическим образованием, утверждаемом уполномоченным государственным органом (перечислить все мероприятия, наименование темы обучения, название обучающей организации, начало обучения, окончание обучения, объем обучения в часах или зачетных единицах).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сроков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отзыва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присвоении квалификационной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для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пересчета зачетных единиц при присвоении квалификационных категорий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6196"/>
        <w:gridCol w:w="2593"/>
        <w:gridCol w:w="2594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1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зачетных единиц (ЗЕ) для специалистов с высшим образованием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зачетных единиц (ЗЕ) для специалистов с техническим и профессиональным образованием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зачетные единицы</w:t>
            </w:r>
          </w:p>
          <w:bookmarkEnd w:id="173"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4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профилю заявляемой специальности: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неделя обучения - 54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зачетные единицы</w:t>
            </w:r>
          </w:p>
          <w:bookmarkEnd w:id="175"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6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Подтвержденное сертификатом участие в работе съезда, конгресса, конференции уровня (тема, место проведения, организатор проведения, дата):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областного, городов республиканского 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республиканского 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международного значения.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7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Подтвержденное сертификатом участие в семинаре, мастер-классе, тренинге по профилю заявляемой специальности, в том числе с использованием дистанционных технологий (тема, продолжительность, место проведения, организатор проведения, дата):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РК - 1 день - 6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рубежом - 1 день - 6 часов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8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монографии по профилю заявляемой специальности, (тема, авторы, издательство, дата или ссылка на сайт):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Моноавторство/первый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Соавторство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9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статьи по профилю заявляемой специальности, (тема, авторы, наименование и № издания, дата или ссылка на сайт):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Моноавторство/первый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Соавторство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0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статьи по профилю заявляемой специальности в научных изданиях, в том числе зарубежных(тема, авторы, наименование и № издания, дата или ссылка на сайт):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Моноавторство/первый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Соавторство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1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тезисов доклада по профилю заявляемой специальности, в сборниках научно-практических конференций *(тема, авторы, наименование и № издания, дата):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республиканского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международного уровня учитывается для автора и первых 3-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тезис =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тезис = 5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тезис =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тезис = 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2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методических рекомендаций по профилю заявляемой специальности (тема, авторы, издательство, дата):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Моноавторство/первый автор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Соавторство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3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патента по профилю заявляемой специальности на изобретение (№ и дата выдачи свидетельства)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4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свидетельства об интеллектуальной собственности по профилю заявляемой специальности (№ и дата выдачи свидетельства)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5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Стажировка за рубежом по профилю заявляемой специальности (обучение на рабочем месте), подтвержденная выдачей документа (тема, продолжительность, место прохождения, дата)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 = 5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 = 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6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со средствами массовой информации по профилю заявляемой специальности (тема, наименование телеканала и программа, дата):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участие в теле- и радио- передачах, посвященных вопросам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7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 практическую деятельность новой методики исследований/замеров по профилю заявляемой специальности, подтвержденное документально (акт внедрения)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8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Номинация в профессиональных конкурсах на звание лучшего по специальности: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Республиканского уровня: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место/2 место/3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Областного, городов республиканского уровня: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место/2 место/3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Городского уровня: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место/2 место/3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Районного уровня: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место/2 место/3 место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30/25/20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15/12/8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12/8/6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30/25/20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20/15/10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15/12/8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12/8/6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9"/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медицинских наук: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магистр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Phd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кандидат медицинских наук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доктор медицинских наук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1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получения дополнительных единиц достаточно набрать ЗЕ за счет неоднократного выполнения одного или нескольких видов работ.</w:t>
      </w:r>
    </w:p>
    <w:bookmarkEnd w:id="1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