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9244" w14:textId="5e492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сельского хозяйства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12 июня 2018 года № 252. Зарегистрирован в Министерстве юстиции Республики Казахстан 27 августа 2018 года № 17307. Утратил силу приказом Министра сельского хозяйства Республики Казахстан от 25 мая 2020 года № 181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сельского хозяйства РК от 25.05.2020 </w:t>
      </w:r>
      <w:r>
        <w:rPr>
          <w:rFonts w:ascii="Times New Roman"/>
          <w:b w:val="false"/>
          <w:i w:val="false"/>
          <w:color w:val="000000"/>
          <w:sz w:val="28"/>
        </w:rPr>
        <w:t>№ 181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 xml:space="preserve">Порядок введения в действие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некоторые приказы Министра сельского хозяйства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от 12 декабря 2014 года № 4-2/664 "Об утверждении Правил субсидирования развития семеноводства" (зарегистрирован в Реестре государственной регистрации нормативных правовых актов № 10190, опубликован 1 апреля 2015 года в информационно-правовой системе "Әділет"):</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субсидирования развития семеноводства,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8"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от 6 мая 2015 года № 4-2/419 "Об утверждении стандарта государственной услуги "Субсидирование развития семеноводства" (зарегистрирован в Реестре государственной регистрации нормативных правовых актов № 11455, опубликован 23 июля 2015 года в информационно-правовой системе "Әділет"):</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"Субсидирование развития семеноводства", утвержденном указанным приказом: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4 изложить в следующей редакции:</w:t>
      </w:r>
    </w:p>
    <w:bookmarkStart w:name="z11" w:id="5"/>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областей, городов Астаны и Алматы, районов и городов областного значения (далее – услугодатель).</w:t>
      </w:r>
    </w:p>
    <w:bookmarkEnd w:id="5"/>
    <w:bookmarkStart w:name="z12" w:id="6"/>
    <w:p>
      <w:pPr>
        <w:spacing w:after="0"/>
        <w:ind w:left="0"/>
        <w:jc w:val="both"/>
      </w:pPr>
      <w:r>
        <w:rPr>
          <w:rFonts w:ascii="Times New Roman"/>
          <w:b w:val="false"/>
          <w:i w:val="false"/>
          <w:color w:val="000000"/>
          <w:sz w:val="28"/>
        </w:rPr>
        <w:t>
      Прием заявок и выдача результатов оказания государственной услуги осуществляются через Государственную корпорацию "Правительство для граждан" (далее – Государственная корпорация).</w:t>
      </w:r>
    </w:p>
    <w:bookmarkEnd w:id="6"/>
    <w:bookmarkStart w:name="z13" w:id="7"/>
    <w:p>
      <w:pPr>
        <w:spacing w:after="0"/>
        <w:ind w:left="0"/>
        <w:jc w:val="both"/>
      </w:pPr>
      <w:r>
        <w:rPr>
          <w:rFonts w:ascii="Times New Roman"/>
          <w:b w:val="false"/>
          <w:i w:val="false"/>
          <w:color w:val="000000"/>
          <w:sz w:val="28"/>
        </w:rPr>
        <w:t>
      4. Сроки оказания государственной услуги:</w:t>
      </w:r>
    </w:p>
    <w:bookmarkEnd w:id="7"/>
    <w:bookmarkStart w:name="z14" w:id="8"/>
    <w:p>
      <w:pPr>
        <w:spacing w:after="0"/>
        <w:ind w:left="0"/>
        <w:jc w:val="both"/>
      </w:pPr>
      <w:r>
        <w:rPr>
          <w:rFonts w:ascii="Times New Roman"/>
          <w:b w:val="false"/>
          <w:i w:val="false"/>
          <w:color w:val="000000"/>
          <w:sz w:val="28"/>
        </w:rPr>
        <w:t>
      1) с момента сдачи документов в Государственную корпорацию – 8 (восемь) рабочих дней.</w:t>
      </w:r>
    </w:p>
    <w:bookmarkEnd w:id="8"/>
    <w:bookmarkStart w:name="z15" w:id="9"/>
    <w:p>
      <w:pPr>
        <w:spacing w:after="0"/>
        <w:ind w:left="0"/>
        <w:jc w:val="both"/>
      </w:pPr>
      <w:r>
        <w:rPr>
          <w:rFonts w:ascii="Times New Roman"/>
          <w:b w:val="false"/>
          <w:i w:val="false"/>
          <w:color w:val="000000"/>
          <w:sz w:val="28"/>
        </w:rPr>
        <w:t>
      День приема документов не входит в срок оказания государственной услуги;</w:t>
      </w:r>
    </w:p>
    <w:bookmarkEnd w:id="9"/>
    <w:bookmarkStart w:name="z16" w:id="10"/>
    <w:p>
      <w:pPr>
        <w:spacing w:after="0"/>
        <w:ind w:left="0"/>
        <w:jc w:val="both"/>
      </w:pPr>
      <w:r>
        <w:rPr>
          <w:rFonts w:ascii="Times New Roman"/>
          <w:b w:val="false"/>
          <w:i w:val="false"/>
          <w:color w:val="000000"/>
          <w:sz w:val="28"/>
        </w:rPr>
        <w:t>
      2) максимально допустимое время ожидания для сдачи необходимых документов в Государственной корпорации – 15 (пятнадцать) минут;</w:t>
      </w:r>
    </w:p>
    <w:bookmarkEnd w:id="10"/>
    <w:bookmarkStart w:name="z17" w:id="11"/>
    <w:p>
      <w:pPr>
        <w:spacing w:after="0"/>
        <w:ind w:left="0"/>
        <w:jc w:val="both"/>
      </w:pPr>
      <w:r>
        <w:rPr>
          <w:rFonts w:ascii="Times New Roman"/>
          <w:b w:val="false"/>
          <w:i w:val="false"/>
          <w:color w:val="000000"/>
          <w:sz w:val="28"/>
        </w:rPr>
        <w:t>
      3) максимально допустимое время обслуживания услугополучателя в Государственной корпорации – 20 (двадцать) минут.";</w:t>
      </w:r>
    </w:p>
    <w:bookmarkEnd w:id="11"/>
    <w:bookmarkStart w:name="z18" w:id="12"/>
    <w:p>
      <w:pPr>
        <w:spacing w:after="0"/>
        <w:ind w:left="0"/>
        <w:jc w:val="both"/>
      </w:pPr>
      <w:r>
        <w:rPr>
          <w:rFonts w:ascii="Times New Roman"/>
          <w:b w:val="false"/>
          <w:i w:val="false"/>
          <w:color w:val="000000"/>
          <w:sz w:val="28"/>
        </w:rPr>
        <w:t>
      пункт 6 изложить в следующей редакции:</w:t>
      </w:r>
    </w:p>
    <w:bookmarkEnd w:id="12"/>
    <w:bookmarkStart w:name="z19" w:id="13"/>
    <w:p>
      <w:pPr>
        <w:spacing w:after="0"/>
        <w:ind w:left="0"/>
        <w:jc w:val="both"/>
      </w:pPr>
      <w:r>
        <w:rPr>
          <w:rFonts w:ascii="Times New Roman"/>
          <w:b w:val="false"/>
          <w:i w:val="false"/>
          <w:color w:val="000000"/>
          <w:sz w:val="28"/>
        </w:rPr>
        <w:t>
      "6. Результат оказания государственной услуги – предоставление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w:t>
      </w:r>
    </w:p>
    <w:bookmarkEnd w:id="13"/>
    <w:bookmarkStart w:name="z20" w:id="14"/>
    <w:p>
      <w:pPr>
        <w:spacing w:after="0"/>
        <w:ind w:left="0"/>
        <w:jc w:val="both"/>
      </w:pPr>
      <w:r>
        <w:rPr>
          <w:rFonts w:ascii="Times New Roman"/>
          <w:b w:val="false"/>
          <w:i w:val="false"/>
          <w:color w:val="000000"/>
          <w:sz w:val="28"/>
        </w:rPr>
        <w:t>
      Государственная корпорация направляет услугополучателю уведомление на бумажном носителе с решением о назначении/не назначении субсидии, подписанное уполномоченным лицом услугодателя, по формам согласно приложениям 1 и 2 к настоящему стандарту государственной услуги.</w:t>
      </w:r>
    </w:p>
    <w:bookmarkEnd w:id="14"/>
    <w:bookmarkStart w:name="z21" w:id="15"/>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15"/>
    <w:bookmarkStart w:name="z22" w:id="16"/>
    <w:p>
      <w:pPr>
        <w:spacing w:after="0"/>
        <w:ind w:left="0"/>
        <w:jc w:val="both"/>
      </w:pPr>
      <w:r>
        <w:rPr>
          <w:rFonts w:ascii="Times New Roman"/>
          <w:b w:val="false"/>
          <w:i w:val="false"/>
          <w:color w:val="000000"/>
          <w:sz w:val="28"/>
        </w:rPr>
        <w:t>
      пункты 8 и 9 изложить в следующей редакции:</w:t>
      </w:r>
    </w:p>
    <w:bookmarkEnd w:id="16"/>
    <w:bookmarkStart w:name="z23" w:id="17"/>
    <w:p>
      <w:pPr>
        <w:spacing w:after="0"/>
        <w:ind w:left="0"/>
        <w:jc w:val="both"/>
      </w:pPr>
      <w:r>
        <w:rPr>
          <w:rFonts w:ascii="Times New Roman"/>
          <w:b w:val="false"/>
          <w:i w:val="false"/>
          <w:color w:val="000000"/>
          <w:sz w:val="28"/>
        </w:rPr>
        <w:t xml:space="preserve">
      "8. График работы Государственной корпорации – с понедельника по субботу включительно, в соответствии с установленным графиком работы с </w:t>
      </w:r>
      <w:r>
        <w:rPr>
          <w:rFonts w:ascii="Times New Roman"/>
          <w:b w:val="false"/>
          <w:i w:val="false"/>
          <w:color w:val="000000"/>
          <w:sz w:val="28"/>
        </w:rPr>
        <w:t xml:space="preserve">9-00 до 20-00 часов без перерыва на обед, за исключением выходных и праздничных дней в соответствии с </w:t>
      </w:r>
      <w:r>
        <w:rPr>
          <w:rFonts w:ascii="Times New Roman"/>
          <w:b w:val="false"/>
          <w:i w:val="false"/>
          <w:color w:val="000000"/>
          <w:sz w:val="28"/>
        </w:rPr>
        <w:t>трудовым законодательством</w:t>
      </w:r>
      <w:r>
        <w:rPr>
          <w:rFonts w:ascii="Times New Roman"/>
          <w:b w:val="false"/>
          <w:i w:val="false"/>
          <w:color w:val="000000"/>
          <w:sz w:val="28"/>
        </w:rPr>
        <w:t xml:space="preserve"> Республики Казахстан и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от 13 декабря 2001 года "О праздниках в Республике Казахстан".</w:t>
      </w:r>
    </w:p>
    <w:bookmarkEnd w:id="17"/>
    <w:bookmarkStart w:name="z25" w:id="18"/>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по месту регистрации услугополучателя без ускоренного обслуживания.</w:t>
      </w:r>
    </w:p>
    <w:bookmarkEnd w:id="18"/>
    <w:bookmarkStart w:name="z26" w:id="19"/>
    <w:p>
      <w:pPr>
        <w:spacing w:after="0"/>
        <w:ind w:left="0"/>
        <w:jc w:val="both"/>
      </w:pPr>
      <w:r>
        <w:rPr>
          <w:rFonts w:ascii="Times New Roman"/>
          <w:b w:val="false"/>
          <w:i w:val="false"/>
          <w:color w:val="000000"/>
          <w:sz w:val="28"/>
        </w:rPr>
        <w:t xml:space="preserve">
      9. Услугополучатель (либо его представитель по доверенности) представляет в Государственную корпорацию: </w:t>
      </w:r>
    </w:p>
    <w:bookmarkEnd w:id="19"/>
    <w:bookmarkStart w:name="z27" w:id="20"/>
    <w:p>
      <w:pPr>
        <w:spacing w:after="0"/>
        <w:ind w:left="0"/>
        <w:jc w:val="both"/>
      </w:pPr>
      <w:r>
        <w:rPr>
          <w:rFonts w:ascii="Times New Roman"/>
          <w:b w:val="false"/>
          <w:i w:val="false"/>
          <w:color w:val="000000"/>
          <w:sz w:val="28"/>
        </w:rPr>
        <w:t>
      1) для получения субсидий за фактически приобретенные оригинальные семена заявку на получение субсидий на приобретенные оригинальные семена по форме согласно приложению 4 к настоящему стандарту государственной услуги;</w:t>
      </w:r>
    </w:p>
    <w:bookmarkEnd w:id="20"/>
    <w:bookmarkStart w:name="z28" w:id="21"/>
    <w:p>
      <w:pPr>
        <w:spacing w:after="0"/>
        <w:ind w:left="0"/>
        <w:jc w:val="both"/>
      </w:pPr>
      <w:r>
        <w:rPr>
          <w:rFonts w:ascii="Times New Roman"/>
          <w:b w:val="false"/>
          <w:i w:val="false"/>
          <w:color w:val="000000"/>
          <w:sz w:val="28"/>
        </w:rPr>
        <w:t>
      2) для получения субсидий за фактически использованные для посева суперэлитные семена (для хлопчатника – оригинальные семена, за исключением питомников размножения) собственного производства, в случае, если элитно-семеноводческое хозяйство (далее – элитсемхоз) является одновременно производителем оригинальных семян (далее – оригинатор), заявку на получение субсидий за использованные для посева суперэлитные семена (для хлопчатника – оригинальные семена, за исключением питомников размножения) собственного производства по форме согласно приложению 5 к настоящему стандарту государственной услуги;</w:t>
      </w:r>
    </w:p>
    <w:bookmarkEnd w:id="21"/>
    <w:bookmarkStart w:name="z29" w:id="22"/>
    <w:p>
      <w:pPr>
        <w:spacing w:after="0"/>
        <w:ind w:left="0"/>
        <w:jc w:val="both"/>
      </w:pPr>
      <w:r>
        <w:rPr>
          <w:rFonts w:ascii="Times New Roman"/>
          <w:b w:val="false"/>
          <w:i w:val="false"/>
          <w:color w:val="000000"/>
          <w:sz w:val="28"/>
        </w:rPr>
        <w:t>
      3) для получения субсидий за фактически приобретенные элитные семена заявку на получение субсидий на приобретенные элитные семена по форме согласно приложению 6 к настоящему стандарту государственной услуги;</w:t>
      </w:r>
    </w:p>
    <w:bookmarkEnd w:id="22"/>
    <w:bookmarkStart w:name="z30" w:id="23"/>
    <w:p>
      <w:pPr>
        <w:spacing w:after="0"/>
        <w:ind w:left="0"/>
        <w:jc w:val="both"/>
      </w:pPr>
      <w:r>
        <w:rPr>
          <w:rFonts w:ascii="Times New Roman"/>
          <w:b w:val="false"/>
          <w:i w:val="false"/>
          <w:color w:val="000000"/>
          <w:sz w:val="28"/>
        </w:rPr>
        <w:t>
      4) для получения субсидий за фактически использованные для посева элитные семена собственного производства, в случае, если семеноводческое хозяйство (далее – семхоз) является одновременно элитсемхозом, заявку на получение субсидий за использованные для посева элитные семена собственного производства по форме согласно приложению 7 к настоящему стандарту государственной услуги;</w:t>
      </w:r>
    </w:p>
    <w:bookmarkEnd w:id="23"/>
    <w:bookmarkStart w:name="z31" w:id="24"/>
    <w:p>
      <w:pPr>
        <w:spacing w:after="0"/>
        <w:ind w:left="0"/>
        <w:jc w:val="both"/>
      </w:pPr>
      <w:r>
        <w:rPr>
          <w:rFonts w:ascii="Times New Roman"/>
          <w:b w:val="false"/>
          <w:i w:val="false"/>
          <w:color w:val="000000"/>
          <w:sz w:val="28"/>
        </w:rPr>
        <w:t xml:space="preserve">
      5) для получения субсидий за фактически приобретенные семена первой репродукции масличных культур, многолетних и однолетних трав, ячменя, риса, картофеля и хлопчатника (далее – семена первой репродукции) заявку на получение субсидий на приобретенные семена первой репродукции по форме согласно приложению 8 к настоящему стандарту государственной услуги; </w:t>
      </w:r>
    </w:p>
    <w:bookmarkEnd w:id="24"/>
    <w:bookmarkStart w:name="z32" w:id="25"/>
    <w:p>
      <w:pPr>
        <w:spacing w:after="0"/>
        <w:ind w:left="0"/>
        <w:jc w:val="both"/>
      </w:pPr>
      <w:r>
        <w:rPr>
          <w:rFonts w:ascii="Times New Roman"/>
          <w:b w:val="false"/>
          <w:i w:val="false"/>
          <w:color w:val="000000"/>
          <w:sz w:val="28"/>
        </w:rPr>
        <w:t xml:space="preserve">
      6) для получения субсидий за фактически приобретенные семена гибридов первого поколения кукурузы, сахарной свеклы, рапса, подсолнечника и хлопчатника (далее – семена гибридов первого поколения) заявку на получение субсидий на приобретенные семена гибридов первого поколения по форме согласно приложению 9 к настоящему стандарту государственной услуги; </w:t>
      </w:r>
    </w:p>
    <w:bookmarkEnd w:id="25"/>
    <w:bookmarkStart w:name="z33" w:id="26"/>
    <w:p>
      <w:pPr>
        <w:spacing w:after="0"/>
        <w:ind w:left="0"/>
        <w:jc w:val="both"/>
      </w:pPr>
      <w:r>
        <w:rPr>
          <w:rFonts w:ascii="Times New Roman"/>
          <w:b w:val="false"/>
          <w:i w:val="false"/>
          <w:color w:val="000000"/>
          <w:sz w:val="28"/>
        </w:rPr>
        <w:t xml:space="preserve">
      7) для получения субсидий за фактически приобретенные элитные саженцы плодово-ягодных культур и винограда (далее – элитные саженцы) заявку на получение субсидий на приобретенные элитные саженцы плодово-ягодных культур и винограда по форме согласно приложению 10 к настоящему стандарту государственной услуги; </w:t>
      </w:r>
    </w:p>
    <w:bookmarkEnd w:id="26"/>
    <w:bookmarkStart w:name="z34" w:id="27"/>
    <w:p>
      <w:pPr>
        <w:spacing w:after="0"/>
        <w:ind w:left="0"/>
        <w:jc w:val="both"/>
      </w:pPr>
      <w:r>
        <w:rPr>
          <w:rFonts w:ascii="Times New Roman"/>
          <w:b w:val="false"/>
          <w:i w:val="false"/>
          <w:color w:val="000000"/>
          <w:sz w:val="28"/>
        </w:rPr>
        <w:t>
      8) для получения причитающихся субсидий за приобретенные элитные семена или семена первой репродукции и гибридов первого поколения (в случае предоставления права получения субсидий элитсемхозу или семхозу) сводную заявку, сформированную на основании заявок сельскохозяйственных товаропроизводителей, поданных через элитно-семеноводческое или семеноводческое хозяйство, по форме согласно приложению 11 к настоящему стандарту государственной услуги.</w:t>
      </w:r>
    </w:p>
    <w:bookmarkEnd w:id="27"/>
    <w:bookmarkStart w:name="z35" w:id="28"/>
    <w:p>
      <w:pPr>
        <w:spacing w:after="0"/>
        <w:ind w:left="0"/>
        <w:jc w:val="both"/>
      </w:pPr>
      <w:r>
        <w:rPr>
          <w:rFonts w:ascii="Times New Roman"/>
          <w:b w:val="false"/>
          <w:i w:val="false"/>
          <w:color w:val="000000"/>
          <w:sz w:val="28"/>
        </w:rPr>
        <w:t xml:space="preserve">
      Сведения о документе, удостоверяющем личность услугополучателя, о регистрации юридического лица работник Государственной корпорации получает из соответствующих государственных информационных систем через шлюз "электронного правительства.". </w:t>
      </w:r>
    </w:p>
    <w:bookmarkEnd w:id="28"/>
    <w:bookmarkStart w:name="z36" w:id="29"/>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bookmarkEnd w:id="29"/>
    <w:bookmarkStart w:name="z37" w:id="30"/>
    <w:p>
      <w:pPr>
        <w:spacing w:after="0"/>
        <w:ind w:left="0"/>
        <w:jc w:val="both"/>
      </w:pPr>
      <w:r>
        <w:rPr>
          <w:rFonts w:ascii="Times New Roman"/>
          <w:b w:val="false"/>
          <w:i w:val="false"/>
          <w:color w:val="000000"/>
          <w:sz w:val="28"/>
        </w:rPr>
        <w:t xml:space="preserve">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законодательством Республики Казахстан. </w:t>
      </w:r>
    </w:p>
    <w:bookmarkEnd w:id="30"/>
    <w:bookmarkStart w:name="z38" w:id="31"/>
    <w:p>
      <w:pPr>
        <w:spacing w:after="0"/>
        <w:ind w:left="0"/>
        <w:jc w:val="both"/>
      </w:pPr>
      <w:r>
        <w:rPr>
          <w:rFonts w:ascii="Times New Roman"/>
          <w:b w:val="false"/>
          <w:i w:val="false"/>
          <w:color w:val="000000"/>
          <w:sz w:val="28"/>
        </w:rPr>
        <w:t>
      При сдаче услугополучателем всех необходимых документов подтверждением принятия заявки является выданная работником Государственной корпорации расписка о приеме соответствующих документов.</w:t>
      </w:r>
    </w:p>
    <w:bookmarkEnd w:id="31"/>
    <w:bookmarkStart w:name="z39" w:id="32"/>
    <w:p>
      <w:pPr>
        <w:spacing w:after="0"/>
        <w:ind w:left="0"/>
        <w:jc w:val="both"/>
      </w:pPr>
      <w:r>
        <w:rPr>
          <w:rFonts w:ascii="Times New Roman"/>
          <w:b w:val="false"/>
          <w:i w:val="false"/>
          <w:color w:val="000000"/>
          <w:sz w:val="28"/>
        </w:rPr>
        <w:t>
      В Государственной корпорации выдача готовых документов услугополучателю осуществляется его работником на основании расписки, при предъявлении документа, удостоверяющего личность (либо его представителю по нотариально заверенной доверенности, представителю юридического лица – по документу, подтверждающему полномочия).</w:t>
      </w:r>
    </w:p>
    <w:bookmarkEnd w:id="32"/>
    <w:bookmarkStart w:name="z40" w:id="33"/>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42" w:id="34"/>
    <w:p>
      <w:pPr>
        <w:spacing w:after="0"/>
        <w:ind w:left="0"/>
        <w:jc w:val="both"/>
      </w:pPr>
      <w:r>
        <w:rPr>
          <w:rFonts w:ascii="Times New Roman"/>
          <w:b w:val="false"/>
          <w:i w:val="false"/>
          <w:color w:val="000000"/>
          <w:sz w:val="28"/>
        </w:rPr>
        <w:t>
      "10. В случае представления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заявки и выдает расписку об отказе в приеме документов по форме согласно приложению 12 к настоящему стандарту государственной услуги.";</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44" w:id="35"/>
    <w:p>
      <w:pPr>
        <w:spacing w:after="0"/>
        <w:ind w:left="0"/>
        <w:jc w:val="both"/>
      </w:pPr>
      <w:r>
        <w:rPr>
          <w:rFonts w:ascii="Times New Roman"/>
          <w:b w:val="false"/>
          <w:i w:val="false"/>
          <w:color w:val="000000"/>
          <w:sz w:val="28"/>
        </w:rPr>
        <w:t>
      "15. Адреса мест оказания государственной услуги размещены на:</w:t>
      </w:r>
    </w:p>
    <w:bookmarkEnd w:id="35"/>
    <w:bookmarkStart w:name="z45" w:id="36"/>
    <w:p>
      <w:pPr>
        <w:spacing w:after="0"/>
        <w:ind w:left="0"/>
        <w:jc w:val="both"/>
      </w:pPr>
      <w:r>
        <w:rPr>
          <w:rFonts w:ascii="Times New Roman"/>
          <w:b w:val="false"/>
          <w:i w:val="false"/>
          <w:color w:val="000000"/>
          <w:sz w:val="28"/>
        </w:rPr>
        <w:t>
      1) интернет-ресурсе соответствующего услугодателя;</w:t>
      </w:r>
    </w:p>
    <w:bookmarkEnd w:id="36"/>
    <w:bookmarkStart w:name="z46" w:id="37"/>
    <w:p>
      <w:pPr>
        <w:spacing w:after="0"/>
        <w:ind w:left="0"/>
        <w:jc w:val="both"/>
      </w:pPr>
      <w:r>
        <w:rPr>
          <w:rFonts w:ascii="Times New Roman"/>
          <w:b w:val="false"/>
          <w:i w:val="false"/>
          <w:color w:val="000000"/>
          <w:sz w:val="28"/>
        </w:rPr>
        <w:t>
      2) интернет-ресурсе Министерства – www.mgov.kz;</w:t>
      </w:r>
    </w:p>
    <w:bookmarkEnd w:id="37"/>
    <w:bookmarkStart w:name="z47" w:id="38"/>
    <w:p>
      <w:pPr>
        <w:spacing w:after="0"/>
        <w:ind w:left="0"/>
        <w:jc w:val="both"/>
      </w:pPr>
      <w:r>
        <w:rPr>
          <w:rFonts w:ascii="Times New Roman"/>
          <w:b w:val="false"/>
          <w:i w:val="false"/>
          <w:color w:val="000000"/>
          <w:sz w:val="28"/>
        </w:rPr>
        <w:t>
      3) интернет-ресурсе Государственной корпорации: www.con.gov.kz;</w:t>
      </w:r>
    </w:p>
    <w:bookmarkEnd w:id="38"/>
    <w:bookmarkStart w:name="z48" w:id="39"/>
    <w:p>
      <w:pPr>
        <w:spacing w:after="0"/>
        <w:ind w:left="0"/>
        <w:jc w:val="both"/>
      </w:pPr>
      <w:r>
        <w:rPr>
          <w:rFonts w:ascii="Times New Roman"/>
          <w:b w:val="false"/>
          <w:i w:val="false"/>
          <w:color w:val="000000"/>
          <w:sz w:val="28"/>
        </w:rPr>
        <w:t>
      4) портале.";</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50" w:id="40"/>
    <w:p>
      <w:pPr>
        <w:spacing w:after="0"/>
        <w:ind w:left="0"/>
        <w:jc w:val="both"/>
      </w:pPr>
      <w:r>
        <w:rPr>
          <w:rFonts w:ascii="Times New Roman"/>
          <w:b w:val="false"/>
          <w:i w:val="false"/>
          <w:color w:val="000000"/>
          <w:sz w:val="28"/>
        </w:rPr>
        <w:t>
      "17. Контактные телефоны справочных служб по вопросам оказания государственной услуги указаны на интернет-ресурсе www.mgov.kz. Единый контакт-центр: 1414, 8-800-080-7777.";</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указанному стандарту государственной услуги изложить в новой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настоящему приказу.</w:t>
      </w:r>
    </w:p>
    <w:bookmarkStart w:name="z52" w:id="41"/>
    <w:p>
      <w:pPr>
        <w:spacing w:after="0"/>
        <w:ind w:left="0"/>
        <w:jc w:val="both"/>
      </w:pPr>
      <w:r>
        <w:rPr>
          <w:rFonts w:ascii="Times New Roman"/>
          <w:b w:val="false"/>
          <w:i w:val="false"/>
          <w:color w:val="000000"/>
          <w:sz w:val="28"/>
        </w:rPr>
        <w:t>
      2.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w:t>
      </w:r>
    </w:p>
    <w:bookmarkEnd w:id="41"/>
    <w:bookmarkStart w:name="z53" w:id="4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2"/>
    <w:bookmarkStart w:name="z54" w:id="4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3"/>
    <w:bookmarkStart w:name="z55" w:id="44"/>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44"/>
    <w:bookmarkStart w:name="z56" w:id="45"/>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5"/>
    <w:bookmarkStart w:name="z57" w:id="46"/>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bookmarkEnd w:id="46"/>
    <w:bookmarkStart w:name="z58" w:id="4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47"/>
    <w:bookmarkStart w:name="z59" w:id="48"/>
    <w:p>
      <w:pPr>
        <w:spacing w:after="0"/>
        <w:ind w:left="0"/>
        <w:jc w:val="both"/>
      </w:pPr>
      <w:r>
        <w:rPr>
          <w:rFonts w:ascii="Times New Roman"/>
          <w:b w:val="false"/>
          <w:i w:val="false"/>
          <w:color w:val="000000"/>
          <w:sz w:val="28"/>
        </w:rPr>
        <w:t>
      4. Настоящий приказ вводится в действие со дня первого официального опубликования и распространяется на отношения, возникшие с 14 марта 2017 года.</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r>
              <w:br/>
            </w:r>
            <w:r>
              <w:rPr>
                <w:rFonts w:ascii="Times New Roman"/>
                <w:b w:val="false"/>
                <w:i/>
                <w:color w:val="000000"/>
                <w:sz w:val="20"/>
              </w:rPr>
              <w:t>Республики Казахстан – Министр</w:t>
            </w:r>
            <w:r>
              <w:br/>
            </w:r>
            <w:r>
              <w:rPr>
                <w:rFonts w:ascii="Times New Roman"/>
                <w:b w:val="false"/>
                <w:i/>
                <w:color w:val="000000"/>
                <w:sz w:val="20"/>
              </w:rPr>
              <w:t>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bookmarkStart w:name="z61" w:id="4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информации и</w:t>
      </w:r>
      <w:r>
        <w:br/>
      </w:r>
      <w:r>
        <w:rPr>
          <w:rFonts w:ascii="Times New Roman"/>
          <w:b w:val="false"/>
          <w:i w:val="false"/>
          <w:color w:val="000000"/>
          <w:sz w:val="28"/>
        </w:rPr>
        <w:t>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 Д. Абаев</w:t>
      </w:r>
      <w:r>
        <w:br/>
      </w:r>
      <w:r>
        <w:rPr>
          <w:rFonts w:ascii="Times New Roman"/>
          <w:b w:val="false"/>
          <w:i w:val="false"/>
          <w:color w:val="000000"/>
          <w:sz w:val="28"/>
        </w:rPr>
        <w:t>25 июля 2018 года</w:t>
      </w:r>
    </w:p>
    <w:bookmarkEnd w:id="49"/>
    <w:bookmarkStart w:name="z62" w:id="5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Б. Султанов</w:t>
      </w:r>
      <w:r>
        <w:br/>
      </w:r>
      <w:r>
        <w:rPr>
          <w:rFonts w:ascii="Times New Roman"/>
          <w:b w:val="false"/>
          <w:i w:val="false"/>
          <w:color w:val="000000"/>
          <w:sz w:val="28"/>
        </w:rPr>
        <w:t>22 июня 2018 года</w:t>
      </w:r>
    </w:p>
    <w:bookmarkEnd w:id="50"/>
    <w:bookmarkStart w:name="z63" w:id="5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Т. Сулейменов</w:t>
      </w:r>
      <w:r>
        <w:br/>
      </w:r>
      <w:r>
        <w:rPr>
          <w:rFonts w:ascii="Times New Roman"/>
          <w:b w:val="false"/>
          <w:i w:val="false"/>
          <w:color w:val="000000"/>
          <w:sz w:val="28"/>
        </w:rPr>
        <w:t>30 июня 2018 года</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июня 2018 года № 252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приказом Министра </w:t>
            </w:r>
            <w:r>
              <w:br/>
            </w:r>
            <w:r>
              <w:rPr>
                <w:rFonts w:ascii="Times New Roman"/>
                <w:b w:val="false"/>
                <w:i w:val="false"/>
                <w:color w:val="000000"/>
                <w:sz w:val="20"/>
              </w:rPr>
              <w:t xml:space="preserve">сельского хозяйства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12 декабря 2014 года № 4-2/664</w:t>
            </w:r>
          </w:p>
        </w:tc>
      </w:tr>
    </w:tbl>
    <w:bookmarkStart w:name="z66" w:id="52"/>
    <w:p>
      <w:pPr>
        <w:spacing w:after="0"/>
        <w:ind w:left="0"/>
        <w:jc w:val="left"/>
      </w:pPr>
      <w:r>
        <w:rPr>
          <w:rFonts w:ascii="Times New Roman"/>
          <w:b/>
          <w:i w:val="false"/>
          <w:color w:val="000000"/>
        </w:rPr>
        <w:t xml:space="preserve"> Правила субсидирования развития семеноводства</w:t>
      </w:r>
    </w:p>
    <w:bookmarkEnd w:id="52"/>
    <w:bookmarkStart w:name="z67" w:id="53"/>
    <w:p>
      <w:pPr>
        <w:spacing w:after="0"/>
        <w:ind w:left="0"/>
        <w:jc w:val="left"/>
      </w:pPr>
      <w:r>
        <w:rPr>
          <w:rFonts w:ascii="Times New Roman"/>
          <w:b/>
          <w:i w:val="false"/>
          <w:color w:val="000000"/>
        </w:rPr>
        <w:t xml:space="preserve"> Глава 1. Общие положения</w:t>
      </w:r>
    </w:p>
    <w:bookmarkEnd w:id="53"/>
    <w:bookmarkStart w:name="z68" w:id="54"/>
    <w:p>
      <w:pPr>
        <w:spacing w:after="0"/>
        <w:ind w:left="0"/>
        <w:jc w:val="both"/>
      </w:pPr>
      <w:r>
        <w:rPr>
          <w:rFonts w:ascii="Times New Roman"/>
          <w:b w:val="false"/>
          <w:i w:val="false"/>
          <w:color w:val="000000"/>
          <w:sz w:val="28"/>
        </w:rPr>
        <w:t>
      1. Настоящие Правила субсидирования развития семеноводства (далее – Правила) определяют порядок субсидирования развития семеноводства за счет и в пределах средств, предусмотренных в местном бюджете на соответствующий финансовый год (далее – субсидии).</w:t>
      </w:r>
    </w:p>
    <w:bookmarkEnd w:id="54"/>
    <w:bookmarkStart w:name="z69" w:id="55"/>
    <w:p>
      <w:pPr>
        <w:spacing w:after="0"/>
        <w:ind w:left="0"/>
        <w:jc w:val="both"/>
      </w:pPr>
      <w:r>
        <w:rPr>
          <w:rFonts w:ascii="Times New Roman"/>
          <w:b w:val="false"/>
          <w:i w:val="false"/>
          <w:color w:val="000000"/>
          <w:sz w:val="28"/>
        </w:rPr>
        <w:t>
      2. В приоритетном порядке субсидируются семена сортов и гибридов, имеющих наилучшие показатели по урожайности и другим хозяйственно-ценным признакам (информация по характеристикам сортов и гибридов размещена на сайте: http://www.mgov.kz).</w:t>
      </w:r>
    </w:p>
    <w:bookmarkEnd w:id="55"/>
    <w:bookmarkStart w:name="z70" w:id="56"/>
    <w:p>
      <w:pPr>
        <w:spacing w:after="0"/>
        <w:ind w:left="0"/>
        <w:jc w:val="left"/>
      </w:pPr>
      <w:r>
        <w:rPr>
          <w:rFonts w:ascii="Times New Roman"/>
          <w:b/>
          <w:i w:val="false"/>
          <w:color w:val="000000"/>
        </w:rPr>
        <w:t xml:space="preserve"> Глава 2. Получатели субсидий</w:t>
      </w:r>
    </w:p>
    <w:bookmarkEnd w:id="56"/>
    <w:bookmarkStart w:name="z71" w:id="57"/>
    <w:p>
      <w:pPr>
        <w:spacing w:after="0"/>
        <w:ind w:left="0"/>
        <w:jc w:val="both"/>
      </w:pPr>
      <w:r>
        <w:rPr>
          <w:rFonts w:ascii="Times New Roman"/>
          <w:b w:val="false"/>
          <w:i w:val="false"/>
          <w:color w:val="000000"/>
          <w:sz w:val="28"/>
        </w:rPr>
        <w:t>
      3. Субсидии предназначаются для:</w:t>
      </w:r>
    </w:p>
    <w:bookmarkEnd w:id="57"/>
    <w:bookmarkStart w:name="z72" w:id="58"/>
    <w:p>
      <w:pPr>
        <w:spacing w:after="0"/>
        <w:ind w:left="0"/>
        <w:jc w:val="both"/>
      </w:pPr>
      <w:r>
        <w:rPr>
          <w:rFonts w:ascii="Times New Roman"/>
          <w:b w:val="false"/>
          <w:i w:val="false"/>
          <w:color w:val="000000"/>
          <w:sz w:val="28"/>
        </w:rPr>
        <w:t>
      1) частичного возмещения затрат элитно-семеноводческих хозяйств (далее – элитсемхоз) за фактически приобретенные оригинальные семена;</w:t>
      </w:r>
    </w:p>
    <w:bookmarkEnd w:id="58"/>
    <w:bookmarkStart w:name="z73" w:id="59"/>
    <w:p>
      <w:pPr>
        <w:spacing w:after="0"/>
        <w:ind w:left="0"/>
        <w:jc w:val="both"/>
      </w:pPr>
      <w:r>
        <w:rPr>
          <w:rFonts w:ascii="Times New Roman"/>
          <w:b w:val="false"/>
          <w:i w:val="false"/>
          <w:color w:val="000000"/>
          <w:sz w:val="28"/>
        </w:rPr>
        <w:t>
      2) частичного возмещения затрат элитсемхозов за фактически использованные для посева суперэлитные семена (для хлопчатника – оригинальные семена, за исключением питомников размножения) собственного производства, в случае, если элитсемхоз является одновременно производителем оригинальных семян (далее – оригинатор). При этом частичное возмещение затрат производится элитсемхозу с учетом научно-обоснованной потребности суперэлитных семян (для хлопчатника – оригинальных семян, за исключением питомников размножения) для обеспечения планового объема производства элитных семян;</w:t>
      </w:r>
    </w:p>
    <w:bookmarkEnd w:id="59"/>
    <w:bookmarkStart w:name="z74" w:id="60"/>
    <w:p>
      <w:pPr>
        <w:spacing w:after="0"/>
        <w:ind w:left="0"/>
        <w:jc w:val="both"/>
      </w:pPr>
      <w:r>
        <w:rPr>
          <w:rFonts w:ascii="Times New Roman"/>
          <w:b w:val="false"/>
          <w:i w:val="false"/>
          <w:color w:val="000000"/>
          <w:sz w:val="28"/>
        </w:rPr>
        <w:t>
      3) частичного возмещения затрат семеноводческих хозяйств (далее – семхоз), сельскохозяйственных товаропроизводителей (далее – сельхозтоваропроизводители) и сельскохозяйственных кооперативов (далее – сельхозкооперативы) за фактически приобретенные элитные семена;</w:t>
      </w:r>
    </w:p>
    <w:bookmarkEnd w:id="60"/>
    <w:bookmarkStart w:name="z75" w:id="61"/>
    <w:p>
      <w:pPr>
        <w:spacing w:after="0"/>
        <w:ind w:left="0"/>
        <w:jc w:val="both"/>
      </w:pPr>
      <w:r>
        <w:rPr>
          <w:rFonts w:ascii="Times New Roman"/>
          <w:b w:val="false"/>
          <w:i w:val="false"/>
          <w:color w:val="000000"/>
          <w:sz w:val="28"/>
        </w:rPr>
        <w:t>
      4) частичного возмещения затрат семхозов за фактически использованные для посева элитные семена собственного производства, в случае, если семхоз является одновременно элитсемхозом. При этом частичное возмещение затрат производится семхозу с учетом научно-обоснованной потребности элитных семян для обеспечения планового объема производства семян первой репродукции;</w:t>
      </w:r>
    </w:p>
    <w:bookmarkEnd w:id="61"/>
    <w:bookmarkStart w:name="z76" w:id="62"/>
    <w:p>
      <w:pPr>
        <w:spacing w:after="0"/>
        <w:ind w:left="0"/>
        <w:jc w:val="both"/>
      </w:pPr>
      <w:r>
        <w:rPr>
          <w:rFonts w:ascii="Times New Roman"/>
          <w:b w:val="false"/>
          <w:i w:val="false"/>
          <w:color w:val="000000"/>
          <w:sz w:val="28"/>
        </w:rPr>
        <w:t>
      5) частичного возмещения затрат сельхозтоваропроизводителей и сельхозкооперативов за фактически приобретенные семена первой репродукции масличных культур, многолетних и однолетних трав, ячменя, риса, картофеля и хлопчатника (далее – семена первой репродукции);</w:t>
      </w:r>
    </w:p>
    <w:bookmarkEnd w:id="62"/>
    <w:bookmarkStart w:name="z77" w:id="63"/>
    <w:p>
      <w:pPr>
        <w:spacing w:after="0"/>
        <w:ind w:left="0"/>
        <w:jc w:val="both"/>
      </w:pPr>
      <w:r>
        <w:rPr>
          <w:rFonts w:ascii="Times New Roman"/>
          <w:b w:val="false"/>
          <w:i w:val="false"/>
          <w:color w:val="000000"/>
          <w:sz w:val="28"/>
        </w:rPr>
        <w:t>
      6) частичного возмещения затрат сельхозтоваропроизводителей и сельхозкооперативов за фактически приобретенные семена гибридов первого поколения кукурузы, сахарной свеклы, рапса, подсолнечника и хлопчатника (далее – семена гибридов первого поколения);</w:t>
      </w:r>
    </w:p>
    <w:bookmarkEnd w:id="63"/>
    <w:bookmarkStart w:name="z78" w:id="64"/>
    <w:p>
      <w:pPr>
        <w:spacing w:after="0"/>
        <w:ind w:left="0"/>
        <w:jc w:val="both"/>
      </w:pPr>
      <w:r>
        <w:rPr>
          <w:rFonts w:ascii="Times New Roman"/>
          <w:b w:val="false"/>
          <w:i w:val="false"/>
          <w:color w:val="000000"/>
          <w:sz w:val="28"/>
        </w:rPr>
        <w:t>
      7) частичного возмещения затрат сельхозтоваропроизводителей и сельхозкооперативов за фактически приобретенные элитные саженцы плодово-ягодных культур и винограда (далее – элитные саженцы).</w:t>
      </w:r>
    </w:p>
    <w:bookmarkEnd w:id="64"/>
    <w:bookmarkStart w:name="z79" w:id="65"/>
    <w:p>
      <w:pPr>
        <w:spacing w:after="0"/>
        <w:ind w:left="0"/>
        <w:jc w:val="left"/>
      </w:pPr>
      <w:r>
        <w:rPr>
          <w:rFonts w:ascii="Times New Roman"/>
          <w:b/>
          <w:i w:val="false"/>
          <w:color w:val="000000"/>
        </w:rPr>
        <w:t xml:space="preserve"> Глава 3. Условия получения субсидий</w:t>
      </w:r>
    </w:p>
    <w:bookmarkEnd w:id="65"/>
    <w:bookmarkStart w:name="z80" w:id="66"/>
    <w:p>
      <w:pPr>
        <w:spacing w:after="0"/>
        <w:ind w:left="0"/>
        <w:jc w:val="both"/>
      </w:pPr>
      <w:r>
        <w:rPr>
          <w:rFonts w:ascii="Times New Roman"/>
          <w:b w:val="false"/>
          <w:i w:val="false"/>
          <w:color w:val="000000"/>
          <w:sz w:val="28"/>
        </w:rPr>
        <w:t>
      4. Субсидии выдаются при условии наличия на праве землепользования и (или) частной собственности земельных участков сельскохозяйственного назначения соответствующей площади, засеваемой семенами, подлежащими субсидированию (в совокупности), при этом для сельхозкооперативов учитывается совокупная площадь земельных участков сельскохозяйственного назначения, имеющаяся на праве землепользования и (или) частной собственности у сельхозкооператива и (или) его членов.</w:t>
      </w:r>
    </w:p>
    <w:bookmarkEnd w:id="66"/>
    <w:bookmarkStart w:name="z81" w:id="67"/>
    <w:p>
      <w:pPr>
        <w:spacing w:after="0"/>
        <w:ind w:left="0"/>
        <w:jc w:val="both"/>
      </w:pPr>
      <w:r>
        <w:rPr>
          <w:rFonts w:ascii="Times New Roman"/>
          <w:b w:val="false"/>
          <w:i w:val="false"/>
          <w:color w:val="000000"/>
          <w:sz w:val="28"/>
        </w:rPr>
        <w:t>
      5. Субсидии, указанные в подпункте 1) пункта 3 настоящих Правил, выплачиваются при подаче элитсемхозом в Государственную корпорацию "Правительство для граждан" (далее – Государственная корпорация) заявки на получение субсидий на приобретенные оригинальные семена по форме согласно приложению 1 к настоящим Правилам.</w:t>
      </w:r>
    </w:p>
    <w:bookmarkEnd w:id="67"/>
    <w:bookmarkStart w:name="z82" w:id="68"/>
    <w:p>
      <w:pPr>
        <w:spacing w:after="0"/>
        <w:ind w:left="0"/>
        <w:jc w:val="both"/>
      </w:pPr>
      <w:r>
        <w:rPr>
          <w:rFonts w:ascii="Times New Roman"/>
          <w:b w:val="false"/>
          <w:i w:val="false"/>
          <w:color w:val="000000"/>
          <w:sz w:val="28"/>
        </w:rPr>
        <w:t>
      6. Субсидии, указанные в подпункте 2) пункта 3 настоящих Правил, выплачиваются при подаче элитсемхозом в Государственную корпорацию заявки на получение субсидий за использованные для посева суперэлитные семена (для хлопчатника – оригинальные семена, за исключением питомников размножения) собственного производства по форме согласно приложению 2 к настоящим Правилам.</w:t>
      </w:r>
    </w:p>
    <w:bookmarkEnd w:id="68"/>
    <w:bookmarkStart w:name="z83" w:id="69"/>
    <w:p>
      <w:pPr>
        <w:spacing w:after="0"/>
        <w:ind w:left="0"/>
        <w:jc w:val="both"/>
      </w:pPr>
      <w:r>
        <w:rPr>
          <w:rFonts w:ascii="Times New Roman"/>
          <w:b w:val="false"/>
          <w:i w:val="false"/>
          <w:color w:val="000000"/>
          <w:sz w:val="28"/>
        </w:rPr>
        <w:t>
      7. Субсидии, указанные в подпункте 3) пункта 3 настоящих Правил, выплачиваются при подаче семхозом, сельхозтоваропроизводителем или сельхозкооперативом в Государственную корпорацию заявки на получение субсидий на приобретенные элитные семена по форме согласно приложению 3 к настоящим Правилам.</w:t>
      </w:r>
    </w:p>
    <w:bookmarkEnd w:id="69"/>
    <w:bookmarkStart w:name="z84" w:id="70"/>
    <w:p>
      <w:pPr>
        <w:spacing w:after="0"/>
        <w:ind w:left="0"/>
        <w:jc w:val="both"/>
      </w:pPr>
      <w:r>
        <w:rPr>
          <w:rFonts w:ascii="Times New Roman"/>
          <w:b w:val="false"/>
          <w:i w:val="false"/>
          <w:color w:val="000000"/>
          <w:sz w:val="28"/>
        </w:rPr>
        <w:t>
      8. Субсидии, указанные в подпункте 4) пункта 3 настоящих Правил, выплачиваются при подаче семхозом в Государственную корпорацию заявки на получение субсидий за использованные для посева элитные семена собственного производства по форме согласно приложению 4 к настоящим Правилам.</w:t>
      </w:r>
    </w:p>
    <w:bookmarkEnd w:id="70"/>
    <w:bookmarkStart w:name="z85" w:id="71"/>
    <w:p>
      <w:pPr>
        <w:spacing w:after="0"/>
        <w:ind w:left="0"/>
        <w:jc w:val="both"/>
      </w:pPr>
      <w:r>
        <w:rPr>
          <w:rFonts w:ascii="Times New Roman"/>
          <w:b w:val="false"/>
          <w:i w:val="false"/>
          <w:color w:val="000000"/>
          <w:sz w:val="28"/>
        </w:rPr>
        <w:t>
      9. Субсидии, указанные в подпункте 5) пункта 3 настоящих Правил, выплачиваются при подаче сельхозтоваропроизводителем или сельхозкооперативом в Государственную корпорацию заявки на получение субсидий на приобретенные семена первой репродукции по форме согласно приложению 5 к настоящим Правилам.</w:t>
      </w:r>
    </w:p>
    <w:bookmarkEnd w:id="71"/>
    <w:bookmarkStart w:name="z86" w:id="72"/>
    <w:p>
      <w:pPr>
        <w:spacing w:after="0"/>
        <w:ind w:left="0"/>
        <w:jc w:val="both"/>
      </w:pPr>
      <w:r>
        <w:rPr>
          <w:rFonts w:ascii="Times New Roman"/>
          <w:b w:val="false"/>
          <w:i w:val="false"/>
          <w:color w:val="000000"/>
          <w:sz w:val="28"/>
        </w:rPr>
        <w:t>
      10. Субсидии, указанные в подпункте 6) пункта 3 настоящих Правил, выплачиваются при подаче сельхозтоваропроизводителем или сельхозкооперативом в Государственную корпорацию заявки на получение субсидий на приобретенные семена гибридов первого поколения по форме согласно приложению 6 к настоящим Правилам.</w:t>
      </w:r>
    </w:p>
    <w:bookmarkEnd w:id="72"/>
    <w:bookmarkStart w:name="z87" w:id="73"/>
    <w:p>
      <w:pPr>
        <w:spacing w:after="0"/>
        <w:ind w:left="0"/>
        <w:jc w:val="both"/>
      </w:pPr>
      <w:r>
        <w:rPr>
          <w:rFonts w:ascii="Times New Roman"/>
          <w:b w:val="false"/>
          <w:i w:val="false"/>
          <w:color w:val="000000"/>
          <w:sz w:val="28"/>
        </w:rPr>
        <w:t>
      11. Субсидии, указанные в подпункте 7) пункта 3 настоящих Правил, выплачиваются при подаче сельхозтоваропроизводителем или сельхозкооперативом в Государственную корпорацию заявки на получение субсидий на приобретенные элитные саженцы плодово-ягодных культур и винограда по форме согласно приложению 7 к настоящим Правилам.</w:t>
      </w:r>
    </w:p>
    <w:bookmarkEnd w:id="73"/>
    <w:bookmarkStart w:name="z88" w:id="74"/>
    <w:p>
      <w:pPr>
        <w:spacing w:after="0"/>
        <w:ind w:left="0"/>
        <w:jc w:val="both"/>
      </w:pPr>
      <w:r>
        <w:rPr>
          <w:rFonts w:ascii="Times New Roman"/>
          <w:b w:val="false"/>
          <w:i w:val="false"/>
          <w:color w:val="000000"/>
          <w:sz w:val="28"/>
        </w:rPr>
        <w:t>
      12. Сельхозтоваропроизводитель или сельхозкооператив может подать заявку об оплате причитающихся ему субсидий через элитсемхоз или семхоз, у которого он приобрел по удешевленной стоимости элитные семена, семена первой репродукции и гибридов первого поколения или элитные саженцы по форме согласно приложению 8 к настоящим Правилам. В таком случае субсидии выплачиваются элитсемхозу или семхозу, который представляет в Государственную корпорацию сводную заявку, сформированную на основании заявок сельхозтоваропроизводителей или сельхозкооперативов, поданных через элитсемхоз или семхоз, по форме согласно приложению 9 к настоящим Правилам.</w:t>
      </w:r>
    </w:p>
    <w:bookmarkEnd w:id="74"/>
    <w:bookmarkStart w:name="z89" w:id="75"/>
    <w:p>
      <w:pPr>
        <w:spacing w:after="0"/>
        <w:ind w:left="0"/>
        <w:jc w:val="both"/>
      </w:pPr>
      <w:r>
        <w:rPr>
          <w:rFonts w:ascii="Times New Roman"/>
          <w:b w:val="false"/>
          <w:i w:val="false"/>
          <w:color w:val="000000"/>
          <w:sz w:val="28"/>
        </w:rPr>
        <w:t>
      13. Элитсемхозы, семхозы, сельхозтоваропроизводители и сельхозкооперативы приобретают оригинальные и элитные семена, семена первой репродукции и гибридов первого поколения, подлежащие субсидированию (далее – семена), и элитные саженцы соответственно у оригинаторов, элитсемхозов, семхозов, реализаторов семян, иностранных компаний и их официальных представителей в Республике Казахстан.</w:t>
      </w:r>
    </w:p>
    <w:bookmarkEnd w:id="75"/>
    <w:bookmarkStart w:name="z90" w:id="76"/>
    <w:p>
      <w:pPr>
        <w:spacing w:after="0"/>
        <w:ind w:left="0"/>
        <w:jc w:val="left"/>
      </w:pPr>
      <w:r>
        <w:rPr>
          <w:rFonts w:ascii="Times New Roman"/>
          <w:b/>
          <w:i w:val="false"/>
          <w:color w:val="000000"/>
        </w:rPr>
        <w:t xml:space="preserve"> Глава 4. Порядок расчета субсидий</w:t>
      </w:r>
    </w:p>
    <w:bookmarkEnd w:id="76"/>
    <w:bookmarkStart w:name="z91" w:id="77"/>
    <w:p>
      <w:pPr>
        <w:spacing w:after="0"/>
        <w:ind w:left="0"/>
        <w:jc w:val="both"/>
      </w:pPr>
      <w:r>
        <w:rPr>
          <w:rFonts w:ascii="Times New Roman"/>
          <w:b w:val="false"/>
          <w:i w:val="false"/>
          <w:color w:val="000000"/>
          <w:sz w:val="28"/>
        </w:rPr>
        <w:t>
      14. Субсидии, указанные в подпунктах 1), 2), 3), 4) и 7) пункта 3 настоящих Правил, выплачиваются в пределах установленных местным исполнительным органом области квот.</w:t>
      </w:r>
    </w:p>
    <w:bookmarkEnd w:id="77"/>
    <w:bookmarkStart w:name="z92" w:id="78"/>
    <w:p>
      <w:pPr>
        <w:spacing w:after="0"/>
        <w:ind w:left="0"/>
        <w:jc w:val="both"/>
      </w:pPr>
      <w:r>
        <w:rPr>
          <w:rFonts w:ascii="Times New Roman"/>
          <w:b w:val="false"/>
          <w:i w:val="false"/>
          <w:color w:val="000000"/>
          <w:sz w:val="28"/>
        </w:rPr>
        <w:t>
      При этом квоты устанавливаются исходя из намечаемой по области структуры посевных площадей, научно-обоснованных норм сортообновления и сортосмены.</w:t>
      </w:r>
    </w:p>
    <w:bookmarkEnd w:id="78"/>
    <w:bookmarkStart w:name="z93" w:id="79"/>
    <w:p>
      <w:pPr>
        <w:spacing w:after="0"/>
        <w:ind w:left="0"/>
        <w:jc w:val="both"/>
      </w:pPr>
      <w:r>
        <w:rPr>
          <w:rFonts w:ascii="Times New Roman"/>
          <w:b w:val="false"/>
          <w:i w:val="false"/>
          <w:color w:val="000000"/>
          <w:sz w:val="28"/>
        </w:rPr>
        <w:t xml:space="preserve">
      15. Выплата субсидий осуществляется в зависимости от включения (невключения) сорта или гибрида в </w:t>
      </w:r>
      <w:r>
        <w:rPr>
          <w:rFonts w:ascii="Times New Roman"/>
          <w:b w:val="false"/>
          <w:i w:val="false"/>
          <w:color w:val="000000"/>
          <w:sz w:val="28"/>
        </w:rPr>
        <w:t>Государственный реестр</w:t>
      </w:r>
      <w:r>
        <w:rPr>
          <w:rFonts w:ascii="Times New Roman"/>
          <w:b w:val="false"/>
          <w:i w:val="false"/>
          <w:color w:val="000000"/>
          <w:sz w:val="28"/>
        </w:rPr>
        <w:t xml:space="preserve"> селекционных достижений, рекомендуемых к использованию в Республике Казахстан, утвержденный приказом Министра сельского хозяйства Республики Казахстан от 30 июля 2009 года № 434 (зарегистрирован в Реестре государственной регистрации нормативных правовых актов № 5759) (далее – Госреестр). При этом субсидии не должны превышать нормативы субсидий на семена и элитные саженцы плодово-ягодных культур и винограда (далее – нормативы субсидий), указанные в приложении 10 к настоящим Правилам.</w:t>
      </w:r>
    </w:p>
    <w:bookmarkEnd w:id="79"/>
    <w:bookmarkStart w:name="z94" w:id="80"/>
    <w:p>
      <w:pPr>
        <w:spacing w:after="0"/>
        <w:ind w:left="0"/>
        <w:jc w:val="both"/>
      </w:pPr>
      <w:r>
        <w:rPr>
          <w:rFonts w:ascii="Times New Roman"/>
          <w:b w:val="false"/>
          <w:i w:val="false"/>
          <w:color w:val="000000"/>
          <w:sz w:val="28"/>
        </w:rPr>
        <w:t>
      Нормативы субсидий установлены из расчета:</w:t>
      </w:r>
    </w:p>
    <w:bookmarkEnd w:id="80"/>
    <w:bookmarkStart w:name="z95" w:id="81"/>
    <w:p>
      <w:pPr>
        <w:spacing w:after="0"/>
        <w:ind w:left="0"/>
        <w:jc w:val="both"/>
      </w:pPr>
      <w:r>
        <w:rPr>
          <w:rFonts w:ascii="Times New Roman"/>
          <w:b w:val="false"/>
          <w:i w:val="false"/>
          <w:color w:val="000000"/>
          <w:sz w:val="28"/>
        </w:rPr>
        <w:t>
      1) 70 процентов от полной стоимости семян и элитных саженцев – для сортов, включенных в Госреестр;</w:t>
      </w:r>
    </w:p>
    <w:bookmarkEnd w:id="81"/>
    <w:bookmarkStart w:name="z96" w:id="82"/>
    <w:p>
      <w:pPr>
        <w:spacing w:after="0"/>
        <w:ind w:left="0"/>
        <w:jc w:val="both"/>
      </w:pPr>
      <w:r>
        <w:rPr>
          <w:rFonts w:ascii="Times New Roman"/>
          <w:b w:val="false"/>
          <w:i w:val="false"/>
          <w:color w:val="000000"/>
          <w:sz w:val="28"/>
        </w:rPr>
        <w:t>
      2) 30 процентов от полной стоимости семян и элитных саженцев – для сортов, невключенных в Госреестр.</w:t>
      </w:r>
    </w:p>
    <w:bookmarkEnd w:id="82"/>
    <w:bookmarkStart w:name="z97" w:id="83"/>
    <w:p>
      <w:pPr>
        <w:spacing w:after="0"/>
        <w:ind w:left="0"/>
        <w:jc w:val="both"/>
      </w:pPr>
      <w:r>
        <w:rPr>
          <w:rFonts w:ascii="Times New Roman"/>
          <w:b w:val="false"/>
          <w:i w:val="false"/>
          <w:color w:val="000000"/>
          <w:sz w:val="28"/>
        </w:rPr>
        <w:t>
      В случае если стоимость семян и элитных саженцев ниже стоимости, от которой рассчитан норматив субсидий, расчет субсидий производится от их фактической стоимости с учетом размеров субсидий, указанных в частях третьей и четвертой настоящего пункта.</w:t>
      </w:r>
    </w:p>
    <w:bookmarkEnd w:id="83"/>
    <w:bookmarkStart w:name="z98" w:id="84"/>
    <w:p>
      <w:pPr>
        <w:spacing w:after="0"/>
        <w:ind w:left="0"/>
        <w:jc w:val="both"/>
      </w:pPr>
      <w:r>
        <w:rPr>
          <w:rFonts w:ascii="Times New Roman"/>
          <w:b w:val="false"/>
          <w:i w:val="false"/>
          <w:color w:val="000000"/>
          <w:sz w:val="28"/>
        </w:rPr>
        <w:t>
      В случае если стоимость семян и элитных саженцев выше стоимости, от которой рассчитан норматив субсидий, субсидия равна нормативу субсидий.</w:t>
      </w:r>
    </w:p>
    <w:bookmarkEnd w:id="84"/>
    <w:bookmarkStart w:name="z99" w:id="85"/>
    <w:p>
      <w:pPr>
        <w:spacing w:after="0"/>
        <w:ind w:left="0"/>
        <w:jc w:val="both"/>
      </w:pPr>
      <w:r>
        <w:rPr>
          <w:rFonts w:ascii="Times New Roman"/>
          <w:b w:val="false"/>
          <w:i w:val="false"/>
          <w:color w:val="000000"/>
          <w:sz w:val="28"/>
        </w:rPr>
        <w:t>
      Субсидии, указанные в подпункте 5) пункта 3 настоящих Правил, выплачиваются на объем семян, приобретенный на площадь до 10 процентов от посевной площади культуры.</w:t>
      </w:r>
    </w:p>
    <w:bookmarkEnd w:id="85"/>
    <w:bookmarkStart w:name="z100" w:id="86"/>
    <w:p>
      <w:pPr>
        <w:spacing w:after="0"/>
        <w:ind w:left="0"/>
        <w:jc w:val="both"/>
      </w:pPr>
      <w:r>
        <w:rPr>
          <w:rFonts w:ascii="Times New Roman"/>
          <w:b w:val="false"/>
          <w:i w:val="false"/>
          <w:color w:val="000000"/>
          <w:sz w:val="28"/>
        </w:rPr>
        <w:t>
      При условии обеспечения выплаты в необходимом объеме субсидий, указанных в подпунктах 1), 2), 3), 4), 6) и 7) пункта 3 настоящих Правил, и в случае дополнительного выделения средств из местного бюджета в соответствующем финансовом году, субсидии, указанные в подпункте 5) пункта 3 настоящих Правил, выплачиваются на площадь более 10 процентов от посевной площади культуры.</w:t>
      </w:r>
    </w:p>
    <w:bookmarkEnd w:id="86"/>
    <w:bookmarkStart w:name="z101" w:id="87"/>
    <w:p>
      <w:pPr>
        <w:spacing w:after="0"/>
        <w:ind w:left="0"/>
        <w:jc w:val="left"/>
      </w:pPr>
      <w:r>
        <w:rPr>
          <w:rFonts w:ascii="Times New Roman"/>
          <w:b/>
          <w:i w:val="false"/>
          <w:color w:val="000000"/>
        </w:rPr>
        <w:t xml:space="preserve"> Глава 5. Порядок выплаты субсидий и отчетность по субсидированию</w:t>
      </w:r>
    </w:p>
    <w:bookmarkEnd w:id="87"/>
    <w:bookmarkStart w:name="z102" w:id="88"/>
    <w:p>
      <w:pPr>
        <w:spacing w:after="0"/>
        <w:ind w:left="0"/>
        <w:jc w:val="both"/>
      </w:pPr>
      <w:r>
        <w:rPr>
          <w:rFonts w:ascii="Times New Roman"/>
          <w:b w:val="false"/>
          <w:i w:val="false"/>
          <w:color w:val="000000"/>
          <w:sz w:val="28"/>
        </w:rPr>
        <w:t>
      16. Отдел сельского хозяйства района или города областного значения (далее – отдел) обеспечивает публикацию на интернет-ресурсе акимата района (города областного значения) и в местных средствах массовой информации объявления о начале приема заявок для участия в программе субсидирования с указанием сроков приема документов на получение субсидий.</w:t>
      </w:r>
    </w:p>
    <w:bookmarkEnd w:id="88"/>
    <w:bookmarkStart w:name="z103" w:id="89"/>
    <w:p>
      <w:pPr>
        <w:spacing w:after="0"/>
        <w:ind w:left="0"/>
        <w:jc w:val="both"/>
      </w:pPr>
      <w:r>
        <w:rPr>
          <w:rFonts w:ascii="Times New Roman"/>
          <w:b w:val="false"/>
          <w:i w:val="false"/>
          <w:color w:val="000000"/>
          <w:sz w:val="28"/>
        </w:rPr>
        <w:t>
      При этом учитывается поэтапная подача заявок на получение субсидий в зависимости от формы выращивания (яровая, озимая) и срока закладки садов (виноградников).</w:t>
      </w:r>
    </w:p>
    <w:bookmarkEnd w:id="89"/>
    <w:bookmarkStart w:name="z104" w:id="90"/>
    <w:p>
      <w:pPr>
        <w:spacing w:after="0"/>
        <w:ind w:left="0"/>
        <w:jc w:val="both"/>
      </w:pPr>
      <w:r>
        <w:rPr>
          <w:rFonts w:ascii="Times New Roman"/>
          <w:b w:val="false"/>
          <w:i w:val="false"/>
          <w:color w:val="000000"/>
          <w:sz w:val="28"/>
        </w:rPr>
        <w:t>
      17. Отдел в течение трех рабочих дней с момента представления Государственной корпорацией соответствующей заявки на получение субсидий проверяет их на предмет соответствия формам, указанным в пунктах 5, 6, 7, 8, 9, 10, 11 и 12 настоящих Правил, и полноты их заполнения.</w:t>
      </w:r>
    </w:p>
    <w:bookmarkEnd w:id="90"/>
    <w:bookmarkStart w:name="z105" w:id="91"/>
    <w:p>
      <w:pPr>
        <w:spacing w:after="0"/>
        <w:ind w:left="0"/>
        <w:jc w:val="both"/>
      </w:pPr>
      <w:r>
        <w:rPr>
          <w:rFonts w:ascii="Times New Roman"/>
          <w:b w:val="false"/>
          <w:i w:val="false"/>
          <w:color w:val="000000"/>
          <w:sz w:val="28"/>
        </w:rPr>
        <w:t>
      В случае предоставления права получения субсидий элитсемхозу или семхозу отдел составляет реестр элитсемхозов и семхозов, через которые поданы заявки об оплате причитающихся субсидий, по форме согласно приложению 11 к настоящим Правилам, и направляет его в управление сельского хозяйства области (далее – управление области).</w:t>
      </w:r>
    </w:p>
    <w:bookmarkEnd w:id="91"/>
    <w:bookmarkStart w:name="z106" w:id="92"/>
    <w:p>
      <w:pPr>
        <w:spacing w:after="0"/>
        <w:ind w:left="0"/>
        <w:jc w:val="both"/>
      </w:pPr>
      <w:r>
        <w:rPr>
          <w:rFonts w:ascii="Times New Roman"/>
          <w:b w:val="false"/>
          <w:i w:val="false"/>
          <w:color w:val="000000"/>
          <w:sz w:val="28"/>
        </w:rPr>
        <w:t>
      18. Отдел в течение двух рабочих дней после окончания проверки заявки:</w:t>
      </w:r>
    </w:p>
    <w:bookmarkEnd w:id="92"/>
    <w:bookmarkStart w:name="z107" w:id="93"/>
    <w:p>
      <w:pPr>
        <w:spacing w:after="0"/>
        <w:ind w:left="0"/>
        <w:jc w:val="both"/>
      </w:pPr>
      <w:r>
        <w:rPr>
          <w:rFonts w:ascii="Times New Roman"/>
          <w:b w:val="false"/>
          <w:i w:val="false"/>
          <w:color w:val="000000"/>
          <w:sz w:val="28"/>
        </w:rPr>
        <w:t>
      в случае положительного решения в предоставлении субсидии заявителю – включает его в список одобренных заявок об оплате причитающихся субсидий по форме согласно приложению 12 к настоящим Правилам;</w:t>
      </w:r>
    </w:p>
    <w:bookmarkEnd w:id="93"/>
    <w:bookmarkStart w:name="z108" w:id="94"/>
    <w:p>
      <w:pPr>
        <w:spacing w:after="0"/>
        <w:ind w:left="0"/>
        <w:jc w:val="both"/>
      </w:pPr>
      <w:r>
        <w:rPr>
          <w:rFonts w:ascii="Times New Roman"/>
          <w:b w:val="false"/>
          <w:i w:val="false"/>
          <w:color w:val="000000"/>
          <w:sz w:val="28"/>
        </w:rPr>
        <w:t>
      в случае отрицательного решения – письменно уведомляет заявителя или Государственную корпорацию с указанием основания отказа в выдаче субсидий и составляет перечень заявителей, по которым принято отрицательное решение в предоставлении субсидий, с указанием основания отказа в выдаче субсидий, по формам согласно приложению 13, 14 к настоящим Правилам;</w:t>
      </w:r>
    </w:p>
    <w:bookmarkEnd w:id="94"/>
    <w:bookmarkStart w:name="z109" w:id="95"/>
    <w:p>
      <w:pPr>
        <w:spacing w:after="0"/>
        <w:ind w:left="0"/>
        <w:jc w:val="both"/>
      </w:pPr>
      <w:r>
        <w:rPr>
          <w:rFonts w:ascii="Times New Roman"/>
          <w:b w:val="false"/>
          <w:i w:val="false"/>
          <w:color w:val="000000"/>
          <w:sz w:val="28"/>
        </w:rPr>
        <w:t>
      направляет в управление области список одобренных заявок об оплате причитающихся субсидий и перечень заявителей, по которым принято отрицательное решение в предоставлении субсидий.</w:t>
      </w:r>
    </w:p>
    <w:bookmarkEnd w:id="95"/>
    <w:bookmarkStart w:name="z110" w:id="96"/>
    <w:p>
      <w:pPr>
        <w:spacing w:after="0"/>
        <w:ind w:left="0"/>
        <w:jc w:val="both"/>
      </w:pPr>
      <w:r>
        <w:rPr>
          <w:rFonts w:ascii="Times New Roman"/>
          <w:b w:val="false"/>
          <w:i w:val="false"/>
          <w:color w:val="000000"/>
          <w:sz w:val="28"/>
        </w:rPr>
        <w:t>
      19. Управление области в течение трех рабочих дней после поступления списка одобренных заявок об оплате причитающихся субсидий представляет в территориальное подразделение казначейства реестр счетов к оплате и (или) счет к оплате для перечисления причитающихся субсидий на счет заявителя.</w:t>
      </w:r>
    </w:p>
    <w:bookmarkEnd w:id="96"/>
    <w:bookmarkStart w:name="z111" w:id="97"/>
    <w:p>
      <w:pPr>
        <w:spacing w:after="0"/>
        <w:ind w:left="0"/>
        <w:jc w:val="both"/>
      </w:pPr>
      <w:r>
        <w:rPr>
          <w:rFonts w:ascii="Times New Roman"/>
          <w:b w:val="false"/>
          <w:i w:val="false"/>
          <w:color w:val="000000"/>
          <w:sz w:val="28"/>
        </w:rPr>
        <w:t>
      При этом управление области проверяет факты самостоятельной подачи сельхозтоваропроизводителем или сельхозкооперативом заявки на субсидирование семян или элитных саженцев, и подачи этим же сельхозтоваропроизводителем или сельхозкооперативом заявки через элитсемхоз или семхоз.</w:t>
      </w:r>
    </w:p>
    <w:bookmarkEnd w:id="97"/>
    <w:bookmarkStart w:name="z112" w:id="98"/>
    <w:p>
      <w:pPr>
        <w:spacing w:after="0"/>
        <w:ind w:left="0"/>
        <w:jc w:val="both"/>
      </w:pPr>
      <w:r>
        <w:rPr>
          <w:rFonts w:ascii="Times New Roman"/>
          <w:b w:val="false"/>
          <w:i w:val="false"/>
          <w:color w:val="000000"/>
          <w:sz w:val="28"/>
        </w:rPr>
        <w:t>
      В случае выявления фактов подачи сельхозтоваропроизводителем или сельхозкооперативом заявки об оплате причитающихся субсидий управление области отказывает элитсемхозу или семхозу, через которое подана заявка сельхозтоваропроизводителя или сельхозкооператива. В этом случае сельхозтоваропроизводитель или сельхозкооператив доплачивает элитсемхозу или семхозу разницу между рыночной стоимостью семян или элитных саженцев и оплаченной им суммой.</w:t>
      </w:r>
    </w:p>
    <w:bookmarkEnd w:id="98"/>
    <w:bookmarkStart w:name="z113" w:id="99"/>
    <w:p>
      <w:pPr>
        <w:spacing w:after="0"/>
        <w:ind w:left="0"/>
        <w:jc w:val="both"/>
      </w:pPr>
      <w:r>
        <w:rPr>
          <w:rFonts w:ascii="Times New Roman"/>
          <w:b w:val="false"/>
          <w:i w:val="false"/>
          <w:color w:val="000000"/>
          <w:sz w:val="28"/>
        </w:rPr>
        <w:t>
      В случае наличия фактов реализации элитсемхозами или семхозами семян или элитных саженцев сельхозтоваропроизводителям или сельхозкооперативам другой области, представившим заявки об оплате причитающихся субсидий указанным элитсемхозам или семхозам, управление области, на территории которой находятся элитсемхоз или семхоз, составляет сводный реестр элитсемхозов и семхозов, реализовавших семена или элитные саженцы сельхозтоваропроизводителям или сельхозкооперативам другой области, на выплату субсидий по форме согласно приложению 15 к настоящим Правилам, и направляет его в управление области, на территории которой расположены посевные площади сельхозтоваропроизводителей или сельхозкооперативов, с целью недопущения выплаты субсидий данным сельхозтоваропроизводителям или сельхозкооперативам.</w:t>
      </w:r>
    </w:p>
    <w:bookmarkEnd w:id="99"/>
    <w:bookmarkStart w:name="z114" w:id="100"/>
    <w:p>
      <w:pPr>
        <w:spacing w:after="0"/>
        <w:ind w:left="0"/>
        <w:jc w:val="both"/>
      </w:pPr>
      <w:r>
        <w:rPr>
          <w:rFonts w:ascii="Times New Roman"/>
          <w:b w:val="false"/>
          <w:i w:val="false"/>
          <w:color w:val="000000"/>
          <w:sz w:val="28"/>
        </w:rPr>
        <w:t>
      20. Основаниями для отказа в выдаче субсидий являются:</w:t>
      </w:r>
    </w:p>
    <w:bookmarkEnd w:id="100"/>
    <w:bookmarkStart w:name="z115" w:id="101"/>
    <w:p>
      <w:pPr>
        <w:spacing w:after="0"/>
        <w:ind w:left="0"/>
        <w:jc w:val="both"/>
      </w:pPr>
      <w:r>
        <w:rPr>
          <w:rFonts w:ascii="Times New Roman"/>
          <w:b w:val="false"/>
          <w:i w:val="false"/>
          <w:color w:val="000000"/>
          <w:sz w:val="28"/>
        </w:rPr>
        <w:t>
      1) установление недостоверности документов, представленных оригинатором, элитсемхозом, семхозом, сельхозтоваропроизводителем или сельхозкооперативом для получения субсидий, и (или) данных (сведений), содержащихся в них;</w:t>
      </w:r>
    </w:p>
    <w:bookmarkEnd w:id="101"/>
    <w:bookmarkStart w:name="z116" w:id="102"/>
    <w:p>
      <w:pPr>
        <w:spacing w:after="0"/>
        <w:ind w:left="0"/>
        <w:jc w:val="both"/>
      </w:pPr>
      <w:r>
        <w:rPr>
          <w:rFonts w:ascii="Times New Roman"/>
          <w:b w:val="false"/>
          <w:i w:val="false"/>
          <w:color w:val="000000"/>
          <w:sz w:val="28"/>
        </w:rPr>
        <w:t>
      2) несоответствие представленных данных и сведений, необходимых для получения субсидий, требованиям, установленным настоящими Правилами;</w:t>
      </w:r>
    </w:p>
    <w:bookmarkEnd w:id="102"/>
    <w:bookmarkStart w:name="z117" w:id="103"/>
    <w:p>
      <w:pPr>
        <w:spacing w:after="0"/>
        <w:ind w:left="0"/>
        <w:jc w:val="both"/>
      </w:pPr>
      <w:r>
        <w:rPr>
          <w:rFonts w:ascii="Times New Roman"/>
          <w:b w:val="false"/>
          <w:i w:val="false"/>
          <w:color w:val="000000"/>
          <w:sz w:val="28"/>
        </w:rPr>
        <w:t>
      3) если в отношении оригинатора, элитсемхоза, семхоза, сельхозтоваропроизводителя или сельхозкооператива имеется вступившее в законную силу решение (приговор) суда о запрещении деятельности или отдельных видов деятельности, требующих получения субсидий;</w:t>
      </w:r>
    </w:p>
    <w:bookmarkEnd w:id="103"/>
    <w:bookmarkStart w:name="z118" w:id="104"/>
    <w:p>
      <w:pPr>
        <w:spacing w:after="0"/>
        <w:ind w:left="0"/>
        <w:jc w:val="both"/>
      </w:pPr>
      <w:r>
        <w:rPr>
          <w:rFonts w:ascii="Times New Roman"/>
          <w:b w:val="false"/>
          <w:i w:val="false"/>
          <w:color w:val="000000"/>
          <w:sz w:val="28"/>
        </w:rPr>
        <w:t>
      4) если в отношении оригинатора, элитсемхоза, семхоза, сельхозтоваропроизводителя или сельхозкооператива имеется вступившее в законную силу решение суда, на основании которого оригинатор, элитсемхоз, семхоз, сельхозтоваропроизводитель или сельхозкооператив лишен специального права, связанного с получением субсидий.</w:t>
      </w:r>
    </w:p>
    <w:bookmarkEnd w:id="104"/>
    <w:bookmarkStart w:name="z119" w:id="105"/>
    <w:p>
      <w:pPr>
        <w:spacing w:after="0"/>
        <w:ind w:left="0"/>
        <w:jc w:val="both"/>
      </w:pPr>
      <w:r>
        <w:rPr>
          <w:rFonts w:ascii="Times New Roman"/>
          <w:b w:val="false"/>
          <w:i w:val="false"/>
          <w:color w:val="000000"/>
          <w:sz w:val="28"/>
        </w:rPr>
        <w:t>
      21. В случае полного освоения бюджетных средств, предусмотренных в местном бюджете на соответствующий финансовый год, и отсутствия дополнительных средств прием заявок прекращается.</w:t>
      </w:r>
    </w:p>
    <w:bookmarkEnd w:id="105"/>
    <w:bookmarkStart w:name="z120" w:id="106"/>
    <w:p>
      <w:pPr>
        <w:spacing w:after="0"/>
        <w:ind w:left="0"/>
        <w:jc w:val="both"/>
      </w:pPr>
      <w:r>
        <w:rPr>
          <w:rFonts w:ascii="Times New Roman"/>
          <w:b w:val="false"/>
          <w:i w:val="false"/>
          <w:color w:val="000000"/>
          <w:sz w:val="28"/>
        </w:rPr>
        <w:t>
      22. Управление области представляет в Министерство сельского хозяйства Республики Казахстан по итогам первого полугодия в срок не позднее 10 июля, а по итогам года не позднее 20 января года, следующего за отчетным, сводную информацию о выданных субсидиях в разрезе получателей субсидий.</w:t>
      </w:r>
    </w:p>
    <w:bookmarkEnd w:id="106"/>
    <w:bookmarkStart w:name="z121" w:id="107"/>
    <w:p>
      <w:pPr>
        <w:spacing w:after="0"/>
        <w:ind w:left="0"/>
        <w:jc w:val="both"/>
      </w:pPr>
      <w:r>
        <w:rPr>
          <w:rFonts w:ascii="Times New Roman"/>
          <w:b w:val="false"/>
          <w:i w:val="false"/>
          <w:color w:val="000000"/>
          <w:sz w:val="28"/>
        </w:rPr>
        <w:t>
      Сводная информация о выданных субсидиях на развитие семеноводства размещается на интернет-ресурсе местного исполнительного органа области по форме согласно приложению 16 к настоящим Правилам, один раз в год, не позднее 31 декабря соответствующего года.</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 района</w:t>
            </w:r>
            <w:r>
              <w:br/>
            </w:r>
            <w:r>
              <w:rPr>
                <w:rFonts w:ascii="Times New Roman"/>
                <w:b w:val="false"/>
                <w:i w:val="false"/>
                <w:color w:val="000000"/>
                <w:sz w:val="20"/>
              </w:rPr>
              <w:t>(города областного значения)</w:t>
            </w:r>
          </w:p>
        </w:tc>
      </w:tr>
    </w:tbl>
    <w:bookmarkStart w:name="z125" w:id="108"/>
    <w:p>
      <w:pPr>
        <w:spacing w:after="0"/>
        <w:ind w:left="0"/>
        <w:jc w:val="left"/>
      </w:pPr>
      <w:r>
        <w:rPr>
          <w:rFonts w:ascii="Times New Roman"/>
          <w:b/>
          <w:i w:val="false"/>
          <w:color w:val="000000"/>
        </w:rPr>
        <w:t xml:space="preserve"> Заявка на получение субсидий на приобретенные оригинальные семена</w:t>
      </w:r>
    </w:p>
    <w:bookmarkEnd w:id="108"/>
    <w:bookmarkStart w:name="z126" w:id="109"/>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элитно-семеноводческого хозяйства)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действующий на основании 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оригинальных семян (далее – семена)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в количестве ____________тонн.</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4963"/>
        <w:gridCol w:w="4959"/>
        <w:gridCol w:w="841"/>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0"/>
          <w:p>
            <w:pPr>
              <w:spacing w:after="20"/>
              <w:ind w:left="20"/>
              <w:jc w:val="both"/>
            </w:pPr>
            <w:r>
              <w:rPr>
                <w:rFonts w:ascii="Times New Roman"/>
                <w:b w:val="false"/>
                <w:i w:val="false"/>
                <w:color w:val="000000"/>
                <w:sz w:val="20"/>
              </w:rPr>
              <w:t>
№</w:t>
            </w:r>
          </w:p>
          <w:bookmarkEnd w:id="110"/>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1"/>
          <w:p>
            <w:pPr>
              <w:spacing w:after="20"/>
              <w:ind w:left="20"/>
              <w:jc w:val="both"/>
            </w:pPr>
            <w:r>
              <w:rPr>
                <w:rFonts w:ascii="Times New Roman"/>
                <w:b w:val="false"/>
                <w:i w:val="false"/>
                <w:color w:val="000000"/>
                <w:sz w:val="20"/>
              </w:rPr>
              <w:t>
1</w:t>
            </w:r>
          </w:p>
          <w:bookmarkEnd w:id="111"/>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2"/>
          <w:p>
            <w:pPr>
              <w:spacing w:after="20"/>
              <w:ind w:left="20"/>
              <w:jc w:val="both"/>
            </w:pPr>
            <w:r>
              <w:rPr>
                <w:rFonts w:ascii="Times New Roman"/>
                <w:b w:val="false"/>
                <w:i w:val="false"/>
                <w:color w:val="000000"/>
                <w:sz w:val="20"/>
              </w:rPr>
              <w:t>
1.</w:t>
            </w:r>
          </w:p>
          <w:bookmarkEnd w:id="112"/>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юридического лица</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3"/>
          <w:p>
            <w:pPr>
              <w:spacing w:after="20"/>
              <w:ind w:left="20"/>
              <w:jc w:val="both"/>
            </w:pPr>
            <w:r>
              <w:rPr>
                <w:rFonts w:ascii="Times New Roman"/>
                <w:b w:val="false"/>
                <w:i w:val="false"/>
                <w:color w:val="000000"/>
                <w:sz w:val="20"/>
              </w:rPr>
              <w:t>
2.</w:t>
            </w:r>
          </w:p>
          <w:bookmarkEnd w:id="113"/>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4"/>
          <w:p>
            <w:pPr>
              <w:spacing w:after="20"/>
              <w:ind w:left="20"/>
              <w:jc w:val="both"/>
            </w:pPr>
            <w:r>
              <w:rPr>
                <w:rFonts w:ascii="Times New Roman"/>
                <w:b w:val="false"/>
                <w:i w:val="false"/>
                <w:color w:val="000000"/>
                <w:sz w:val="20"/>
              </w:rPr>
              <w:t>
3.</w:t>
            </w:r>
          </w:p>
          <w:bookmarkEnd w:id="114"/>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5"/>
          <w:p>
            <w:pPr>
              <w:spacing w:after="20"/>
              <w:ind w:left="20"/>
              <w:jc w:val="both"/>
            </w:pPr>
            <w:r>
              <w:rPr>
                <w:rFonts w:ascii="Times New Roman"/>
                <w:b w:val="false"/>
                <w:i w:val="false"/>
                <w:color w:val="000000"/>
                <w:sz w:val="20"/>
              </w:rPr>
              <w:t>
4.</w:t>
            </w:r>
          </w:p>
          <w:bookmarkEnd w:id="115"/>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6"/>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bookmarkEnd w:id="116"/>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7"/>
          <w:p>
            <w:pPr>
              <w:spacing w:after="20"/>
              <w:ind w:left="20"/>
              <w:jc w:val="both"/>
            </w:pPr>
            <w:r>
              <w:rPr>
                <w:rFonts w:ascii="Times New Roman"/>
                <w:b w:val="false"/>
                <w:i w:val="false"/>
                <w:color w:val="000000"/>
                <w:sz w:val="20"/>
              </w:rPr>
              <w:t>
5.</w:t>
            </w:r>
          </w:p>
          <w:bookmarkEnd w:id="117"/>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семена, накладные на отгрузку семян</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документа (счета-фактуры, приходные и расходные кассовые ордера и (или) платежные поручения)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платежного документа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семян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семян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семян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8"/>
          <w:p>
            <w:pPr>
              <w:spacing w:after="20"/>
              <w:ind w:left="20"/>
              <w:jc w:val="both"/>
            </w:pPr>
            <w:r>
              <w:rPr>
                <w:rFonts w:ascii="Times New Roman"/>
                <w:b w:val="false"/>
                <w:i w:val="false"/>
                <w:color w:val="000000"/>
                <w:sz w:val="20"/>
              </w:rPr>
              <w:t>
6.</w:t>
            </w:r>
          </w:p>
          <w:bookmarkEnd w:id="118"/>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сортовые и посевные качества семян</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9"/>
          <w:p>
            <w:pPr>
              <w:spacing w:after="20"/>
              <w:ind w:left="20"/>
              <w:jc w:val="both"/>
            </w:pPr>
            <w:r>
              <w:rPr>
                <w:rFonts w:ascii="Times New Roman"/>
                <w:b w:val="false"/>
                <w:i w:val="false"/>
                <w:color w:val="000000"/>
                <w:sz w:val="20"/>
              </w:rPr>
              <w:t xml:space="preserve">
7. </w:t>
            </w:r>
          </w:p>
          <w:bookmarkEnd w:id="119"/>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договор с патентообладателем (оригинатором) для семян сортов, включенных в Государственный реестр Республики Казахстан охраняемых сортов растений</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0"/>
          <w:p>
            <w:pPr>
              <w:spacing w:after="20"/>
              <w:ind w:left="20"/>
              <w:jc w:val="both"/>
            </w:pPr>
            <w:r>
              <w:rPr>
                <w:rFonts w:ascii="Times New Roman"/>
                <w:b w:val="false"/>
                <w:i w:val="false"/>
                <w:color w:val="000000"/>
                <w:sz w:val="20"/>
              </w:rPr>
              <w:t>
8.</w:t>
            </w:r>
          </w:p>
          <w:bookmarkEnd w:id="120"/>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 оригинатором, реализатором или иностранной компанией на приобретение семян</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1"/>
          <w:p>
            <w:pPr>
              <w:spacing w:after="20"/>
              <w:ind w:left="20"/>
              <w:jc w:val="both"/>
            </w:pPr>
            <w:r>
              <w:rPr>
                <w:rFonts w:ascii="Times New Roman"/>
                <w:b w:val="false"/>
                <w:i w:val="false"/>
                <w:color w:val="000000"/>
                <w:sz w:val="20"/>
              </w:rPr>
              <w:t>
9.</w:t>
            </w:r>
          </w:p>
          <w:bookmarkEnd w:id="121"/>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 элитных семян</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плана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2"/>
          <w:p>
            <w:pPr>
              <w:spacing w:after="20"/>
              <w:ind w:left="20"/>
              <w:jc w:val="both"/>
            </w:pPr>
            <w:r>
              <w:rPr>
                <w:rFonts w:ascii="Times New Roman"/>
                <w:b w:val="false"/>
                <w:i w:val="false"/>
                <w:color w:val="000000"/>
                <w:sz w:val="20"/>
              </w:rPr>
              <w:t>
10.</w:t>
            </w:r>
          </w:p>
          <w:bookmarkEnd w:id="122"/>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 на подработку семян хлопчатника химическим методом***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услуг по химическому оголению семян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выполненных работ согласно акту</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 w:id="123"/>
    <w:p>
      <w:pPr>
        <w:spacing w:after="0"/>
        <w:ind w:left="0"/>
        <w:jc w:val="both"/>
      </w:pPr>
      <w:r>
        <w:rPr>
          <w:rFonts w:ascii="Times New Roman"/>
          <w:b w:val="false"/>
          <w:i w:val="false"/>
          <w:color w:val="000000"/>
          <w:sz w:val="28"/>
        </w:rPr>
        <w:t>
      Примечание:</w:t>
      </w:r>
    </w:p>
    <w:bookmarkEnd w:id="123"/>
    <w:bookmarkStart w:name="z177" w:id="124"/>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124"/>
    <w:bookmarkStart w:name="z178" w:id="125"/>
    <w:p>
      <w:pPr>
        <w:spacing w:after="0"/>
        <w:ind w:left="0"/>
        <w:jc w:val="both"/>
      </w:pPr>
      <w:r>
        <w:rPr>
          <w:rFonts w:ascii="Times New Roman"/>
          <w:b w:val="false"/>
          <w:i w:val="false"/>
          <w:color w:val="000000"/>
          <w:sz w:val="28"/>
        </w:rPr>
        <w:t>
      ** расшифровка аббревиатур:</w:t>
      </w:r>
    </w:p>
    <w:bookmarkEnd w:id="125"/>
    <w:bookmarkStart w:name="z179" w:id="126"/>
    <w:p>
      <w:pPr>
        <w:spacing w:after="0"/>
        <w:ind w:left="0"/>
        <w:jc w:val="both"/>
      </w:pPr>
      <w:r>
        <w:rPr>
          <w:rFonts w:ascii="Times New Roman"/>
          <w:b w:val="false"/>
          <w:i w:val="false"/>
          <w:color w:val="000000"/>
          <w:sz w:val="28"/>
        </w:rPr>
        <w:t>
      ИИН – индивидуальный идентификационный номер;</w:t>
      </w:r>
    </w:p>
    <w:bookmarkEnd w:id="126"/>
    <w:bookmarkStart w:name="z180" w:id="127"/>
    <w:p>
      <w:pPr>
        <w:spacing w:after="0"/>
        <w:ind w:left="0"/>
        <w:jc w:val="both"/>
      </w:pPr>
      <w:r>
        <w:rPr>
          <w:rFonts w:ascii="Times New Roman"/>
          <w:b w:val="false"/>
          <w:i w:val="false"/>
          <w:color w:val="000000"/>
          <w:sz w:val="28"/>
        </w:rPr>
        <w:t>
      ИИК – индивидуальный идентификационный код;</w:t>
      </w:r>
    </w:p>
    <w:bookmarkEnd w:id="127"/>
    <w:bookmarkStart w:name="z181" w:id="128"/>
    <w:p>
      <w:pPr>
        <w:spacing w:after="0"/>
        <w:ind w:left="0"/>
        <w:jc w:val="both"/>
      </w:pPr>
      <w:r>
        <w:rPr>
          <w:rFonts w:ascii="Times New Roman"/>
          <w:b w:val="false"/>
          <w:i w:val="false"/>
          <w:color w:val="000000"/>
          <w:sz w:val="28"/>
        </w:rPr>
        <w:t>
      БИК – банковский идентификационный код;</w:t>
      </w:r>
    </w:p>
    <w:bookmarkEnd w:id="128"/>
    <w:bookmarkStart w:name="z182" w:id="129"/>
    <w:p>
      <w:pPr>
        <w:spacing w:after="0"/>
        <w:ind w:left="0"/>
        <w:jc w:val="both"/>
      </w:pPr>
      <w:r>
        <w:rPr>
          <w:rFonts w:ascii="Times New Roman"/>
          <w:b w:val="false"/>
          <w:i w:val="false"/>
          <w:color w:val="000000"/>
          <w:sz w:val="28"/>
        </w:rPr>
        <w:t>
      БИН – бизнес-идентификационный номер;</w:t>
      </w:r>
    </w:p>
    <w:bookmarkEnd w:id="129"/>
    <w:bookmarkStart w:name="z183" w:id="130"/>
    <w:p>
      <w:pPr>
        <w:spacing w:after="0"/>
        <w:ind w:left="0"/>
        <w:jc w:val="both"/>
      </w:pPr>
      <w:r>
        <w:rPr>
          <w:rFonts w:ascii="Times New Roman"/>
          <w:b w:val="false"/>
          <w:i w:val="false"/>
          <w:color w:val="000000"/>
          <w:sz w:val="28"/>
        </w:rPr>
        <w:t>
      НДС – налог на добавленную стоимость;</w:t>
      </w:r>
    </w:p>
    <w:bookmarkEnd w:id="130"/>
    <w:bookmarkStart w:name="z184" w:id="131"/>
    <w:p>
      <w:pPr>
        <w:spacing w:after="0"/>
        <w:ind w:left="0"/>
        <w:jc w:val="both"/>
      </w:pPr>
      <w:r>
        <w:rPr>
          <w:rFonts w:ascii="Times New Roman"/>
          <w:b w:val="false"/>
          <w:i w:val="false"/>
          <w:color w:val="000000"/>
          <w:sz w:val="28"/>
        </w:rPr>
        <w:t>
      Кбе – код бенефициара;</w:t>
      </w:r>
    </w:p>
    <w:bookmarkEnd w:id="131"/>
    <w:bookmarkStart w:name="z185" w:id="132"/>
    <w:p>
      <w:pPr>
        <w:spacing w:after="0"/>
        <w:ind w:left="0"/>
        <w:jc w:val="both"/>
      </w:pPr>
      <w:r>
        <w:rPr>
          <w:rFonts w:ascii="Times New Roman"/>
          <w:b w:val="false"/>
          <w:i w:val="false"/>
          <w:color w:val="000000"/>
          <w:sz w:val="28"/>
        </w:rPr>
        <w:t>
      *** сведения, указанные в строке 10 таблицы, заполняются при приобретении семян хлопчатника, за исключением импортируемых семян хлопчатника.</w:t>
      </w:r>
    </w:p>
    <w:bookmarkEnd w:id="132"/>
    <w:bookmarkStart w:name="z186" w:id="133"/>
    <w:p>
      <w:pPr>
        <w:spacing w:after="0"/>
        <w:ind w:left="0"/>
        <w:jc w:val="both"/>
      </w:pPr>
      <w:r>
        <w:rPr>
          <w:rFonts w:ascii="Times New Roman"/>
          <w:b w:val="false"/>
          <w:i w:val="false"/>
          <w:color w:val="000000"/>
          <w:sz w:val="28"/>
        </w:rPr>
        <w:t>
      Расчет причитающихся субсидий*</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84"/>
        <w:gridCol w:w="784"/>
        <w:gridCol w:w="784"/>
        <w:gridCol w:w="1002"/>
        <w:gridCol w:w="2091"/>
        <w:gridCol w:w="2092"/>
        <w:gridCol w:w="3980"/>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4"/>
          <w:p>
            <w:pPr>
              <w:spacing w:after="20"/>
              <w:ind w:left="20"/>
              <w:jc w:val="both"/>
            </w:pPr>
            <w:r>
              <w:rPr>
                <w:rFonts w:ascii="Times New Roman"/>
                <w:b w:val="false"/>
                <w:i w:val="false"/>
                <w:color w:val="000000"/>
                <w:sz w:val="20"/>
              </w:rPr>
              <w:t>
№</w:t>
            </w:r>
          </w:p>
          <w:bookmarkEnd w:id="134"/>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5 х графу 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5"/>
          <w:p>
            <w:pPr>
              <w:spacing w:after="20"/>
              <w:ind w:left="20"/>
              <w:jc w:val="both"/>
            </w:pPr>
            <w:r>
              <w:rPr>
                <w:rFonts w:ascii="Times New Roman"/>
                <w:b w:val="false"/>
                <w:i w:val="false"/>
                <w:color w:val="000000"/>
                <w:sz w:val="20"/>
              </w:rPr>
              <w:t>
1</w:t>
            </w:r>
          </w:p>
          <w:bookmarkEnd w:id="135"/>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136"/>
    <w:p>
      <w:pPr>
        <w:spacing w:after="0"/>
        <w:ind w:left="0"/>
        <w:jc w:val="both"/>
      </w:pPr>
      <w:r>
        <w:rPr>
          <w:rFonts w:ascii="Times New Roman"/>
          <w:b w:val="false"/>
          <w:i w:val="false"/>
          <w:color w:val="000000"/>
          <w:sz w:val="28"/>
        </w:rPr>
        <w:t>
      Примечание:</w:t>
      </w:r>
    </w:p>
    <w:bookmarkEnd w:id="136"/>
    <w:bookmarkStart w:name="z190" w:id="137"/>
    <w:p>
      <w:pPr>
        <w:spacing w:after="0"/>
        <w:ind w:left="0"/>
        <w:jc w:val="both"/>
      </w:pPr>
      <w:r>
        <w:rPr>
          <w:rFonts w:ascii="Times New Roman"/>
          <w:b w:val="false"/>
          <w:i w:val="false"/>
          <w:color w:val="000000"/>
          <w:sz w:val="28"/>
        </w:rPr>
        <w:t xml:space="preserve">
      * расчет производится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w:t>
      </w:r>
    </w:p>
    <w:bookmarkEnd w:id="137"/>
    <w:bookmarkStart w:name="z191" w:id="138"/>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138"/>
    <w:bookmarkStart w:name="z192" w:id="139"/>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139"/>
    <w:bookmarkStart w:name="z193" w:id="140"/>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40"/>
    <w:bookmarkStart w:name="z194" w:id="141"/>
    <w:p>
      <w:pPr>
        <w:spacing w:after="0"/>
        <w:ind w:left="0"/>
        <w:jc w:val="both"/>
      </w:pPr>
      <w:r>
        <w:rPr>
          <w:rFonts w:ascii="Times New Roman"/>
          <w:b w:val="false"/>
          <w:i w:val="false"/>
          <w:color w:val="000000"/>
          <w:sz w:val="28"/>
        </w:rPr>
        <w:t>
      Место печати (при наличии)</w:t>
      </w:r>
    </w:p>
    <w:bookmarkEnd w:id="141"/>
    <w:bookmarkStart w:name="z195" w:id="142"/>
    <w:p>
      <w:pPr>
        <w:spacing w:after="0"/>
        <w:ind w:left="0"/>
        <w:jc w:val="both"/>
      </w:pPr>
      <w:r>
        <w:rPr>
          <w:rFonts w:ascii="Times New Roman"/>
          <w:b w:val="false"/>
          <w:i w:val="false"/>
          <w:color w:val="000000"/>
          <w:sz w:val="28"/>
        </w:rPr>
        <w:t>
      "___" ____________ 20__ года</w:t>
      </w:r>
    </w:p>
    <w:bookmarkEnd w:id="142"/>
    <w:bookmarkStart w:name="z196" w:id="143"/>
    <w:p>
      <w:pPr>
        <w:spacing w:after="0"/>
        <w:ind w:left="0"/>
        <w:jc w:val="both"/>
      </w:pPr>
      <w:r>
        <w:rPr>
          <w:rFonts w:ascii="Times New Roman"/>
          <w:b w:val="false"/>
          <w:i w:val="false"/>
          <w:color w:val="000000"/>
          <w:sz w:val="28"/>
        </w:rPr>
        <w:t>
      Заявка принята к рассмотрению "___" ________ 20__ года</w:t>
      </w:r>
    </w:p>
    <w:bookmarkEnd w:id="143"/>
    <w:bookmarkStart w:name="z197" w:id="144"/>
    <w:p>
      <w:pPr>
        <w:spacing w:after="0"/>
        <w:ind w:left="0"/>
        <w:jc w:val="both"/>
      </w:pPr>
      <w:r>
        <w:rPr>
          <w:rFonts w:ascii="Times New Roman"/>
          <w:b w:val="false"/>
          <w:i w:val="false"/>
          <w:color w:val="000000"/>
          <w:sz w:val="28"/>
        </w:rPr>
        <w:t>
      и зарегистрирована за № ________________</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  ответственного лица,</w:t>
      </w:r>
      <w:r>
        <w:br/>
      </w:r>
      <w:r>
        <w:rPr>
          <w:rFonts w:ascii="Times New Roman"/>
          <w:b w:val="false"/>
          <w:i w:val="false"/>
          <w:color w:val="000000"/>
          <w:sz w:val="28"/>
        </w:rPr>
        <w:t xml:space="preserve">                                     принявшего заявку)</w:t>
      </w:r>
    </w:p>
    <w:bookmarkEnd w:id="144"/>
    <w:bookmarkStart w:name="z198" w:id="14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145"/>
    <w:bookmarkStart w:name="z199" w:id="146"/>
    <w:p>
      <w:pPr>
        <w:spacing w:after="0"/>
        <w:ind w:left="0"/>
        <w:jc w:val="both"/>
      </w:pPr>
      <w:r>
        <w:rPr>
          <w:rFonts w:ascii="Times New Roman"/>
          <w:b w:val="false"/>
          <w:i w:val="false"/>
          <w:color w:val="000000"/>
          <w:sz w:val="28"/>
        </w:rPr>
        <w:t>
                                                 Талон</w:t>
      </w:r>
    </w:p>
    <w:bookmarkEnd w:id="146"/>
    <w:bookmarkStart w:name="z200" w:id="147"/>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 ответственного лица,</w:t>
      </w:r>
      <w:r>
        <w:br/>
      </w:r>
      <w:r>
        <w:rPr>
          <w:rFonts w:ascii="Times New Roman"/>
          <w:b w:val="false"/>
          <w:i w:val="false"/>
          <w:color w:val="000000"/>
          <w:sz w:val="28"/>
        </w:rPr>
        <w:t xml:space="preserve">                                           принявшего заявку)</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 района</w:t>
            </w:r>
            <w:r>
              <w:br/>
            </w:r>
            <w:r>
              <w:rPr>
                <w:rFonts w:ascii="Times New Roman"/>
                <w:b w:val="false"/>
                <w:i w:val="false"/>
                <w:color w:val="000000"/>
                <w:sz w:val="20"/>
              </w:rPr>
              <w:t>(города областного значения)</w:t>
            </w:r>
          </w:p>
        </w:tc>
      </w:tr>
    </w:tbl>
    <w:bookmarkStart w:name="z204" w:id="148"/>
    <w:p>
      <w:pPr>
        <w:spacing w:after="0"/>
        <w:ind w:left="0"/>
        <w:jc w:val="left"/>
      </w:pPr>
      <w:r>
        <w:rPr>
          <w:rFonts w:ascii="Times New Roman"/>
          <w:b/>
          <w:i w:val="false"/>
          <w:color w:val="000000"/>
        </w:rPr>
        <w:t xml:space="preserve"> Заявка на получение субсидий за использованные для посева суперэлитные семена (для хлопчатника – оригинальные семена, за исключением питомников размножения) собственного производства</w:t>
      </w:r>
    </w:p>
    <w:bookmarkEnd w:id="148"/>
    <w:bookmarkStart w:name="z205" w:id="149"/>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элитно-семеноводческого хозяйства)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действующий на основании ________________________________________________________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за суперэлитные семена (для  хлопчатника – оригинальные семена, за исключением питомников  размножения) (далее – семена) собственного производства 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в количестве ____________тонн.</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4"/>
        <w:gridCol w:w="5471"/>
        <w:gridCol w:w="3684"/>
        <w:gridCol w:w="1381"/>
      </w:tblGrid>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0"/>
          <w:p>
            <w:pPr>
              <w:spacing w:after="20"/>
              <w:ind w:left="20"/>
              <w:jc w:val="both"/>
            </w:pPr>
            <w:r>
              <w:rPr>
                <w:rFonts w:ascii="Times New Roman"/>
                <w:b w:val="false"/>
                <w:i w:val="false"/>
                <w:color w:val="000000"/>
                <w:sz w:val="20"/>
              </w:rPr>
              <w:t>
№</w:t>
            </w:r>
          </w:p>
          <w:bookmarkEnd w:id="150"/>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1"/>
          <w:p>
            <w:pPr>
              <w:spacing w:after="20"/>
              <w:ind w:left="20"/>
              <w:jc w:val="both"/>
            </w:pPr>
            <w:r>
              <w:rPr>
                <w:rFonts w:ascii="Times New Roman"/>
                <w:b w:val="false"/>
                <w:i w:val="false"/>
                <w:color w:val="000000"/>
                <w:sz w:val="20"/>
              </w:rPr>
              <w:t>
1</w:t>
            </w:r>
          </w:p>
          <w:bookmarkEnd w:id="151"/>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2"/>
          <w:p>
            <w:pPr>
              <w:spacing w:after="20"/>
              <w:ind w:left="20"/>
              <w:jc w:val="both"/>
            </w:pPr>
            <w:r>
              <w:rPr>
                <w:rFonts w:ascii="Times New Roman"/>
                <w:b w:val="false"/>
                <w:i w:val="false"/>
                <w:color w:val="000000"/>
                <w:sz w:val="20"/>
              </w:rPr>
              <w:t>
1.</w:t>
            </w:r>
          </w:p>
          <w:bookmarkEnd w:id="152"/>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юридического лица</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3"/>
          <w:p>
            <w:pPr>
              <w:spacing w:after="20"/>
              <w:ind w:left="20"/>
              <w:jc w:val="both"/>
            </w:pPr>
            <w:r>
              <w:rPr>
                <w:rFonts w:ascii="Times New Roman"/>
                <w:b w:val="false"/>
                <w:i w:val="false"/>
                <w:color w:val="000000"/>
                <w:sz w:val="20"/>
              </w:rPr>
              <w:t>
2.</w:t>
            </w:r>
          </w:p>
          <w:bookmarkEnd w:id="153"/>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4"/>
          <w:p>
            <w:pPr>
              <w:spacing w:after="20"/>
              <w:ind w:left="20"/>
              <w:jc w:val="both"/>
            </w:pPr>
            <w:r>
              <w:rPr>
                <w:rFonts w:ascii="Times New Roman"/>
                <w:b w:val="false"/>
                <w:i w:val="false"/>
                <w:color w:val="000000"/>
                <w:sz w:val="20"/>
              </w:rPr>
              <w:t>
3.</w:t>
            </w:r>
          </w:p>
          <w:bookmarkEnd w:id="154"/>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5"/>
          <w:p>
            <w:pPr>
              <w:spacing w:after="20"/>
              <w:ind w:left="20"/>
              <w:jc w:val="both"/>
            </w:pPr>
            <w:r>
              <w:rPr>
                <w:rFonts w:ascii="Times New Roman"/>
                <w:b w:val="false"/>
                <w:i w:val="false"/>
                <w:color w:val="000000"/>
                <w:sz w:val="20"/>
              </w:rPr>
              <w:t>
4.</w:t>
            </w:r>
          </w:p>
          <w:bookmarkEnd w:id="155"/>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6"/>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bookmarkEnd w:id="156"/>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7"/>
          <w:p>
            <w:pPr>
              <w:spacing w:after="20"/>
              <w:ind w:left="20"/>
              <w:jc w:val="both"/>
            </w:pPr>
            <w:r>
              <w:rPr>
                <w:rFonts w:ascii="Times New Roman"/>
                <w:b w:val="false"/>
                <w:i w:val="false"/>
                <w:color w:val="000000"/>
                <w:sz w:val="20"/>
              </w:rPr>
              <w:t>
5.</w:t>
            </w:r>
          </w:p>
          <w:bookmarkEnd w:id="157"/>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апробации посевов</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8"/>
          <w:p>
            <w:pPr>
              <w:spacing w:after="20"/>
              <w:ind w:left="20"/>
              <w:jc w:val="both"/>
            </w:pPr>
            <w:r>
              <w:rPr>
                <w:rFonts w:ascii="Times New Roman"/>
                <w:b w:val="false"/>
                <w:i w:val="false"/>
                <w:color w:val="000000"/>
                <w:sz w:val="20"/>
              </w:rPr>
              <w:t>
6.</w:t>
            </w:r>
          </w:p>
          <w:bookmarkEnd w:id="158"/>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использования семян</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9"/>
          <w:p>
            <w:pPr>
              <w:spacing w:after="20"/>
              <w:ind w:left="20"/>
              <w:jc w:val="both"/>
            </w:pPr>
            <w:r>
              <w:rPr>
                <w:rFonts w:ascii="Times New Roman"/>
                <w:b w:val="false"/>
                <w:i w:val="false"/>
                <w:color w:val="000000"/>
                <w:sz w:val="20"/>
              </w:rPr>
              <w:t xml:space="preserve">
7. </w:t>
            </w:r>
          </w:p>
          <w:bookmarkEnd w:id="159"/>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высеву семян</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0"/>
          <w:p>
            <w:pPr>
              <w:spacing w:after="20"/>
              <w:ind w:left="20"/>
              <w:jc w:val="both"/>
            </w:pPr>
            <w:r>
              <w:rPr>
                <w:rFonts w:ascii="Times New Roman"/>
                <w:b w:val="false"/>
                <w:i w:val="false"/>
                <w:color w:val="000000"/>
                <w:sz w:val="20"/>
              </w:rPr>
              <w:t>
8.</w:t>
            </w:r>
          </w:p>
          <w:bookmarkEnd w:id="160"/>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 элитных семян</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плана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161"/>
    <w:p>
      <w:pPr>
        <w:spacing w:after="0"/>
        <w:ind w:left="0"/>
        <w:jc w:val="both"/>
      </w:pPr>
      <w:r>
        <w:rPr>
          <w:rFonts w:ascii="Times New Roman"/>
          <w:b w:val="false"/>
          <w:i w:val="false"/>
          <w:color w:val="000000"/>
          <w:sz w:val="28"/>
        </w:rPr>
        <w:t>
      Примечание:</w:t>
      </w:r>
    </w:p>
    <w:bookmarkEnd w:id="161"/>
    <w:bookmarkStart w:name="z244" w:id="162"/>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162"/>
    <w:bookmarkStart w:name="z245" w:id="163"/>
    <w:p>
      <w:pPr>
        <w:spacing w:after="0"/>
        <w:ind w:left="0"/>
        <w:jc w:val="both"/>
      </w:pPr>
      <w:r>
        <w:rPr>
          <w:rFonts w:ascii="Times New Roman"/>
          <w:b w:val="false"/>
          <w:i w:val="false"/>
          <w:color w:val="000000"/>
          <w:sz w:val="28"/>
        </w:rPr>
        <w:t>
      ** расшифровка аббревиатур:</w:t>
      </w:r>
    </w:p>
    <w:bookmarkEnd w:id="163"/>
    <w:bookmarkStart w:name="z246" w:id="164"/>
    <w:p>
      <w:pPr>
        <w:spacing w:after="0"/>
        <w:ind w:left="0"/>
        <w:jc w:val="both"/>
      </w:pPr>
      <w:r>
        <w:rPr>
          <w:rFonts w:ascii="Times New Roman"/>
          <w:b w:val="false"/>
          <w:i w:val="false"/>
          <w:color w:val="000000"/>
          <w:sz w:val="28"/>
        </w:rPr>
        <w:t>
      ИИН – индивидуальный идентификационный номер;</w:t>
      </w:r>
    </w:p>
    <w:bookmarkEnd w:id="164"/>
    <w:bookmarkStart w:name="z247" w:id="165"/>
    <w:p>
      <w:pPr>
        <w:spacing w:after="0"/>
        <w:ind w:left="0"/>
        <w:jc w:val="both"/>
      </w:pPr>
      <w:r>
        <w:rPr>
          <w:rFonts w:ascii="Times New Roman"/>
          <w:b w:val="false"/>
          <w:i w:val="false"/>
          <w:color w:val="000000"/>
          <w:sz w:val="28"/>
        </w:rPr>
        <w:t>
      ИИК – индивидуальный идентификационный код;</w:t>
      </w:r>
    </w:p>
    <w:bookmarkEnd w:id="165"/>
    <w:bookmarkStart w:name="z248" w:id="166"/>
    <w:p>
      <w:pPr>
        <w:spacing w:after="0"/>
        <w:ind w:left="0"/>
        <w:jc w:val="both"/>
      </w:pPr>
      <w:r>
        <w:rPr>
          <w:rFonts w:ascii="Times New Roman"/>
          <w:b w:val="false"/>
          <w:i w:val="false"/>
          <w:color w:val="000000"/>
          <w:sz w:val="28"/>
        </w:rPr>
        <w:t>
      БИК – банковский идентификационный код;</w:t>
      </w:r>
    </w:p>
    <w:bookmarkEnd w:id="166"/>
    <w:bookmarkStart w:name="z249" w:id="167"/>
    <w:p>
      <w:pPr>
        <w:spacing w:after="0"/>
        <w:ind w:left="0"/>
        <w:jc w:val="both"/>
      </w:pPr>
      <w:r>
        <w:rPr>
          <w:rFonts w:ascii="Times New Roman"/>
          <w:b w:val="false"/>
          <w:i w:val="false"/>
          <w:color w:val="000000"/>
          <w:sz w:val="28"/>
        </w:rPr>
        <w:t>
      БИН – бизнес-идентификационный номер;</w:t>
      </w:r>
    </w:p>
    <w:bookmarkEnd w:id="167"/>
    <w:bookmarkStart w:name="z250" w:id="168"/>
    <w:p>
      <w:pPr>
        <w:spacing w:after="0"/>
        <w:ind w:left="0"/>
        <w:jc w:val="both"/>
      </w:pPr>
      <w:r>
        <w:rPr>
          <w:rFonts w:ascii="Times New Roman"/>
          <w:b w:val="false"/>
          <w:i w:val="false"/>
          <w:color w:val="000000"/>
          <w:sz w:val="28"/>
        </w:rPr>
        <w:t>
      НДС – налог на добавленную стоимость;</w:t>
      </w:r>
    </w:p>
    <w:bookmarkEnd w:id="168"/>
    <w:bookmarkStart w:name="z251" w:id="169"/>
    <w:p>
      <w:pPr>
        <w:spacing w:after="0"/>
        <w:ind w:left="0"/>
        <w:jc w:val="both"/>
      </w:pPr>
      <w:r>
        <w:rPr>
          <w:rFonts w:ascii="Times New Roman"/>
          <w:b w:val="false"/>
          <w:i w:val="false"/>
          <w:color w:val="000000"/>
          <w:sz w:val="28"/>
        </w:rPr>
        <w:t>
      Кбе – код бенефициара.</w:t>
      </w:r>
    </w:p>
    <w:bookmarkEnd w:id="169"/>
    <w:bookmarkStart w:name="z252" w:id="170"/>
    <w:p>
      <w:pPr>
        <w:spacing w:after="0"/>
        <w:ind w:left="0"/>
        <w:jc w:val="both"/>
      </w:pPr>
      <w:r>
        <w:rPr>
          <w:rFonts w:ascii="Times New Roman"/>
          <w:b w:val="false"/>
          <w:i w:val="false"/>
          <w:color w:val="000000"/>
          <w:sz w:val="28"/>
        </w:rPr>
        <w:t>
      Расчет причитающихся субсидий*</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44"/>
        <w:gridCol w:w="944"/>
        <w:gridCol w:w="944"/>
        <w:gridCol w:w="1207"/>
        <w:gridCol w:w="2521"/>
        <w:gridCol w:w="4796"/>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71"/>
          <w:p>
            <w:pPr>
              <w:spacing w:after="20"/>
              <w:ind w:left="20"/>
              <w:jc w:val="both"/>
            </w:pPr>
            <w:r>
              <w:rPr>
                <w:rFonts w:ascii="Times New Roman"/>
                <w:b w:val="false"/>
                <w:i w:val="false"/>
                <w:color w:val="000000"/>
                <w:sz w:val="20"/>
              </w:rPr>
              <w:t>
№</w:t>
            </w:r>
          </w:p>
          <w:bookmarkEnd w:id="171"/>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Использовано  семян, тонн</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5 х графу 6)</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72"/>
          <w:p>
            <w:pPr>
              <w:spacing w:after="20"/>
              <w:ind w:left="20"/>
              <w:jc w:val="both"/>
            </w:pPr>
            <w:r>
              <w:rPr>
                <w:rFonts w:ascii="Times New Roman"/>
                <w:b w:val="false"/>
                <w:i w:val="false"/>
                <w:color w:val="000000"/>
                <w:sz w:val="20"/>
              </w:rPr>
              <w:t>
1</w:t>
            </w:r>
          </w:p>
          <w:bookmarkEnd w:id="172"/>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5" w:id="173"/>
    <w:p>
      <w:pPr>
        <w:spacing w:after="0"/>
        <w:ind w:left="0"/>
        <w:jc w:val="both"/>
      </w:pPr>
      <w:r>
        <w:rPr>
          <w:rFonts w:ascii="Times New Roman"/>
          <w:b w:val="false"/>
          <w:i w:val="false"/>
          <w:color w:val="000000"/>
          <w:sz w:val="28"/>
        </w:rPr>
        <w:t>
      Примечание:</w:t>
      </w:r>
    </w:p>
    <w:bookmarkEnd w:id="173"/>
    <w:bookmarkStart w:name="z256" w:id="174"/>
    <w:p>
      <w:pPr>
        <w:spacing w:after="0"/>
        <w:ind w:left="0"/>
        <w:jc w:val="both"/>
      </w:pPr>
      <w:r>
        <w:rPr>
          <w:rFonts w:ascii="Times New Roman"/>
          <w:b w:val="false"/>
          <w:i w:val="false"/>
          <w:color w:val="000000"/>
          <w:sz w:val="28"/>
        </w:rPr>
        <w:t xml:space="preserve">
      * расчет производится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w:t>
      </w:r>
    </w:p>
    <w:bookmarkEnd w:id="174"/>
    <w:bookmarkStart w:name="z257" w:id="175"/>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175"/>
    <w:bookmarkStart w:name="z258" w:id="176"/>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176"/>
    <w:bookmarkStart w:name="z259" w:id="177"/>
    <w:p>
      <w:pPr>
        <w:spacing w:after="0"/>
        <w:ind w:left="0"/>
        <w:jc w:val="both"/>
      </w:pPr>
      <w:r>
        <w:rPr>
          <w:rFonts w:ascii="Times New Roman"/>
          <w:b w:val="false"/>
          <w:i w:val="false"/>
          <w:color w:val="000000"/>
          <w:sz w:val="28"/>
        </w:rPr>
        <w:t>
      Руководитель (либо его представитель по доверенности): 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77"/>
    <w:bookmarkStart w:name="z260" w:id="178"/>
    <w:p>
      <w:pPr>
        <w:spacing w:after="0"/>
        <w:ind w:left="0"/>
        <w:jc w:val="both"/>
      </w:pPr>
      <w:r>
        <w:rPr>
          <w:rFonts w:ascii="Times New Roman"/>
          <w:b w:val="false"/>
          <w:i w:val="false"/>
          <w:color w:val="000000"/>
          <w:sz w:val="28"/>
        </w:rPr>
        <w:t>
      Место печати (при наличии)</w:t>
      </w:r>
    </w:p>
    <w:bookmarkEnd w:id="178"/>
    <w:bookmarkStart w:name="z261" w:id="179"/>
    <w:p>
      <w:pPr>
        <w:spacing w:after="0"/>
        <w:ind w:left="0"/>
        <w:jc w:val="both"/>
      </w:pPr>
      <w:r>
        <w:rPr>
          <w:rFonts w:ascii="Times New Roman"/>
          <w:b w:val="false"/>
          <w:i w:val="false"/>
          <w:color w:val="000000"/>
          <w:sz w:val="28"/>
        </w:rPr>
        <w:t>
      "___" ____________ 20__ года</w:t>
      </w:r>
    </w:p>
    <w:bookmarkEnd w:id="179"/>
    <w:bookmarkStart w:name="z262" w:id="180"/>
    <w:p>
      <w:pPr>
        <w:spacing w:after="0"/>
        <w:ind w:left="0"/>
        <w:jc w:val="both"/>
      </w:pPr>
      <w:r>
        <w:rPr>
          <w:rFonts w:ascii="Times New Roman"/>
          <w:b w:val="false"/>
          <w:i w:val="false"/>
          <w:color w:val="000000"/>
          <w:sz w:val="28"/>
        </w:rPr>
        <w:t>
      Заявка принята к рассмотрению "___" ________ 20__ года</w:t>
      </w:r>
    </w:p>
    <w:bookmarkEnd w:id="180"/>
    <w:bookmarkStart w:name="z263" w:id="181"/>
    <w:p>
      <w:pPr>
        <w:spacing w:after="0"/>
        <w:ind w:left="0"/>
        <w:jc w:val="both"/>
      </w:pPr>
      <w:r>
        <w:rPr>
          <w:rFonts w:ascii="Times New Roman"/>
          <w:b w:val="false"/>
          <w:i w:val="false"/>
          <w:color w:val="000000"/>
          <w:sz w:val="28"/>
        </w:rPr>
        <w:t>
      и зарегистрирована за № ________________</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181"/>
    <w:bookmarkStart w:name="z264" w:id="18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182"/>
    <w:bookmarkStart w:name="z265" w:id="183"/>
    <w:p>
      <w:pPr>
        <w:spacing w:after="0"/>
        <w:ind w:left="0"/>
        <w:jc w:val="both"/>
      </w:pPr>
      <w:r>
        <w:rPr>
          <w:rFonts w:ascii="Times New Roman"/>
          <w:b w:val="false"/>
          <w:i w:val="false"/>
          <w:color w:val="000000"/>
          <w:sz w:val="28"/>
        </w:rPr>
        <w:t>
                                                       Талон</w:t>
      </w:r>
    </w:p>
    <w:bookmarkEnd w:id="183"/>
    <w:bookmarkStart w:name="z266" w:id="184"/>
    <w:p>
      <w:pPr>
        <w:spacing w:after="0"/>
        <w:ind w:left="0"/>
        <w:jc w:val="both"/>
      </w:pPr>
      <w:r>
        <w:rPr>
          <w:rFonts w:ascii="Times New Roman"/>
          <w:b w:val="false"/>
          <w:i w:val="false"/>
          <w:color w:val="000000"/>
          <w:sz w:val="28"/>
        </w:rPr>
        <w:t>
      Заявка № ___________________</w:t>
      </w:r>
      <w:r>
        <w:br/>
      </w:r>
      <w:r>
        <w:rPr>
          <w:rFonts w:ascii="Times New Roman"/>
          <w:b w:val="false"/>
          <w:i w:val="false"/>
          <w:color w:val="000000"/>
          <w:sz w:val="28"/>
        </w:rPr>
        <w:t>принята к рассмотрению "__" ______ 20__года ______часов ____ минут</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 xml:space="preserve">__________________ района </w:t>
            </w:r>
            <w:r>
              <w:br/>
            </w:r>
            <w:r>
              <w:rPr>
                <w:rFonts w:ascii="Times New Roman"/>
                <w:b w:val="false"/>
                <w:i w:val="false"/>
                <w:color w:val="000000"/>
                <w:sz w:val="20"/>
              </w:rPr>
              <w:t>(города областного значения)</w:t>
            </w:r>
          </w:p>
        </w:tc>
      </w:tr>
    </w:tbl>
    <w:bookmarkStart w:name="z270" w:id="185"/>
    <w:p>
      <w:pPr>
        <w:spacing w:after="0"/>
        <w:ind w:left="0"/>
        <w:jc w:val="left"/>
      </w:pPr>
      <w:r>
        <w:rPr>
          <w:rFonts w:ascii="Times New Roman"/>
          <w:b/>
          <w:i w:val="false"/>
          <w:color w:val="000000"/>
        </w:rPr>
        <w:t xml:space="preserve"> Заявка</w:t>
      </w:r>
      <w:r>
        <w:br/>
      </w:r>
      <w:r>
        <w:rPr>
          <w:rFonts w:ascii="Times New Roman"/>
          <w:b/>
          <w:i w:val="false"/>
          <w:color w:val="000000"/>
        </w:rPr>
        <w:t>на получение субсидий на приобретенные элитные семена</w:t>
      </w:r>
    </w:p>
    <w:bookmarkEnd w:id="185"/>
    <w:bookmarkStart w:name="z271" w:id="186"/>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(наименование семеноводческого хозяйства, сельскохозяйственного</w:t>
      </w:r>
      <w:r>
        <w:br/>
      </w:r>
      <w:r>
        <w:rPr>
          <w:rFonts w:ascii="Times New Roman"/>
          <w:b w:val="false"/>
          <w:i w:val="false"/>
          <w:color w:val="000000"/>
          <w:sz w:val="28"/>
        </w:rPr>
        <w:t xml:space="preserve">                   товаропроизводителя или сельскохозяйственного кооператива)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действующий на основании 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элитных семян (далее – семена), 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в количестве ____________тонн.</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4673"/>
        <w:gridCol w:w="5156"/>
        <w:gridCol w:w="874"/>
      </w:tblGrid>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87"/>
          <w:p>
            <w:pPr>
              <w:spacing w:after="20"/>
              <w:ind w:left="20"/>
              <w:jc w:val="both"/>
            </w:pPr>
            <w:r>
              <w:rPr>
                <w:rFonts w:ascii="Times New Roman"/>
                <w:b w:val="false"/>
                <w:i w:val="false"/>
                <w:color w:val="000000"/>
                <w:sz w:val="20"/>
              </w:rPr>
              <w:t>
№</w:t>
            </w:r>
          </w:p>
          <w:bookmarkEnd w:id="187"/>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88"/>
          <w:p>
            <w:pPr>
              <w:spacing w:after="20"/>
              <w:ind w:left="20"/>
              <w:jc w:val="both"/>
            </w:pPr>
            <w:r>
              <w:rPr>
                <w:rFonts w:ascii="Times New Roman"/>
                <w:b w:val="false"/>
                <w:i w:val="false"/>
                <w:color w:val="000000"/>
                <w:sz w:val="20"/>
              </w:rPr>
              <w:t>
1</w:t>
            </w:r>
          </w:p>
          <w:bookmarkEnd w:id="188"/>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89"/>
          <w:p>
            <w:pPr>
              <w:spacing w:after="20"/>
              <w:ind w:left="20"/>
              <w:jc w:val="both"/>
            </w:pPr>
            <w:r>
              <w:rPr>
                <w:rFonts w:ascii="Times New Roman"/>
                <w:b w:val="false"/>
                <w:i w:val="false"/>
                <w:color w:val="000000"/>
                <w:sz w:val="20"/>
              </w:rPr>
              <w:t>
1.</w:t>
            </w:r>
          </w:p>
          <w:bookmarkEnd w:id="189"/>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юридического лица</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90"/>
          <w:p>
            <w:pPr>
              <w:spacing w:after="20"/>
              <w:ind w:left="20"/>
              <w:jc w:val="both"/>
            </w:pPr>
            <w:r>
              <w:rPr>
                <w:rFonts w:ascii="Times New Roman"/>
                <w:b w:val="false"/>
                <w:i w:val="false"/>
                <w:color w:val="000000"/>
                <w:sz w:val="20"/>
              </w:rPr>
              <w:t>
2.</w:t>
            </w:r>
          </w:p>
          <w:bookmarkEnd w:id="190"/>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91"/>
          <w:p>
            <w:pPr>
              <w:spacing w:after="20"/>
              <w:ind w:left="20"/>
              <w:jc w:val="both"/>
            </w:pPr>
            <w:r>
              <w:rPr>
                <w:rFonts w:ascii="Times New Roman"/>
                <w:b w:val="false"/>
                <w:i w:val="false"/>
                <w:color w:val="000000"/>
                <w:sz w:val="20"/>
              </w:rPr>
              <w:t>
3.</w:t>
            </w:r>
          </w:p>
          <w:bookmarkEnd w:id="191"/>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сельскохозяйственного кооператива</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92"/>
          <w:p>
            <w:pPr>
              <w:spacing w:after="20"/>
              <w:ind w:left="20"/>
              <w:jc w:val="both"/>
            </w:pPr>
            <w:r>
              <w:rPr>
                <w:rFonts w:ascii="Times New Roman"/>
                <w:b w:val="false"/>
                <w:i w:val="false"/>
                <w:color w:val="000000"/>
                <w:sz w:val="20"/>
              </w:rPr>
              <w:t>
4.</w:t>
            </w:r>
          </w:p>
          <w:bookmarkEnd w:id="192"/>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членах сельскохозяйственного кооператива, которым причитается субсидия (заполняется в случае подачи заявки сельскохозяйственным кооперативом)</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93"/>
          <w:p>
            <w:pPr>
              <w:spacing w:after="20"/>
              <w:ind w:left="20"/>
              <w:jc w:val="both"/>
            </w:pPr>
            <w:r>
              <w:rPr>
                <w:rFonts w:ascii="Times New Roman"/>
                <w:b w:val="false"/>
                <w:i w:val="false"/>
                <w:color w:val="000000"/>
                <w:sz w:val="20"/>
              </w:rPr>
              <w:t>
5.</w:t>
            </w:r>
          </w:p>
          <w:bookmarkEnd w:id="193"/>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94"/>
          <w:p>
            <w:pPr>
              <w:spacing w:after="20"/>
              <w:ind w:left="20"/>
              <w:jc w:val="both"/>
            </w:pPr>
            <w:r>
              <w:rPr>
                <w:rFonts w:ascii="Times New Roman"/>
                <w:b w:val="false"/>
                <w:i w:val="false"/>
                <w:color w:val="000000"/>
                <w:sz w:val="20"/>
              </w:rPr>
              <w:t>
6.</w:t>
            </w:r>
          </w:p>
          <w:bookmarkEnd w:id="194"/>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95"/>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bookmarkEnd w:id="195"/>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96"/>
          <w:p>
            <w:pPr>
              <w:spacing w:after="20"/>
              <w:ind w:left="20"/>
              <w:jc w:val="both"/>
            </w:pPr>
            <w:r>
              <w:rPr>
                <w:rFonts w:ascii="Times New Roman"/>
                <w:b w:val="false"/>
                <w:i w:val="false"/>
                <w:color w:val="000000"/>
                <w:sz w:val="20"/>
              </w:rPr>
              <w:t>
7.</w:t>
            </w:r>
          </w:p>
          <w:bookmarkEnd w:id="196"/>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семена, накладные на отгрузку семян</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документа (счета-фактуры, приходные и расходные кассовые ордера и (или) платежные поручения)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платежного документа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97"/>
          <w:p>
            <w:pPr>
              <w:spacing w:after="20"/>
              <w:ind w:left="20"/>
              <w:jc w:val="both"/>
            </w:pPr>
            <w:r>
              <w:rPr>
                <w:rFonts w:ascii="Times New Roman"/>
                <w:b w:val="false"/>
                <w:i w:val="false"/>
                <w:color w:val="000000"/>
                <w:sz w:val="20"/>
              </w:rPr>
              <w:t>
8.</w:t>
            </w:r>
          </w:p>
          <w:bookmarkEnd w:id="197"/>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сортовые и посевные качества семян</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98"/>
          <w:p>
            <w:pPr>
              <w:spacing w:after="20"/>
              <w:ind w:left="20"/>
              <w:jc w:val="both"/>
            </w:pPr>
            <w:r>
              <w:rPr>
                <w:rFonts w:ascii="Times New Roman"/>
                <w:b w:val="false"/>
                <w:i w:val="false"/>
                <w:color w:val="000000"/>
                <w:sz w:val="20"/>
              </w:rPr>
              <w:t>
9.</w:t>
            </w:r>
          </w:p>
          <w:bookmarkEnd w:id="198"/>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 элитсемхозом, реализатором или иностранной компанией на приобретение семян</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99"/>
          <w:p>
            <w:pPr>
              <w:spacing w:after="20"/>
              <w:ind w:left="20"/>
              <w:jc w:val="both"/>
            </w:pPr>
            <w:r>
              <w:rPr>
                <w:rFonts w:ascii="Times New Roman"/>
                <w:b w:val="false"/>
                <w:i w:val="false"/>
                <w:color w:val="000000"/>
                <w:sz w:val="20"/>
              </w:rPr>
              <w:t>
10.</w:t>
            </w:r>
          </w:p>
          <w:bookmarkEnd w:id="199"/>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 семян первой репродукции</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плана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00"/>
          <w:p>
            <w:pPr>
              <w:spacing w:after="20"/>
              <w:ind w:left="20"/>
              <w:jc w:val="both"/>
            </w:pPr>
            <w:r>
              <w:rPr>
                <w:rFonts w:ascii="Times New Roman"/>
                <w:b w:val="false"/>
                <w:i w:val="false"/>
                <w:color w:val="000000"/>
                <w:sz w:val="20"/>
              </w:rPr>
              <w:t>
11.</w:t>
            </w:r>
          </w:p>
          <w:bookmarkEnd w:id="200"/>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 на  подработку семян хлопчатника химическим методом****</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услуг по химическому оголению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выполненных работ согласно акту</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201"/>
    <w:p>
      <w:pPr>
        <w:spacing w:after="0"/>
        <w:ind w:left="0"/>
        <w:jc w:val="both"/>
      </w:pPr>
      <w:r>
        <w:rPr>
          <w:rFonts w:ascii="Times New Roman"/>
          <w:b w:val="false"/>
          <w:i w:val="false"/>
          <w:color w:val="000000"/>
          <w:sz w:val="28"/>
        </w:rPr>
        <w:t>
      Примечание:</w:t>
      </w:r>
    </w:p>
    <w:bookmarkEnd w:id="201"/>
    <w:bookmarkStart w:name="z335" w:id="202"/>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202"/>
    <w:bookmarkStart w:name="z336" w:id="203"/>
    <w:p>
      <w:pPr>
        <w:spacing w:after="0"/>
        <w:ind w:left="0"/>
        <w:jc w:val="both"/>
      </w:pPr>
      <w:r>
        <w:rPr>
          <w:rFonts w:ascii="Times New Roman"/>
          <w:b w:val="false"/>
          <w:i w:val="false"/>
          <w:color w:val="000000"/>
          <w:sz w:val="28"/>
        </w:rPr>
        <w:t xml:space="preserve">
      ** расшифровка аббревиатур: </w:t>
      </w:r>
    </w:p>
    <w:bookmarkEnd w:id="203"/>
    <w:bookmarkStart w:name="z337" w:id="204"/>
    <w:p>
      <w:pPr>
        <w:spacing w:after="0"/>
        <w:ind w:left="0"/>
        <w:jc w:val="both"/>
      </w:pPr>
      <w:r>
        <w:rPr>
          <w:rFonts w:ascii="Times New Roman"/>
          <w:b w:val="false"/>
          <w:i w:val="false"/>
          <w:color w:val="000000"/>
          <w:sz w:val="28"/>
        </w:rPr>
        <w:t>
      ИИН – индивидуальный идентификационный номер;</w:t>
      </w:r>
    </w:p>
    <w:bookmarkEnd w:id="204"/>
    <w:bookmarkStart w:name="z338" w:id="205"/>
    <w:p>
      <w:pPr>
        <w:spacing w:after="0"/>
        <w:ind w:left="0"/>
        <w:jc w:val="both"/>
      </w:pPr>
      <w:r>
        <w:rPr>
          <w:rFonts w:ascii="Times New Roman"/>
          <w:b w:val="false"/>
          <w:i w:val="false"/>
          <w:color w:val="000000"/>
          <w:sz w:val="28"/>
        </w:rPr>
        <w:t>
      ИИК – индивидуальный идентификационный код;</w:t>
      </w:r>
    </w:p>
    <w:bookmarkEnd w:id="205"/>
    <w:bookmarkStart w:name="z339" w:id="206"/>
    <w:p>
      <w:pPr>
        <w:spacing w:after="0"/>
        <w:ind w:left="0"/>
        <w:jc w:val="both"/>
      </w:pPr>
      <w:r>
        <w:rPr>
          <w:rFonts w:ascii="Times New Roman"/>
          <w:b w:val="false"/>
          <w:i w:val="false"/>
          <w:color w:val="000000"/>
          <w:sz w:val="28"/>
        </w:rPr>
        <w:t>
      БИК – банковский идентификационный код;</w:t>
      </w:r>
    </w:p>
    <w:bookmarkEnd w:id="206"/>
    <w:bookmarkStart w:name="z340" w:id="207"/>
    <w:p>
      <w:pPr>
        <w:spacing w:after="0"/>
        <w:ind w:left="0"/>
        <w:jc w:val="both"/>
      </w:pPr>
      <w:r>
        <w:rPr>
          <w:rFonts w:ascii="Times New Roman"/>
          <w:b w:val="false"/>
          <w:i w:val="false"/>
          <w:color w:val="000000"/>
          <w:sz w:val="28"/>
        </w:rPr>
        <w:t>
      БИН – бизнес-идентификационный номер;</w:t>
      </w:r>
    </w:p>
    <w:bookmarkEnd w:id="207"/>
    <w:bookmarkStart w:name="z341" w:id="208"/>
    <w:p>
      <w:pPr>
        <w:spacing w:after="0"/>
        <w:ind w:left="0"/>
        <w:jc w:val="both"/>
      </w:pPr>
      <w:r>
        <w:rPr>
          <w:rFonts w:ascii="Times New Roman"/>
          <w:b w:val="false"/>
          <w:i w:val="false"/>
          <w:color w:val="000000"/>
          <w:sz w:val="28"/>
        </w:rPr>
        <w:t>
      НДС – налог на добавленную стоимость;</w:t>
      </w:r>
    </w:p>
    <w:bookmarkEnd w:id="208"/>
    <w:bookmarkStart w:name="z342" w:id="209"/>
    <w:p>
      <w:pPr>
        <w:spacing w:after="0"/>
        <w:ind w:left="0"/>
        <w:jc w:val="both"/>
      </w:pPr>
      <w:r>
        <w:rPr>
          <w:rFonts w:ascii="Times New Roman"/>
          <w:b w:val="false"/>
          <w:i w:val="false"/>
          <w:color w:val="000000"/>
          <w:sz w:val="28"/>
        </w:rPr>
        <w:t>
      Кбе – код бенефициара;</w:t>
      </w:r>
    </w:p>
    <w:bookmarkEnd w:id="209"/>
    <w:bookmarkStart w:name="z343" w:id="210"/>
    <w:p>
      <w:pPr>
        <w:spacing w:after="0"/>
        <w:ind w:left="0"/>
        <w:jc w:val="both"/>
      </w:pPr>
      <w:r>
        <w:rPr>
          <w:rFonts w:ascii="Times New Roman"/>
          <w:b w:val="false"/>
          <w:i w:val="false"/>
          <w:color w:val="000000"/>
          <w:sz w:val="28"/>
        </w:rPr>
        <w:t>
      *** в случае подачи заявки сельскохозяйственным кооперативом заполняется на сельскохозяйственный кооператив (при наличии у него земельного участка) и на каждого члена сельскохозяйственного кооператива, для которого причитается субсидия;</w:t>
      </w:r>
    </w:p>
    <w:bookmarkEnd w:id="210"/>
    <w:bookmarkStart w:name="z344" w:id="211"/>
    <w:p>
      <w:pPr>
        <w:spacing w:after="0"/>
        <w:ind w:left="0"/>
        <w:jc w:val="both"/>
      </w:pPr>
      <w:r>
        <w:rPr>
          <w:rFonts w:ascii="Times New Roman"/>
          <w:b w:val="false"/>
          <w:i w:val="false"/>
          <w:color w:val="000000"/>
          <w:sz w:val="28"/>
        </w:rPr>
        <w:t>
      **** сведения, указанные в строке 11 таблицы, заполняются при приобретении семян хлопчатника, за исключением импортируемых семян хлопчатника</w:t>
      </w:r>
    </w:p>
    <w:bookmarkEnd w:id="211"/>
    <w:bookmarkStart w:name="z345" w:id="212"/>
    <w:p>
      <w:pPr>
        <w:spacing w:after="0"/>
        <w:ind w:left="0"/>
        <w:jc w:val="both"/>
      </w:pPr>
      <w:r>
        <w:rPr>
          <w:rFonts w:ascii="Times New Roman"/>
          <w:b w:val="false"/>
          <w:i w:val="false"/>
          <w:color w:val="000000"/>
          <w:sz w:val="28"/>
        </w:rPr>
        <w:t>
      Расчет причитающихся субсидий*</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84"/>
        <w:gridCol w:w="784"/>
        <w:gridCol w:w="784"/>
        <w:gridCol w:w="1002"/>
        <w:gridCol w:w="2091"/>
        <w:gridCol w:w="2092"/>
        <w:gridCol w:w="3980"/>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13"/>
          <w:p>
            <w:pPr>
              <w:spacing w:after="20"/>
              <w:ind w:left="20"/>
              <w:jc w:val="both"/>
            </w:pPr>
            <w:r>
              <w:rPr>
                <w:rFonts w:ascii="Times New Roman"/>
                <w:b w:val="false"/>
                <w:i w:val="false"/>
                <w:color w:val="000000"/>
                <w:sz w:val="20"/>
              </w:rPr>
              <w:t>
№</w:t>
            </w:r>
          </w:p>
          <w:bookmarkEnd w:id="213"/>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5 х графу 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14"/>
          <w:p>
            <w:pPr>
              <w:spacing w:after="20"/>
              <w:ind w:left="20"/>
              <w:jc w:val="both"/>
            </w:pPr>
            <w:r>
              <w:rPr>
                <w:rFonts w:ascii="Times New Roman"/>
                <w:b w:val="false"/>
                <w:i w:val="false"/>
                <w:color w:val="000000"/>
                <w:sz w:val="20"/>
              </w:rPr>
              <w:t>
1</w:t>
            </w:r>
          </w:p>
          <w:bookmarkEnd w:id="214"/>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8" w:id="215"/>
    <w:p>
      <w:pPr>
        <w:spacing w:after="0"/>
        <w:ind w:left="0"/>
        <w:jc w:val="both"/>
      </w:pPr>
      <w:r>
        <w:rPr>
          <w:rFonts w:ascii="Times New Roman"/>
          <w:b w:val="false"/>
          <w:i w:val="false"/>
          <w:color w:val="000000"/>
          <w:sz w:val="28"/>
        </w:rPr>
        <w:t>
      Примечание:</w:t>
      </w:r>
    </w:p>
    <w:bookmarkEnd w:id="215"/>
    <w:bookmarkStart w:name="z349" w:id="216"/>
    <w:p>
      <w:pPr>
        <w:spacing w:after="0"/>
        <w:ind w:left="0"/>
        <w:jc w:val="both"/>
      </w:pPr>
      <w:r>
        <w:rPr>
          <w:rFonts w:ascii="Times New Roman"/>
          <w:b w:val="false"/>
          <w:i w:val="false"/>
          <w:color w:val="000000"/>
          <w:sz w:val="28"/>
        </w:rPr>
        <w:t xml:space="preserve">
      * расчет производится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 </w:t>
      </w:r>
    </w:p>
    <w:bookmarkEnd w:id="216"/>
    <w:bookmarkStart w:name="z350" w:id="217"/>
    <w:p>
      <w:pPr>
        <w:spacing w:after="0"/>
        <w:ind w:left="0"/>
        <w:jc w:val="both"/>
      </w:pPr>
      <w:r>
        <w:rPr>
          <w:rFonts w:ascii="Times New Roman"/>
          <w:b w:val="false"/>
          <w:i w:val="false"/>
          <w:color w:val="000000"/>
          <w:sz w:val="28"/>
        </w:rPr>
        <w:t xml:space="preserve">
      Обязуюсь использовать приобретенные элитные семена для дальнейшего репродуцирования до первой репродукции*. </w:t>
      </w:r>
    </w:p>
    <w:bookmarkEnd w:id="217"/>
    <w:bookmarkStart w:name="z351" w:id="218"/>
    <w:p>
      <w:pPr>
        <w:spacing w:after="0"/>
        <w:ind w:left="0"/>
        <w:jc w:val="both"/>
      </w:pPr>
      <w:r>
        <w:rPr>
          <w:rFonts w:ascii="Times New Roman"/>
          <w:b w:val="false"/>
          <w:i w:val="false"/>
          <w:color w:val="000000"/>
          <w:sz w:val="28"/>
        </w:rPr>
        <w:t>
      Примечание:</w:t>
      </w:r>
    </w:p>
    <w:bookmarkEnd w:id="218"/>
    <w:bookmarkStart w:name="z352" w:id="219"/>
    <w:p>
      <w:pPr>
        <w:spacing w:after="0"/>
        <w:ind w:left="0"/>
        <w:jc w:val="both"/>
      </w:pPr>
      <w:r>
        <w:rPr>
          <w:rFonts w:ascii="Times New Roman"/>
          <w:b w:val="false"/>
          <w:i w:val="false"/>
          <w:color w:val="000000"/>
          <w:sz w:val="28"/>
        </w:rPr>
        <w:t>
      * действует для сельскохозяйственных товаропроизводителей и сельскохозяйственных кооперативов.</w:t>
      </w:r>
    </w:p>
    <w:bookmarkEnd w:id="219"/>
    <w:bookmarkStart w:name="z353" w:id="220"/>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220"/>
    <w:bookmarkStart w:name="z354" w:id="221"/>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221"/>
    <w:bookmarkStart w:name="z355" w:id="222"/>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222"/>
    <w:bookmarkStart w:name="z356" w:id="223"/>
    <w:p>
      <w:pPr>
        <w:spacing w:after="0"/>
        <w:ind w:left="0"/>
        <w:jc w:val="both"/>
      </w:pPr>
      <w:r>
        <w:rPr>
          <w:rFonts w:ascii="Times New Roman"/>
          <w:b w:val="false"/>
          <w:i w:val="false"/>
          <w:color w:val="000000"/>
          <w:sz w:val="28"/>
        </w:rPr>
        <w:t>
      Место печати (при наличии)</w:t>
      </w:r>
    </w:p>
    <w:bookmarkEnd w:id="223"/>
    <w:bookmarkStart w:name="z357" w:id="224"/>
    <w:p>
      <w:pPr>
        <w:spacing w:after="0"/>
        <w:ind w:left="0"/>
        <w:jc w:val="both"/>
      </w:pPr>
      <w:r>
        <w:rPr>
          <w:rFonts w:ascii="Times New Roman"/>
          <w:b w:val="false"/>
          <w:i w:val="false"/>
          <w:color w:val="000000"/>
          <w:sz w:val="28"/>
        </w:rPr>
        <w:t>
      "___" ____________ 20__ года</w:t>
      </w:r>
    </w:p>
    <w:bookmarkEnd w:id="224"/>
    <w:bookmarkStart w:name="z358" w:id="225"/>
    <w:p>
      <w:pPr>
        <w:spacing w:after="0"/>
        <w:ind w:left="0"/>
        <w:jc w:val="both"/>
      </w:pPr>
      <w:r>
        <w:rPr>
          <w:rFonts w:ascii="Times New Roman"/>
          <w:b w:val="false"/>
          <w:i w:val="false"/>
          <w:color w:val="000000"/>
          <w:sz w:val="28"/>
        </w:rPr>
        <w:t xml:space="preserve">
      Заявка принята к рассмотрению "___" ________ 20__ года </w:t>
      </w:r>
    </w:p>
    <w:bookmarkEnd w:id="225"/>
    <w:bookmarkStart w:name="z359" w:id="226"/>
    <w:p>
      <w:pPr>
        <w:spacing w:after="0"/>
        <w:ind w:left="0"/>
        <w:jc w:val="both"/>
      </w:pPr>
      <w:r>
        <w:rPr>
          <w:rFonts w:ascii="Times New Roman"/>
          <w:b w:val="false"/>
          <w:i w:val="false"/>
          <w:color w:val="000000"/>
          <w:sz w:val="28"/>
        </w:rPr>
        <w:t>
      и зарегистрирована за № ________________</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226"/>
    <w:bookmarkStart w:name="z360" w:id="22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227"/>
    <w:bookmarkStart w:name="z361" w:id="228"/>
    <w:p>
      <w:pPr>
        <w:spacing w:after="0"/>
        <w:ind w:left="0"/>
        <w:jc w:val="both"/>
      </w:pPr>
      <w:r>
        <w:rPr>
          <w:rFonts w:ascii="Times New Roman"/>
          <w:b w:val="false"/>
          <w:i w:val="false"/>
          <w:color w:val="000000"/>
          <w:sz w:val="28"/>
        </w:rPr>
        <w:t>
                                                 Талон</w:t>
      </w:r>
    </w:p>
    <w:bookmarkEnd w:id="228"/>
    <w:bookmarkStart w:name="z362" w:id="229"/>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 xml:space="preserve">__________________ района </w:t>
            </w:r>
            <w:r>
              <w:br/>
            </w:r>
            <w:r>
              <w:rPr>
                <w:rFonts w:ascii="Times New Roman"/>
                <w:b w:val="false"/>
                <w:i w:val="false"/>
                <w:color w:val="000000"/>
                <w:sz w:val="20"/>
              </w:rPr>
              <w:t>(города областного значения)</w:t>
            </w:r>
          </w:p>
        </w:tc>
      </w:tr>
    </w:tbl>
    <w:bookmarkStart w:name="z366" w:id="230"/>
    <w:p>
      <w:pPr>
        <w:spacing w:after="0"/>
        <w:ind w:left="0"/>
        <w:jc w:val="left"/>
      </w:pPr>
      <w:r>
        <w:rPr>
          <w:rFonts w:ascii="Times New Roman"/>
          <w:b/>
          <w:i w:val="false"/>
          <w:color w:val="000000"/>
        </w:rPr>
        <w:t xml:space="preserve"> Заявка</w:t>
      </w:r>
      <w:r>
        <w:br/>
      </w:r>
      <w:r>
        <w:rPr>
          <w:rFonts w:ascii="Times New Roman"/>
          <w:b/>
          <w:i w:val="false"/>
          <w:color w:val="000000"/>
        </w:rPr>
        <w:t>на получение субсидий на использованные для посева элитные семена собственного производства</w:t>
      </w:r>
    </w:p>
    <w:bookmarkEnd w:id="230"/>
    <w:bookmarkStart w:name="z367" w:id="231"/>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семеноводческого хозяйства)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действующий на основании 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за элитные семена (далее –  семена) собственного производства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в количестве ____________тонн.</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4"/>
        <w:gridCol w:w="5471"/>
        <w:gridCol w:w="3684"/>
        <w:gridCol w:w="1381"/>
      </w:tblGrid>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32"/>
          <w:p>
            <w:pPr>
              <w:spacing w:after="20"/>
              <w:ind w:left="20"/>
              <w:jc w:val="both"/>
            </w:pPr>
            <w:r>
              <w:rPr>
                <w:rFonts w:ascii="Times New Roman"/>
                <w:b w:val="false"/>
                <w:i w:val="false"/>
                <w:color w:val="000000"/>
                <w:sz w:val="20"/>
              </w:rPr>
              <w:t>
№</w:t>
            </w:r>
          </w:p>
          <w:bookmarkEnd w:id="232"/>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33"/>
          <w:p>
            <w:pPr>
              <w:spacing w:after="20"/>
              <w:ind w:left="20"/>
              <w:jc w:val="both"/>
            </w:pPr>
            <w:r>
              <w:rPr>
                <w:rFonts w:ascii="Times New Roman"/>
                <w:b w:val="false"/>
                <w:i w:val="false"/>
                <w:color w:val="000000"/>
                <w:sz w:val="20"/>
              </w:rPr>
              <w:t>
1</w:t>
            </w:r>
          </w:p>
          <w:bookmarkEnd w:id="233"/>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34"/>
          <w:p>
            <w:pPr>
              <w:spacing w:after="20"/>
              <w:ind w:left="20"/>
              <w:jc w:val="both"/>
            </w:pPr>
            <w:r>
              <w:rPr>
                <w:rFonts w:ascii="Times New Roman"/>
                <w:b w:val="false"/>
                <w:i w:val="false"/>
                <w:color w:val="000000"/>
                <w:sz w:val="20"/>
              </w:rPr>
              <w:t>
1.</w:t>
            </w:r>
          </w:p>
          <w:bookmarkEnd w:id="234"/>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юридического лица</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35"/>
          <w:p>
            <w:pPr>
              <w:spacing w:after="20"/>
              <w:ind w:left="20"/>
              <w:jc w:val="both"/>
            </w:pPr>
            <w:r>
              <w:rPr>
                <w:rFonts w:ascii="Times New Roman"/>
                <w:b w:val="false"/>
                <w:i w:val="false"/>
                <w:color w:val="000000"/>
                <w:sz w:val="20"/>
              </w:rPr>
              <w:t>
2.</w:t>
            </w:r>
          </w:p>
          <w:bookmarkEnd w:id="235"/>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36"/>
          <w:p>
            <w:pPr>
              <w:spacing w:after="20"/>
              <w:ind w:left="20"/>
              <w:jc w:val="both"/>
            </w:pPr>
            <w:r>
              <w:rPr>
                <w:rFonts w:ascii="Times New Roman"/>
                <w:b w:val="false"/>
                <w:i w:val="false"/>
                <w:color w:val="000000"/>
                <w:sz w:val="20"/>
              </w:rPr>
              <w:t>
3.</w:t>
            </w:r>
          </w:p>
          <w:bookmarkEnd w:id="236"/>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37"/>
          <w:p>
            <w:pPr>
              <w:spacing w:after="20"/>
              <w:ind w:left="20"/>
              <w:jc w:val="both"/>
            </w:pPr>
            <w:r>
              <w:rPr>
                <w:rFonts w:ascii="Times New Roman"/>
                <w:b w:val="false"/>
                <w:i w:val="false"/>
                <w:color w:val="000000"/>
                <w:sz w:val="20"/>
              </w:rPr>
              <w:t>
4.</w:t>
            </w:r>
          </w:p>
          <w:bookmarkEnd w:id="237"/>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38"/>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bookmarkEnd w:id="238"/>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39"/>
          <w:p>
            <w:pPr>
              <w:spacing w:after="20"/>
              <w:ind w:left="20"/>
              <w:jc w:val="both"/>
            </w:pPr>
            <w:r>
              <w:rPr>
                <w:rFonts w:ascii="Times New Roman"/>
                <w:b w:val="false"/>
                <w:i w:val="false"/>
                <w:color w:val="000000"/>
                <w:sz w:val="20"/>
              </w:rPr>
              <w:t>
5.</w:t>
            </w:r>
          </w:p>
          <w:bookmarkEnd w:id="239"/>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апробации посевов</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p>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использования семян</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40"/>
          <w:p>
            <w:pPr>
              <w:spacing w:after="20"/>
              <w:ind w:left="20"/>
              <w:jc w:val="both"/>
            </w:pPr>
            <w:r>
              <w:rPr>
                <w:rFonts w:ascii="Times New Roman"/>
                <w:b w:val="false"/>
                <w:i w:val="false"/>
                <w:color w:val="000000"/>
                <w:sz w:val="20"/>
              </w:rPr>
              <w:t>
7.</w:t>
            </w:r>
          </w:p>
          <w:bookmarkEnd w:id="240"/>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высеву семян</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41"/>
          <w:p>
            <w:pPr>
              <w:spacing w:after="20"/>
              <w:ind w:left="20"/>
              <w:jc w:val="both"/>
            </w:pPr>
            <w:r>
              <w:rPr>
                <w:rFonts w:ascii="Times New Roman"/>
                <w:b w:val="false"/>
                <w:i w:val="false"/>
                <w:color w:val="000000"/>
                <w:sz w:val="20"/>
              </w:rPr>
              <w:t>
8.</w:t>
            </w:r>
          </w:p>
          <w:bookmarkEnd w:id="241"/>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 семян первой репродукции</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плана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5" w:id="242"/>
    <w:p>
      <w:pPr>
        <w:spacing w:after="0"/>
        <w:ind w:left="0"/>
        <w:jc w:val="both"/>
      </w:pPr>
      <w:r>
        <w:rPr>
          <w:rFonts w:ascii="Times New Roman"/>
          <w:b w:val="false"/>
          <w:i w:val="false"/>
          <w:color w:val="000000"/>
          <w:sz w:val="28"/>
        </w:rPr>
        <w:t>
      Примечание:</w:t>
      </w:r>
    </w:p>
    <w:bookmarkEnd w:id="242"/>
    <w:bookmarkStart w:name="z406" w:id="243"/>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243"/>
    <w:bookmarkStart w:name="z407" w:id="244"/>
    <w:p>
      <w:pPr>
        <w:spacing w:after="0"/>
        <w:ind w:left="0"/>
        <w:jc w:val="both"/>
      </w:pPr>
      <w:r>
        <w:rPr>
          <w:rFonts w:ascii="Times New Roman"/>
          <w:b w:val="false"/>
          <w:i w:val="false"/>
          <w:color w:val="000000"/>
          <w:sz w:val="28"/>
        </w:rPr>
        <w:t>
      ** расшифровка аббревиатур:</w:t>
      </w:r>
    </w:p>
    <w:bookmarkEnd w:id="244"/>
    <w:bookmarkStart w:name="z408" w:id="245"/>
    <w:p>
      <w:pPr>
        <w:spacing w:after="0"/>
        <w:ind w:left="0"/>
        <w:jc w:val="both"/>
      </w:pPr>
      <w:r>
        <w:rPr>
          <w:rFonts w:ascii="Times New Roman"/>
          <w:b w:val="false"/>
          <w:i w:val="false"/>
          <w:color w:val="000000"/>
          <w:sz w:val="28"/>
        </w:rPr>
        <w:t>
      ИИН – индивидуальный идентификационный номер;</w:t>
      </w:r>
    </w:p>
    <w:bookmarkEnd w:id="245"/>
    <w:bookmarkStart w:name="z409" w:id="246"/>
    <w:p>
      <w:pPr>
        <w:spacing w:after="0"/>
        <w:ind w:left="0"/>
        <w:jc w:val="both"/>
      </w:pPr>
      <w:r>
        <w:rPr>
          <w:rFonts w:ascii="Times New Roman"/>
          <w:b w:val="false"/>
          <w:i w:val="false"/>
          <w:color w:val="000000"/>
          <w:sz w:val="28"/>
        </w:rPr>
        <w:t>
      ИИК – индивидуальный идентификационный код;</w:t>
      </w:r>
    </w:p>
    <w:bookmarkEnd w:id="246"/>
    <w:bookmarkStart w:name="z410" w:id="247"/>
    <w:p>
      <w:pPr>
        <w:spacing w:after="0"/>
        <w:ind w:left="0"/>
        <w:jc w:val="both"/>
      </w:pPr>
      <w:r>
        <w:rPr>
          <w:rFonts w:ascii="Times New Roman"/>
          <w:b w:val="false"/>
          <w:i w:val="false"/>
          <w:color w:val="000000"/>
          <w:sz w:val="28"/>
        </w:rPr>
        <w:t>
      БИК – банковский идентификационный код;</w:t>
      </w:r>
    </w:p>
    <w:bookmarkEnd w:id="247"/>
    <w:bookmarkStart w:name="z411" w:id="248"/>
    <w:p>
      <w:pPr>
        <w:spacing w:after="0"/>
        <w:ind w:left="0"/>
        <w:jc w:val="both"/>
      </w:pPr>
      <w:r>
        <w:rPr>
          <w:rFonts w:ascii="Times New Roman"/>
          <w:b w:val="false"/>
          <w:i w:val="false"/>
          <w:color w:val="000000"/>
          <w:sz w:val="28"/>
        </w:rPr>
        <w:t>
      БИН – бизнес-идентификационный номер;</w:t>
      </w:r>
    </w:p>
    <w:bookmarkEnd w:id="248"/>
    <w:bookmarkStart w:name="z412" w:id="249"/>
    <w:p>
      <w:pPr>
        <w:spacing w:after="0"/>
        <w:ind w:left="0"/>
        <w:jc w:val="both"/>
      </w:pPr>
      <w:r>
        <w:rPr>
          <w:rFonts w:ascii="Times New Roman"/>
          <w:b w:val="false"/>
          <w:i w:val="false"/>
          <w:color w:val="000000"/>
          <w:sz w:val="28"/>
        </w:rPr>
        <w:t>
      НДС – налог на добавленную стоимость;</w:t>
      </w:r>
    </w:p>
    <w:bookmarkEnd w:id="249"/>
    <w:bookmarkStart w:name="z413" w:id="250"/>
    <w:p>
      <w:pPr>
        <w:spacing w:after="0"/>
        <w:ind w:left="0"/>
        <w:jc w:val="both"/>
      </w:pPr>
      <w:r>
        <w:rPr>
          <w:rFonts w:ascii="Times New Roman"/>
          <w:b w:val="false"/>
          <w:i w:val="false"/>
          <w:color w:val="000000"/>
          <w:sz w:val="28"/>
        </w:rPr>
        <w:t xml:space="preserve">
      Кбе – код бенефициара. </w:t>
      </w:r>
    </w:p>
    <w:bookmarkEnd w:id="250"/>
    <w:bookmarkStart w:name="z414" w:id="251"/>
    <w:p>
      <w:pPr>
        <w:spacing w:after="0"/>
        <w:ind w:left="0"/>
        <w:jc w:val="both"/>
      </w:pPr>
      <w:r>
        <w:rPr>
          <w:rFonts w:ascii="Times New Roman"/>
          <w:b w:val="false"/>
          <w:i w:val="false"/>
          <w:color w:val="000000"/>
          <w:sz w:val="28"/>
        </w:rPr>
        <w:t>
      Расчет причитающихся субсидий*</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110"/>
        <w:gridCol w:w="1110"/>
        <w:gridCol w:w="1110"/>
        <w:gridCol w:w="1111"/>
        <w:gridCol w:w="2964"/>
        <w:gridCol w:w="3785"/>
      </w:tblGrid>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52"/>
          <w:p>
            <w:pPr>
              <w:spacing w:after="20"/>
              <w:ind w:left="20"/>
              <w:jc w:val="both"/>
            </w:pPr>
            <w:r>
              <w:rPr>
                <w:rFonts w:ascii="Times New Roman"/>
                <w:b w:val="false"/>
                <w:i w:val="false"/>
                <w:color w:val="000000"/>
                <w:sz w:val="20"/>
              </w:rPr>
              <w:t>
№</w:t>
            </w:r>
          </w:p>
          <w:bookmarkEnd w:id="252"/>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сорта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Использовано</w:t>
            </w:r>
            <w:r>
              <w:br/>
            </w:r>
            <w:r>
              <w:rPr>
                <w:rFonts w:ascii="Times New Roman"/>
                <w:b w:val="false"/>
                <w:i w:val="false"/>
                <w:color w:val="000000"/>
                <w:sz w:val="20"/>
              </w:rPr>
              <w:t>
семян, тонн</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w:t>
            </w:r>
            <w:r>
              <w:br/>
            </w:r>
            <w:r>
              <w:rPr>
                <w:rFonts w:ascii="Times New Roman"/>
                <w:b w:val="false"/>
                <w:i w:val="false"/>
                <w:color w:val="000000"/>
                <w:sz w:val="20"/>
              </w:rPr>
              <w:t>
(графа 5 х графу 6)</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53"/>
          <w:p>
            <w:pPr>
              <w:spacing w:after="20"/>
              <w:ind w:left="20"/>
              <w:jc w:val="both"/>
            </w:pPr>
            <w:r>
              <w:rPr>
                <w:rFonts w:ascii="Times New Roman"/>
                <w:b w:val="false"/>
                <w:i w:val="false"/>
                <w:color w:val="000000"/>
                <w:sz w:val="20"/>
              </w:rPr>
              <w:t>
1</w:t>
            </w:r>
          </w:p>
          <w:bookmarkEnd w:id="253"/>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7" w:id="254"/>
    <w:p>
      <w:pPr>
        <w:spacing w:after="0"/>
        <w:ind w:left="0"/>
        <w:jc w:val="both"/>
      </w:pPr>
      <w:r>
        <w:rPr>
          <w:rFonts w:ascii="Times New Roman"/>
          <w:b w:val="false"/>
          <w:i w:val="false"/>
          <w:color w:val="000000"/>
          <w:sz w:val="28"/>
        </w:rPr>
        <w:t>
      Примечание:</w:t>
      </w:r>
    </w:p>
    <w:bookmarkEnd w:id="254"/>
    <w:bookmarkStart w:name="z418" w:id="255"/>
    <w:p>
      <w:pPr>
        <w:spacing w:after="0"/>
        <w:ind w:left="0"/>
        <w:jc w:val="both"/>
      </w:pPr>
      <w:r>
        <w:rPr>
          <w:rFonts w:ascii="Times New Roman"/>
          <w:b w:val="false"/>
          <w:i w:val="false"/>
          <w:color w:val="000000"/>
          <w:sz w:val="28"/>
        </w:rPr>
        <w:t xml:space="preserve">
      * расчет производится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w:t>
      </w:r>
    </w:p>
    <w:bookmarkEnd w:id="255"/>
    <w:bookmarkStart w:name="z419" w:id="256"/>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256"/>
    <w:bookmarkStart w:name="z420" w:id="257"/>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257"/>
    <w:bookmarkStart w:name="z421" w:id="258"/>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258"/>
    <w:bookmarkStart w:name="z422" w:id="259"/>
    <w:p>
      <w:pPr>
        <w:spacing w:after="0"/>
        <w:ind w:left="0"/>
        <w:jc w:val="both"/>
      </w:pPr>
      <w:r>
        <w:rPr>
          <w:rFonts w:ascii="Times New Roman"/>
          <w:b w:val="false"/>
          <w:i w:val="false"/>
          <w:color w:val="000000"/>
          <w:sz w:val="28"/>
        </w:rPr>
        <w:t>
      Место печати (при наличии)</w:t>
      </w:r>
    </w:p>
    <w:bookmarkEnd w:id="259"/>
    <w:bookmarkStart w:name="z423" w:id="260"/>
    <w:p>
      <w:pPr>
        <w:spacing w:after="0"/>
        <w:ind w:left="0"/>
        <w:jc w:val="both"/>
      </w:pPr>
      <w:r>
        <w:rPr>
          <w:rFonts w:ascii="Times New Roman"/>
          <w:b w:val="false"/>
          <w:i w:val="false"/>
          <w:color w:val="000000"/>
          <w:sz w:val="28"/>
        </w:rPr>
        <w:t>
      "___" ____________ 20__ года</w:t>
      </w:r>
    </w:p>
    <w:bookmarkEnd w:id="260"/>
    <w:bookmarkStart w:name="z424" w:id="261"/>
    <w:p>
      <w:pPr>
        <w:spacing w:after="0"/>
        <w:ind w:left="0"/>
        <w:jc w:val="both"/>
      </w:pPr>
      <w:r>
        <w:rPr>
          <w:rFonts w:ascii="Times New Roman"/>
          <w:b w:val="false"/>
          <w:i w:val="false"/>
          <w:color w:val="000000"/>
          <w:sz w:val="28"/>
        </w:rPr>
        <w:t>
      Заявка принята к рассмотрению "___" ________ 20__ года</w:t>
      </w:r>
    </w:p>
    <w:bookmarkEnd w:id="261"/>
    <w:bookmarkStart w:name="z425" w:id="262"/>
    <w:p>
      <w:pPr>
        <w:spacing w:after="0"/>
        <w:ind w:left="0"/>
        <w:jc w:val="both"/>
      </w:pPr>
      <w:r>
        <w:rPr>
          <w:rFonts w:ascii="Times New Roman"/>
          <w:b w:val="false"/>
          <w:i w:val="false"/>
          <w:color w:val="000000"/>
          <w:sz w:val="28"/>
        </w:rPr>
        <w:t>
      и зарегистрирована за № ________________</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262"/>
    <w:bookmarkStart w:name="z426" w:id="26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263"/>
    <w:bookmarkStart w:name="z427" w:id="264"/>
    <w:p>
      <w:pPr>
        <w:spacing w:after="0"/>
        <w:ind w:left="0"/>
        <w:jc w:val="both"/>
      </w:pPr>
      <w:r>
        <w:rPr>
          <w:rFonts w:ascii="Times New Roman"/>
          <w:b w:val="false"/>
          <w:i w:val="false"/>
          <w:color w:val="000000"/>
          <w:sz w:val="28"/>
        </w:rPr>
        <w:t>
                                           Талон</w:t>
      </w:r>
    </w:p>
    <w:bookmarkEnd w:id="264"/>
    <w:bookmarkStart w:name="z428" w:id="265"/>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______________________</w:t>
            </w:r>
            <w:r>
              <w:br/>
            </w:r>
            <w:r>
              <w:rPr>
                <w:rFonts w:ascii="Times New Roman"/>
                <w:b w:val="false"/>
                <w:i w:val="false"/>
                <w:color w:val="000000"/>
                <w:sz w:val="20"/>
              </w:rPr>
              <w:t xml:space="preserve">района </w:t>
            </w:r>
            <w:r>
              <w:br/>
            </w:r>
            <w:r>
              <w:rPr>
                <w:rFonts w:ascii="Times New Roman"/>
                <w:b w:val="false"/>
                <w:i w:val="false"/>
                <w:color w:val="000000"/>
                <w:sz w:val="20"/>
              </w:rPr>
              <w:t>(города областного значения)</w:t>
            </w:r>
          </w:p>
        </w:tc>
      </w:tr>
    </w:tbl>
    <w:bookmarkStart w:name="z432" w:id="266"/>
    <w:p>
      <w:pPr>
        <w:spacing w:after="0"/>
        <w:ind w:left="0"/>
        <w:jc w:val="left"/>
      </w:pPr>
      <w:r>
        <w:rPr>
          <w:rFonts w:ascii="Times New Roman"/>
          <w:b/>
          <w:i w:val="false"/>
          <w:color w:val="000000"/>
        </w:rPr>
        <w:t xml:space="preserve"> Заявка</w:t>
      </w:r>
      <w:r>
        <w:br/>
      </w:r>
      <w:r>
        <w:rPr>
          <w:rFonts w:ascii="Times New Roman"/>
          <w:b/>
          <w:i w:val="false"/>
          <w:color w:val="000000"/>
        </w:rPr>
        <w:t>на получение субсидий на приобретенные семена первой репродукции</w:t>
      </w:r>
    </w:p>
    <w:bookmarkEnd w:id="266"/>
    <w:bookmarkStart w:name="z433" w:id="267"/>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сельскохозяйственного товаропроизводителя или</w:t>
      </w:r>
      <w:r>
        <w:br/>
      </w:r>
      <w:r>
        <w:rPr>
          <w:rFonts w:ascii="Times New Roman"/>
          <w:b w:val="false"/>
          <w:i w:val="false"/>
          <w:color w:val="000000"/>
          <w:sz w:val="28"/>
        </w:rPr>
        <w:t xml:space="preserve">                               сельскохозяйственного кооператива)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действующий на основании 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семян первой репродукции (далее – семена)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в количестве ____________тонн.</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4673"/>
        <w:gridCol w:w="5156"/>
        <w:gridCol w:w="874"/>
      </w:tblGrid>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68"/>
          <w:p>
            <w:pPr>
              <w:spacing w:after="20"/>
              <w:ind w:left="20"/>
              <w:jc w:val="both"/>
            </w:pPr>
            <w:r>
              <w:rPr>
                <w:rFonts w:ascii="Times New Roman"/>
                <w:b w:val="false"/>
                <w:i w:val="false"/>
                <w:color w:val="000000"/>
                <w:sz w:val="20"/>
              </w:rPr>
              <w:t>
№</w:t>
            </w:r>
          </w:p>
          <w:bookmarkEnd w:id="268"/>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69"/>
          <w:p>
            <w:pPr>
              <w:spacing w:after="20"/>
              <w:ind w:left="20"/>
              <w:jc w:val="both"/>
            </w:pPr>
            <w:r>
              <w:rPr>
                <w:rFonts w:ascii="Times New Roman"/>
                <w:b w:val="false"/>
                <w:i w:val="false"/>
                <w:color w:val="000000"/>
                <w:sz w:val="20"/>
              </w:rPr>
              <w:t>
1</w:t>
            </w:r>
          </w:p>
          <w:bookmarkEnd w:id="269"/>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70"/>
          <w:p>
            <w:pPr>
              <w:spacing w:after="20"/>
              <w:ind w:left="20"/>
              <w:jc w:val="both"/>
            </w:pPr>
            <w:r>
              <w:rPr>
                <w:rFonts w:ascii="Times New Roman"/>
                <w:b w:val="false"/>
                <w:i w:val="false"/>
                <w:color w:val="000000"/>
                <w:sz w:val="20"/>
              </w:rPr>
              <w:t>
1.</w:t>
            </w:r>
          </w:p>
          <w:bookmarkEnd w:id="270"/>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юридического лица</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71"/>
          <w:p>
            <w:pPr>
              <w:spacing w:after="20"/>
              <w:ind w:left="20"/>
              <w:jc w:val="both"/>
            </w:pPr>
            <w:r>
              <w:rPr>
                <w:rFonts w:ascii="Times New Roman"/>
                <w:b w:val="false"/>
                <w:i w:val="false"/>
                <w:color w:val="000000"/>
                <w:sz w:val="20"/>
              </w:rPr>
              <w:t>
2.</w:t>
            </w:r>
          </w:p>
          <w:bookmarkEnd w:id="271"/>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72"/>
          <w:p>
            <w:pPr>
              <w:spacing w:after="20"/>
              <w:ind w:left="20"/>
              <w:jc w:val="both"/>
            </w:pPr>
            <w:r>
              <w:rPr>
                <w:rFonts w:ascii="Times New Roman"/>
                <w:b w:val="false"/>
                <w:i w:val="false"/>
                <w:color w:val="000000"/>
                <w:sz w:val="20"/>
              </w:rPr>
              <w:t>
3.</w:t>
            </w:r>
          </w:p>
          <w:bookmarkEnd w:id="272"/>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сельскохозяйственного кооператива</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73"/>
          <w:p>
            <w:pPr>
              <w:spacing w:after="20"/>
              <w:ind w:left="20"/>
              <w:jc w:val="both"/>
            </w:pPr>
            <w:r>
              <w:rPr>
                <w:rFonts w:ascii="Times New Roman"/>
                <w:b w:val="false"/>
                <w:i w:val="false"/>
                <w:color w:val="000000"/>
                <w:sz w:val="20"/>
              </w:rPr>
              <w:t>
4.</w:t>
            </w:r>
          </w:p>
          <w:bookmarkEnd w:id="273"/>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членах сельскохозяйственного кооператива, которым причитается субсидия (заполняется в случае подачи заявки сельскохозяйственным кооперативом)</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74"/>
          <w:p>
            <w:pPr>
              <w:spacing w:after="20"/>
              <w:ind w:left="20"/>
              <w:jc w:val="both"/>
            </w:pPr>
            <w:r>
              <w:rPr>
                <w:rFonts w:ascii="Times New Roman"/>
                <w:b w:val="false"/>
                <w:i w:val="false"/>
                <w:color w:val="000000"/>
                <w:sz w:val="20"/>
              </w:rPr>
              <w:t>
5.</w:t>
            </w:r>
          </w:p>
          <w:bookmarkEnd w:id="274"/>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75"/>
          <w:p>
            <w:pPr>
              <w:spacing w:after="20"/>
              <w:ind w:left="20"/>
              <w:jc w:val="both"/>
            </w:pPr>
            <w:r>
              <w:rPr>
                <w:rFonts w:ascii="Times New Roman"/>
                <w:b w:val="false"/>
                <w:i w:val="false"/>
                <w:color w:val="000000"/>
                <w:sz w:val="20"/>
              </w:rPr>
              <w:t>
6.</w:t>
            </w:r>
          </w:p>
          <w:bookmarkEnd w:id="275"/>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76"/>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bookmarkEnd w:id="276"/>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77"/>
          <w:p>
            <w:pPr>
              <w:spacing w:after="20"/>
              <w:ind w:left="20"/>
              <w:jc w:val="both"/>
            </w:pPr>
            <w:r>
              <w:rPr>
                <w:rFonts w:ascii="Times New Roman"/>
                <w:b w:val="false"/>
                <w:i w:val="false"/>
                <w:color w:val="000000"/>
                <w:sz w:val="20"/>
              </w:rPr>
              <w:t>
7.</w:t>
            </w:r>
          </w:p>
          <w:bookmarkEnd w:id="277"/>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семена, накладные на отгрузку семян</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документа (счета-фактуры, приходные и расходные кассовые ордера и (или) платежные поручения)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платежного документа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78"/>
          <w:p>
            <w:pPr>
              <w:spacing w:after="20"/>
              <w:ind w:left="20"/>
              <w:jc w:val="both"/>
            </w:pPr>
            <w:r>
              <w:rPr>
                <w:rFonts w:ascii="Times New Roman"/>
                <w:b w:val="false"/>
                <w:i w:val="false"/>
                <w:color w:val="000000"/>
                <w:sz w:val="20"/>
              </w:rPr>
              <w:t>
8.</w:t>
            </w:r>
          </w:p>
          <w:bookmarkEnd w:id="278"/>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сортовые и посевные качества семян</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79"/>
          <w:p>
            <w:pPr>
              <w:spacing w:after="20"/>
              <w:ind w:left="20"/>
              <w:jc w:val="both"/>
            </w:pPr>
            <w:r>
              <w:rPr>
                <w:rFonts w:ascii="Times New Roman"/>
                <w:b w:val="false"/>
                <w:i w:val="false"/>
                <w:color w:val="000000"/>
                <w:sz w:val="20"/>
              </w:rPr>
              <w:t>
9.</w:t>
            </w:r>
          </w:p>
          <w:bookmarkEnd w:id="279"/>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 семхозом, реализатором или иностранной компанией на приобретение семян</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80"/>
          <w:p>
            <w:pPr>
              <w:spacing w:after="20"/>
              <w:ind w:left="20"/>
              <w:jc w:val="both"/>
            </w:pPr>
            <w:r>
              <w:rPr>
                <w:rFonts w:ascii="Times New Roman"/>
                <w:b w:val="false"/>
                <w:i w:val="false"/>
                <w:color w:val="000000"/>
                <w:sz w:val="20"/>
              </w:rPr>
              <w:t>
10.</w:t>
            </w:r>
          </w:p>
          <w:bookmarkEnd w:id="280"/>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 на подработку семян хлопчатника химическим методом****</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услуг по химическому оголению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выполненных работ согласно акту</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6" w:id="281"/>
    <w:p>
      <w:pPr>
        <w:spacing w:after="0"/>
        <w:ind w:left="0"/>
        <w:jc w:val="both"/>
      </w:pPr>
      <w:r>
        <w:rPr>
          <w:rFonts w:ascii="Times New Roman"/>
          <w:b w:val="false"/>
          <w:i w:val="false"/>
          <w:color w:val="000000"/>
          <w:sz w:val="28"/>
        </w:rPr>
        <w:t>
      Примечание:</w:t>
      </w:r>
    </w:p>
    <w:bookmarkEnd w:id="281"/>
    <w:bookmarkStart w:name="z497" w:id="282"/>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282"/>
    <w:bookmarkStart w:name="z498" w:id="283"/>
    <w:p>
      <w:pPr>
        <w:spacing w:after="0"/>
        <w:ind w:left="0"/>
        <w:jc w:val="both"/>
      </w:pPr>
      <w:r>
        <w:rPr>
          <w:rFonts w:ascii="Times New Roman"/>
          <w:b w:val="false"/>
          <w:i w:val="false"/>
          <w:color w:val="000000"/>
          <w:sz w:val="28"/>
        </w:rPr>
        <w:t xml:space="preserve">
      ** расшифровка аббревиатур: </w:t>
      </w:r>
    </w:p>
    <w:bookmarkEnd w:id="283"/>
    <w:bookmarkStart w:name="z499" w:id="284"/>
    <w:p>
      <w:pPr>
        <w:spacing w:after="0"/>
        <w:ind w:left="0"/>
        <w:jc w:val="both"/>
      </w:pPr>
      <w:r>
        <w:rPr>
          <w:rFonts w:ascii="Times New Roman"/>
          <w:b w:val="false"/>
          <w:i w:val="false"/>
          <w:color w:val="000000"/>
          <w:sz w:val="28"/>
        </w:rPr>
        <w:t>
      ИИН – индивидуальный идентификационный номер;</w:t>
      </w:r>
    </w:p>
    <w:bookmarkEnd w:id="284"/>
    <w:bookmarkStart w:name="z500" w:id="285"/>
    <w:p>
      <w:pPr>
        <w:spacing w:after="0"/>
        <w:ind w:left="0"/>
        <w:jc w:val="both"/>
      </w:pPr>
      <w:r>
        <w:rPr>
          <w:rFonts w:ascii="Times New Roman"/>
          <w:b w:val="false"/>
          <w:i w:val="false"/>
          <w:color w:val="000000"/>
          <w:sz w:val="28"/>
        </w:rPr>
        <w:t>
      ИИК – индивидуальный идентификационный код;</w:t>
      </w:r>
    </w:p>
    <w:bookmarkEnd w:id="285"/>
    <w:bookmarkStart w:name="z501" w:id="286"/>
    <w:p>
      <w:pPr>
        <w:spacing w:after="0"/>
        <w:ind w:left="0"/>
        <w:jc w:val="both"/>
      </w:pPr>
      <w:r>
        <w:rPr>
          <w:rFonts w:ascii="Times New Roman"/>
          <w:b w:val="false"/>
          <w:i w:val="false"/>
          <w:color w:val="000000"/>
          <w:sz w:val="28"/>
        </w:rPr>
        <w:t>
      БИК – банковский идентификационный код;</w:t>
      </w:r>
    </w:p>
    <w:bookmarkEnd w:id="286"/>
    <w:bookmarkStart w:name="z502" w:id="287"/>
    <w:p>
      <w:pPr>
        <w:spacing w:after="0"/>
        <w:ind w:left="0"/>
        <w:jc w:val="both"/>
      </w:pPr>
      <w:r>
        <w:rPr>
          <w:rFonts w:ascii="Times New Roman"/>
          <w:b w:val="false"/>
          <w:i w:val="false"/>
          <w:color w:val="000000"/>
          <w:sz w:val="28"/>
        </w:rPr>
        <w:t>
      БИН – бизнес-идентификационный номер;</w:t>
      </w:r>
    </w:p>
    <w:bookmarkEnd w:id="287"/>
    <w:bookmarkStart w:name="z503" w:id="288"/>
    <w:p>
      <w:pPr>
        <w:spacing w:after="0"/>
        <w:ind w:left="0"/>
        <w:jc w:val="both"/>
      </w:pPr>
      <w:r>
        <w:rPr>
          <w:rFonts w:ascii="Times New Roman"/>
          <w:b w:val="false"/>
          <w:i w:val="false"/>
          <w:color w:val="000000"/>
          <w:sz w:val="28"/>
        </w:rPr>
        <w:t>
      НДС – налог на добавленную стоимость;</w:t>
      </w:r>
    </w:p>
    <w:bookmarkEnd w:id="288"/>
    <w:bookmarkStart w:name="z504" w:id="289"/>
    <w:p>
      <w:pPr>
        <w:spacing w:after="0"/>
        <w:ind w:left="0"/>
        <w:jc w:val="both"/>
      </w:pPr>
      <w:r>
        <w:rPr>
          <w:rFonts w:ascii="Times New Roman"/>
          <w:b w:val="false"/>
          <w:i w:val="false"/>
          <w:color w:val="000000"/>
          <w:sz w:val="28"/>
        </w:rPr>
        <w:t>
      Кбе – код бенефициара;</w:t>
      </w:r>
    </w:p>
    <w:bookmarkEnd w:id="289"/>
    <w:bookmarkStart w:name="z505" w:id="290"/>
    <w:p>
      <w:pPr>
        <w:spacing w:after="0"/>
        <w:ind w:left="0"/>
        <w:jc w:val="both"/>
      </w:pPr>
      <w:r>
        <w:rPr>
          <w:rFonts w:ascii="Times New Roman"/>
          <w:b w:val="false"/>
          <w:i w:val="false"/>
          <w:color w:val="000000"/>
          <w:sz w:val="28"/>
        </w:rPr>
        <w:t>
      *** в случае подачи заявки сельскохозяйственным кооперативом заполняется на сельскохозяйственный кооператив (при наличии у него земельного участка) и на каждого члена сельскохозяйственного кооператива, для которого причитается субсидия;</w:t>
      </w:r>
    </w:p>
    <w:bookmarkEnd w:id="290"/>
    <w:bookmarkStart w:name="z506" w:id="291"/>
    <w:p>
      <w:pPr>
        <w:spacing w:after="0"/>
        <w:ind w:left="0"/>
        <w:jc w:val="both"/>
      </w:pPr>
      <w:r>
        <w:rPr>
          <w:rFonts w:ascii="Times New Roman"/>
          <w:b w:val="false"/>
          <w:i w:val="false"/>
          <w:color w:val="000000"/>
          <w:sz w:val="28"/>
        </w:rPr>
        <w:t>
      **** сведения, указанные в строке 10 таблицы, заполняются при приобретении семян хлопчатника, за исключением импортируемых семян хлопчатника.</w:t>
      </w:r>
    </w:p>
    <w:bookmarkEnd w:id="291"/>
    <w:bookmarkStart w:name="z507" w:id="292"/>
    <w:p>
      <w:pPr>
        <w:spacing w:after="0"/>
        <w:ind w:left="0"/>
        <w:jc w:val="both"/>
      </w:pPr>
      <w:r>
        <w:rPr>
          <w:rFonts w:ascii="Times New Roman"/>
          <w:b w:val="false"/>
          <w:i w:val="false"/>
          <w:color w:val="000000"/>
          <w:sz w:val="28"/>
        </w:rPr>
        <w:t>
      Расчет причитающихся субсидий*</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37"/>
        <w:gridCol w:w="737"/>
        <w:gridCol w:w="737"/>
        <w:gridCol w:w="737"/>
        <w:gridCol w:w="941"/>
        <w:gridCol w:w="1966"/>
        <w:gridCol w:w="1966"/>
        <w:gridCol w:w="3742"/>
      </w:tblGrid>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93"/>
          <w:p>
            <w:pPr>
              <w:spacing w:after="20"/>
              <w:ind w:left="20"/>
              <w:jc w:val="both"/>
            </w:pPr>
            <w:r>
              <w:rPr>
                <w:rFonts w:ascii="Times New Roman"/>
                <w:b w:val="false"/>
                <w:i w:val="false"/>
                <w:color w:val="000000"/>
                <w:sz w:val="20"/>
              </w:rPr>
              <w:t>
№</w:t>
            </w:r>
          </w:p>
          <w:bookmarkEnd w:id="293"/>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6 х графу 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94"/>
          <w:p>
            <w:pPr>
              <w:spacing w:after="20"/>
              <w:ind w:left="20"/>
              <w:jc w:val="both"/>
            </w:pPr>
            <w:r>
              <w:rPr>
                <w:rFonts w:ascii="Times New Roman"/>
                <w:b w:val="false"/>
                <w:i w:val="false"/>
                <w:color w:val="000000"/>
                <w:sz w:val="20"/>
              </w:rPr>
              <w:t>
1</w:t>
            </w:r>
          </w:p>
          <w:bookmarkEnd w:id="294"/>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0" w:id="295"/>
    <w:p>
      <w:pPr>
        <w:spacing w:after="0"/>
        <w:ind w:left="0"/>
        <w:jc w:val="both"/>
      </w:pPr>
      <w:r>
        <w:rPr>
          <w:rFonts w:ascii="Times New Roman"/>
          <w:b w:val="false"/>
          <w:i w:val="false"/>
          <w:color w:val="000000"/>
          <w:sz w:val="28"/>
        </w:rPr>
        <w:t>
      Примечание:</w:t>
      </w:r>
    </w:p>
    <w:bookmarkEnd w:id="295"/>
    <w:bookmarkStart w:name="z511" w:id="296"/>
    <w:p>
      <w:pPr>
        <w:spacing w:after="0"/>
        <w:ind w:left="0"/>
        <w:jc w:val="both"/>
      </w:pPr>
      <w:r>
        <w:rPr>
          <w:rFonts w:ascii="Times New Roman"/>
          <w:b w:val="false"/>
          <w:i w:val="false"/>
          <w:color w:val="000000"/>
          <w:sz w:val="28"/>
        </w:rPr>
        <w:t xml:space="preserve">
      * расчет производится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 </w:t>
      </w:r>
    </w:p>
    <w:bookmarkEnd w:id="296"/>
    <w:bookmarkStart w:name="z512" w:id="297"/>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297"/>
    <w:bookmarkStart w:name="z513" w:id="298"/>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298"/>
    <w:bookmarkStart w:name="z514" w:id="299"/>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299"/>
    <w:bookmarkStart w:name="z515" w:id="300"/>
    <w:p>
      <w:pPr>
        <w:spacing w:after="0"/>
        <w:ind w:left="0"/>
        <w:jc w:val="both"/>
      </w:pPr>
      <w:r>
        <w:rPr>
          <w:rFonts w:ascii="Times New Roman"/>
          <w:b w:val="false"/>
          <w:i w:val="false"/>
          <w:color w:val="000000"/>
          <w:sz w:val="28"/>
        </w:rPr>
        <w:t>
      Место печати (при наличии)</w:t>
      </w:r>
    </w:p>
    <w:bookmarkEnd w:id="300"/>
    <w:bookmarkStart w:name="z516" w:id="301"/>
    <w:p>
      <w:pPr>
        <w:spacing w:after="0"/>
        <w:ind w:left="0"/>
        <w:jc w:val="both"/>
      </w:pPr>
      <w:r>
        <w:rPr>
          <w:rFonts w:ascii="Times New Roman"/>
          <w:b w:val="false"/>
          <w:i w:val="false"/>
          <w:color w:val="000000"/>
          <w:sz w:val="28"/>
        </w:rPr>
        <w:t>
      "___" ____________ 20__ года</w:t>
      </w:r>
    </w:p>
    <w:bookmarkEnd w:id="301"/>
    <w:bookmarkStart w:name="z517" w:id="302"/>
    <w:p>
      <w:pPr>
        <w:spacing w:after="0"/>
        <w:ind w:left="0"/>
        <w:jc w:val="both"/>
      </w:pPr>
      <w:r>
        <w:rPr>
          <w:rFonts w:ascii="Times New Roman"/>
          <w:b w:val="false"/>
          <w:i w:val="false"/>
          <w:color w:val="000000"/>
          <w:sz w:val="28"/>
        </w:rPr>
        <w:t xml:space="preserve">
      Заявка принята к рассмотрению "___" ________ 20__ года </w:t>
      </w:r>
    </w:p>
    <w:bookmarkEnd w:id="302"/>
    <w:bookmarkStart w:name="z518" w:id="303"/>
    <w:p>
      <w:pPr>
        <w:spacing w:after="0"/>
        <w:ind w:left="0"/>
        <w:jc w:val="both"/>
      </w:pPr>
      <w:r>
        <w:rPr>
          <w:rFonts w:ascii="Times New Roman"/>
          <w:b w:val="false"/>
          <w:i w:val="false"/>
          <w:color w:val="000000"/>
          <w:sz w:val="28"/>
        </w:rPr>
        <w:t>
      и зарегистрирована за № ________________</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303"/>
    <w:bookmarkStart w:name="z519" w:id="30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304"/>
    <w:bookmarkStart w:name="z520" w:id="305"/>
    <w:p>
      <w:pPr>
        <w:spacing w:after="0"/>
        <w:ind w:left="0"/>
        <w:jc w:val="both"/>
      </w:pPr>
      <w:r>
        <w:rPr>
          <w:rFonts w:ascii="Times New Roman"/>
          <w:b w:val="false"/>
          <w:i w:val="false"/>
          <w:color w:val="000000"/>
          <w:sz w:val="28"/>
        </w:rPr>
        <w:t>
                                           Талон</w:t>
      </w:r>
    </w:p>
    <w:bookmarkEnd w:id="305"/>
    <w:bookmarkStart w:name="z521" w:id="306"/>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______________________</w:t>
            </w:r>
            <w:r>
              <w:br/>
            </w:r>
            <w:r>
              <w:rPr>
                <w:rFonts w:ascii="Times New Roman"/>
                <w:b w:val="false"/>
                <w:i w:val="false"/>
                <w:color w:val="000000"/>
                <w:sz w:val="20"/>
              </w:rPr>
              <w:t xml:space="preserve">района </w:t>
            </w:r>
            <w:r>
              <w:br/>
            </w:r>
            <w:r>
              <w:rPr>
                <w:rFonts w:ascii="Times New Roman"/>
                <w:b w:val="false"/>
                <w:i w:val="false"/>
                <w:color w:val="000000"/>
                <w:sz w:val="20"/>
              </w:rPr>
              <w:t>(города областного значения)</w:t>
            </w:r>
          </w:p>
        </w:tc>
      </w:tr>
    </w:tbl>
    <w:bookmarkStart w:name="z525" w:id="307"/>
    <w:p>
      <w:pPr>
        <w:spacing w:after="0"/>
        <w:ind w:left="0"/>
        <w:jc w:val="left"/>
      </w:pPr>
      <w:r>
        <w:rPr>
          <w:rFonts w:ascii="Times New Roman"/>
          <w:b/>
          <w:i w:val="false"/>
          <w:color w:val="000000"/>
        </w:rPr>
        <w:t xml:space="preserve"> Заявка</w:t>
      </w:r>
      <w:r>
        <w:br/>
      </w:r>
      <w:r>
        <w:rPr>
          <w:rFonts w:ascii="Times New Roman"/>
          <w:b/>
          <w:i w:val="false"/>
          <w:color w:val="000000"/>
        </w:rPr>
        <w:t>на получение субсидий на приобретенные семена гибридов первого поколения</w:t>
      </w:r>
    </w:p>
    <w:bookmarkEnd w:id="307"/>
    <w:bookmarkStart w:name="z526" w:id="308"/>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сельскохозяйственного товаропроизводителя</w:t>
      </w:r>
      <w:r>
        <w:br/>
      </w:r>
      <w:r>
        <w:rPr>
          <w:rFonts w:ascii="Times New Roman"/>
          <w:b w:val="false"/>
          <w:i w:val="false"/>
          <w:color w:val="000000"/>
          <w:sz w:val="28"/>
        </w:rPr>
        <w:t xml:space="preserve">                         или сельскохозяйственного кооператива)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действующий на основании 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семян гибридов первого поколения (далее – семена)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(сельскохозяйственная культура, гибрид)</w:t>
      </w:r>
      <w:r>
        <w:br/>
      </w:r>
      <w:r>
        <w:rPr>
          <w:rFonts w:ascii="Times New Roman"/>
          <w:b w:val="false"/>
          <w:i w:val="false"/>
          <w:color w:val="000000"/>
          <w:sz w:val="28"/>
        </w:rPr>
        <w:t>использованных на проведение посевных работ, в количестве ___ тонн.</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4722"/>
        <w:gridCol w:w="5123"/>
        <w:gridCol w:w="868"/>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09"/>
          <w:p>
            <w:pPr>
              <w:spacing w:after="20"/>
              <w:ind w:left="20"/>
              <w:jc w:val="both"/>
            </w:pPr>
            <w:r>
              <w:rPr>
                <w:rFonts w:ascii="Times New Roman"/>
                <w:b w:val="false"/>
                <w:i w:val="false"/>
                <w:color w:val="000000"/>
                <w:sz w:val="20"/>
              </w:rPr>
              <w:t>
№</w:t>
            </w:r>
          </w:p>
          <w:bookmarkEnd w:id="309"/>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10"/>
          <w:p>
            <w:pPr>
              <w:spacing w:after="20"/>
              <w:ind w:left="20"/>
              <w:jc w:val="both"/>
            </w:pPr>
            <w:r>
              <w:rPr>
                <w:rFonts w:ascii="Times New Roman"/>
                <w:b w:val="false"/>
                <w:i w:val="false"/>
                <w:color w:val="000000"/>
                <w:sz w:val="20"/>
              </w:rPr>
              <w:t>
1</w:t>
            </w:r>
          </w:p>
          <w:bookmarkEnd w:id="310"/>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11"/>
          <w:p>
            <w:pPr>
              <w:spacing w:after="20"/>
              <w:ind w:left="20"/>
              <w:jc w:val="both"/>
            </w:pPr>
            <w:r>
              <w:rPr>
                <w:rFonts w:ascii="Times New Roman"/>
                <w:b w:val="false"/>
                <w:i w:val="false"/>
                <w:color w:val="000000"/>
                <w:sz w:val="20"/>
              </w:rPr>
              <w:t>
1.</w:t>
            </w:r>
          </w:p>
          <w:bookmarkEnd w:id="311"/>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юридического лица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12"/>
          <w:p>
            <w:pPr>
              <w:spacing w:after="20"/>
              <w:ind w:left="20"/>
              <w:jc w:val="both"/>
            </w:pPr>
            <w:r>
              <w:rPr>
                <w:rFonts w:ascii="Times New Roman"/>
                <w:b w:val="false"/>
                <w:i w:val="false"/>
                <w:color w:val="000000"/>
                <w:sz w:val="20"/>
              </w:rPr>
              <w:t>
2.</w:t>
            </w:r>
          </w:p>
          <w:bookmarkEnd w:id="312"/>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13"/>
          <w:p>
            <w:pPr>
              <w:spacing w:after="20"/>
              <w:ind w:left="20"/>
              <w:jc w:val="both"/>
            </w:pPr>
            <w:r>
              <w:rPr>
                <w:rFonts w:ascii="Times New Roman"/>
                <w:b w:val="false"/>
                <w:i w:val="false"/>
                <w:color w:val="000000"/>
                <w:sz w:val="20"/>
              </w:rPr>
              <w:t>
3.</w:t>
            </w:r>
          </w:p>
          <w:bookmarkEnd w:id="313"/>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сельскохозяйственного кооператива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14"/>
          <w:p>
            <w:pPr>
              <w:spacing w:after="20"/>
              <w:ind w:left="20"/>
              <w:jc w:val="both"/>
            </w:pPr>
            <w:r>
              <w:rPr>
                <w:rFonts w:ascii="Times New Roman"/>
                <w:b w:val="false"/>
                <w:i w:val="false"/>
                <w:color w:val="000000"/>
                <w:sz w:val="20"/>
              </w:rPr>
              <w:t>
4.</w:t>
            </w:r>
          </w:p>
          <w:bookmarkEnd w:id="314"/>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членах сельскохозяйственного кооператива, которым причитается субсидия (заполняется в случае подачи заявки сельскохозяйственным кооперативом)</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15"/>
          <w:p>
            <w:pPr>
              <w:spacing w:after="20"/>
              <w:ind w:left="20"/>
              <w:jc w:val="both"/>
            </w:pPr>
            <w:r>
              <w:rPr>
                <w:rFonts w:ascii="Times New Roman"/>
                <w:b w:val="false"/>
                <w:i w:val="false"/>
                <w:color w:val="000000"/>
                <w:sz w:val="20"/>
              </w:rPr>
              <w:t>
5.</w:t>
            </w:r>
          </w:p>
          <w:bookmarkEnd w:id="315"/>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16"/>
          <w:p>
            <w:pPr>
              <w:spacing w:after="20"/>
              <w:ind w:left="20"/>
              <w:jc w:val="both"/>
            </w:pPr>
            <w:r>
              <w:rPr>
                <w:rFonts w:ascii="Times New Roman"/>
                <w:b w:val="false"/>
                <w:i w:val="false"/>
                <w:color w:val="000000"/>
                <w:sz w:val="20"/>
              </w:rPr>
              <w:t>
6.</w:t>
            </w:r>
          </w:p>
          <w:bookmarkEnd w:id="316"/>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17"/>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bookmarkEnd w:id="317"/>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18"/>
          <w:p>
            <w:pPr>
              <w:spacing w:after="20"/>
              <w:ind w:left="20"/>
              <w:jc w:val="both"/>
            </w:pPr>
            <w:r>
              <w:rPr>
                <w:rFonts w:ascii="Times New Roman"/>
                <w:b w:val="false"/>
                <w:i w:val="false"/>
                <w:color w:val="000000"/>
                <w:sz w:val="20"/>
              </w:rPr>
              <w:t>
7.</w:t>
            </w:r>
          </w:p>
          <w:bookmarkEnd w:id="318"/>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семена, накладные на отгрузку семян</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документа (счета-фактуры, приходные и расходные кассовые ордера и (или) платежные поручения)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платежного документа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семян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семян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семян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гибрид, репродукция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19"/>
          <w:p>
            <w:pPr>
              <w:spacing w:after="20"/>
              <w:ind w:left="20"/>
              <w:jc w:val="both"/>
            </w:pPr>
            <w:r>
              <w:rPr>
                <w:rFonts w:ascii="Times New Roman"/>
                <w:b w:val="false"/>
                <w:i w:val="false"/>
                <w:color w:val="000000"/>
                <w:sz w:val="20"/>
              </w:rPr>
              <w:t>
8.</w:t>
            </w:r>
          </w:p>
          <w:bookmarkEnd w:id="319"/>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сортовые и посевные качества семян</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20"/>
          <w:p>
            <w:pPr>
              <w:spacing w:after="20"/>
              <w:ind w:left="20"/>
              <w:jc w:val="both"/>
            </w:pPr>
            <w:r>
              <w:rPr>
                <w:rFonts w:ascii="Times New Roman"/>
                <w:b w:val="false"/>
                <w:i w:val="false"/>
                <w:color w:val="000000"/>
                <w:sz w:val="20"/>
              </w:rPr>
              <w:t>
9.</w:t>
            </w:r>
          </w:p>
          <w:bookmarkEnd w:id="320"/>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 семхозом, реализатором или иностранной компанией на приобретение семян</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21"/>
          <w:p>
            <w:pPr>
              <w:spacing w:after="20"/>
              <w:ind w:left="20"/>
              <w:jc w:val="both"/>
            </w:pPr>
            <w:r>
              <w:rPr>
                <w:rFonts w:ascii="Times New Roman"/>
                <w:b w:val="false"/>
                <w:i w:val="false"/>
                <w:color w:val="000000"/>
                <w:sz w:val="20"/>
              </w:rPr>
              <w:t>
10.</w:t>
            </w:r>
          </w:p>
          <w:bookmarkEnd w:id="321"/>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 на подработку семян хлопчатника химическим методом****</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услуг по химическому оголению семян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выполненных работ согласно акту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9" w:id="322"/>
    <w:p>
      <w:pPr>
        <w:spacing w:after="0"/>
        <w:ind w:left="0"/>
        <w:jc w:val="both"/>
      </w:pPr>
      <w:r>
        <w:rPr>
          <w:rFonts w:ascii="Times New Roman"/>
          <w:b w:val="false"/>
          <w:i w:val="false"/>
          <w:color w:val="000000"/>
          <w:sz w:val="28"/>
        </w:rPr>
        <w:t>
      Примечание:</w:t>
      </w:r>
    </w:p>
    <w:bookmarkEnd w:id="322"/>
    <w:bookmarkStart w:name="z590" w:id="323"/>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323"/>
    <w:bookmarkStart w:name="z591" w:id="324"/>
    <w:p>
      <w:pPr>
        <w:spacing w:after="0"/>
        <w:ind w:left="0"/>
        <w:jc w:val="both"/>
      </w:pPr>
      <w:r>
        <w:rPr>
          <w:rFonts w:ascii="Times New Roman"/>
          <w:b w:val="false"/>
          <w:i w:val="false"/>
          <w:color w:val="000000"/>
          <w:sz w:val="28"/>
        </w:rPr>
        <w:t xml:space="preserve">
      ** расшифровка аббревиатур: </w:t>
      </w:r>
    </w:p>
    <w:bookmarkEnd w:id="324"/>
    <w:bookmarkStart w:name="z592" w:id="325"/>
    <w:p>
      <w:pPr>
        <w:spacing w:after="0"/>
        <w:ind w:left="0"/>
        <w:jc w:val="both"/>
      </w:pPr>
      <w:r>
        <w:rPr>
          <w:rFonts w:ascii="Times New Roman"/>
          <w:b w:val="false"/>
          <w:i w:val="false"/>
          <w:color w:val="000000"/>
          <w:sz w:val="28"/>
        </w:rPr>
        <w:t>
      ИИН – индивидуальный идентификационный номер;</w:t>
      </w:r>
    </w:p>
    <w:bookmarkEnd w:id="325"/>
    <w:bookmarkStart w:name="z593" w:id="326"/>
    <w:p>
      <w:pPr>
        <w:spacing w:after="0"/>
        <w:ind w:left="0"/>
        <w:jc w:val="both"/>
      </w:pPr>
      <w:r>
        <w:rPr>
          <w:rFonts w:ascii="Times New Roman"/>
          <w:b w:val="false"/>
          <w:i w:val="false"/>
          <w:color w:val="000000"/>
          <w:sz w:val="28"/>
        </w:rPr>
        <w:t>
      ИИК – индивидуальный идентификационный код;</w:t>
      </w:r>
    </w:p>
    <w:bookmarkEnd w:id="326"/>
    <w:bookmarkStart w:name="z594" w:id="327"/>
    <w:p>
      <w:pPr>
        <w:spacing w:after="0"/>
        <w:ind w:left="0"/>
        <w:jc w:val="both"/>
      </w:pPr>
      <w:r>
        <w:rPr>
          <w:rFonts w:ascii="Times New Roman"/>
          <w:b w:val="false"/>
          <w:i w:val="false"/>
          <w:color w:val="000000"/>
          <w:sz w:val="28"/>
        </w:rPr>
        <w:t>
      БИК – банковский идентификационный код;</w:t>
      </w:r>
    </w:p>
    <w:bookmarkEnd w:id="327"/>
    <w:bookmarkStart w:name="z595" w:id="328"/>
    <w:p>
      <w:pPr>
        <w:spacing w:after="0"/>
        <w:ind w:left="0"/>
        <w:jc w:val="both"/>
      </w:pPr>
      <w:r>
        <w:rPr>
          <w:rFonts w:ascii="Times New Roman"/>
          <w:b w:val="false"/>
          <w:i w:val="false"/>
          <w:color w:val="000000"/>
          <w:sz w:val="28"/>
        </w:rPr>
        <w:t>
      БИН – бизнес-идентификационный номер;</w:t>
      </w:r>
    </w:p>
    <w:bookmarkEnd w:id="328"/>
    <w:bookmarkStart w:name="z596" w:id="329"/>
    <w:p>
      <w:pPr>
        <w:spacing w:after="0"/>
        <w:ind w:left="0"/>
        <w:jc w:val="both"/>
      </w:pPr>
      <w:r>
        <w:rPr>
          <w:rFonts w:ascii="Times New Roman"/>
          <w:b w:val="false"/>
          <w:i w:val="false"/>
          <w:color w:val="000000"/>
          <w:sz w:val="28"/>
        </w:rPr>
        <w:t>
      НДС – налог на добавленную стоимость;</w:t>
      </w:r>
    </w:p>
    <w:bookmarkEnd w:id="329"/>
    <w:bookmarkStart w:name="z597" w:id="330"/>
    <w:p>
      <w:pPr>
        <w:spacing w:after="0"/>
        <w:ind w:left="0"/>
        <w:jc w:val="both"/>
      </w:pPr>
      <w:r>
        <w:rPr>
          <w:rFonts w:ascii="Times New Roman"/>
          <w:b w:val="false"/>
          <w:i w:val="false"/>
          <w:color w:val="000000"/>
          <w:sz w:val="28"/>
        </w:rPr>
        <w:t>
      Кбе – код бенефициара;</w:t>
      </w:r>
    </w:p>
    <w:bookmarkEnd w:id="330"/>
    <w:bookmarkStart w:name="z598" w:id="331"/>
    <w:p>
      <w:pPr>
        <w:spacing w:after="0"/>
        <w:ind w:left="0"/>
        <w:jc w:val="both"/>
      </w:pPr>
      <w:r>
        <w:rPr>
          <w:rFonts w:ascii="Times New Roman"/>
          <w:b w:val="false"/>
          <w:i w:val="false"/>
          <w:color w:val="000000"/>
          <w:sz w:val="28"/>
        </w:rPr>
        <w:t>
      *** в случае подачи заявки сельскохозяйственным кооперативом заполняется на сельскохозяйственный кооператив (при наличии у него земельного участка) и на каждого члена сельскохозяйственного кооператива, для которого причитается субсидия;</w:t>
      </w:r>
    </w:p>
    <w:bookmarkEnd w:id="331"/>
    <w:bookmarkStart w:name="z599" w:id="332"/>
    <w:p>
      <w:pPr>
        <w:spacing w:after="0"/>
        <w:ind w:left="0"/>
        <w:jc w:val="both"/>
      </w:pPr>
      <w:r>
        <w:rPr>
          <w:rFonts w:ascii="Times New Roman"/>
          <w:b w:val="false"/>
          <w:i w:val="false"/>
          <w:color w:val="000000"/>
          <w:sz w:val="28"/>
        </w:rPr>
        <w:t>
      **** сведения, указанные в строке 10 таблицы, заполняются при приобретении семян хлопчатника, за исключением импортируемых семян хлопчатника.</w:t>
      </w:r>
    </w:p>
    <w:bookmarkEnd w:id="332"/>
    <w:bookmarkStart w:name="z600" w:id="333"/>
    <w:p>
      <w:pPr>
        <w:spacing w:after="0"/>
        <w:ind w:left="0"/>
        <w:jc w:val="both"/>
      </w:pPr>
      <w:r>
        <w:rPr>
          <w:rFonts w:ascii="Times New Roman"/>
          <w:b w:val="false"/>
          <w:i w:val="false"/>
          <w:color w:val="000000"/>
          <w:sz w:val="28"/>
        </w:rPr>
        <w:t>
      Расчет причитающихся субсидий*</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84"/>
        <w:gridCol w:w="784"/>
        <w:gridCol w:w="784"/>
        <w:gridCol w:w="1002"/>
        <w:gridCol w:w="2091"/>
        <w:gridCol w:w="2092"/>
        <w:gridCol w:w="3980"/>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34"/>
          <w:p>
            <w:pPr>
              <w:spacing w:after="20"/>
              <w:ind w:left="20"/>
              <w:jc w:val="both"/>
            </w:pPr>
            <w:r>
              <w:rPr>
                <w:rFonts w:ascii="Times New Roman"/>
                <w:b w:val="false"/>
                <w:i w:val="false"/>
                <w:color w:val="000000"/>
                <w:sz w:val="20"/>
              </w:rPr>
              <w:t>
№</w:t>
            </w:r>
          </w:p>
          <w:bookmarkEnd w:id="334"/>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гибрида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5 х графу 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35"/>
          <w:p>
            <w:pPr>
              <w:spacing w:after="20"/>
              <w:ind w:left="20"/>
              <w:jc w:val="both"/>
            </w:pPr>
            <w:r>
              <w:rPr>
                <w:rFonts w:ascii="Times New Roman"/>
                <w:b w:val="false"/>
                <w:i w:val="false"/>
                <w:color w:val="000000"/>
                <w:sz w:val="20"/>
              </w:rPr>
              <w:t>
1</w:t>
            </w:r>
          </w:p>
          <w:bookmarkEnd w:id="335"/>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3" w:id="336"/>
    <w:p>
      <w:pPr>
        <w:spacing w:after="0"/>
        <w:ind w:left="0"/>
        <w:jc w:val="both"/>
      </w:pPr>
      <w:r>
        <w:rPr>
          <w:rFonts w:ascii="Times New Roman"/>
          <w:b w:val="false"/>
          <w:i w:val="false"/>
          <w:color w:val="000000"/>
          <w:sz w:val="28"/>
        </w:rPr>
        <w:t>
      Примечание:</w:t>
      </w:r>
    </w:p>
    <w:bookmarkEnd w:id="336"/>
    <w:bookmarkStart w:name="z604" w:id="337"/>
    <w:p>
      <w:pPr>
        <w:spacing w:after="0"/>
        <w:ind w:left="0"/>
        <w:jc w:val="both"/>
      </w:pPr>
      <w:r>
        <w:rPr>
          <w:rFonts w:ascii="Times New Roman"/>
          <w:b w:val="false"/>
          <w:i w:val="false"/>
          <w:color w:val="000000"/>
          <w:sz w:val="28"/>
        </w:rPr>
        <w:t xml:space="preserve">
      * расчет производится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 </w:t>
      </w:r>
    </w:p>
    <w:bookmarkEnd w:id="337"/>
    <w:bookmarkStart w:name="z605" w:id="338"/>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338"/>
    <w:bookmarkStart w:name="z606" w:id="339"/>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339"/>
    <w:bookmarkStart w:name="z607" w:id="340"/>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_________ 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340"/>
    <w:bookmarkStart w:name="z608" w:id="341"/>
    <w:p>
      <w:pPr>
        <w:spacing w:after="0"/>
        <w:ind w:left="0"/>
        <w:jc w:val="both"/>
      </w:pPr>
      <w:r>
        <w:rPr>
          <w:rFonts w:ascii="Times New Roman"/>
          <w:b w:val="false"/>
          <w:i w:val="false"/>
          <w:color w:val="000000"/>
          <w:sz w:val="28"/>
        </w:rPr>
        <w:t>
      Место печати (при наличии)</w:t>
      </w:r>
    </w:p>
    <w:bookmarkEnd w:id="341"/>
    <w:bookmarkStart w:name="z609" w:id="342"/>
    <w:p>
      <w:pPr>
        <w:spacing w:after="0"/>
        <w:ind w:left="0"/>
        <w:jc w:val="both"/>
      </w:pPr>
      <w:r>
        <w:rPr>
          <w:rFonts w:ascii="Times New Roman"/>
          <w:b w:val="false"/>
          <w:i w:val="false"/>
          <w:color w:val="000000"/>
          <w:sz w:val="28"/>
        </w:rPr>
        <w:t>
      "___" ____________ 20__ года</w:t>
      </w:r>
    </w:p>
    <w:bookmarkEnd w:id="342"/>
    <w:bookmarkStart w:name="z610" w:id="343"/>
    <w:p>
      <w:pPr>
        <w:spacing w:after="0"/>
        <w:ind w:left="0"/>
        <w:jc w:val="both"/>
      </w:pPr>
      <w:r>
        <w:rPr>
          <w:rFonts w:ascii="Times New Roman"/>
          <w:b w:val="false"/>
          <w:i w:val="false"/>
          <w:color w:val="000000"/>
          <w:sz w:val="28"/>
        </w:rPr>
        <w:t xml:space="preserve">
      Заявка принята к рассмотрению "___" ________ 20__ года </w:t>
      </w:r>
    </w:p>
    <w:bookmarkEnd w:id="343"/>
    <w:bookmarkStart w:name="z611" w:id="344"/>
    <w:p>
      <w:pPr>
        <w:spacing w:after="0"/>
        <w:ind w:left="0"/>
        <w:jc w:val="both"/>
      </w:pPr>
      <w:r>
        <w:rPr>
          <w:rFonts w:ascii="Times New Roman"/>
          <w:b w:val="false"/>
          <w:i w:val="false"/>
          <w:color w:val="000000"/>
          <w:sz w:val="28"/>
        </w:rPr>
        <w:t>
      и зарегистрирована за № ________________</w:t>
      </w:r>
      <w:r>
        <w:br/>
      </w:r>
      <w:r>
        <w:rPr>
          <w:rFonts w:ascii="Times New Roman"/>
          <w:b w:val="false"/>
          <w:i w:val="false"/>
          <w:color w:val="000000"/>
          <w:sz w:val="28"/>
        </w:rPr>
        <w:t>_________ 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 ответственного лица,</w:t>
      </w:r>
      <w:r>
        <w:br/>
      </w:r>
      <w:r>
        <w:rPr>
          <w:rFonts w:ascii="Times New Roman"/>
          <w:b w:val="false"/>
          <w:i w:val="false"/>
          <w:color w:val="000000"/>
          <w:sz w:val="28"/>
        </w:rPr>
        <w:t xml:space="preserve">                                     принявшего заявку)</w:t>
      </w:r>
    </w:p>
    <w:bookmarkEnd w:id="344"/>
    <w:bookmarkStart w:name="z612" w:id="34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345"/>
    <w:bookmarkStart w:name="z613" w:id="346"/>
    <w:p>
      <w:pPr>
        <w:spacing w:after="0"/>
        <w:ind w:left="0"/>
        <w:jc w:val="both"/>
      </w:pPr>
      <w:r>
        <w:rPr>
          <w:rFonts w:ascii="Times New Roman"/>
          <w:b w:val="false"/>
          <w:i w:val="false"/>
          <w:color w:val="000000"/>
          <w:sz w:val="28"/>
        </w:rPr>
        <w:t>
                                           Талон</w:t>
      </w:r>
    </w:p>
    <w:bookmarkEnd w:id="346"/>
    <w:bookmarkStart w:name="z614" w:id="347"/>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Отделу сельского хозяйства</w:t>
            </w:r>
            <w:r>
              <w:br/>
            </w:r>
            <w:r>
              <w:rPr>
                <w:rFonts w:ascii="Times New Roman"/>
                <w:b w:val="false"/>
                <w:i w:val="false"/>
                <w:color w:val="000000"/>
                <w:sz w:val="20"/>
              </w:rPr>
              <w:t>_________________________</w:t>
            </w:r>
            <w:r>
              <w:br/>
            </w:r>
            <w:r>
              <w:rPr>
                <w:rFonts w:ascii="Times New Roman"/>
                <w:b w:val="false"/>
                <w:i w:val="false"/>
                <w:color w:val="000000"/>
                <w:sz w:val="20"/>
              </w:rPr>
              <w:t xml:space="preserve">района </w:t>
            </w:r>
            <w:r>
              <w:br/>
            </w:r>
            <w:r>
              <w:rPr>
                <w:rFonts w:ascii="Times New Roman"/>
                <w:b w:val="false"/>
                <w:i w:val="false"/>
                <w:color w:val="000000"/>
                <w:sz w:val="20"/>
              </w:rPr>
              <w:t>(города областного значения)</w:t>
            </w:r>
          </w:p>
        </w:tc>
      </w:tr>
    </w:tbl>
    <w:bookmarkStart w:name="z618" w:id="348"/>
    <w:p>
      <w:pPr>
        <w:spacing w:after="0"/>
        <w:ind w:left="0"/>
        <w:jc w:val="left"/>
      </w:pPr>
      <w:r>
        <w:rPr>
          <w:rFonts w:ascii="Times New Roman"/>
          <w:b/>
          <w:i w:val="false"/>
          <w:color w:val="000000"/>
        </w:rPr>
        <w:t xml:space="preserve"> Заявка</w:t>
      </w:r>
      <w:r>
        <w:br/>
      </w:r>
      <w:r>
        <w:rPr>
          <w:rFonts w:ascii="Times New Roman"/>
          <w:b/>
          <w:i w:val="false"/>
          <w:color w:val="000000"/>
        </w:rPr>
        <w:t>на получение субсидий на приобретенные элитные саженцы плодово-ягодных культур и винограда</w:t>
      </w:r>
    </w:p>
    <w:bookmarkEnd w:id="348"/>
    <w:bookmarkStart w:name="z619" w:id="349"/>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сельскохозяйственного товаропроизводителя</w:t>
      </w:r>
      <w:r>
        <w:br/>
      </w:r>
      <w:r>
        <w:rPr>
          <w:rFonts w:ascii="Times New Roman"/>
          <w:b w:val="false"/>
          <w:i w:val="false"/>
          <w:color w:val="000000"/>
          <w:sz w:val="28"/>
        </w:rPr>
        <w:t xml:space="preserve">                         или сельскохозяйственного кооператива)</w:t>
      </w:r>
      <w:r>
        <w:br/>
      </w:r>
      <w:r>
        <w:rPr>
          <w:rFonts w:ascii="Times New Roman"/>
          <w:b w:val="false"/>
          <w:i w:val="false"/>
          <w:color w:val="000000"/>
          <w:sz w:val="28"/>
        </w:rPr>
        <w:t>в лице руководителя (либо его представителя по доверенности) 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действующий на основании ________________________________________________________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элитных саженцев плодово-ягодных культур и винограда  (далее – элитные саженцы)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в количестве ____________штук.</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4914"/>
        <w:gridCol w:w="5330"/>
        <w:gridCol w:w="90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50"/>
          <w:p>
            <w:pPr>
              <w:spacing w:after="20"/>
              <w:ind w:left="20"/>
              <w:jc w:val="both"/>
            </w:pPr>
            <w:r>
              <w:rPr>
                <w:rFonts w:ascii="Times New Roman"/>
                <w:b w:val="false"/>
                <w:i w:val="false"/>
                <w:color w:val="000000"/>
                <w:sz w:val="20"/>
              </w:rPr>
              <w:t>
№</w:t>
            </w:r>
          </w:p>
          <w:bookmarkEnd w:id="350"/>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51"/>
          <w:p>
            <w:pPr>
              <w:spacing w:after="20"/>
              <w:ind w:left="20"/>
              <w:jc w:val="both"/>
            </w:pPr>
            <w:r>
              <w:rPr>
                <w:rFonts w:ascii="Times New Roman"/>
                <w:b w:val="false"/>
                <w:i w:val="false"/>
                <w:color w:val="000000"/>
                <w:sz w:val="20"/>
              </w:rPr>
              <w:t>
1</w:t>
            </w:r>
          </w:p>
          <w:bookmarkEnd w:id="351"/>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52"/>
          <w:p>
            <w:pPr>
              <w:spacing w:after="20"/>
              <w:ind w:left="20"/>
              <w:jc w:val="both"/>
            </w:pPr>
            <w:r>
              <w:rPr>
                <w:rFonts w:ascii="Times New Roman"/>
                <w:b w:val="false"/>
                <w:i w:val="false"/>
                <w:color w:val="000000"/>
                <w:sz w:val="20"/>
              </w:rPr>
              <w:t>
1.</w:t>
            </w:r>
          </w:p>
          <w:bookmarkEnd w:id="352"/>
        </w:tc>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юридического лица</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53"/>
          <w:p>
            <w:pPr>
              <w:spacing w:after="20"/>
              <w:ind w:left="20"/>
              <w:jc w:val="both"/>
            </w:pPr>
            <w:r>
              <w:rPr>
                <w:rFonts w:ascii="Times New Roman"/>
                <w:b w:val="false"/>
                <w:i w:val="false"/>
                <w:color w:val="000000"/>
                <w:sz w:val="20"/>
              </w:rPr>
              <w:t>
2.</w:t>
            </w:r>
          </w:p>
          <w:bookmarkEnd w:id="353"/>
        </w:tc>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54"/>
          <w:p>
            <w:pPr>
              <w:spacing w:after="20"/>
              <w:ind w:left="20"/>
              <w:jc w:val="both"/>
            </w:pPr>
            <w:r>
              <w:rPr>
                <w:rFonts w:ascii="Times New Roman"/>
                <w:b w:val="false"/>
                <w:i w:val="false"/>
                <w:color w:val="000000"/>
                <w:sz w:val="20"/>
              </w:rPr>
              <w:t>
3.</w:t>
            </w:r>
          </w:p>
          <w:bookmarkEnd w:id="354"/>
        </w:tc>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сельскохозяйственного кооператива</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55"/>
          <w:p>
            <w:pPr>
              <w:spacing w:after="20"/>
              <w:ind w:left="20"/>
              <w:jc w:val="both"/>
            </w:pPr>
            <w:r>
              <w:rPr>
                <w:rFonts w:ascii="Times New Roman"/>
                <w:b w:val="false"/>
                <w:i w:val="false"/>
                <w:color w:val="000000"/>
                <w:sz w:val="20"/>
              </w:rPr>
              <w:t>
4.</w:t>
            </w:r>
          </w:p>
          <w:bookmarkEnd w:id="355"/>
        </w:tc>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членах сельскохозяйственного кооператива, которым причитается субсидия (заполняется в случае подачи заявки сельскохозяйственным кооперативом)</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56"/>
          <w:p>
            <w:pPr>
              <w:spacing w:after="20"/>
              <w:ind w:left="20"/>
              <w:jc w:val="both"/>
            </w:pPr>
            <w:r>
              <w:rPr>
                <w:rFonts w:ascii="Times New Roman"/>
                <w:b w:val="false"/>
                <w:i w:val="false"/>
                <w:color w:val="000000"/>
                <w:sz w:val="20"/>
              </w:rPr>
              <w:t>
5.</w:t>
            </w:r>
          </w:p>
          <w:bookmarkEnd w:id="356"/>
        </w:tc>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57"/>
          <w:p>
            <w:pPr>
              <w:spacing w:after="20"/>
              <w:ind w:left="20"/>
              <w:jc w:val="both"/>
            </w:pPr>
            <w:r>
              <w:rPr>
                <w:rFonts w:ascii="Times New Roman"/>
                <w:b w:val="false"/>
                <w:i w:val="false"/>
                <w:color w:val="000000"/>
                <w:sz w:val="20"/>
              </w:rPr>
              <w:t>
6.</w:t>
            </w:r>
          </w:p>
          <w:bookmarkEnd w:id="357"/>
        </w:tc>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58"/>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bookmarkEnd w:id="358"/>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359"/>
          <w:p>
            <w:pPr>
              <w:spacing w:after="20"/>
              <w:ind w:left="20"/>
              <w:jc w:val="both"/>
            </w:pPr>
            <w:r>
              <w:rPr>
                <w:rFonts w:ascii="Times New Roman"/>
                <w:b w:val="false"/>
                <w:i w:val="false"/>
                <w:color w:val="000000"/>
                <w:sz w:val="20"/>
              </w:rPr>
              <w:t>
7.</w:t>
            </w:r>
          </w:p>
          <w:bookmarkEnd w:id="359"/>
        </w:tc>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элитные саженцы, накладные на отгрузку элитных саженцев</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документа (счета-фактуры, приходные и расходные кассовые ордера и (или) платежные поручения)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платежного документа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элитных саженцев</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элитных саженцев</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элитных саженцев</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60"/>
          <w:p>
            <w:pPr>
              <w:spacing w:after="20"/>
              <w:ind w:left="20"/>
              <w:jc w:val="both"/>
            </w:pPr>
            <w:r>
              <w:rPr>
                <w:rFonts w:ascii="Times New Roman"/>
                <w:b w:val="false"/>
                <w:i w:val="false"/>
                <w:color w:val="000000"/>
                <w:sz w:val="20"/>
              </w:rPr>
              <w:t>
8.</w:t>
            </w:r>
          </w:p>
          <w:bookmarkEnd w:id="360"/>
        </w:tc>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сортовые качества элитных саженцев</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61"/>
          <w:p>
            <w:pPr>
              <w:spacing w:after="20"/>
              <w:ind w:left="20"/>
              <w:jc w:val="both"/>
            </w:pPr>
            <w:r>
              <w:rPr>
                <w:rFonts w:ascii="Times New Roman"/>
                <w:b w:val="false"/>
                <w:i w:val="false"/>
                <w:color w:val="000000"/>
                <w:sz w:val="20"/>
              </w:rPr>
              <w:t>
9.</w:t>
            </w:r>
          </w:p>
          <w:bookmarkEnd w:id="361"/>
        </w:tc>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 оригинатором, элитсемхозом, реализатором или иностранной компанией на приобретение элитных саженцев</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6" w:id="362"/>
    <w:p>
      <w:pPr>
        <w:spacing w:after="0"/>
        <w:ind w:left="0"/>
        <w:jc w:val="both"/>
      </w:pPr>
      <w:r>
        <w:rPr>
          <w:rFonts w:ascii="Times New Roman"/>
          <w:b w:val="false"/>
          <w:i w:val="false"/>
          <w:color w:val="000000"/>
          <w:sz w:val="28"/>
        </w:rPr>
        <w:t>
      Примечание:</w:t>
      </w:r>
    </w:p>
    <w:bookmarkEnd w:id="362"/>
    <w:bookmarkStart w:name="z677" w:id="363"/>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363"/>
    <w:bookmarkStart w:name="z678" w:id="364"/>
    <w:p>
      <w:pPr>
        <w:spacing w:after="0"/>
        <w:ind w:left="0"/>
        <w:jc w:val="both"/>
      </w:pPr>
      <w:r>
        <w:rPr>
          <w:rFonts w:ascii="Times New Roman"/>
          <w:b w:val="false"/>
          <w:i w:val="false"/>
          <w:color w:val="000000"/>
          <w:sz w:val="28"/>
        </w:rPr>
        <w:t xml:space="preserve">
      ** расшифровка аббревиатур: </w:t>
      </w:r>
    </w:p>
    <w:bookmarkEnd w:id="364"/>
    <w:bookmarkStart w:name="z679" w:id="365"/>
    <w:p>
      <w:pPr>
        <w:spacing w:after="0"/>
        <w:ind w:left="0"/>
        <w:jc w:val="both"/>
      </w:pPr>
      <w:r>
        <w:rPr>
          <w:rFonts w:ascii="Times New Roman"/>
          <w:b w:val="false"/>
          <w:i w:val="false"/>
          <w:color w:val="000000"/>
          <w:sz w:val="28"/>
        </w:rPr>
        <w:t>
      ИИН – индивидуальный идентификационный номер;</w:t>
      </w:r>
    </w:p>
    <w:bookmarkEnd w:id="365"/>
    <w:bookmarkStart w:name="z680" w:id="366"/>
    <w:p>
      <w:pPr>
        <w:spacing w:after="0"/>
        <w:ind w:left="0"/>
        <w:jc w:val="both"/>
      </w:pPr>
      <w:r>
        <w:rPr>
          <w:rFonts w:ascii="Times New Roman"/>
          <w:b w:val="false"/>
          <w:i w:val="false"/>
          <w:color w:val="000000"/>
          <w:sz w:val="28"/>
        </w:rPr>
        <w:t>
      ИИК – индивидуальный идентификационный код;</w:t>
      </w:r>
    </w:p>
    <w:bookmarkEnd w:id="366"/>
    <w:bookmarkStart w:name="z681" w:id="367"/>
    <w:p>
      <w:pPr>
        <w:spacing w:after="0"/>
        <w:ind w:left="0"/>
        <w:jc w:val="both"/>
      </w:pPr>
      <w:r>
        <w:rPr>
          <w:rFonts w:ascii="Times New Roman"/>
          <w:b w:val="false"/>
          <w:i w:val="false"/>
          <w:color w:val="000000"/>
          <w:sz w:val="28"/>
        </w:rPr>
        <w:t>
      БИК – банковский идентификационный код;</w:t>
      </w:r>
    </w:p>
    <w:bookmarkEnd w:id="367"/>
    <w:bookmarkStart w:name="z682" w:id="368"/>
    <w:p>
      <w:pPr>
        <w:spacing w:after="0"/>
        <w:ind w:left="0"/>
        <w:jc w:val="both"/>
      </w:pPr>
      <w:r>
        <w:rPr>
          <w:rFonts w:ascii="Times New Roman"/>
          <w:b w:val="false"/>
          <w:i w:val="false"/>
          <w:color w:val="000000"/>
          <w:sz w:val="28"/>
        </w:rPr>
        <w:t>
      БИН – бизнес-идентификационный номер;</w:t>
      </w:r>
    </w:p>
    <w:bookmarkEnd w:id="368"/>
    <w:bookmarkStart w:name="z683" w:id="369"/>
    <w:p>
      <w:pPr>
        <w:spacing w:after="0"/>
        <w:ind w:left="0"/>
        <w:jc w:val="both"/>
      </w:pPr>
      <w:r>
        <w:rPr>
          <w:rFonts w:ascii="Times New Roman"/>
          <w:b w:val="false"/>
          <w:i w:val="false"/>
          <w:color w:val="000000"/>
          <w:sz w:val="28"/>
        </w:rPr>
        <w:t>
      НДС – налог на добавленную стоимость;</w:t>
      </w:r>
    </w:p>
    <w:bookmarkEnd w:id="369"/>
    <w:bookmarkStart w:name="z684" w:id="370"/>
    <w:p>
      <w:pPr>
        <w:spacing w:after="0"/>
        <w:ind w:left="0"/>
        <w:jc w:val="both"/>
      </w:pPr>
      <w:r>
        <w:rPr>
          <w:rFonts w:ascii="Times New Roman"/>
          <w:b w:val="false"/>
          <w:i w:val="false"/>
          <w:color w:val="000000"/>
          <w:sz w:val="28"/>
        </w:rPr>
        <w:t>
      Кбе – код бенефициара;</w:t>
      </w:r>
    </w:p>
    <w:bookmarkEnd w:id="370"/>
    <w:bookmarkStart w:name="z685" w:id="371"/>
    <w:p>
      <w:pPr>
        <w:spacing w:after="0"/>
        <w:ind w:left="0"/>
        <w:jc w:val="both"/>
      </w:pPr>
      <w:r>
        <w:rPr>
          <w:rFonts w:ascii="Times New Roman"/>
          <w:b w:val="false"/>
          <w:i w:val="false"/>
          <w:color w:val="000000"/>
          <w:sz w:val="28"/>
        </w:rPr>
        <w:t>
      *** в случае подачи заявки сельскохозяйственным кооперативом заполняется на сельскохозяйственный кооператив (при наличии у него земельного участка) и на каждого члена сельскохозяйственного кооператива, для которого причитается субсидия.</w:t>
      </w:r>
    </w:p>
    <w:bookmarkEnd w:id="371"/>
    <w:bookmarkStart w:name="z686" w:id="372"/>
    <w:p>
      <w:pPr>
        <w:spacing w:after="0"/>
        <w:ind w:left="0"/>
        <w:jc w:val="both"/>
      </w:pPr>
      <w:r>
        <w:rPr>
          <w:rFonts w:ascii="Times New Roman"/>
          <w:b w:val="false"/>
          <w:i w:val="false"/>
          <w:color w:val="000000"/>
          <w:sz w:val="28"/>
        </w:rPr>
        <w:t>
      Расчет причитающихся субсидий*</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92"/>
        <w:gridCol w:w="792"/>
        <w:gridCol w:w="1453"/>
        <w:gridCol w:w="2334"/>
        <w:gridCol w:w="2114"/>
        <w:gridCol w:w="4023"/>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373"/>
          <w:p>
            <w:pPr>
              <w:spacing w:after="20"/>
              <w:ind w:left="20"/>
              <w:jc w:val="both"/>
            </w:pPr>
            <w:r>
              <w:rPr>
                <w:rFonts w:ascii="Times New Roman"/>
                <w:b w:val="false"/>
                <w:i w:val="false"/>
                <w:color w:val="000000"/>
                <w:sz w:val="20"/>
              </w:rPr>
              <w:t>
№</w:t>
            </w:r>
          </w:p>
          <w:bookmarkEnd w:id="373"/>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элитных саженцев, штук</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штуки элитных саженцев, тенге</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штуку, тенге</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4 х графу 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374"/>
          <w:p>
            <w:pPr>
              <w:spacing w:after="20"/>
              <w:ind w:left="20"/>
              <w:jc w:val="both"/>
            </w:pPr>
            <w:r>
              <w:rPr>
                <w:rFonts w:ascii="Times New Roman"/>
                <w:b w:val="false"/>
                <w:i w:val="false"/>
                <w:color w:val="000000"/>
                <w:sz w:val="20"/>
              </w:rPr>
              <w:t>
1</w:t>
            </w:r>
          </w:p>
          <w:bookmarkEnd w:id="374"/>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9" w:id="375"/>
    <w:p>
      <w:pPr>
        <w:spacing w:after="0"/>
        <w:ind w:left="0"/>
        <w:jc w:val="both"/>
      </w:pPr>
      <w:r>
        <w:rPr>
          <w:rFonts w:ascii="Times New Roman"/>
          <w:b w:val="false"/>
          <w:i w:val="false"/>
          <w:color w:val="000000"/>
          <w:sz w:val="28"/>
        </w:rPr>
        <w:t>
      Примечание:</w:t>
      </w:r>
    </w:p>
    <w:bookmarkEnd w:id="375"/>
    <w:bookmarkStart w:name="z690" w:id="376"/>
    <w:p>
      <w:pPr>
        <w:spacing w:after="0"/>
        <w:ind w:left="0"/>
        <w:jc w:val="both"/>
      </w:pPr>
      <w:r>
        <w:rPr>
          <w:rFonts w:ascii="Times New Roman"/>
          <w:b w:val="false"/>
          <w:i w:val="false"/>
          <w:color w:val="000000"/>
          <w:sz w:val="28"/>
        </w:rPr>
        <w:t xml:space="preserve">
      * расчет производится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 </w:t>
      </w:r>
    </w:p>
    <w:bookmarkEnd w:id="376"/>
    <w:bookmarkStart w:name="z691" w:id="377"/>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377"/>
    <w:bookmarkStart w:name="z692" w:id="378"/>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378"/>
    <w:bookmarkStart w:name="z693" w:id="379"/>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___________ 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379"/>
    <w:bookmarkStart w:name="z694" w:id="380"/>
    <w:p>
      <w:pPr>
        <w:spacing w:after="0"/>
        <w:ind w:left="0"/>
        <w:jc w:val="both"/>
      </w:pPr>
      <w:r>
        <w:rPr>
          <w:rFonts w:ascii="Times New Roman"/>
          <w:b w:val="false"/>
          <w:i w:val="false"/>
          <w:color w:val="000000"/>
          <w:sz w:val="28"/>
        </w:rPr>
        <w:t>
      Место печати (при наличии)</w:t>
      </w:r>
    </w:p>
    <w:bookmarkEnd w:id="380"/>
    <w:bookmarkStart w:name="z695" w:id="381"/>
    <w:p>
      <w:pPr>
        <w:spacing w:after="0"/>
        <w:ind w:left="0"/>
        <w:jc w:val="both"/>
      </w:pPr>
      <w:r>
        <w:rPr>
          <w:rFonts w:ascii="Times New Roman"/>
          <w:b w:val="false"/>
          <w:i w:val="false"/>
          <w:color w:val="000000"/>
          <w:sz w:val="28"/>
        </w:rPr>
        <w:t>
      "___" ____________ 20__ года</w:t>
      </w:r>
    </w:p>
    <w:bookmarkEnd w:id="381"/>
    <w:bookmarkStart w:name="z696" w:id="382"/>
    <w:p>
      <w:pPr>
        <w:spacing w:after="0"/>
        <w:ind w:left="0"/>
        <w:jc w:val="both"/>
      </w:pPr>
      <w:r>
        <w:rPr>
          <w:rFonts w:ascii="Times New Roman"/>
          <w:b w:val="false"/>
          <w:i w:val="false"/>
          <w:color w:val="000000"/>
          <w:sz w:val="28"/>
        </w:rPr>
        <w:t xml:space="preserve">
      Заявка принята к рассмотрению "___" ________ 20__ года </w:t>
      </w:r>
    </w:p>
    <w:bookmarkEnd w:id="382"/>
    <w:bookmarkStart w:name="z697" w:id="383"/>
    <w:p>
      <w:pPr>
        <w:spacing w:after="0"/>
        <w:ind w:left="0"/>
        <w:jc w:val="both"/>
      </w:pPr>
      <w:r>
        <w:rPr>
          <w:rFonts w:ascii="Times New Roman"/>
          <w:b w:val="false"/>
          <w:i w:val="false"/>
          <w:color w:val="000000"/>
          <w:sz w:val="28"/>
        </w:rPr>
        <w:t>
      и зарегистрирована за № ________________</w:t>
      </w:r>
      <w:r>
        <w:br/>
      </w:r>
      <w:r>
        <w:rPr>
          <w:rFonts w:ascii="Times New Roman"/>
          <w:b w:val="false"/>
          <w:i w:val="false"/>
          <w:color w:val="000000"/>
          <w:sz w:val="28"/>
        </w:rPr>
        <w:t>___________ 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r>
        <w:br/>
      </w:r>
      <w:r>
        <w:rPr>
          <w:rFonts w:ascii="Times New Roman"/>
          <w:b w:val="false"/>
          <w:i w:val="false"/>
          <w:color w:val="000000"/>
          <w:sz w:val="28"/>
        </w:rPr>
        <w:t>------------------------------------------------------------------------------------------------------------------------</w:t>
      </w:r>
      <w:r>
        <w:br/>
      </w:r>
      <w:r>
        <w:rPr>
          <w:rFonts w:ascii="Times New Roman"/>
          <w:b w:val="false"/>
          <w:i w:val="false"/>
          <w:color w:val="000000"/>
          <w:sz w:val="28"/>
        </w:rPr>
        <w:t xml:space="preserve">                                     (линия отрыва)</w:t>
      </w:r>
    </w:p>
    <w:bookmarkEnd w:id="383"/>
    <w:bookmarkStart w:name="z698" w:id="384"/>
    <w:p>
      <w:pPr>
        <w:spacing w:after="0"/>
        <w:ind w:left="0"/>
        <w:jc w:val="both"/>
      </w:pPr>
      <w:r>
        <w:rPr>
          <w:rFonts w:ascii="Times New Roman"/>
          <w:b w:val="false"/>
          <w:i w:val="false"/>
          <w:color w:val="000000"/>
          <w:sz w:val="28"/>
        </w:rPr>
        <w:t>
                                           Талон</w:t>
      </w:r>
    </w:p>
    <w:bookmarkEnd w:id="384"/>
    <w:bookmarkStart w:name="z699" w:id="385"/>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r>
        <w:br/>
      </w:r>
      <w:r>
        <w:rPr>
          <w:rFonts w:ascii="Times New Roman"/>
          <w:b w:val="false"/>
          <w:i w:val="false"/>
          <w:color w:val="000000"/>
          <w:sz w:val="28"/>
        </w:rPr>
        <w:t>___________ 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_______________________</w:t>
            </w:r>
            <w:r>
              <w:br/>
            </w:r>
            <w:r>
              <w:rPr>
                <w:rFonts w:ascii="Times New Roman"/>
                <w:b w:val="false"/>
                <w:i w:val="false"/>
                <w:color w:val="000000"/>
                <w:sz w:val="20"/>
              </w:rPr>
              <w:t xml:space="preserve">района </w:t>
            </w:r>
            <w:r>
              <w:br/>
            </w:r>
            <w:r>
              <w:rPr>
                <w:rFonts w:ascii="Times New Roman"/>
                <w:b w:val="false"/>
                <w:i w:val="false"/>
                <w:color w:val="000000"/>
                <w:sz w:val="20"/>
              </w:rPr>
              <w:t xml:space="preserve">(города областного значения) </w:t>
            </w:r>
            <w:r>
              <w:br/>
            </w:r>
            <w:r>
              <w:rPr>
                <w:rFonts w:ascii="Times New Roman"/>
                <w:b w:val="false"/>
                <w:i w:val="false"/>
                <w:color w:val="000000"/>
                <w:sz w:val="20"/>
              </w:rPr>
              <w:t>Копия: Элитно-семеноводческому</w:t>
            </w:r>
            <w:r>
              <w:br/>
            </w:r>
            <w:r>
              <w:rPr>
                <w:rFonts w:ascii="Times New Roman"/>
                <w:b w:val="false"/>
                <w:i w:val="false"/>
                <w:color w:val="000000"/>
                <w:sz w:val="20"/>
              </w:rPr>
              <w:t>или семеноводческому хозяйству</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район, область)</w:t>
            </w:r>
          </w:p>
        </w:tc>
      </w:tr>
    </w:tbl>
    <w:bookmarkStart w:name="z703" w:id="386"/>
    <w:p>
      <w:pPr>
        <w:spacing w:after="0"/>
        <w:ind w:left="0"/>
        <w:jc w:val="left"/>
      </w:pPr>
      <w:r>
        <w:rPr>
          <w:rFonts w:ascii="Times New Roman"/>
          <w:b/>
          <w:i w:val="false"/>
          <w:color w:val="000000"/>
        </w:rPr>
        <w:t xml:space="preserve"> Заявка об оплате причитающихся субсидий </w:t>
      </w:r>
    </w:p>
    <w:bookmarkEnd w:id="386"/>
    <w:bookmarkStart w:name="z704" w:id="387"/>
    <w:p>
      <w:pPr>
        <w:spacing w:after="0"/>
        <w:ind w:left="0"/>
        <w:jc w:val="both"/>
      </w:pPr>
      <w:r>
        <w:rPr>
          <w:rFonts w:ascii="Times New Roman"/>
          <w:b w:val="false"/>
          <w:i w:val="false"/>
          <w:color w:val="000000"/>
          <w:sz w:val="28"/>
        </w:rPr>
        <w:t>
      Я, _______________________________________________________________________________,</w:t>
      </w:r>
      <w:r>
        <w:br/>
      </w:r>
      <w:r>
        <w:rPr>
          <w:rFonts w:ascii="Times New Roman"/>
          <w:b w:val="false"/>
          <w:i w:val="false"/>
          <w:color w:val="000000"/>
          <w:sz w:val="28"/>
        </w:rPr>
        <w:t xml:space="preserve">                   (наименование сельскохозяйственного товаропроизводителя или</w:t>
      </w:r>
      <w:r>
        <w:br/>
      </w:r>
      <w:r>
        <w:rPr>
          <w:rFonts w:ascii="Times New Roman"/>
          <w:b w:val="false"/>
          <w:i w:val="false"/>
          <w:color w:val="000000"/>
          <w:sz w:val="28"/>
        </w:rPr>
        <w:t xml:space="preserve">                         сельскохозяйственного кооператива, района, области)</w:t>
      </w:r>
      <w:r>
        <w:br/>
      </w:r>
      <w:r>
        <w:rPr>
          <w:rFonts w:ascii="Times New Roman"/>
          <w:b w:val="false"/>
          <w:i w:val="false"/>
          <w:color w:val="000000"/>
          <w:sz w:val="28"/>
        </w:rPr>
        <w:t>настоящим заявляю, что отказываюсь от получения субсидии на приобретение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(указывается вид субсидируемых семян и элитных саженцев)</w:t>
      </w:r>
      <w:r>
        <w:br/>
      </w:r>
      <w:r>
        <w:rPr>
          <w:rFonts w:ascii="Times New Roman"/>
          <w:b w:val="false"/>
          <w:i w:val="false"/>
          <w:color w:val="000000"/>
          <w:sz w:val="28"/>
        </w:rPr>
        <w:t>на свой банковский счет (или Национального оператора почты) и прошу  выплатить элитно-семеноводческому или семеноводческому хозяйству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элитно-семеноводческого или семеноводческого</w:t>
      </w:r>
      <w:r>
        <w:br/>
      </w:r>
      <w:r>
        <w:rPr>
          <w:rFonts w:ascii="Times New Roman"/>
          <w:b w:val="false"/>
          <w:i w:val="false"/>
          <w:color w:val="000000"/>
          <w:sz w:val="28"/>
        </w:rPr>
        <w:t xml:space="preserve">                               хозяйства, района, области)</w:t>
      </w:r>
      <w:r>
        <w:br/>
      </w:r>
      <w:r>
        <w:rPr>
          <w:rFonts w:ascii="Times New Roman"/>
          <w:b w:val="false"/>
          <w:i w:val="false"/>
          <w:color w:val="000000"/>
          <w:sz w:val="28"/>
        </w:rPr>
        <w:t>причитающуюся мне субсидию.</w:t>
      </w:r>
    </w:p>
    <w:bookmarkEnd w:id="387"/>
    <w:bookmarkStart w:name="z705" w:id="388"/>
    <w:p>
      <w:pPr>
        <w:spacing w:after="0"/>
        <w:ind w:left="0"/>
        <w:jc w:val="both"/>
      </w:pPr>
      <w:r>
        <w:rPr>
          <w:rFonts w:ascii="Times New Roman"/>
          <w:b w:val="false"/>
          <w:i w:val="false"/>
          <w:color w:val="000000"/>
          <w:sz w:val="28"/>
        </w:rPr>
        <w:t>
      Информация о приобретенных семенах и элитных саженцах</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959"/>
        <w:gridCol w:w="1226"/>
        <w:gridCol w:w="959"/>
        <w:gridCol w:w="2623"/>
        <w:gridCol w:w="2854"/>
        <w:gridCol w:w="959"/>
        <w:gridCol w:w="1761"/>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389"/>
          <w:p>
            <w:pPr>
              <w:spacing w:after="20"/>
              <w:ind w:left="20"/>
              <w:jc w:val="both"/>
            </w:pPr>
            <w:r>
              <w:rPr>
                <w:rFonts w:ascii="Times New Roman"/>
                <w:b w:val="false"/>
                <w:i w:val="false"/>
                <w:color w:val="000000"/>
                <w:sz w:val="20"/>
              </w:rPr>
              <w:t>
№</w:t>
            </w:r>
          </w:p>
          <w:bookmarkEnd w:id="389"/>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 гибрида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приобретенных семян/ элитных саженцев, тонн/штук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за 1 тонну/штуку, тенге</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по платежным документам, тенге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390"/>
          <w:p>
            <w:pPr>
              <w:spacing w:after="20"/>
              <w:ind w:left="20"/>
              <w:jc w:val="both"/>
            </w:pPr>
            <w:r>
              <w:rPr>
                <w:rFonts w:ascii="Times New Roman"/>
                <w:b w:val="false"/>
                <w:i w:val="false"/>
                <w:color w:val="000000"/>
                <w:sz w:val="20"/>
              </w:rPr>
              <w:t>
1</w:t>
            </w:r>
          </w:p>
          <w:bookmarkEnd w:id="390"/>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8" w:id="391"/>
    <w:p>
      <w:pPr>
        <w:spacing w:after="0"/>
        <w:ind w:left="0"/>
        <w:jc w:val="both"/>
      </w:pPr>
      <w:r>
        <w:rPr>
          <w:rFonts w:ascii="Times New Roman"/>
          <w:b w:val="false"/>
          <w:i w:val="false"/>
          <w:color w:val="000000"/>
          <w:sz w:val="28"/>
        </w:rPr>
        <w:t>
      Я уведомлен, что имею право получить субсидию на приобретение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(указывается вид субсидируемых семян и элитных саженцев)</w:t>
      </w:r>
      <w:r>
        <w:br/>
      </w:r>
      <w:r>
        <w:rPr>
          <w:rFonts w:ascii="Times New Roman"/>
          <w:b w:val="false"/>
          <w:i w:val="false"/>
          <w:color w:val="000000"/>
          <w:sz w:val="28"/>
        </w:rPr>
        <w:t>в текущем году только один раз, в противном случае выплаченная мне  субсидия подлежит возврату.</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391"/>
    <w:bookmarkStart w:name="z709" w:id="392"/>
    <w:p>
      <w:pPr>
        <w:spacing w:after="0"/>
        <w:ind w:left="0"/>
        <w:jc w:val="both"/>
      </w:pPr>
      <w:r>
        <w:rPr>
          <w:rFonts w:ascii="Times New Roman"/>
          <w:b w:val="false"/>
          <w:i w:val="false"/>
          <w:color w:val="000000"/>
          <w:sz w:val="28"/>
        </w:rPr>
        <w:t>
      Место печати (при наличии)</w:t>
      </w:r>
    </w:p>
    <w:bookmarkEnd w:id="392"/>
    <w:bookmarkStart w:name="z710" w:id="393"/>
    <w:p>
      <w:pPr>
        <w:spacing w:after="0"/>
        <w:ind w:left="0"/>
        <w:jc w:val="both"/>
      </w:pPr>
      <w:r>
        <w:rPr>
          <w:rFonts w:ascii="Times New Roman"/>
          <w:b w:val="false"/>
          <w:i w:val="false"/>
          <w:color w:val="000000"/>
          <w:sz w:val="28"/>
        </w:rPr>
        <w:t>
      "___" ____________ 20__ года</w:t>
      </w:r>
    </w:p>
    <w:bookmarkEnd w:id="393"/>
    <w:bookmarkStart w:name="z711" w:id="394"/>
    <w:p>
      <w:pPr>
        <w:spacing w:after="0"/>
        <w:ind w:left="0"/>
        <w:jc w:val="both"/>
      </w:pPr>
      <w:r>
        <w:rPr>
          <w:rFonts w:ascii="Times New Roman"/>
          <w:b w:val="false"/>
          <w:i w:val="false"/>
          <w:color w:val="000000"/>
          <w:sz w:val="28"/>
        </w:rPr>
        <w:t>
      Заявка принята к рассмотрению "___" ________ 20__ года</w:t>
      </w:r>
    </w:p>
    <w:bookmarkEnd w:id="394"/>
    <w:bookmarkStart w:name="z712" w:id="395"/>
    <w:p>
      <w:pPr>
        <w:spacing w:after="0"/>
        <w:ind w:left="0"/>
        <w:jc w:val="both"/>
      </w:pPr>
      <w:r>
        <w:rPr>
          <w:rFonts w:ascii="Times New Roman"/>
          <w:b w:val="false"/>
          <w:i w:val="false"/>
          <w:color w:val="000000"/>
          <w:sz w:val="28"/>
        </w:rPr>
        <w:t>
      и зарегистрирована за № ________________</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395"/>
    <w:bookmarkStart w:name="z713" w:id="39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396"/>
    <w:bookmarkStart w:name="z714" w:id="397"/>
    <w:p>
      <w:pPr>
        <w:spacing w:after="0"/>
        <w:ind w:left="0"/>
        <w:jc w:val="both"/>
      </w:pPr>
      <w:r>
        <w:rPr>
          <w:rFonts w:ascii="Times New Roman"/>
          <w:b w:val="false"/>
          <w:i w:val="false"/>
          <w:color w:val="000000"/>
          <w:sz w:val="28"/>
        </w:rPr>
        <w:t>
                                                 Талон</w:t>
      </w:r>
    </w:p>
    <w:bookmarkEnd w:id="397"/>
    <w:bookmarkStart w:name="z715" w:id="398"/>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r>
        <w:br/>
      </w:r>
      <w:r>
        <w:rPr>
          <w:rFonts w:ascii="Times New Roman"/>
          <w:b w:val="false"/>
          <w:i w:val="false"/>
          <w:color w:val="000000"/>
          <w:sz w:val="28"/>
        </w:rPr>
        <w:t>____________ 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_______________________</w:t>
            </w:r>
            <w:r>
              <w:br/>
            </w:r>
            <w:r>
              <w:rPr>
                <w:rFonts w:ascii="Times New Roman"/>
                <w:b w:val="false"/>
                <w:i w:val="false"/>
                <w:color w:val="000000"/>
                <w:sz w:val="20"/>
              </w:rPr>
              <w:t>района</w:t>
            </w:r>
            <w:r>
              <w:br/>
            </w:r>
            <w:r>
              <w:rPr>
                <w:rFonts w:ascii="Times New Roman"/>
                <w:b w:val="false"/>
                <w:i w:val="false"/>
                <w:color w:val="000000"/>
                <w:sz w:val="20"/>
              </w:rPr>
              <w:t>(города областного значения)</w:t>
            </w:r>
          </w:p>
        </w:tc>
      </w:tr>
    </w:tbl>
    <w:bookmarkStart w:name="z719" w:id="399"/>
    <w:p>
      <w:pPr>
        <w:spacing w:after="0"/>
        <w:ind w:left="0"/>
        <w:jc w:val="left"/>
      </w:pPr>
      <w:r>
        <w:rPr>
          <w:rFonts w:ascii="Times New Roman"/>
          <w:b/>
          <w:i w:val="false"/>
          <w:color w:val="000000"/>
        </w:rPr>
        <w:t xml:space="preserve"> Сводная заявка, сформированная на основании заявок сельскохозяйственных товаропроизводителей и сельскохозяйственных кооперативов, поданных через элитно-семеноводческое или семеноводческое хозяйство</w:t>
      </w:r>
    </w:p>
    <w:bookmarkEnd w:id="399"/>
    <w:bookmarkStart w:name="z720" w:id="400"/>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и юридический адрес элитно-семеноводческого</w:t>
      </w:r>
      <w:r>
        <w:br/>
      </w:r>
      <w:r>
        <w:rPr>
          <w:rFonts w:ascii="Times New Roman"/>
          <w:b w:val="false"/>
          <w:i w:val="false"/>
          <w:color w:val="000000"/>
          <w:sz w:val="28"/>
        </w:rPr>
        <w:t xml:space="preserve">                               или семеноводческого хозяйства)</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983"/>
        <w:gridCol w:w="1027"/>
        <w:gridCol w:w="646"/>
        <w:gridCol w:w="826"/>
        <w:gridCol w:w="646"/>
        <w:gridCol w:w="1768"/>
        <w:gridCol w:w="1924"/>
        <w:gridCol w:w="647"/>
        <w:gridCol w:w="1187"/>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01"/>
          <w:p>
            <w:pPr>
              <w:spacing w:after="20"/>
              <w:ind w:left="20"/>
              <w:jc w:val="both"/>
            </w:pPr>
            <w:r>
              <w:rPr>
                <w:rFonts w:ascii="Times New Roman"/>
                <w:b w:val="false"/>
                <w:i w:val="false"/>
                <w:color w:val="000000"/>
                <w:sz w:val="20"/>
              </w:rPr>
              <w:t>
№</w:t>
            </w:r>
          </w:p>
          <w:bookmarkEnd w:id="401"/>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сельскохозяйственного товаропроизводителя или сельскохозяйственного кооператива, подавшего заявку об оплате причитающихся субсидий,  юридический адрес</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 гибрида</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приобретенных семян/ элитных саженцев, тонн/штук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за 1 тонну/штуку, тенге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по платежным документам, тенге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402"/>
          <w:p>
            <w:pPr>
              <w:spacing w:after="20"/>
              <w:ind w:left="20"/>
              <w:jc w:val="both"/>
            </w:pPr>
            <w:r>
              <w:rPr>
                <w:rFonts w:ascii="Times New Roman"/>
                <w:b w:val="false"/>
                <w:i w:val="false"/>
                <w:color w:val="000000"/>
                <w:sz w:val="20"/>
              </w:rPr>
              <w:t>
1</w:t>
            </w:r>
          </w:p>
          <w:bookmarkEnd w:id="402"/>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3" w:id="403"/>
    <w:p>
      <w:pPr>
        <w:spacing w:after="0"/>
        <w:ind w:left="0"/>
        <w:jc w:val="both"/>
      </w:pPr>
      <w:r>
        <w:rPr>
          <w:rFonts w:ascii="Times New Roman"/>
          <w:b w:val="false"/>
          <w:i w:val="false"/>
          <w:color w:val="000000"/>
          <w:sz w:val="28"/>
        </w:rPr>
        <w:t>
      Примечание:</w:t>
      </w:r>
    </w:p>
    <w:bookmarkEnd w:id="403"/>
    <w:bookmarkStart w:name="z724" w:id="404"/>
    <w:p>
      <w:pPr>
        <w:spacing w:after="0"/>
        <w:ind w:left="0"/>
        <w:jc w:val="both"/>
      </w:pPr>
      <w:r>
        <w:rPr>
          <w:rFonts w:ascii="Times New Roman"/>
          <w:b w:val="false"/>
          <w:i w:val="false"/>
          <w:color w:val="000000"/>
          <w:sz w:val="28"/>
        </w:rPr>
        <w:t xml:space="preserve">
      * расшифровка аббревиатур: </w:t>
      </w:r>
    </w:p>
    <w:bookmarkEnd w:id="404"/>
    <w:bookmarkStart w:name="z725" w:id="405"/>
    <w:p>
      <w:pPr>
        <w:spacing w:after="0"/>
        <w:ind w:left="0"/>
        <w:jc w:val="both"/>
      </w:pPr>
      <w:r>
        <w:rPr>
          <w:rFonts w:ascii="Times New Roman"/>
          <w:b w:val="false"/>
          <w:i w:val="false"/>
          <w:color w:val="000000"/>
          <w:sz w:val="28"/>
        </w:rPr>
        <w:t>
      ИИН – индивидуальный идентификационный номер;</w:t>
      </w:r>
    </w:p>
    <w:bookmarkEnd w:id="405"/>
    <w:bookmarkStart w:name="z726" w:id="406"/>
    <w:p>
      <w:pPr>
        <w:spacing w:after="0"/>
        <w:ind w:left="0"/>
        <w:jc w:val="both"/>
      </w:pPr>
      <w:r>
        <w:rPr>
          <w:rFonts w:ascii="Times New Roman"/>
          <w:b w:val="false"/>
          <w:i w:val="false"/>
          <w:color w:val="000000"/>
          <w:sz w:val="28"/>
        </w:rPr>
        <w:t>
      БИН – бизнес-идентификационный номер.</w:t>
      </w:r>
    </w:p>
    <w:bookmarkEnd w:id="406"/>
    <w:bookmarkStart w:name="z727" w:id="407"/>
    <w:p>
      <w:pPr>
        <w:spacing w:after="0"/>
        <w:ind w:left="0"/>
        <w:jc w:val="both"/>
      </w:pPr>
      <w:r>
        <w:rPr>
          <w:rFonts w:ascii="Times New Roman"/>
          <w:b w:val="false"/>
          <w:i w:val="false"/>
          <w:color w:val="000000"/>
          <w:sz w:val="28"/>
        </w:rPr>
        <w:t>
      Руководитель _________ 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407"/>
    <w:bookmarkStart w:name="z728" w:id="408"/>
    <w:p>
      <w:pPr>
        <w:spacing w:after="0"/>
        <w:ind w:left="0"/>
        <w:jc w:val="both"/>
      </w:pPr>
      <w:r>
        <w:rPr>
          <w:rFonts w:ascii="Times New Roman"/>
          <w:b w:val="false"/>
          <w:i w:val="false"/>
          <w:color w:val="000000"/>
          <w:sz w:val="28"/>
        </w:rPr>
        <w:t>
      Место печати (при наличии)</w:t>
      </w:r>
    </w:p>
    <w:bookmarkEnd w:id="408"/>
    <w:bookmarkStart w:name="z729" w:id="409"/>
    <w:p>
      <w:pPr>
        <w:spacing w:after="0"/>
        <w:ind w:left="0"/>
        <w:jc w:val="both"/>
      </w:pPr>
      <w:r>
        <w:rPr>
          <w:rFonts w:ascii="Times New Roman"/>
          <w:b w:val="false"/>
          <w:i w:val="false"/>
          <w:color w:val="000000"/>
          <w:sz w:val="28"/>
        </w:rPr>
        <w:t>
      "___" ____________ 20__ года</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bl>
    <w:bookmarkStart w:name="z731" w:id="410"/>
    <w:p>
      <w:pPr>
        <w:spacing w:after="0"/>
        <w:ind w:left="0"/>
        <w:jc w:val="left"/>
      </w:pPr>
      <w:r>
        <w:rPr>
          <w:rFonts w:ascii="Times New Roman"/>
          <w:b/>
          <w:i w:val="false"/>
          <w:color w:val="000000"/>
        </w:rPr>
        <w:t xml:space="preserve"> Норматив субсидий на семена</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877"/>
        <w:gridCol w:w="3066"/>
        <w:gridCol w:w="2284"/>
        <w:gridCol w:w="2285"/>
        <w:gridCol w:w="2756"/>
      </w:tblGrid>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11"/>
          <w:p>
            <w:pPr>
              <w:spacing w:after="20"/>
              <w:ind w:left="20"/>
              <w:jc w:val="both"/>
            </w:pPr>
            <w:r>
              <w:rPr>
                <w:rFonts w:ascii="Times New Roman"/>
                <w:b w:val="false"/>
                <w:i w:val="false"/>
                <w:color w:val="000000"/>
                <w:sz w:val="20"/>
              </w:rPr>
              <w:t>
№ п/п</w:t>
            </w:r>
          </w:p>
          <w:bookmarkEnd w:id="411"/>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оригинальные семена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элитные семена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первой репродукции</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гибриды первого поколения</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12"/>
          <w:p>
            <w:pPr>
              <w:spacing w:after="20"/>
              <w:ind w:left="20"/>
              <w:jc w:val="both"/>
            </w:pPr>
            <w:r>
              <w:rPr>
                <w:rFonts w:ascii="Times New Roman"/>
                <w:b w:val="false"/>
                <w:i w:val="false"/>
                <w:color w:val="000000"/>
                <w:sz w:val="20"/>
              </w:rPr>
              <w:t>
1</w:t>
            </w:r>
          </w:p>
          <w:bookmarkEnd w:id="41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13"/>
          <w:p>
            <w:pPr>
              <w:spacing w:after="20"/>
              <w:ind w:left="20"/>
              <w:jc w:val="both"/>
            </w:pPr>
            <w:r>
              <w:rPr>
                <w:rFonts w:ascii="Times New Roman"/>
                <w:b w:val="false"/>
                <w:i w:val="false"/>
                <w:color w:val="000000"/>
                <w:sz w:val="20"/>
              </w:rPr>
              <w:t>
Для семян сортов и гибридов, включенных в Государственный реестр селекционных достижений, рекомендуемых к использованию в Республике Казахстан</w:t>
            </w:r>
          </w:p>
          <w:bookmarkEnd w:id="413"/>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14"/>
          <w:p>
            <w:pPr>
              <w:spacing w:after="20"/>
              <w:ind w:left="20"/>
              <w:jc w:val="both"/>
            </w:pPr>
            <w:r>
              <w:rPr>
                <w:rFonts w:ascii="Times New Roman"/>
                <w:b w:val="false"/>
                <w:i w:val="false"/>
                <w:color w:val="000000"/>
                <w:sz w:val="20"/>
              </w:rPr>
              <w:t>
1.</w:t>
            </w:r>
          </w:p>
          <w:bookmarkEnd w:id="41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15"/>
          <w:p>
            <w:pPr>
              <w:spacing w:after="20"/>
              <w:ind w:left="20"/>
              <w:jc w:val="both"/>
            </w:pPr>
            <w:r>
              <w:rPr>
                <w:rFonts w:ascii="Times New Roman"/>
                <w:b w:val="false"/>
                <w:i w:val="false"/>
                <w:color w:val="000000"/>
                <w:sz w:val="20"/>
              </w:rPr>
              <w:t>
2.</w:t>
            </w:r>
          </w:p>
          <w:bookmarkEnd w:id="41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16"/>
          <w:p>
            <w:pPr>
              <w:spacing w:after="20"/>
              <w:ind w:left="20"/>
              <w:jc w:val="both"/>
            </w:pPr>
            <w:r>
              <w:rPr>
                <w:rFonts w:ascii="Times New Roman"/>
                <w:b w:val="false"/>
                <w:i w:val="false"/>
                <w:color w:val="000000"/>
                <w:sz w:val="20"/>
              </w:rPr>
              <w:t>
3.</w:t>
            </w:r>
          </w:p>
          <w:bookmarkEnd w:id="41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17"/>
          <w:p>
            <w:pPr>
              <w:spacing w:after="20"/>
              <w:ind w:left="20"/>
              <w:jc w:val="both"/>
            </w:pPr>
            <w:r>
              <w:rPr>
                <w:rFonts w:ascii="Times New Roman"/>
                <w:b w:val="false"/>
                <w:i w:val="false"/>
                <w:color w:val="000000"/>
                <w:sz w:val="20"/>
              </w:rPr>
              <w:t>
4.</w:t>
            </w:r>
          </w:p>
          <w:bookmarkEnd w:id="41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18"/>
          <w:p>
            <w:pPr>
              <w:spacing w:after="20"/>
              <w:ind w:left="20"/>
              <w:jc w:val="both"/>
            </w:pPr>
            <w:r>
              <w:rPr>
                <w:rFonts w:ascii="Times New Roman"/>
                <w:b w:val="false"/>
                <w:i w:val="false"/>
                <w:color w:val="000000"/>
                <w:sz w:val="20"/>
              </w:rPr>
              <w:t>
5.</w:t>
            </w:r>
          </w:p>
          <w:bookmarkEnd w:id="41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19"/>
          <w:p>
            <w:pPr>
              <w:spacing w:after="20"/>
              <w:ind w:left="20"/>
              <w:jc w:val="both"/>
            </w:pPr>
            <w:r>
              <w:rPr>
                <w:rFonts w:ascii="Times New Roman"/>
                <w:b w:val="false"/>
                <w:i w:val="false"/>
                <w:color w:val="000000"/>
                <w:sz w:val="20"/>
              </w:rPr>
              <w:t>
6.</w:t>
            </w:r>
          </w:p>
          <w:bookmarkEnd w:id="41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рожь</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20"/>
          <w:p>
            <w:pPr>
              <w:spacing w:after="20"/>
              <w:ind w:left="20"/>
              <w:jc w:val="both"/>
            </w:pPr>
            <w:r>
              <w:rPr>
                <w:rFonts w:ascii="Times New Roman"/>
                <w:b w:val="false"/>
                <w:i w:val="false"/>
                <w:color w:val="000000"/>
                <w:sz w:val="20"/>
              </w:rPr>
              <w:t>
7.</w:t>
            </w:r>
          </w:p>
          <w:bookmarkEnd w:id="42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21"/>
          <w:p>
            <w:pPr>
              <w:spacing w:after="20"/>
              <w:ind w:left="20"/>
              <w:jc w:val="both"/>
            </w:pPr>
            <w:r>
              <w:rPr>
                <w:rFonts w:ascii="Times New Roman"/>
                <w:b w:val="false"/>
                <w:i w:val="false"/>
                <w:color w:val="000000"/>
                <w:sz w:val="20"/>
              </w:rPr>
              <w:t>
8.</w:t>
            </w:r>
          </w:p>
          <w:bookmarkEnd w:id="42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22"/>
          <w:p>
            <w:pPr>
              <w:spacing w:after="20"/>
              <w:ind w:left="20"/>
              <w:jc w:val="both"/>
            </w:pPr>
            <w:r>
              <w:rPr>
                <w:rFonts w:ascii="Times New Roman"/>
                <w:b w:val="false"/>
                <w:i w:val="false"/>
                <w:color w:val="000000"/>
                <w:sz w:val="20"/>
              </w:rPr>
              <w:t>
9.</w:t>
            </w:r>
          </w:p>
          <w:bookmarkEnd w:id="42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23"/>
          <w:p>
            <w:pPr>
              <w:spacing w:after="20"/>
              <w:ind w:left="20"/>
              <w:jc w:val="both"/>
            </w:pPr>
            <w:r>
              <w:rPr>
                <w:rFonts w:ascii="Times New Roman"/>
                <w:b w:val="false"/>
                <w:i w:val="false"/>
                <w:color w:val="000000"/>
                <w:sz w:val="20"/>
              </w:rPr>
              <w:t>
10.</w:t>
            </w:r>
          </w:p>
          <w:bookmarkEnd w:id="42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24"/>
          <w:p>
            <w:pPr>
              <w:spacing w:after="20"/>
              <w:ind w:left="20"/>
              <w:jc w:val="both"/>
            </w:pPr>
            <w:r>
              <w:rPr>
                <w:rFonts w:ascii="Times New Roman"/>
                <w:b w:val="false"/>
                <w:i w:val="false"/>
                <w:color w:val="000000"/>
                <w:sz w:val="20"/>
              </w:rPr>
              <w:t>
11.</w:t>
            </w:r>
          </w:p>
          <w:bookmarkEnd w:id="42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25"/>
          <w:p>
            <w:pPr>
              <w:spacing w:after="20"/>
              <w:ind w:left="20"/>
              <w:jc w:val="both"/>
            </w:pPr>
            <w:r>
              <w:rPr>
                <w:rFonts w:ascii="Times New Roman"/>
                <w:b w:val="false"/>
                <w:i w:val="false"/>
                <w:color w:val="000000"/>
                <w:sz w:val="20"/>
              </w:rPr>
              <w:t>
12.</w:t>
            </w:r>
          </w:p>
          <w:bookmarkEnd w:id="42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26"/>
          <w:p>
            <w:pPr>
              <w:spacing w:after="20"/>
              <w:ind w:left="20"/>
              <w:jc w:val="both"/>
            </w:pPr>
            <w:r>
              <w:rPr>
                <w:rFonts w:ascii="Times New Roman"/>
                <w:b w:val="false"/>
                <w:i w:val="false"/>
                <w:color w:val="000000"/>
                <w:sz w:val="20"/>
              </w:rPr>
              <w:t>
13.</w:t>
            </w:r>
          </w:p>
          <w:bookmarkEnd w:id="42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27"/>
          <w:p>
            <w:pPr>
              <w:spacing w:after="20"/>
              <w:ind w:left="20"/>
              <w:jc w:val="both"/>
            </w:pPr>
            <w:r>
              <w:rPr>
                <w:rFonts w:ascii="Times New Roman"/>
                <w:b w:val="false"/>
                <w:i w:val="false"/>
                <w:color w:val="000000"/>
                <w:sz w:val="20"/>
              </w:rPr>
              <w:t>
14.</w:t>
            </w:r>
          </w:p>
          <w:bookmarkEnd w:id="42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28"/>
          <w:p>
            <w:pPr>
              <w:spacing w:after="20"/>
              <w:ind w:left="20"/>
              <w:jc w:val="both"/>
            </w:pPr>
            <w:r>
              <w:rPr>
                <w:rFonts w:ascii="Times New Roman"/>
                <w:b w:val="false"/>
                <w:i w:val="false"/>
                <w:color w:val="000000"/>
                <w:sz w:val="20"/>
              </w:rPr>
              <w:t>
15.</w:t>
            </w:r>
          </w:p>
          <w:bookmarkEnd w:id="42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прочие масличные культуры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29"/>
          <w:p>
            <w:pPr>
              <w:spacing w:after="20"/>
              <w:ind w:left="20"/>
              <w:jc w:val="both"/>
            </w:pPr>
            <w:r>
              <w:rPr>
                <w:rFonts w:ascii="Times New Roman"/>
                <w:b w:val="false"/>
                <w:i w:val="false"/>
                <w:color w:val="000000"/>
                <w:sz w:val="20"/>
              </w:rPr>
              <w:t>
16.</w:t>
            </w:r>
          </w:p>
          <w:bookmarkEnd w:id="42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30"/>
          <w:p>
            <w:pPr>
              <w:spacing w:after="20"/>
              <w:ind w:left="20"/>
              <w:jc w:val="both"/>
            </w:pPr>
            <w:r>
              <w:rPr>
                <w:rFonts w:ascii="Times New Roman"/>
                <w:b w:val="false"/>
                <w:i w:val="false"/>
                <w:color w:val="000000"/>
                <w:sz w:val="20"/>
              </w:rPr>
              <w:t>
17.</w:t>
            </w:r>
          </w:p>
          <w:bookmarkEnd w:id="43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однолетние травы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31"/>
          <w:p>
            <w:pPr>
              <w:spacing w:after="20"/>
              <w:ind w:left="20"/>
              <w:jc w:val="both"/>
            </w:pPr>
            <w:r>
              <w:rPr>
                <w:rFonts w:ascii="Times New Roman"/>
                <w:b w:val="false"/>
                <w:i w:val="false"/>
                <w:color w:val="000000"/>
                <w:sz w:val="20"/>
              </w:rPr>
              <w:t>
18.</w:t>
            </w:r>
          </w:p>
          <w:bookmarkEnd w:id="43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32"/>
          <w:p>
            <w:pPr>
              <w:spacing w:after="20"/>
              <w:ind w:left="20"/>
              <w:jc w:val="both"/>
            </w:pPr>
            <w:r>
              <w:rPr>
                <w:rFonts w:ascii="Times New Roman"/>
                <w:b w:val="false"/>
                <w:i w:val="false"/>
                <w:color w:val="000000"/>
                <w:sz w:val="20"/>
              </w:rPr>
              <w:t>
19.</w:t>
            </w:r>
          </w:p>
          <w:bookmarkEnd w:id="43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1 831 200</w:t>
            </w:r>
          </w:p>
        </w:tc>
      </w:tr>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33"/>
          <w:p>
            <w:pPr>
              <w:spacing w:after="20"/>
              <w:ind w:left="20"/>
              <w:jc w:val="both"/>
            </w:pPr>
            <w:r>
              <w:rPr>
                <w:rFonts w:ascii="Times New Roman"/>
                <w:b w:val="false"/>
                <w:i w:val="false"/>
                <w:color w:val="000000"/>
                <w:sz w:val="20"/>
              </w:rPr>
              <w:t>
20.</w:t>
            </w:r>
          </w:p>
          <w:bookmarkEnd w:id="43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инкрустированные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11 286 800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дражированные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6 461 000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34"/>
          <w:p>
            <w:pPr>
              <w:spacing w:after="20"/>
              <w:ind w:left="20"/>
              <w:jc w:val="both"/>
            </w:pPr>
            <w:r>
              <w:rPr>
                <w:rFonts w:ascii="Times New Roman"/>
                <w:b w:val="false"/>
                <w:i w:val="false"/>
                <w:color w:val="000000"/>
                <w:sz w:val="20"/>
              </w:rPr>
              <w:t>
21.</w:t>
            </w:r>
          </w:p>
          <w:bookmarkEnd w:id="43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9" w:id="435"/>
    <w:p>
      <w:pPr>
        <w:spacing w:after="0"/>
        <w:ind w:left="0"/>
        <w:jc w:val="left"/>
      </w:pPr>
      <w:r>
        <w:rPr>
          <w:rFonts w:ascii="Times New Roman"/>
          <w:b/>
          <w:i w:val="false"/>
          <w:color w:val="000000"/>
        </w:rPr>
        <w:t xml:space="preserve"> Для семян сортов и гибридов, не включенных в Государственный реестр селекционных достижений, рекомендуемых к использованию в Республике Казахстан</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900"/>
        <w:gridCol w:w="2827"/>
        <w:gridCol w:w="2344"/>
        <w:gridCol w:w="2344"/>
        <w:gridCol w:w="2826"/>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436"/>
          <w:p>
            <w:pPr>
              <w:spacing w:after="20"/>
              <w:ind w:left="20"/>
              <w:jc w:val="both"/>
            </w:pPr>
            <w:r>
              <w:rPr>
                <w:rFonts w:ascii="Times New Roman"/>
                <w:b w:val="false"/>
                <w:i w:val="false"/>
                <w:color w:val="000000"/>
                <w:sz w:val="20"/>
              </w:rPr>
              <w:t>
1.</w:t>
            </w:r>
          </w:p>
          <w:bookmarkEnd w:id="436"/>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37"/>
          <w:p>
            <w:pPr>
              <w:spacing w:after="20"/>
              <w:ind w:left="20"/>
              <w:jc w:val="both"/>
            </w:pPr>
            <w:r>
              <w:rPr>
                <w:rFonts w:ascii="Times New Roman"/>
                <w:b w:val="false"/>
                <w:i w:val="false"/>
                <w:color w:val="000000"/>
                <w:sz w:val="20"/>
              </w:rPr>
              <w:t>
2.</w:t>
            </w:r>
          </w:p>
          <w:bookmarkEnd w:id="437"/>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38"/>
          <w:p>
            <w:pPr>
              <w:spacing w:after="20"/>
              <w:ind w:left="20"/>
              <w:jc w:val="both"/>
            </w:pPr>
            <w:r>
              <w:rPr>
                <w:rFonts w:ascii="Times New Roman"/>
                <w:b w:val="false"/>
                <w:i w:val="false"/>
                <w:color w:val="000000"/>
                <w:sz w:val="20"/>
              </w:rPr>
              <w:t>
3.</w:t>
            </w:r>
          </w:p>
          <w:bookmarkEnd w:id="438"/>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39"/>
          <w:p>
            <w:pPr>
              <w:spacing w:after="20"/>
              <w:ind w:left="20"/>
              <w:jc w:val="both"/>
            </w:pPr>
            <w:r>
              <w:rPr>
                <w:rFonts w:ascii="Times New Roman"/>
                <w:b w:val="false"/>
                <w:i w:val="false"/>
                <w:color w:val="000000"/>
                <w:sz w:val="20"/>
              </w:rPr>
              <w:t>
4.</w:t>
            </w:r>
          </w:p>
          <w:bookmarkEnd w:id="439"/>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40"/>
          <w:p>
            <w:pPr>
              <w:spacing w:after="20"/>
              <w:ind w:left="20"/>
              <w:jc w:val="both"/>
            </w:pPr>
            <w:r>
              <w:rPr>
                <w:rFonts w:ascii="Times New Roman"/>
                <w:b w:val="false"/>
                <w:i w:val="false"/>
                <w:color w:val="000000"/>
                <w:sz w:val="20"/>
              </w:rPr>
              <w:t>
5.</w:t>
            </w:r>
          </w:p>
          <w:bookmarkEnd w:id="440"/>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441"/>
          <w:p>
            <w:pPr>
              <w:spacing w:after="20"/>
              <w:ind w:left="20"/>
              <w:jc w:val="both"/>
            </w:pPr>
            <w:r>
              <w:rPr>
                <w:rFonts w:ascii="Times New Roman"/>
                <w:b w:val="false"/>
                <w:i w:val="false"/>
                <w:color w:val="000000"/>
                <w:sz w:val="20"/>
              </w:rPr>
              <w:t>
6.</w:t>
            </w:r>
          </w:p>
          <w:bookmarkEnd w:id="441"/>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рожь</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42"/>
          <w:p>
            <w:pPr>
              <w:spacing w:after="20"/>
              <w:ind w:left="20"/>
              <w:jc w:val="both"/>
            </w:pPr>
            <w:r>
              <w:rPr>
                <w:rFonts w:ascii="Times New Roman"/>
                <w:b w:val="false"/>
                <w:i w:val="false"/>
                <w:color w:val="000000"/>
                <w:sz w:val="20"/>
              </w:rPr>
              <w:t>
7.</w:t>
            </w:r>
          </w:p>
          <w:bookmarkEnd w:id="442"/>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43"/>
          <w:p>
            <w:pPr>
              <w:spacing w:after="20"/>
              <w:ind w:left="20"/>
              <w:jc w:val="both"/>
            </w:pPr>
            <w:r>
              <w:rPr>
                <w:rFonts w:ascii="Times New Roman"/>
                <w:b w:val="false"/>
                <w:i w:val="false"/>
                <w:color w:val="000000"/>
                <w:sz w:val="20"/>
              </w:rPr>
              <w:t>
8.</w:t>
            </w:r>
          </w:p>
          <w:bookmarkEnd w:id="443"/>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44"/>
          <w:p>
            <w:pPr>
              <w:spacing w:after="20"/>
              <w:ind w:left="20"/>
              <w:jc w:val="both"/>
            </w:pPr>
            <w:r>
              <w:rPr>
                <w:rFonts w:ascii="Times New Roman"/>
                <w:b w:val="false"/>
                <w:i w:val="false"/>
                <w:color w:val="000000"/>
                <w:sz w:val="20"/>
              </w:rPr>
              <w:t>
9.</w:t>
            </w:r>
          </w:p>
          <w:bookmarkEnd w:id="444"/>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159 000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445"/>
          <w:p>
            <w:pPr>
              <w:spacing w:after="20"/>
              <w:ind w:left="20"/>
              <w:jc w:val="both"/>
            </w:pPr>
            <w:r>
              <w:rPr>
                <w:rFonts w:ascii="Times New Roman"/>
                <w:b w:val="false"/>
                <w:i w:val="false"/>
                <w:color w:val="000000"/>
                <w:sz w:val="20"/>
              </w:rPr>
              <w:t>
10.</w:t>
            </w:r>
          </w:p>
          <w:bookmarkEnd w:id="445"/>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46"/>
          <w:p>
            <w:pPr>
              <w:spacing w:after="20"/>
              <w:ind w:left="20"/>
              <w:jc w:val="both"/>
            </w:pPr>
            <w:r>
              <w:rPr>
                <w:rFonts w:ascii="Times New Roman"/>
                <w:b w:val="false"/>
                <w:i w:val="false"/>
                <w:color w:val="000000"/>
                <w:sz w:val="20"/>
              </w:rPr>
              <w:t>
11.</w:t>
            </w:r>
          </w:p>
          <w:bookmarkEnd w:id="446"/>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47"/>
          <w:p>
            <w:pPr>
              <w:spacing w:after="20"/>
              <w:ind w:left="20"/>
              <w:jc w:val="both"/>
            </w:pPr>
            <w:r>
              <w:rPr>
                <w:rFonts w:ascii="Times New Roman"/>
                <w:b w:val="false"/>
                <w:i w:val="false"/>
                <w:color w:val="000000"/>
                <w:sz w:val="20"/>
              </w:rPr>
              <w:t>
12.</w:t>
            </w:r>
          </w:p>
          <w:bookmarkEnd w:id="447"/>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448"/>
          <w:p>
            <w:pPr>
              <w:spacing w:after="20"/>
              <w:ind w:left="20"/>
              <w:jc w:val="both"/>
            </w:pPr>
            <w:r>
              <w:rPr>
                <w:rFonts w:ascii="Times New Roman"/>
                <w:b w:val="false"/>
                <w:i w:val="false"/>
                <w:color w:val="000000"/>
                <w:sz w:val="20"/>
              </w:rPr>
              <w:t>
13.</w:t>
            </w:r>
          </w:p>
          <w:bookmarkEnd w:id="448"/>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449"/>
          <w:p>
            <w:pPr>
              <w:spacing w:after="20"/>
              <w:ind w:left="20"/>
              <w:jc w:val="both"/>
            </w:pPr>
            <w:r>
              <w:rPr>
                <w:rFonts w:ascii="Times New Roman"/>
                <w:b w:val="false"/>
                <w:i w:val="false"/>
                <w:color w:val="000000"/>
                <w:sz w:val="20"/>
              </w:rPr>
              <w:t>
14.</w:t>
            </w:r>
          </w:p>
          <w:bookmarkEnd w:id="449"/>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450"/>
          <w:p>
            <w:pPr>
              <w:spacing w:after="20"/>
              <w:ind w:left="20"/>
              <w:jc w:val="both"/>
            </w:pPr>
            <w:r>
              <w:rPr>
                <w:rFonts w:ascii="Times New Roman"/>
                <w:b w:val="false"/>
                <w:i w:val="false"/>
                <w:color w:val="000000"/>
                <w:sz w:val="20"/>
              </w:rPr>
              <w:t>
15.</w:t>
            </w:r>
          </w:p>
          <w:bookmarkEnd w:id="450"/>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прочие масличные культуры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451"/>
          <w:p>
            <w:pPr>
              <w:spacing w:after="20"/>
              <w:ind w:left="20"/>
              <w:jc w:val="both"/>
            </w:pPr>
            <w:r>
              <w:rPr>
                <w:rFonts w:ascii="Times New Roman"/>
                <w:b w:val="false"/>
                <w:i w:val="false"/>
                <w:color w:val="000000"/>
                <w:sz w:val="20"/>
              </w:rPr>
              <w:t>
16.</w:t>
            </w:r>
          </w:p>
          <w:bookmarkEnd w:id="451"/>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452"/>
          <w:p>
            <w:pPr>
              <w:spacing w:after="20"/>
              <w:ind w:left="20"/>
              <w:jc w:val="both"/>
            </w:pPr>
            <w:r>
              <w:rPr>
                <w:rFonts w:ascii="Times New Roman"/>
                <w:b w:val="false"/>
                <w:i w:val="false"/>
                <w:color w:val="000000"/>
                <w:sz w:val="20"/>
              </w:rPr>
              <w:t>
17.</w:t>
            </w:r>
          </w:p>
          <w:bookmarkEnd w:id="452"/>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однолетние травы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453"/>
          <w:p>
            <w:pPr>
              <w:spacing w:after="20"/>
              <w:ind w:left="20"/>
              <w:jc w:val="both"/>
            </w:pPr>
            <w:r>
              <w:rPr>
                <w:rFonts w:ascii="Times New Roman"/>
                <w:b w:val="false"/>
                <w:i w:val="false"/>
                <w:color w:val="000000"/>
                <w:sz w:val="20"/>
              </w:rPr>
              <w:t>
18.</w:t>
            </w:r>
          </w:p>
          <w:bookmarkEnd w:id="453"/>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454"/>
          <w:p>
            <w:pPr>
              <w:spacing w:after="20"/>
              <w:ind w:left="20"/>
              <w:jc w:val="both"/>
            </w:pPr>
            <w:r>
              <w:rPr>
                <w:rFonts w:ascii="Times New Roman"/>
                <w:b w:val="false"/>
                <w:i w:val="false"/>
                <w:color w:val="000000"/>
                <w:sz w:val="20"/>
              </w:rPr>
              <w:t>
19.</w:t>
            </w:r>
          </w:p>
          <w:bookmarkEnd w:id="454"/>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784 800</w:t>
            </w:r>
          </w:p>
        </w:tc>
      </w:tr>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455"/>
          <w:p>
            <w:pPr>
              <w:spacing w:after="20"/>
              <w:ind w:left="20"/>
              <w:jc w:val="both"/>
            </w:pPr>
            <w:r>
              <w:rPr>
                <w:rFonts w:ascii="Times New Roman"/>
                <w:b w:val="false"/>
                <w:i w:val="false"/>
                <w:color w:val="000000"/>
                <w:sz w:val="20"/>
              </w:rPr>
              <w:t>
20.</w:t>
            </w:r>
          </w:p>
          <w:bookmarkEnd w:id="455"/>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инкрустированные</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4 837 200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дражированные</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2 769 000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456"/>
          <w:p>
            <w:pPr>
              <w:spacing w:after="20"/>
              <w:ind w:left="20"/>
              <w:jc w:val="both"/>
            </w:pPr>
            <w:r>
              <w:rPr>
                <w:rFonts w:ascii="Times New Roman"/>
                <w:b w:val="false"/>
                <w:i w:val="false"/>
                <w:color w:val="000000"/>
                <w:sz w:val="20"/>
              </w:rPr>
              <w:t>
21.</w:t>
            </w:r>
          </w:p>
          <w:bookmarkEnd w:id="456"/>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3" w:id="457"/>
    <w:p>
      <w:pPr>
        <w:spacing w:after="0"/>
        <w:ind w:left="0"/>
        <w:jc w:val="left"/>
      </w:pPr>
      <w:r>
        <w:rPr>
          <w:rFonts w:ascii="Times New Roman"/>
          <w:b/>
          <w:i w:val="false"/>
          <w:color w:val="000000"/>
        </w:rPr>
        <w:t xml:space="preserve"> Норматив субсидий на элитные саженцы плодово-ягодных культур и винограда</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1882"/>
        <w:gridCol w:w="4320"/>
        <w:gridCol w:w="4638"/>
      </w:tblGrid>
      <w:tr>
        <w:trPr>
          <w:trHeight w:val="30" w:hRule="atLeast"/>
        </w:trPr>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458"/>
          <w:p>
            <w:pPr>
              <w:spacing w:after="20"/>
              <w:ind w:left="20"/>
              <w:jc w:val="both"/>
            </w:pPr>
            <w:r>
              <w:rPr>
                <w:rFonts w:ascii="Times New Roman"/>
                <w:b w:val="false"/>
                <w:i w:val="false"/>
                <w:color w:val="000000"/>
                <w:sz w:val="20"/>
              </w:rPr>
              <w:t>
№ п/п</w:t>
            </w:r>
          </w:p>
          <w:bookmarkEnd w:id="458"/>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штуку, тенге, для сортов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включенных в Государственный реестр селекционных достижений, рекомендуемых к использованию в Республике Казахстан</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включенных в Государственный реестр селекционных достижений, рекомендуемых к использованию в Республике Казахстан</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459"/>
          <w:p>
            <w:pPr>
              <w:spacing w:after="20"/>
              <w:ind w:left="20"/>
              <w:jc w:val="both"/>
            </w:pPr>
            <w:r>
              <w:rPr>
                <w:rFonts w:ascii="Times New Roman"/>
                <w:b w:val="false"/>
                <w:i w:val="false"/>
                <w:color w:val="000000"/>
                <w:sz w:val="20"/>
              </w:rPr>
              <w:t>
1</w:t>
            </w:r>
          </w:p>
          <w:bookmarkEnd w:id="459"/>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460"/>
          <w:p>
            <w:pPr>
              <w:spacing w:after="20"/>
              <w:ind w:left="20"/>
              <w:jc w:val="both"/>
            </w:pPr>
            <w:r>
              <w:rPr>
                <w:rFonts w:ascii="Times New Roman"/>
                <w:b w:val="false"/>
                <w:i w:val="false"/>
                <w:color w:val="000000"/>
                <w:sz w:val="20"/>
              </w:rPr>
              <w:t>
1.</w:t>
            </w:r>
          </w:p>
          <w:bookmarkEnd w:id="460"/>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элитные саженцы плодово-ягодных культур</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461"/>
          <w:p>
            <w:pPr>
              <w:spacing w:after="20"/>
              <w:ind w:left="20"/>
              <w:jc w:val="both"/>
            </w:pPr>
            <w:r>
              <w:rPr>
                <w:rFonts w:ascii="Times New Roman"/>
                <w:b w:val="false"/>
                <w:i w:val="false"/>
                <w:color w:val="000000"/>
                <w:sz w:val="20"/>
              </w:rPr>
              <w:t>
2.</w:t>
            </w:r>
          </w:p>
          <w:bookmarkEnd w:id="461"/>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элитные саженцы винограда</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1" w:id="462"/>
    <w:p>
      <w:pPr>
        <w:spacing w:after="0"/>
        <w:ind w:left="0"/>
        <w:jc w:val="left"/>
      </w:pPr>
      <w:r>
        <w:rPr>
          <w:rFonts w:ascii="Times New Roman"/>
          <w:b/>
          <w:i w:val="false"/>
          <w:color w:val="000000"/>
        </w:rPr>
        <w:t xml:space="preserve"> Реестр элитно-семеноводческих и семеноводческих хозяйств, через которые поданы заявки об оплате причитающихся субсидий</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2524"/>
        <w:gridCol w:w="724"/>
        <w:gridCol w:w="2103"/>
        <w:gridCol w:w="724"/>
        <w:gridCol w:w="455"/>
        <w:gridCol w:w="456"/>
        <w:gridCol w:w="456"/>
        <w:gridCol w:w="1373"/>
        <w:gridCol w:w="1485"/>
        <w:gridCol w:w="708"/>
        <w:gridCol w:w="837"/>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463"/>
          <w:p>
            <w:pPr>
              <w:spacing w:after="20"/>
              <w:ind w:left="20"/>
              <w:jc w:val="both"/>
            </w:pPr>
            <w:r>
              <w:rPr>
                <w:rFonts w:ascii="Times New Roman"/>
                <w:b w:val="false"/>
                <w:i w:val="false"/>
                <w:color w:val="000000"/>
                <w:sz w:val="20"/>
              </w:rPr>
              <w:t>
№</w:t>
            </w:r>
          </w:p>
          <w:bookmarkEnd w:id="463"/>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элитно-семеноводческого или семеноводческого хозяйства, через которое подана заявка сельскохозяйственного товаропроизводителя или сельскохозяйственного кооператива, юридический адрес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сельскохозяйственного товаропроизводителя или сельскохозяйственного кооператива, подавшего заявку об оплате причитающихся субсидий, юридический адрес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гибрид</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фактически приобретенных семян/ элитных саженцев, тонн/штук</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за 1 тонну/ штуку, тенге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по платежным документам, тенге</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464"/>
          <w:p>
            <w:pPr>
              <w:spacing w:after="20"/>
              <w:ind w:left="20"/>
              <w:jc w:val="both"/>
            </w:pPr>
            <w:r>
              <w:rPr>
                <w:rFonts w:ascii="Times New Roman"/>
                <w:b w:val="false"/>
                <w:i w:val="false"/>
                <w:color w:val="000000"/>
                <w:sz w:val="20"/>
              </w:rPr>
              <w:t>
1</w:t>
            </w:r>
          </w:p>
          <w:bookmarkEnd w:id="464"/>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4" w:id="465"/>
    <w:p>
      <w:pPr>
        <w:spacing w:after="0"/>
        <w:ind w:left="0"/>
        <w:jc w:val="both"/>
      </w:pPr>
      <w:r>
        <w:rPr>
          <w:rFonts w:ascii="Times New Roman"/>
          <w:b w:val="false"/>
          <w:i w:val="false"/>
          <w:color w:val="000000"/>
          <w:sz w:val="28"/>
        </w:rPr>
        <w:t>
      Примечание:</w:t>
      </w:r>
    </w:p>
    <w:bookmarkEnd w:id="465"/>
    <w:bookmarkStart w:name="z795" w:id="466"/>
    <w:p>
      <w:pPr>
        <w:spacing w:after="0"/>
        <w:ind w:left="0"/>
        <w:jc w:val="both"/>
      </w:pPr>
      <w:r>
        <w:rPr>
          <w:rFonts w:ascii="Times New Roman"/>
          <w:b w:val="false"/>
          <w:i w:val="false"/>
          <w:color w:val="000000"/>
          <w:sz w:val="28"/>
        </w:rPr>
        <w:t xml:space="preserve">
      * расшифровка аббревиатур: </w:t>
      </w:r>
    </w:p>
    <w:bookmarkEnd w:id="466"/>
    <w:bookmarkStart w:name="z796" w:id="467"/>
    <w:p>
      <w:pPr>
        <w:spacing w:after="0"/>
        <w:ind w:left="0"/>
        <w:jc w:val="both"/>
      </w:pPr>
      <w:r>
        <w:rPr>
          <w:rFonts w:ascii="Times New Roman"/>
          <w:b w:val="false"/>
          <w:i w:val="false"/>
          <w:color w:val="000000"/>
          <w:sz w:val="28"/>
        </w:rPr>
        <w:t>
      ИИН – индивидуальный идентификационный номер;</w:t>
      </w:r>
    </w:p>
    <w:bookmarkEnd w:id="467"/>
    <w:bookmarkStart w:name="z797" w:id="468"/>
    <w:p>
      <w:pPr>
        <w:spacing w:after="0"/>
        <w:ind w:left="0"/>
        <w:jc w:val="both"/>
      </w:pPr>
      <w:r>
        <w:rPr>
          <w:rFonts w:ascii="Times New Roman"/>
          <w:b w:val="false"/>
          <w:i w:val="false"/>
          <w:color w:val="000000"/>
          <w:sz w:val="28"/>
        </w:rPr>
        <w:t>
      БИН – бизнес-идентификационный номер.</w:t>
      </w:r>
    </w:p>
    <w:bookmarkEnd w:id="468"/>
    <w:bookmarkStart w:name="z798" w:id="469"/>
    <w:p>
      <w:pPr>
        <w:spacing w:after="0"/>
        <w:ind w:left="0"/>
        <w:jc w:val="both"/>
      </w:pPr>
      <w:r>
        <w:rPr>
          <w:rFonts w:ascii="Times New Roman"/>
          <w:b w:val="false"/>
          <w:i w:val="false"/>
          <w:color w:val="000000"/>
          <w:sz w:val="28"/>
        </w:rPr>
        <w:t>
      Руководитель отдела сельского хозяйства ____________ района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1" w:id="470"/>
    <w:p>
      <w:pPr>
        <w:spacing w:after="0"/>
        <w:ind w:left="0"/>
        <w:jc w:val="left"/>
      </w:pPr>
      <w:r>
        <w:rPr>
          <w:rFonts w:ascii="Times New Roman"/>
          <w:b/>
          <w:i w:val="false"/>
          <w:color w:val="000000"/>
        </w:rPr>
        <w:t xml:space="preserve"> Список одобренных заявок об оплате причитающихся субсидий по ________________ району</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3"/>
        <w:gridCol w:w="13"/>
        <w:gridCol w:w="670"/>
        <w:gridCol w:w="876"/>
        <w:gridCol w:w="670"/>
        <w:gridCol w:w="1600"/>
        <w:gridCol w:w="671"/>
        <w:gridCol w:w="671"/>
        <w:gridCol w:w="671"/>
        <w:gridCol w:w="2762"/>
        <w:gridCol w:w="1996"/>
        <w:gridCol w:w="1045"/>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471"/>
          <w:p>
            <w:pPr>
              <w:spacing w:after="20"/>
              <w:ind w:left="20"/>
              <w:jc w:val="both"/>
            </w:pPr>
            <w:r>
              <w:rPr>
                <w:rFonts w:ascii="Times New Roman"/>
                <w:b w:val="false"/>
                <w:i w:val="false"/>
                <w:color w:val="000000"/>
                <w:sz w:val="20"/>
              </w:rPr>
              <w:t>
№</w:t>
            </w:r>
          </w:p>
          <w:bookmarkEnd w:id="471"/>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текущего счета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гибрид</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2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элитных саженцев, тонн/штук</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тонну/штуку, тенге</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субсидий, тенге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472"/>
          <w:p>
            <w:pPr>
              <w:spacing w:after="20"/>
              <w:ind w:left="20"/>
              <w:jc w:val="both"/>
            </w:pPr>
            <w:r>
              <w:rPr>
                <w:rFonts w:ascii="Times New Roman"/>
                <w:b w:val="false"/>
                <w:i w:val="false"/>
                <w:color w:val="000000"/>
                <w:sz w:val="20"/>
              </w:rPr>
              <w:t>
1</w:t>
            </w:r>
          </w:p>
          <w:bookmarkEnd w:id="472"/>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473"/>
          <w:p>
            <w:pPr>
              <w:spacing w:after="20"/>
              <w:ind w:left="20"/>
              <w:jc w:val="both"/>
            </w:pPr>
            <w:r>
              <w:rPr>
                <w:rFonts w:ascii="Times New Roman"/>
                <w:b w:val="false"/>
                <w:i w:val="false"/>
                <w:color w:val="000000"/>
                <w:sz w:val="20"/>
              </w:rPr>
              <w:t>
Элитно-семеноводческие хозяйства, подавшие заявку на получение субсидий за приобретенные оригинальные семена</w:t>
            </w:r>
          </w:p>
          <w:bookmarkEnd w:id="47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474"/>
          <w:p>
            <w:pPr>
              <w:spacing w:after="20"/>
              <w:ind w:left="20"/>
              <w:jc w:val="both"/>
            </w:pPr>
            <w:r>
              <w:rPr>
                <w:rFonts w:ascii="Times New Roman"/>
                <w:b w:val="false"/>
                <w:i w:val="false"/>
                <w:color w:val="000000"/>
                <w:sz w:val="20"/>
              </w:rPr>
              <w:t>
Итого</w:t>
            </w:r>
          </w:p>
          <w:bookmarkEnd w:id="474"/>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475"/>
          <w:p>
            <w:pPr>
              <w:spacing w:after="20"/>
              <w:ind w:left="20"/>
              <w:jc w:val="both"/>
            </w:pPr>
            <w:r>
              <w:rPr>
                <w:rFonts w:ascii="Times New Roman"/>
                <w:b w:val="false"/>
                <w:i w:val="false"/>
                <w:color w:val="000000"/>
                <w:sz w:val="20"/>
              </w:rPr>
              <w:t>
Элитно-семеноводческие хозяйства, подавшие заявку на получение субсидий за использованные суперэлитные семена (для хлопчатника – оригинальные семена, за исключением питомников размножения) собственного производства</w:t>
            </w:r>
          </w:p>
          <w:bookmarkEnd w:id="47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476"/>
          <w:p>
            <w:pPr>
              <w:spacing w:after="20"/>
              <w:ind w:left="20"/>
              <w:jc w:val="both"/>
            </w:pPr>
            <w:r>
              <w:rPr>
                <w:rFonts w:ascii="Times New Roman"/>
                <w:b w:val="false"/>
                <w:i w:val="false"/>
                <w:color w:val="000000"/>
                <w:sz w:val="20"/>
              </w:rPr>
              <w:t>
Итого</w:t>
            </w:r>
          </w:p>
          <w:bookmarkEnd w:id="476"/>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477"/>
          <w:p>
            <w:pPr>
              <w:spacing w:after="20"/>
              <w:ind w:left="20"/>
              <w:jc w:val="both"/>
            </w:pPr>
            <w:r>
              <w:rPr>
                <w:rFonts w:ascii="Times New Roman"/>
                <w:b w:val="false"/>
                <w:i w:val="false"/>
                <w:color w:val="000000"/>
                <w:sz w:val="20"/>
              </w:rPr>
              <w:t>
Семеноводческие хозяйства, подавшие заявку на получение субсидий за приобретенные элитные семена</w:t>
            </w:r>
          </w:p>
          <w:bookmarkEnd w:id="47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478"/>
          <w:p>
            <w:pPr>
              <w:spacing w:after="20"/>
              <w:ind w:left="20"/>
              <w:jc w:val="both"/>
            </w:pPr>
            <w:r>
              <w:rPr>
                <w:rFonts w:ascii="Times New Roman"/>
                <w:b w:val="false"/>
                <w:i w:val="false"/>
                <w:color w:val="000000"/>
                <w:sz w:val="20"/>
              </w:rPr>
              <w:t>
Итого</w:t>
            </w:r>
          </w:p>
          <w:bookmarkEnd w:id="478"/>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479"/>
          <w:p>
            <w:pPr>
              <w:spacing w:after="20"/>
              <w:ind w:left="20"/>
              <w:jc w:val="both"/>
            </w:pPr>
            <w:r>
              <w:rPr>
                <w:rFonts w:ascii="Times New Roman"/>
                <w:b w:val="false"/>
                <w:i w:val="false"/>
                <w:color w:val="000000"/>
                <w:sz w:val="20"/>
              </w:rPr>
              <w:t>
Семеноводческие хозяйства, подавшие заявку на получение субсидий за использованные элитные семена собственного производства</w:t>
            </w:r>
          </w:p>
          <w:bookmarkEnd w:id="47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480"/>
          <w:p>
            <w:pPr>
              <w:spacing w:after="20"/>
              <w:ind w:left="20"/>
              <w:jc w:val="both"/>
            </w:pPr>
            <w:r>
              <w:rPr>
                <w:rFonts w:ascii="Times New Roman"/>
                <w:b w:val="false"/>
                <w:i w:val="false"/>
                <w:color w:val="000000"/>
                <w:sz w:val="20"/>
              </w:rPr>
              <w:t>
Итого</w:t>
            </w:r>
          </w:p>
          <w:bookmarkEnd w:id="480"/>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481"/>
          <w:p>
            <w:pPr>
              <w:spacing w:after="20"/>
              <w:ind w:left="20"/>
              <w:jc w:val="both"/>
            </w:pPr>
            <w:r>
              <w:rPr>
                <w:rFonts w:ascii="Times New Roman"/>
                <w:b w:val="false"/>
                <w:i w:val="false"/>
                <w:color w:val="000000"/>
                <w:sz w:val="20"/>
              </w:rPr>
              <w:t>
1</w:t>
            </w:r>
          </w:p>
          <w:bookmarkEnd w:id="481"/>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482"/>
          <w:p>
            <w:pPr>
              <w:spacing w:after="20"/>
              <w:ind w:left="20"/>
              <w:jc w:val="both"/>
            </w:pPr>
            <w:r>
              <w:rPr>
                <w:rFonts w:ascii="Times New Roman"/>
                <w:b w:val="false"/>
                <w:i w:val="false"/>
                <w:color w:val="000000"/>
                <w:sz w:val="20"/>
              </w:rPr>
              <w:t>
Сельскохозяйственные товаропроизводители, подавшие заявку на получение субсидий за приобретенные элитные семена</w:t>
            </w:r>
          </w:p>
          <w:bookmarkEnd w:id="48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483"/>
          <w:p>
            <w:pPr>
              <w:spacing w:after="20"/>
              <w:ind w:left="20"/>
              <w:jc w:val="both"/>
            </w:pPr>
            <w:r>
              <w:rPr>
                <w:rFonts w:ascii="Times New Roman"/>
                <w:b w:val="false"/>
                <w:i w:val="false"/>
                <w:color w:val="000000"/>
                <w:sz w:val="20"/>
              </w:rPr>
              <w:t>
Итого</w:t>
            </w:r>
          </w:p>
          <w:bookmarkEnd w:id="483"/>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484"/>
          <w:p>
            <w:pPr>
              <w:spacing w:after="20"/>
              <w:ind w:left="20"/>
              <w:jc w:val="both"/>
            </w:pPr>
            <w:r>
              <w:rPr>
                <w:rFonts w:ascii="Times New Roman"/>
                <w:b w:val="false"/>
                <w:i w:val="false"/>
                <w:color w:val="000000"/>
                <w:sz w:val="20"/>
              </w:rPr>
              <w:t>
Сельскохозяйственные кооперативы, подавшие заявку на получение субсидий за приобретенные элитные семена****</w:t>
            </w:r>
          </w:p>
          <w:bookmarkEnd w:id="48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485"/>
          <w:p>
            <w:pPr>
              <w:spacing w:after="20"/>
              <w:ind w:left="20"/>
              <w:jc w:val="both"/>
            </w:pPr>
            <w:r>
              <w:rPr>
                <w:rFonts w:ascii="Times New Roman"/>
                <w:b w:val="false"/>
                <w:i w:val="false"/>
                <w:color w:val="000000"/>
                <w:sz w:val="20"/>
              </w:rPr>
              <w:t>
Итого</w:t>
            </w:r>
          </w:p>
          <w:bookmarkEnd w:id="485"/>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486"/>
          <w:p>
            <w:pPr>
              <w:spacing w:after="20"/>
              <w:ind w:left="20"/>
              <w:jc w:val="both"/>
            </w:pPr>
            <w:r>
              <w:rPr>
                <w:rFonts w:ascii="Times New Roman"/>
                <w:b w:val="false"/>
                <w:i w:val="false"/>
                <w:color w:val="000000"/>
                <w:sz w:val="20"/>
              </w:rPr>
              <w:t>
Сельскохозяйственные товаропроизводители, подавшие заявку на получение субсидий за приобретенные элитные семена через элитно-семеноводческое хозяйство</w:t>
            </w:r>
          </w:p>
          <w:bookmarkEnd w:id="48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487"/>
          <w:p>
            <w:pPr>
              <w:spacing w:after="20"/>
              <w:ind w:left="20"/>
              <w:jc w:val="both"/>
            </w:pPr>
            <w:r>
              <w:rPr>
                <w:rFonts w:ascii="Times New Roman"/>
                <w:b w:val="false"/>
                <w:i w:val="false"/>
                <w:color w:val="000000"/>
                <w:sz w:val="20"/>
              </w:rPr>
              <w:t>
Итого</w:t>
            </w:r>
          </w:p>
          <w:bookmarkEnd w:id="487"/>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488"/>
          <w:p>
            <w:pPr>
              <w:spacing w:after="20"/>
              <w:ind w:left="20"/>
              <w:jc w:val="both"/>
            </w:pPr>
            <w:r>
              <w:rPr>
                <w:rFonts w:ascii="Times New Roman"/>
                <w:b w:val="false"/>
                <w:i w:val="false"/>
                <w:color w:val="000000"/>
                <w:sz w:val="20"/>
              </w:rPr>
              <w:t>
Сельскохозяйственные кооперативы, подавшие заявку на получение субсидий за приобретенные элитные семена через элитно-семеноводческое хозяйство****</w:t>
            </w:r>
          </w:p>
          <w:bookmarkEnd w:id="488"/>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489"/>
          <w:p>
            <w:pPr>
              <w:spacing w:after="20"/>
              <w:ind w:left="20"/>
              <w:jc w:val="both"/>
            </w:pPr>
            <w:r>
              <w:rPr>
                <w:rFonts w:ascii="Times New Roman"/>
                <w:b w:val="false"/>
                <w:i w:val="false"/>
                <w:color w:val="000000"/>
                <w:sz w:val="20"/>
              </w:rPr>
              <w:t>
Итого</w:t>
            </w:r>
          </w:p>
          <w:bookmarkEnd w:id="489"/>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490"/>
          <w:p>
            <w:pPr>
              <w:spacing w:after="20"/>
              <w:ind w:left="20"/>
              <w:jc w:val="both"/>
            </w:pPr>
            <w:r>
              <w:rPr>
                <w:rFonts w:ascii="Times New Roman"/>
                <w:b w:val="false"/>
                <w:i w:val="false"/>
                <w:color w:val="000000"/>
                <w:sz w:val="20"/>
              </w:rPr>
              <w:t>
Сельскохозяйственные товаропроизводители, подавшие заявку на получение субсидий за приобретенные семена первой репродукции</w:t>
            </w:r>
          </w:p>
          <w:bookmarkEnd w:id="49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491"/>
          <w:p>
            <w:pPr>
              <w:spacing w:after="20"/>
              <w:ind w:left="20"/>
              <w:jc w:val="both"/>
            </w:pPr>
            <w:r>
              <w:rPr>
                <w:rFonts w:ascii="Times New Roman"/>
                <w:b w:val="false"/>
                <w:i w:val="false"/>
                <w:color w:val="000000"/>
                <w:sz w:val="20"/>
              </w:rPr>
              <w:t>
Итого</w:t>
            </w:r>
          </w:p>
          <w:bookmarkEnd w:id="491"/>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492"/>
          <w:p>
            <w:pPr>
              <w:spacing w:after="20"/>
              <w:ind w:left="20"/>
              <w:jc w:val="both"/>
            </w:pPr>
            <w:r>
              <w:rPr>
                <w:rFonts w:ascii="Times New Roman"/>
                <w:b w:val="false"/>
                <w:i w:val="false"/>
                <w:color w:val="000000"/>
                <w:sz w:val="20"/>
              </w:rPr>
              <w:t>
Сельскохозяйственные кооперативы, подавшие заявку на получение субсидий за приобретенные семена первой репродукции****</w:t>
            </w:r>
          </w:p>
          <w:bookmarkEnd w:id="49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493"/>
          <w:p>
            <w:pPr>
              <w:spacing w:after="20"/>
              <w:ind w:left="20"/>
              <w:jc w:val="both"/>
            </w:pPr>
            <w:r>
              <w:rPr>
                <w:rFonts w:ascii="Times New Roman"/>
                <w:b w:val="false"/>
                <w:i w:val="false"/>
                <w:color w:val="000000"/>
                <w:sz w:val="20"/>
              </w:rPr>
              <w:t>
Итого</w:t>
            </w:r>
          </w:p>
          <w:bookmarkEnd w:id="493"/>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494"/>
          <w:p>
            <w:pPr>
              <w:spacing w:after="20"/>
              <w:ind w:left="20"/>
              <w:jc w:val="both"/>
            </w:pPr>
            <w:r>
              <w:rPr>
                <w:rFonts w:ascii="Times New Roman"/>
                <w:b w:val="false"/>
                <w:i w:val="false"/>
                <w:color w:val="000000"/>
                <w:sz w:val="20"/>
              </w:rPr>
              <w:t>
Сельскохозяйственные товаропроизводители, подавшие заявку на получение субсидий за приобретенные семена первой репродукции через семеноводческое хозяйство</w:t>
            </w:r>
          </w:p>
          <w:bookmarkEnd w:id="49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495"/>
          <w:p>
            <w:pPr>
              <w:spacing w:after="20"/>
              <w:ind w:left="20"/>
              <w:jc w:val="both"/>
            </w:pPr>
            <w:r>
              <w:rPr>
                <w:rFonts w:ascii="Times New Roman"/>
                <w:b w:val="false"/>
                <w:i w:val="false"/>
                <w:color w:val="000000"/>
                <w:sz w:val="20"/>
              </w:rPr>
              <w:t>
Итого</w:t>
            </w:r>
          </w:p>
          <w:bookmarkEnd w:id="495"/>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496"/>
          <w:p>
            <w:pPr>
              <w:spacing w:after="20"/>
              <w:ind w:left="20"/>
              <w:jc w:val="both"/>
            </w:pPr>
            <w:r>
              <w:rPr>
                <w:rFonts w:ascii="Times New Roman"/>
                <w:b w:val="false"/>
                <w:i w:val="false"/>
                <w:color w:val="000000"/>
                <w:sz w:val="20"/>
              </w:rPr>
              <w:t>
Сельскохозяйственные кооперативы, подавшие заявку на получение субсидий за приобретенные семена первой репродукции через семеноводческое хозяйство****</w:t>
            </w:r>
          </w:p>
          <w:bookmarkEnd w:id="49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497"/>
          <w:p>
            <w:pPr>
              <w:spacing w:after="20"/>
              <w:ind w:left="20"/>
              <w:jc w:val="both"/>
            </w:pPr>
            <w:r>
              <w:rPr>
                <w:rFonts w:ascii="Times New Roman"/>
                <w:b w:val="false"/>
                <w:i w:val="false"/>
                <w:color w:val="000000"/>
                <w:sz w:val="20"/>
              </w:rPr>
              <w:t>
Итого</w:t>
            </w:r>
          </w:p>
          <w:bookmarkEnd w:id="497"/>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498"/>
          <w:p>
            <w:pPr>
              <w:spacing w:after="20"/>
              <w:ind w:left="20"/>
              <w:jc w:val="both"/>
            </w:pPr>
            <w:r>
              <w:rPr>
                <w:rFonts w:ascii="Times New Roman"/>
                <w:b w:val="false"/>
                <w:i w:val="false"/>
                <w:color w:val="000000"/>
                <w:sz w:val="20"/>
              </w:rPr>
              <w:t>
Сельскохозяйственные товаропроизводители, подавшие заявку на получение субсидий за приобретенные семена гибридов первого поколения</w:t>
            </w:r>
          </w:p>
          <w:bookmarkEnd w:id="49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499"/>
          <w:p>
            <w:pPr>
              <w:spacing w:after="20"/>
              <w:ind w:left="20"/>
              <w:jc w:val="both"/>
            </w:pPr>
            <w:r>
              <w:rPr>
                <w:rFonts w:ascii="Times New Roman"/>
                <w:b w:val="false"/>
                <w:i w:val="false"/>
                <w:color w:val="000000"/>
                <w:sz w:val="20"/>
              </w:rPr>
              <w:t>
1</w:t>
            </w:r>
          </w:p>
          <w:bookmarkEnd w:id="499"/>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500"/>
          <w:p>
            <w:pPr>
              <w:spacing w:after="20"/>
              <w:ind w:left="20"/>
              <w:jc w:val="both"/>
            </w:pPr>
            <w:r>
              <w:rPr>
                <w:rFonts w:ascii="Times New Roman"/>
                <w:b w:val="false"/>
                <w:i w:val="false"/>
                <w:color w:val="000000"/>
                <w:sz w:val="20"/>
              </w:rPr>
              <w:t>
Итого</w:t>
            </w:r>
          </w:p>
          <w:bookmarkEnd w:id="500"/>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501"/>
          <w:p>
            <w:pPr>
              <w:spacing w:after="20"/>
              <w:ind w:left="20"/>
              <w:jc w:val="both"/>
            </w:pPr>
            <w:r>
              <w:rPr>
                <w:rFonts w:ascii="Times New Roman"/>
                <w:b w:val="false"/>
                <w:i w:val="false"/>
                <w:color w:val="000000"/>
                <w:sz w:val="20"/>
              </w:rPr>
              <w:t>
Сельскохозяйственные кооперативы, подавшие заявку на получение субсидий за приобретенные семена гибридов первого поколения****</w:t>
            </w:r>
          </w:p>
          <w:bookmarkEnd w:id="50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502"/>
          <w:p>
            <w:pPr>
              <w:spacing w:after="20"/>
              <w:ind w:left="20"/>
              <w:jc w:val="both"/>
            </w:pPr>
            <w:r>
              <w:rPr>
                <w:rFonts w:ascii="Times New Roman"/>
                <w:b w:val="false"/>
                <w:i w:val="false"/>
                <w:color w:val="000000"/>
                <w:sz w:val="20"/>
              </w:rPr>
              <w:t>
Итого</w:t>
            </w:r>
          </w:p>
          <w:bookmarkEnd w:id="502"/>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503"/>
          <w:p>
            <w:pPr>
              <w:spacing w:after="20"/>
              <w:ind w:left="20"/>
              <w:jc w:val="both"/>
            </w:pPr>
            <w:r>
              <w:rPr>
                <w:rFonts w:ascii="Times New Roman"/>
                <w:b w:val="false"/>
                <w:i w:val="false"/>
                <w:color w:val="000000"/>
                <w:sz w:val="20"/>
              </w:rPr>
              <w:t>
Сельскохозяйственные товаропроизводители, подавшие заявку на получение субсидий за приобретенные семена гибридов первого поколения через семеноводческое хозяйство</w:t>
            </w:r>
          </w:p>
          <w:bookmarkEnd w:id="503"/>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504"/>
          <w:p>
            <w:pPr>
              <w:spacing w:after="20"/>
              <w:ind w:left="20"/>
              <w:jc w:val="both"/>
            </w:pPr>
            <w:r>
              <w:rPr>
                <w:rFonts w:ascii="Times New Roman"/>
                <w:b w:val="false"/>
                <w:i w:val="false"/>
                <w:color w:val="000000"/>
                <w:sz w:val="20"/>
              </w:rPr>
              <w:t>
Итого</w:t>
            </w:r>
          </w:p>
          <w:bookmarkEnd w:id="504"/>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505"/>
          <w:p>
            <w:pPr>
              <w:spacing w:after="20"/>
              <w:ind w:left="20"/>
              <w:jc w:val="both"/>
            </w:pPr>
            <w:r>
              <w:rPr>
                <w:rFonts w:ascii="Times New Roman"/>
                <w:b w:val="false"/>
                <w:i w:val="false"/>
                <w:color w:val="000000"/>
                <w:sz w:val="20"/>
              </w:rPr>
              <w:t>
Сельскохозяйственные кооперативы, подавшие заявку на получение субсидий за приобретенные семена гибридов первого поколения через семеноводческое хозяйство****</w:t>
            </w:r>
          </w:p>
          <w:bookmarkEnd w:id="50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506"/>
          <w:p>
            <w:pPr>
              <w:spacing w:after="20"/>
              <w:ind w:left="20"/>
              <w:jc w:val="both"/>
            </w:pPr>
            <w:r>
              <w:rPr>
                <w:rFonts w:ascii="Times New Roman"/>
                <w:b w:val="false"/>
                <w:i w:val="false"/>
                <w:color w:val="000000"/>
                <w:sz w:val="20"/>
              </w:rPr>
              <w:t>
Итого</w:t>
            </w:r>
          </w:p>
          <w:bookmarkEnd w:id="506"/>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507"/>
          <w:p>
            <w:pPr>
              <w:spacing w:after="20"/>
              <w:ind w:left="20"/>
              <w:jc w:val="both"/>
            </w:pPr>
            <w:r>
              <w:rPr>
                <w:rFonts w:ascii="Times New Roman"/>
                <w:b w:val="false"/>
                <w:i w:val="false"/>
                <w:color w:val="000000"/>
                <w:sz w:val="20"/>
              </w:rPr>
              <w:t>
Сельскохозяйственные товаропроизводители, подавшие заявку на получение субсидий за приобретенные элитные саженцы</w:t>
            </w:r>
          </w:p>
          <w:bookmarkEnd w:id="50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508"/>
          <w:p>
            <w:pPr>
              <w:spacing w:after="20"/>
              <w:ind w:left="20"/>
              <w:jc w:val="both"/>
            </w:pPr>
            <w:r>
              <w:rPr>
                <w:rFonts w:ascii="Times New Roman"/>
                <w:b w:val="false"/>
                <w:i w:val="false"/>
                <w:color w:val="000000"/>
                <w:sz w:val="20"/>
              </w:rPr>
              <w:t>
Итого</w:t>
            </w:r>
          </w:p>
          <w:bookmarkEnd w:id="508"/>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509"/>
          <w:p>
            <w:pPr>
              <w:spacing w:after="20"/>
              <w:ind w:left="20"/>
              <w:jc w:val="both"/>
            </w:pPr>
            <w:r>
              <w:rPr>
                <w:rFonts w:ascii="Times New Roman"/>
                <w:b w:val="false"/>
                <w:i w:val="false"/>
                <w:color w:val="000000"/>
                <w:sz w:val="20"/>
              </w:rPr>
              <w:t>
Сельскохозяйственные кооперативы, подавшие заявку на получение субсидий за приобретенные элитные саженцы****</w:t>
            </w:r>
          </w:p>
          <w:bookmarkEnd w:id="50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510"/>
          <w:p>
            <w:pPr>
              <w:spacing w:after="20"/>
              <w:ind w:left="20"/>
              <w:jc w:val="both"/>
            </w:pPr>
            <w:r>
              <w:rPr>
                <w:rFonts w:ascii="Times New Roman"/>
                <w:b w:val="false"/>
                <w:i w:val="false"/>
                <w:color w:val="000000"/>
                <w:sz w:val="20"/>
              </w:rPr>
              <w:t>
Итого</w:t>
            </w:r>
          </w:p>
          <w:bookmarkEnd w:id="510"/>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511"/>
          <w:p>
            <w:pPr>
              <w:spacing w:after="20"/>
              <w:ind w:left="20"/>
              <w:jc w:val="both"/>
            </w:pPr>
            <w:r>
              <w:rPr>
                <w:rFonts w:ascii="Times New Roman"/>
                <w:b w:val="false"/>
                <w:i w:val="false"/>
                <w:color w:val="000000"/>
                <w:sz w:val="20"/>
              </w:rPr>
              <w:t>
Сельскохозяйственные товаропроизводители, подавшие заявку на получение субсидий за приобретенные элитные саженцы через элитно-семеноводческое хозяйство</w:t>
            </w:r>
          </w:p>
          <w:bookmarkEnd w:id="51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512"/>
          <w:p>
            <w:pPr>
              <w:spacing w:after="20"/>
              <w:ind w:left="20"/>
              <w:jc w:val="both"/>
            </w:pPr>
            <w:r>
              <w:rPr>
                <w:rFonts w:ascii="Times New Roman"/>
                <w:b w:val="false"/>
                <w:i w:val="false"/>
                <w:color w:val="000000"/>
                <w:sz w:val="20"/>
              </w:rPr>
              <w:t>
Итого</w:t>
            </w:r>
          </w:p>
          <w:bookmarkEnd w:id="512"/>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513"/>
          <w:p>
            <w:pPr>
              <w:spacing w:after="20"/>
              <w:ind w:left="20"/>
              <w:jc w:val="both"/>
            </w:pPr>
            <w:r>
              <w:rPr>
                <w:rFonts w:ascii="Times New Roman"/>
                <w:b w:val="false"/>
                <w:i w:val="false"/>
                <w:color w:val="000000"/>
                <w:sz w:val="20"/>
              </w:rPr>
              <w:t>
Сельскохозяйственные кооперативы, подавшие заявку на получение субсидий за приобретенные элитные саженцы через элитно-семеноводческое хозяйство****</w:t>
            </w:r>
          </w:p>
          <w:bookmarkEnd w:id="51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514"/>
          <w:p>
            <w:pPr>
              <w:spacing w:after="20"/>
              <w:ind w:left="20"/>
              <w:jc w:val="both"/>
            </w:pPr>
            <w:r>
              <w:rPr>
                <w:rFonts w:ascii="Times New Roman"/>
                <w:b w:val="false"/>
                <w:i w:val="false"/>
                <w:color w:val="000000"/>
                <w:sz w:val="20"/>
              </w:rPr>
              <w:t>
1</w:t>
            </w:r>
          </w:p>
          <w:bookmarkEnd w:id="514"/>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515"/>
          <w:p>
            <w:pPr>
              <w:spacing w:after="20"/>
              <w:ind w:left="20"/>
              <w:jc w:val="both"/>
            </w:pPr>
            <w:r>
              <w:rPr>
                <w:rFonts w:ascii="Times New Roman"/>
                <w:b w:val="false"/>
                <w:i w:val="false"/>
                <w:color w:val="000000"/>
                <w:sz w:val="20"/>
              </w:rPr>
              <w:t>
Итого</w:t>
            </w:r>
          </w:p>
          <w:bookmarkEnd w:id="515"/>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7" w:id="516"/>
    <w:p>
      <w:pPr>
        <w:spacing w:after="0"/>
        <w:ind w:left="0"/>
        <w:jc w:val="both"/>
      </w:pPr>
      <w:r>
        <w:rPr>
          <w:rFonts w:ascii="Times New Roman"/>
          <w:b w:val="false"/>
          <w:i w:val="false"/>
          <w:color w:val="000000"/>
          <w:sz w:val="28"/>
        </w:rPr>
        <w:t xml:space="preserve">
      Примечание: </w:t>
      </w:r>
    </w:p>
    <w:bookmarkEnd w:id="516"/>
    <w:bookmarkStart w:name="z848" w:id="517"/>
    <w:p>
      <w:pPr>
        <w:spacing w:after="0"/>
        <w:ind w:left="0"/>
        <w:jc w:val="both"/>
      </w:pPr>
      <w:r>
        <w:rPr>
          <w:rFonts w:ascii="Times New Roman"/>
          <w:b w:val="false"/>
          <w:i w:val="false"/>
          <w:color w:val="000000"/>
          <w:sz w:val="28"/>
        </w:rPr>
        <w:t xml:space="preserve">
      * расшифровка аббревиатур: </w:t>
      </w:r>
    </w:p>
    <w:bookmarkEnd w:id="517"/>
    <w:bookmarkStart w:name="z849" w:id="518"/>
    <w:p>
      <w:pPr>
        <w:spacing w:after="0"/>
        <w:ind w:left="0"/>
        <w:jc w:val="both"/>
      </w:pPr>
      <w:r>
        <w:rPr>
          <w:rFonts w:ascii="Times New Roman"/>
          <w:b w:val="false"/>
          <w:i w:val="false"/>
          <w:color w:val="000000"/>
          <w:sz w:val="28"/>
        </w:rPr>
        <w:t>
      ИИН – индивидуальный идентификационный номер;</w:t>
      </w:r>
    </w:p>
    <w:bookmarkEnd w:id="518"/>
    <w:bookmarkStart w:name="z850" w:id="519"/>
    <w:p>
      <w:pPr>
        <w:spacing w:after="0"/>
        <w:ind w:left="0"/>
        <w:jc w:val="both"/>
      </w:pPr>
      <w:r>
        <w:rPr>
          <w:rFonts w:ascii="Times New Roman"/>
          <w:b w:val="false"/>
          <w:i w:val="false"/>
          <w:color w:val="000000"/>
          <w:sz w:val="28"/>
        </w:rPr>
        <w:t>
      БИН – бизнес-идентификационный номер;</w:t>
      </w:r>
    </w:p>
    <w:bookmarkEnd w:id="519"/>
    <w:bookmarkStart w:name="z851" w:id="520"/>
    <w:p>
      <w:pPr>
        <w:spacing w:after="0"/>
        <w:ind w:left="0"/>
        <w:jc w:val="both"/>
      </w:pPr>
      <w:r>
        <w:rPr>
          <w:rFonts w:ascii="Times New Roman"/>
          <w:b w:val="false"/>
          <w:i w:val="false"/>
          <w:color w:val="000000"/>
          <w:sz w:val="28"/>
        </w:rPr>
        <w:t xml:space="preserve">
      ** для семян первой репродукции указывается площадь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 </w:t>
      </w:r>
    </w:p>
    <w:bookmarkEnd w:id="520"/>
    <w:bookmarkStart w:name="z852" w:id="521"/>
    <w:p>
      <w:pPr>
        <w:spacing w:after="0"/>
        <w:ind w:left="0"/>
        <w:jc w:val="both"/>
      </w:pPr>
      <w:r>
        <w:rPr>
          <w:rFonts w:ascii="Times New Roman"/>
          <w:b w:val="false"/>
          <w:i w:val="false"/>
          <w:color w:val="000000"/>
          <w:sz w:val="28"/>
        </w:rPr>
        <w:t>
      *** для семян первой репродукции указывается объем приобретения семян на площадь в соответствии с пунктом 15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w:t>
      </w:r>
    </w:p>
    <w:bookmarkEnd w:id="521"/>
    <w:bookmarkStart w:name="z853" w:id="522"/>
    <w:p>
      <w:pPr>
        <w:spacing w:after="0"/>
        <w:ind w:left="0"/>
        <w:jc w:val="both"/>
      </w:pPr>
      <w:r>
        <w:rPr>
          <w:rFonts w:ascii="Times New Roman"/>
          <w:b w:val="false"/>
          <w:i w:val="false"/>
          <w:color w:val="000000"/>
          <w:sz w:val="28"/>
        </w:rPr>
        <w:t>
      **** в графе "Наименование заявителя" указывается наименование сельскохозяйственного кооператива (при наличии у него земельного участка) и наименование каждого члена сельскохозяйственного кооператива, для которого причитается субсидия.</w:t>
      </w:r>
    </w:p>
    <w:bookmarkEnd w:id="522"/>
    <w:bookmarkStart w:name="z854" w:id="523"/>
    <w:p>
      <w:pPr>
        <w:spacing w:after="0"/>
        <w:ind w:left="0"/>
        <w:jc w:val="both"/>
      </w:pPr>
      <w:r>
        <w:rPr>
          <w:rFonts w:ascii="Times New Roman"/>
          <w:b w:val="false"/>
          <w:i w:val="false"/>
          <w:color w:val="000000"/>
          <w:sz w:val="28"/>
        </w:rPr>
        <w:t>
      Руководитель отдела сельского хозяйства ____________ района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7" w:id="524"/>
    <w:p>
      <w:pPr>
        <w:spacing w:after="0"/>
        <w:ind w:left="0"/>
        <w:jc w:val="left"/>
      </w:pPr>
      <w:r>
        <w:rPr>
          <w:rFonts w:ascii="Times New Roman"/>
          <w:b/>
          <w:i w:val="false"/>
          <w:color w:val="000000"/>
        </w:rPr>
        <w:t xml:space="preserve"> Перечень оригинаторов, элитно-семеноводческих и семеноводческих хозяйств, по которым принято отрицательное решение в предоставлении субсидий по ________________ району</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2183"/>
        <w:gridCol w:w="1150"/>
        <w:gridCol w:w="880"/>
        <w:gridCol w:w="880"/>
        <w:gridCol w:w="1859"/>
        <w:gridCol w:w="4468"/>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525"/>
          <w:p>
            <w:pPr>
              <w:spacing w:after="20"/>
              <w:ind w:left="20"/>
              <w:jc w:val="both"/>
            </w:pPr>
            <w:r>
              <w:rPr>
                <w:rFonts w:ascii="Times New Roman"/>
                <w:b w:val="false"/>
                <w:i w:val="false"/>
                <w:color w:val="000000"/>
                <w:sz w:val="20"/>
              </w:rPr>
              <w:t>
№</w:t>
            </w:r>
          </w:p>
          <w:bookmarkEnd w:id="525"/>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оригинатора, элитно-семеноводческого или семеноводческого хозяйства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заявки</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непредоставления субсидий</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уведомления о непредоставлении субсидий</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 должность специалиста отдела сельского хозяйства района</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526"/>
          <w:p>
            <w:pPr>
              <w:spacing w:after="20"/>
              <w:ind w:left="20"/>
              <w:jc w:val="both"/>
            </w:pPr>
            <w:r>
              <w:rPr>
                <w:rFonts w:ascii="Times New Roman"/>
                <w:b w:val="false"/>
                <w:i w:val="false"/>
                <w:color w:val="000000"/>
                <w:sz w:val="20"/>
              </w:rPr>
              <w:t>
1</w:t>
            </w:r>
          </w:p>
          <w:bookmarkEnd w:id="526"/>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0" w:id="527"/>
    <w:p>
      <w:pPr>
        <w:spacing w:after="0"/>
        <w:ind w:left="0"/>
        <w:jc w:val="left"/>
      </w:pPr>
      <w:r>
        <w:rPr>
          <w:rFonts w:ascii="Times New Roman"/>
          <w:b/>
          <w:i w:val="false"/>
          <w:color w:val="000000"/>
        </w:rPr>
        <w:t xml:space="preserve"> Перечень сельскохозяйственных товаропроизводителей и сельскохозяйственных кооперативов, по которым принято отрицательное решение в предоставлении субсидий по ________________ району</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692"/>
        <w:gridCol w:w="1206"/>
        <w:gridCol w:w="923"/>
        <w:gridCol w:w="923"/>
        <w:gridCol w:w="1949"/>
        <w:gridCol w:w="4685"/>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528"/>
          <w:p>
            <w:pPr>
              <w:spacing w:after="20"/>
              <w:ind w:left="20"/>
              <w:jc w:val="both"/>
            </w:pPr>
            <w:r>
              <w:rPr>
                <w:rFonts w:ascii="Times New Roman"/>
                <w:b w:val="false"/>
                <w:i w:val="false"/>
                <w:color w:val="000000"/>
                <w:sz w:val="20"/>
              </w:rPr>
              <w:t>
№</w:t>
            </w:r>
          </w:p>
          <w:bookmarkEnd w:id="528"/>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сельскохозяйственного товаропроизводителя или сельскохозяйственного кооператива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заявки</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непредоставления субсидий</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уведомления о непредоставлении субсидий</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 должность специалиста отдела сельского хозяйства района</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529"/>
          <w:p>
            <w:pPr>
              <w:spacing w:after="20"/>
              <w:ind w:left="20"/>
              <w:jc w:val="both"/>
            </w:pPr>
            <w:r>
              <w:rPr>
                <w:rFonts w:ascii="Times New Roman"/>
                <w:b w:val="false"/>
                <w:i w:val="false"/>
                <w:color w:val="000000"/>
                <w:sz w:val="20"/>
              </w:rPr>
              <w:t>
1</w:t>
            </w:r>
          </w:p>
          <w:bookmarkEnd w:id="529"/>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530"/>
          <w:p>
            <w:pPr>
              <w:spacing w:after="20"/>
              <w:ind w:left="20"/>
              <w:jc w:val="both"/>
            </w:pPr>
            <w:r>
              <w:rPr>
                <w:rFonts w:ascii="Times New Roman"/>
                <w:b w:val="false"/>
                <w:i w:val="false"/>
                <w:color w:val="000000"/>
                <w:sz w:val="20"/>
              </w:rPr>
              <w:t>
1</w:t>
            </w:r>
          </w:p>
          <w:bookmarkEnd w:id="530"/>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4" w:id="531"/>
    <w:p>
      <w:pPr>
        <w:spacing w:after="0"/>
        <w:ind w:left="0"/>
        <w:jc w:val="both"/>
      </w:pPr>
      <w:r>
        <w:rPr>
          <w:rFonts w:ascii="Times New Roman"/>
          <w:b w:val="false"/>
          <w:i w:val="false"/>
          <w:color w:val="000000"/>
          <w:sz w:val="28"/>
        </w:rPr>
        <w:t xml:space="preserve">
      Примечание: </w:t>
      </w:r>
    </w:p>
    <w:bookmarkEnd w:id="531"/>
    <w:bookmarkStart w:name="z865" w:id="532"/>
    <w:p>
      <w:pPr>
        <w:spacing w:after="0"/>
        <w:ind w:left="0"/>
        <w:jc w:val="both"/>
      </w:pPr>
      <w:r>
        <w:rPr>
          <w:rFonts w:ascii="Times New Roman"/>
          <w:b w:val="false"/>
          <w:i w:val="false"/>
          <w:color w:val="000000"/>
          <w:sz w:val="28"/>
        </w:rPr>
        <w:t xml:space="preserve">
      * расшифровка аббревиатур: </w:t>
      </w:r>
    </w:p>
    <w:bookmarkEnd w:id="532"/>
    <w:bookmarkStart w:name="z866" w:id="533"/>
    <w:p>
      <w:pPr>
        <w:spacing w:after="0"/>
        <w:ind w:left="0"/>
        <w:jc w:val="both"/>
      </w:pPr>
      <w:r>
        <w:rPr>
          <w:rFonts w:ascii="Times New Roman"/>
          <w:b w:val="false"/>
          <w:i w:val="false"/>
          <w:color w:val="000000"/>
          <w:sz w:val="28"/>
        </w:rPr>
        <w:t>
      ИИН – индивидуальный идентификационный номер;</w:t>
      </w:r>
    </w:p>
    <w:bookmarkEnd w:id="533"/>
    <w:bookmarkStart w:name="z867" w:id="534"/>
    <w:p>
      <w:pPr>
        <w:spacing w:after="0"/>
        <w:ind w:left="0"/>
        <w:jc w:val="both"/>
      </w:pPr>
      <w:r>
        <w:rPr>
          <w:rFonts w:ascii="Times New Roman"/>
          <w:b w:val="false"/>
          <w:i w:val="false"/>
          <w:color w:val="000000"/>
          <w:sz w:val="28"/>
        </w:rPr>
        <w:t>
      БИН – бизнес-идентификационный номер.</w:t>
      </w:r>
    </w:p>
    <w:bookmarkEnd w:id="534"/>
    <w:bookmarkStart w:name="z868" w:id="535"/>
    <w:p>
      <w:pPr>
        <w:spacing w:after="0"/>
        <w:ind w:left="0"/>
        <w:jc w:val="both"/>
      </w:pPr>
      <w:r>
        <w:rPr>
          <w:rFonts w:ascii="Times New Roman"/>
          <w:b w:val="false"/>
          <w:i w:val="false"/>
          <w:color w:val="000000"/>
          <w:sz w:val="28"/>
        </w:rPr>
        <w:t>
      Руководитель отдела сельского хозяйства ____________ района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5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1" w:id="536"/>
    <w:p>
      <w:pPr>
        <w:spacing w:after="0"/>
        <w:ind w:left="0"/>
        <w:jc w:val="left"/>
      </w:pPr>
      <w:r>
        <w:rPr>
          <w:rFonts w:ascii="Times New Roman"/>
          <w:b/>
          <w:i w:val="false"/>
          <w:color w:val="000000"/>
        </w:rPr>
        <w:t xml:space="preserve"> Перечень сельскохозяйственных товаропроизводителей и сельскохозяйственных кооперативов (подавших заявку на получение субсидий через элитно-семеноводческое или семеноводческое хозяйство), по которым принято отрицательное решение в предоставлении субсидий по ________________ району</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535"/>
        <w:gridCol w:w="1611"/>
        <w:gridCol w:w="1094"/>
        <w:gridCol w:w="837"/>
        <w:gridCol w:w="837"/>
        <w:gridCol w:w="1767"/>
        <w:gridCol w:w="3783"/>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537"/>
          <w:p>
            <w:pPr>
              <w:spacing w:after="20"/>
              <w:ind w:left="20"/>
              <w:jc w:val="both"/>
            </w:pPr>
            <w:r>
              <w:rPr>
                <w:rFonts w:ascii="Times New Roman"/>
                <w:b w:val="false"/>
                <w:i w:val="false"/>
                <w:color w:val="000000"/>
                <w:sz w:val="20"/>
              </w:rPr>
              <w:t>
№</w:t>
            </w:r>
          </w:p>
          <w:bookmarkEnd w:id="537"/>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сельскохозяйственного товаропроизводителя или сельскохозяйственного кооператива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элитно-семеноводческого или семеноводческого хозяйства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заявки</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непредоставления субсидий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уведомления о непредоставлении субсидий</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 должность специалиста отдела сельского хозяйства района</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538"/>
          <w:p>
            <w:pPr>
              <w:spacing w:after="20"/>
              <w:ind w:left="20"/>
              <w:jc w:val="both"/>
            </w:pPr>
            <w:r>
              <w:rPr>
                <w:rFonts w:ascii="Times New Roman"/>
                <w:b w:val="false"/>
                <w:i w:val="false"/>
                <w:color w:val="000000"/>
                <w:sz w:val="20"/>
              </w:rPr>
              <w:t>
1</w:t>
            </w:r>
          </w:p>
          <w:bookmarkEnd w:id="538"/>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4" w:id="539"/>
    <w:p>
      <w:pPr>
        <w:spacing w:after="0"/>
        <w:ind w:left="0"/>
        <w:jc w:val="both"/>
      </w:pPr>
      <w:r>
        <w:rPr>
          <w:rFonts w:ascii="Times New Roman"/>
          <w:b w:val="false"/>
          <w:i w:val="false"/>
          <w:color w:val="000000"/>
          <w:sz w:val="28"/>
        </w:rPr>
        <w:t xml:space="preserve">
      Примечание: </w:t>
      </w:r>
    </w:p>
    <w:bookmarkEnd w:id="539"/>
    <w:bookmarkStart w:name="z875" w:id="540"/>
    <w:p>
      <w:pPr>
        <w:spacing w:after="0"/>
        <w:ind w:left="0"/>
        <w:jc w:val="both"/>
      </w:pPr>
      <w:r>
        <w:rPr>
          <w:rFonts w:ascii="Times New Roman"/>
          <w:b w:val="false"/>
          <w:i w:val="false"/>
          <w:color w:val="000000"/>
          <w:sz w:val="28"/>
        </w:rPr>
        <w:t xml:space="preserve">
      * расшифровка аббревиатур: </w:t>
      </w:r>
    </w:p>
    <w:bookmarkEnd w:id="540"/>
    <w:bookmarkStart w:name="z876" w:id="541"/>
    <w:p>
      <w:pPr>
        <w:spacing w:after="0"/>
        <w:ind w:left="0"/>
        <w:jc w:val="both"/>
      </w:pPr>
      <w:r>
        <w:rPr>
          <w:rFonts w:ascii="Times New Roman"/>
          <w:b w:val="false"/>
          <w:i w:val="false"/>
          <w:color w:val="000000"/>
          <w:sz w:val="28"/>
        </w:rPr>
        <w:t>
      ИИН – индивидуальный идентификационный номер;</w:t>
      </w:r>
    </w:p>
    <w:bookmarkEnd w:id="541"/>
    <w:bookmarkStart w:name="z877" w:id="542"/>
    <w:p>
      <w:pPr>
        <w:spacing w:after="0"/>
        <w:ind w:left="0"/>
        <w:jc w:val="both"/>
      </w:pPr>
      <w:r>
        <w:rPr>
          <w:rFonts w:ascii="Times New Roman"/>
          <w:b w:val="false"/>
          <w:i w:val="false"/>
          <w:color w:val="000000"/>
          <w:sz w:val="28"/>
        </w:rPr>
        <w:t>
      БИН – бизнес-идентификационный номер.</w:t>
      </w:r>
    </w:p>
    <w:bookmarkEnd w:id="542"/>
    <w:bookmarkStart w:name="z878" w:id="543"/>
    <w:p>
      <w:pPr>
        <w:spacing w:after="0"/>
        <w:ind w:left="0"/>
        <w:jc w:val="both"/>
      </w:pPr>
      <w:r>
        <w:rPr>
          <w:rFonts w:ascii="Times New Roman"/>
          <w:b w:val="false"/>
          <w:i w:val="false"/>
          <w:color w:val="000000"/>
          <w:sz w:val="28"/>
        </w:rPr>
        <w:t>
      Руководитель отдела сельского хозяйства _____________ района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5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Управления</w:t>
            </w:r>
            <w:r>
              <w:br/>
            </w:r>
            <w:r>
              <w:rPr>
                <w:rFonts w:ascii="Times New Roman"/>
                <w:b w:val="false"/>
                <w:i w:val="false"/>
                <w:color w:val="000000"/>
                <w:sz w:val="20"/>
              </w:rPr>
              <w:t>сельского хозяйства</w:t>
            </w:r>
            <w:r>
              <w:br/>
            </w:r>
            <w:r>
              <w:rPr>
                <w:rFonts w:ascii="Times New Roman"/>
                <w:b w:val="false"/>
                <w:i w:val="false"/>
                <w:color w:val="000000"/>
                <w:sz w:val="20"/>
              </w:rPr>
              <w:t>_____________________ области</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w:t>
            </w:r>
            <w:r>
              <w:br/>
            </w:r>
            <w:r>
              <w:rPr>
                <w:rFonts w:ascii="Times New Roman"/>
                <w:b w:val="false"/>
                <w:i w:val="false"/>
                <w:color w:val="000000"/>
                <w:sz w:val="20"/>
              </w:rPr>
              <w:t>в документе, удостоверяющем</w:t>
            </w:r>
            <w:r>
              <w:br/>
            </w:r>
            <w:r>
              <w:rPr>
                <w:rFonts w:ascii="Times New Roman"/>
                <w:b w:val="false"/>
                <w:i w:val="false"/>
                <w:color w:val="000000"/>
                <w:sz w:val="20"/>
              </w:rPr>
              <w:t>личность, подпись, печать))</w:t>
            </w:r>
            <w:r>
              <w:br/>
            </w:r>
            <w:r>
              <w:rPr>
                <w:rFonts w:ascii="Times New Roman"/>
                <w:b w:val="false"/>
                <w:i w:val="false"/>
                <w:color w:val="000000"/>
                <w:sz w:val="20"/>
              </w:rPr>
              <w:t>" ____ " ______________ 20 года</w:t>
            </w:r>
          </w:p>
        </w:tc>
      </w:tr>
    </w:tbl>
    <w:bookmarkStart w:name="z882" w:id="544"/>
    <w:p>
      <w:pPr>
        <w:spacing w:after="0"/>
        <w:ind w:left="0"/>
        <w:jc w:val="left"/>
      </w:pPr>
      <w:r>
        <w:rPr>
          <w:rFonts w:ascii="Times New Roman"/>
          <w:b/>
          <w:i w:val="false"/>
          <w:color w:val="000000"/>
        </w:rPr>
        <w:t xml:space="preserve"> Сводный реестр элитно-семеноводческих и семеноводческих хозяйств, реализовавших семена или элитные саженцы сельскохозяйственным товаропроизводителям и сельскохозяйственным кооперативам другой области, на выплату субсидий</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837"/>
        <w:gridCol w:w="966"/>
        <w:gridCol w:w="1649"/>
        <w:gridCol w:w="527"/>
        <w:gridCol w:w="527"/>
        <w:gridCol w:w="527"/>
        <w:gridCol w:w="1015"/>
        <w:gridCol w:w="1441"/>
        <w:gridCol w:w="1717"/>
        <w:gridCol w:w="818"/>
        <w:gridCol w:w="822"/>
      </w:tblGrid>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545"/>
          <w:p>
            <w:pPr>
              <w:spacing w:after="20"/>
              <w:ind w:left="20"/>
              <w:jc w:val="both"/>
            </w:pPr>
            <w:r>
              <w:rPr>
                <w:rFonts w:ascii="Times New Roman"/>
                <w:b w:val="false"/>
                <w:i w:val="false"/>
                <w:color w:val="000000"/>
                <w:sz w:val="20"/>
              </w:rPr>
              <w:t>
Наименование элитно-семеноводческого или семеноводческого хозяйства, реализовавшего семена</w:t>
            </w:r>
          </w:p>
          <w:bookmarkEnd w:id="545"/>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сельскохозяйственного товаропроизводителя или сельскохозяйственного кооператива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сельскохозяйственного товаропроизводителя или сельскохозяйственного кооператива (адрес)</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гибрид</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 договора купли-продажи</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семян/ элитных саженцев, тонн/штук</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за 1 тонну/ штуку, тенге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субсидий, тенге</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546"/>
          <w:p>
            <w:pPr>
              <w:spacing w:after="20"/>
              <w:ind w:left="20"/>
              <w:jc w:val="both"/>
            </w:pPr>
            <w:r>
              <w:rPr>
                <w:rFonts w:ascii="Times New Roman"/>
                <w:b w:val="false"/>
                <w:i w:val="false"/>
                <w:color w:val="000000"/>
                <w:sz w:val="20"/>
              </w:rPr>
              <w:t>
1</w:t>
            </w:r>
          </w:p>
          <w:bookmarkEnd w:id="546"/>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5" w:id="547"/>
    <w:p>
      <w:pPr>
        <w:spacing w:after="0"/>
        <w:ind w:left="0"/>
        <w:jc w:val="both"/>
      </w:pPr>
      <w:r>
        <w:rPr>
          <w:rFonts w:ascii="Times New Roman"/>
          <w:b w:val="false"/>
          <w:i w:val="false"/>
          <w:color w:val="000000"/>
          <w:sz w:val="28"/>
        </w:rPr>
        <w:t xml:space="preserve">
      Примечание: </w:t>
      </w:r>
    </w:p>
    <w:bookmarkEnd w:id="547"/>
    <w:bookmarkStart w:name="z886" w:id="548"/>
    <w:p>
      <w:pPr>
        <w:spacing w:after="0"/>
        <w:ind w:left="0"/>
        <w:jc w:val="both"/>
      </w:pPr>
      <w:r>
        <w:rPr>
          <w:rFonts w:ascii="Times New Roman"/>
          <w:b w:val="false"/>
          <w:i w:val="false"/>
          <w:color w:val="000000"/>
          <w:sz w:val="28"/>
        </w:rPr>
        <w:t xml:space="preserve">
      * расшифровка аббревиатур: </w:t>
      </w:r>
    </w:p>
    <w:bookmarkEnd w:id="548"/>
    <w:bookmarkStart w:name="z887" w:id="549"/>
    <w:p>
      <w:pPr>
        <w:spacing w:after="0"/>
        <w:ind w:left="0"/>
        <w:jc w:val="both"/>
      </w:pPr>
      <w:r>
        <w:rPr>
          <w:rFonts w:ascii="Times New Roman"/>
          <w:b w:val="false"/>
          <w:i w:val="false"/>
          <w:color w:val="000000"/>
          <w:sz w:val="28"/>
        </w:rPr>
        <w:t>
      ИИН – индивидуальный идентификационный номер;</w:t>
      </w:r>
    </w:p>
    <w:bookmarkEnd w:id="549"/>
    <w:bookmarkStart w:name="z888" w:id="550"/>
    <w:p>
      <w:pPr>
        <w:spacing w:after="0"/>
        <w:ind w:left="0"/>
        <w:jc w:val="both"/>
      </w:pPr>
      <w:r>
        <w:rPr>
          <w:rFonts w:ascii="Times New Roman"/>
          <w:b w:val="false"/>
          <w:i w:val="false"/>
          <w:color w:val="000000"/>
          <w:sz w:val="28"/>
        </w:rPr>
        <w:t>
      БИН – бизнес-идентификационный номер.</w:t>
      </w:r>
    </w:p>
    <w:bookmarkEnd w:id="550"/>
    <w:bookmarkStart w:name="z889" w:id="551"/>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Управления сельского хозяйства _________________ области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5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Управления</w:t>
            </w:r>
            <w:r>
              <w:br/>
            </w:r>
            <w:r>
              <w:rPr>
                <w:rFonts w:ascii="Times New Roman"/>
                <w:b w:val="false"/>
                <w:i w:val="false"/>
                <w:color w:val="000000"/>
                <w:sz w:val="20"/>
              </w:rPr>
              <w:t>сельского хозяйства</w:t>
            </w:r>
            <w:r>
              <w:br/>
            </w:r>
            <w:r>
              <w:rPr>
                <w:rFonts w:ascii="Times New Roman"/>
                <w:b w:val="false"/>
                <w:i w:val="false"/>
                <w:color w:val="000000"/>
                <w:sz w:val="20"/>
              </w:rPr>
              <w:t>_____________________ области</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наличии, подпись, печать))</w:t>
            </w:r>
            <w:r>
              <w:br/>
            </w:r>
            <w:r>
              <w:rPr>
                <w:rFonts w:ascii="Times New Roman"/>
                <w:b w:val="false"/>
                <w:i w:val="false"/>
                <w:color w:val="000000"/>
                <w:sz w:val="20"/>
              </w:rPr>
              <w:t>" ____ " __________ 20 года</w:t>
            </w:r>
          </w:p>
        </w:tc>
      </w:tr>
    </w:tbl>
    <w:bookmarkStart w:name="z893" w:id="552"/>
    <w:p>
      <w:pPr>
        <w:spacing w:after="0"/>
        <w:ind w:left="0"/>
        <w:jc w:val="left"/>
      </w:pPr>
      <w:r>
        <w:rPr>
          <w:rFonts w:ascii="Times New Roman"/>
          <w:b/>
          <w:i w:val="false"/>
          <w:color w:val="000000"/>
        </w:rPr>
        <w:t xml:space="preserve"> Сводная информация о выданных субсидиях на развитие семеноводства по ____________________________ области</w:t>
      </w:r>
    </w:p>
    <w:bookmarkEnd w:id="552"/>
    <w:bookmarkStart w:name="z894" w:id="553"/>
    <w:p>
      <w:pPr>
        <w:spacing w:after="0"/>
        <w:ind w:left="0"/>
        <w:jc w:val="both"/>
      </w:pPr>
      <w:r>
        <w:rPr>
          <w:rFonts w:ascii="Times New Roman"/>
          <w:b w:val="false"/>
          <w:i w:val="false"/>
          <w:color w:val="000000"/>
          <w:sz w:val="28"/>
        </w:rPr>
        <w:t>
      Таблица 1</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457"/>
        <w:gridCol w:w="2267"/>
        <w:gridCol w:w="2939"/>
        <w:gridCol w:w="2316"/>
        <w:gridCol w:w="1864"/>
      </w:tblGrid>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554"/>
          <w:p>
            <w:pPr>
              <w:spacing w:after="20"/>
              <w:ind w:left="20"/>
              <w:jc w:val="both"/>
            </w:pPr>
            <w:r>
              <w:rPr>
                <w:rFonts w:ascii="Times New Roman"/>
                <w:b w:val="false"/>
                <w:i w:val="false"/>
                <w:color w:val="000000"/>
                <w:sz w:val="20"/>
              </w:rPr>
              <w:t>
Наименование района</w:t>
            </w:r>
          </w:p>
          <w:bookmarkEnd w:id="554"/>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получателей субсидий</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(гибрид)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Выплачено субсидий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объем, тонн/штук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субсидий, тенге</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555"/>
          <w:p>
            <w:pPr>
              <w:spacing w:after="20"/>
              <w:ind w:left="20"/>
              <w:jc w:val="both"/>
            </w:pPr>
            <w:r>
              <w:rPr>
                <w:rFonts w:ascii="Times New Roman"/>
                <w:b w:val="false"/>
                <w:i w:val="false"/>
                <w:color w:val="000000"/>
                <w:sz w:val="20"/>
              </w:rPr>
              <w:t>
1</w:t>
            </w:r>
          </w:p>
          <w:bookmarkEnd w:id="555"/>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556"/>
          <w:p>
            <w:pPr>
              <w:spacing w:after="20"/>
              <w:ind w:left="20"/>
              <w:jc w:val="both"/>
            </w:pPr>
            <w:r>
              <w:rPr>
                <w:rFonts w:ascii="Times New Roman"/>
                <w:b w:val="false"/>
                <w:i w:val="false"/>
                <w:color w:val="000000"/>
                <w:sz w:val="20"/>
              </w:rPr>
              <w:t xml:space="preserve">
Элитно-семеноводческие хозяйства, получившие субсидии за приобретенные оригинальные семена </w:t>
            </w:r>
          </w:p>
          <w:bookmarkEnd w:id="556"/>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557"/>
          <w:p>
            <w:pPr>
              <w:spacing w:after="20"/>
              <w:ind w:left="20"/>
              <w:jc w:val="both"/>
            </w:pPr>
            <w:r>
              <w:rPr>
                <w:rFonts w:ascii="Times New Roman"/>
                <w:b w:val="false"/>
                <w:i w:val="false"/>
                <w:color w:val="000000"/>
                <w:sz w:val="20"/>
              </w:rPr>
              <w:t>
Итого</w:t>
            </w:r>
          </w:p>
          <w:bookmarkEnd w:id="557"/>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558"/>
          <w:p>
            <w:pPr>
              <w:spacing w:after="20"/>
              <w:ind w:left="20"/>
              <w:jc w:val="both"/>
            </w:pPr>
            <w:r>
              <w:rPr>
                <w:rFonts w:ascii="Times New Roman"/>
                <w:b w:val="false"/>
                <w:i w:val="false"/>
                <w:color w:val="000000"/>
                <w:sz w:val="20"/>
              </w:rPr>
              <w:t>
Элитно-семеноводческие хозяйства, получившие субсидии за использованные суперэлитные семена (для хлопчатника – оригинальные семена, за исключением питомников размножения) собственного производства</w:t>
            </w:r>
          </w:p>
          <w:bookmarkEnd w:id="558"/>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559"/>
          <w:p>
            <w:pPr>
              <w:spacing w:after="20"/>
              <w:ind w:left="20"/>
              <w:jc w:val="both"/>
            </w:pPr>
            <w:r>
              <w:rPr>
                <w:rFonts w:ascii="Times New Roman"/>
                <w:b w:val="false"/>
                <w:i w:val="false"/>
                <w:color w:val="000000"/>
                <w:sz w:val="20"/>
              </w:rPr>
              <w:t>
1</w:t>
            </w:r>
          </w:p>
          <w:bookmarkEnd w:id="559"/>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560"/>
          <w:p>
            <w:pPr>
              <w:spacing w:after="20"/>
              <w:ind w:left="20"/>
              <w:jc w:val="both"/>
            </w:pPr>
            <w:r>
              <w:rPr>
                <w:rFonts w:ascii="Times New Roman"/>
                <w:b w:val="false"/>
                <w:i w:val="false"/>
                <w:color w:val="000000"/>
                <w:sz w:val="20"/>
              </w:rPr>
              <w:t>
Итого</w:t>
            </w:r>
          </w:p>
          <w:bookmarkEnd w:id="560"/>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561"/>
          <w:p>
            <w:pPr>
              <w:spacing w:after="20"/>
              <w:ind w:left="20"/>
              <w:jc w:val="both"/>
            </w:pPr>
            <w:r>
              <w:rPr>
                <w:rFonts w:ascii="Times New Roman"/>
                <w:b w:val="false"/>
                <w:i w:val="false"/>
                <w:color w:val="000000"/>
                <w:sz w:val="20"/>
              </w:rPr>
              <w:t>
Семеноводческие хозяйства, получившие субсидии за приобретенные элитные семена</w:t>
            </w:r>
          </w:p>
          <w:bookmarkEnd w:id="561"/>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562"/>
          <w:p>
            <w:pPr>
              <w:spacing w:after="20"/>
              <w:ind w:left="20"/>
              <w:jc w:val="both"/>
            </w:pPr>
            <w:r>
              <w:rPr>
                <w:rFonts w:ascii="Times New Roman"/>
                <w:b w:val="false"/>
                <w:i w:val="false"/>
                <w:color w:val="000000"/>
                <w:sz w:val="20"/>
              </w:rPr>
              <w:t>
Итого</w:t>
            </w:r>
          </w:p>
          <w:bookmarkEnd w:id="562"/>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563"/>
          <w:p>
            <w:pPr>
              <w:spacing w:after="20"/>
              <w:ind w:left="20"/>
              <w:jc w:val="both"/>
            </w:pPr>
            <w:r>
              <w:rPr>
                <w:rFonts w:ascii="Times New Roman"/>
                <w:b w:val="false"/>
                <w:i w:val="false"/>
                <w:color w:val="000000"/>
                <w:sz w:val="20"/>
              </w:rPr>
              <w:t>
Семеноводческие хозяйства, получившие субсидии за использованные элитные семена собственного производства</w:t>
            </w:r>
          </w:p>
          <w:bookmarkEnd w:id="563"/>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564"/>
          <w:p>
            <w:pPr>
              <w:spacing w:after="20"/>
              <w:ind w:left="20"/>
              <w:jc w:val="both"/>
            </w:pPr>
            <w:r>
              <w:rPr>
                <w:rFonts w:ascii="Times New Roman"/>
                <w:b w:val="false"/>
                <w:i w:val="false"/>
                <w:color w:val="000000"/>
                <w:sz w:val="20"/>
              </w:rPr>
              <w:t>
Итого</w:t>
            </w:r>
          </w:p>
          <w:bookmarkEnd w:id="564"/>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565"/>
          <w:p>
            <w:pPr>
              <w:spacing w:after="20"/>
              <w:ind w:left="20"/>
              <w:jc w:val="both"/>
            </w:pPr>
            <w:r>
              <w:rPr>
                <w:rFonts w:ascii="Times New Roman"/>
                <w:b w:val="false"/>
                <w:i w:val="false"/>
                <w:color w:val="000000"/>
                <w:sz w:val="20"/>
              </w:rPr>
              <w:t xml:space="preserve">
Сельскохозяйственные товаропроизводители, получившие субсидии за приобретенные элитные семена </w:t>
            </w:r>
          </w:p>
          <w:bookmarkEnd w:id="565"/>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566"/>
          <w:p>
            <w:pPr>
              <w:spacing w:after="20"/>
              <w:ind w:left="20"/>
              <w:jc w:val="both"/>
            </w:pPr>
            <w:r>
              <w:rPr>
                <w:rFonts w:ascii="Times New Roman"/>
                <w:b w:val="false"/>
                <w:i w:val="false"/>
                <w:color w:val="000000"/>
                <w:sz w:val="20"/>
              </w:rPr>
              <w:t>
Итого</w:t>
            </w:r>
          </w:p>
          <w:bookmarkEnd w:id="566"/>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567"/>
          <w:p>
            <w:pPr>
              <w:spacing w:after="20"/>
              <w:ind w:left="20"/>
              <w:jc w:val="both"/>
            </w:pPr>
            <w:r>
              <w:rPr>
                <w:rFonts w:ascii="Times New Roman"/>
                <w:b w:val="false"/>
                <w:i w:val="false"/>
                <w:color w:val="000000"/>
                <w:sz w:val="20"/>
              </w:rPr>
              <w:t>
Сельскохозяйственные кооперативы, получившие субсидии за приобретенные элитные семена**</w:t>
            </w:r>
          </w:p>
          <w:bookmarkEnd w:id="567"/>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568"/>
          <w:p>
            <w:pPr>
              <w:spacing w:after="20"/>
              <w:ind w:left="20"/>
              <w:jc w:val="both"/>
            </w:pPr>
            <w:r>
              <w:rPr>
                <w:rFonts w:ascii="Times New Roman"/>
                <w:b w:val="false"/>
                <w:i w:val="false"/>
                <w:color w:val="000000"/>
                <w:sz w:val="20"/>
              </w:rPr>
              <w:t>
Итого</w:t>
            </w:r>
          </w:p>
          <w:bookmarkEnd w:id="568"/>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569"/>
          <w:p>
            <w:pPr>
              <w:spacing w:after="20"/>
              <w:ind w:left="20"/>
              <w:jc w:val="both"/>
            </w:pPr>
            <w:r>
              <w:rPr>
                <w:rFonts w:ascii="Times New Roman"/>
                <w:b w:val="false"/>
                <w:i w:val="false"/>
                <w:color w:val="000000"/>
                <w:sz w:val="20"/>
              </w:rPr>
              <w:t>
Сельскохозяйственные товаропроизводители, получившие субсидию за приобретенные элитные семена через элитно-семеноводческое хозяйство</w:t>
            </w:r>
          </w:p>
          <w:bookmarkEnd w:id="569"/>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570"/>
          <w:p>
            <w:pPr>
              <w:spacing w:after="20"/>
              <w:ind w:left="20"/>
              <w:jc w:val="both"/>
            </w:pPr>
            <w:r>
              <w:rPr>
                <w:rFonts w:ascii="Times New Roman"/>
                <w:b w:val="false"/>
                <w:i w:val="false"/>
                <w:color w:val="000000"/>
                <w:sz w:val="20"/>
              </w:rPr>
              <w:t>
Итого</w:t>
            </w:r>
          </w:p>
          <w:bookmarkEnd w:id="570"/>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571"/>
          <w:p>
            <w:pPr>
              <w:spacing w:after="20"/>
              <w:ind w:left="20"/>
              <w:jc w:val="both"/>
            </w:pPr>
            <w:r>
              <w:rPr>
                <w:rFonts w:ascii="Times New Roman"/>
                <w:b w:val="false"/>
                <w:i w:val="false"/>
                <w:color w:val="000000"/>
                <w:sz w:val="20"/>
              </w:rPr>
              <w:t>
Сельскохозяйственные кооперативы, получившие субсидии за приобретенные элитные семена через элитно-семеноводческое хозяйство**</w:t>
            </w:r>
          </w:p>
          <w:bookmarkEnd w:id="571"/>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572"/>
          <w:p>
            <w:pPr>
              <w:spacing w:after="20"/>
              <w:ind w:left="20"/>
              <w:jc w:val="both"/>
            </w:pPr>
            <w:r>
              <w:rPr>
                <w:rFonts w:ascii="Times New Roman"/>
                <w:b w:val="false"/>
                <w:i w:val="false"/>
                <w:color w:val="000000"/>
                <w:sz w:val="20"/>
              </w:rPr>
              <w:t>
Итого</w:t>
            </w:r>
          </w:p>
          <w:bookmarkEnd w:id="572"/>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573"/>
          <w:p>
            <w:pPr>
              <w:spacing w:after="20"/>
              <w:ind w:left="20"/>
              <w:jc w:val="both"/>
            </w:pPr>
            <w:r>
              <w:rPr>
                <w:rFonts w:ascii="Times New Roman"/>
                <w:b w:val="false"/>
                <w:i w:val="false"/>
                <w:color w:val="000000"/>
                <w:sz w:val="20"/>
              </w:rPr>
              <w:t>
Сельскохозяйственные товаропроизводители, получившие субсидии за приобретенные семена первой репродукции</w:t>
            </w:r>
          </w:p>
          <w:bookmarkEnd w:id="573"/>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574"/>
          <w:p>
            <w:pPr>
              <w:spacing w:after="20"/>
              <w:ind w:left="20"/>
              <w:jc w:val="both"/>
            </w:pPr>
            <w:r>
              <w:rPr>
                <w:rFonts w:ascii="Times New Roman"/>
                <w:b w:val="false"/>
                <w:i w:val="false"/>
                <w:color w:val="000000"/>
                <w:sz w:val="20"/>
              </w:rPr>
              <w:t>
Итого</w:t>
            </w:r>
          </w:p>
          <w:bookmarkEnd w:id="574"/>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575"/>
          <w:p>
            <w:pPr>
              <w:spacing w:after="20"/>
              <w:ind w:left="20"/>
              <w:jc w:val="both"/>
            </w:pPr>
            <w:r>
              <w:rPr>
                <w:rFonts w:ascii="Times New Roman"/>
                <w:b w:val="false"/>
                <w:i w:val="false"/>
                <w:color w:val="000000"/>
                <w:sz w:val="20"/>
              </w:rPr>
              <w:t>
Сельскохозяйственные кооперативы, получившие субсидии за приобретенные семена первой репродукции**</w:t>
            </w:r>
          </w:p>
          <w:bookmarkEnd w:id="575"/>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576"/>
          <w:p>
            <w:pPr>
              <w:spacing w:after="20"/>
              <w:ind w:left="20"/>
              <w:jc w:val="both"/>
            </w:pPr>
            <w:r>
              <w:rPr>
                <w:rFonts w:ascii="Times New Roman"/>
                <w:b w:val="false"/>
                <w:i w:val="false"/>
                <w:color w:val="000000"/>
                <w:sz w:val="20"/>
              </w:rPr>
              <w:t>
Итого</w:t>
            </w:r>
          </w:p>
          <w:bookmarkEnd w:id="576"/>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577"/>
          <w:p>
            <w:pPr>
              <w:spacing w:after="20"/>
              <w:ind w:left="20"/>
              <w:jc w:val="both"/>
            </w:pPr>
            <w:r>
              <w:rPr>
                <w:rFonts w:ascii="Times New Roman"/>
                <w:b w:val="false"/>
                <w:i w:val="false"/>
                <w:color w:val="000000"/>
                <w:sz w:val="20"/>
              </w:rPr>
              <w:t>
Сельскохозяйственные товаропроизводители, получившие субсидии за приобретенные семена первой репродукции через семеноводческое хозяйство</w:t>
            </w:r>
          </w:p>
          <w:bookmarkEnd w:id="577"/>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578"/>
          <w:p>
            <w:pPr>
              <w:spacing w:after="20"/>
              <w:ind w:left="20"/>
              <w:jc w:val="both"/>
            </w:pPr>
            <w:r>
              <w:rPr>
                <w:rFonts w:ascii="Times New Roman"/>
                <w:b w:val="false"/>
                <w:i w:val="false"/>
                <w:color w:val="000000"/>
                <w:sz w:val="20"/>
              </w:rPr>
              <w:t>
Итого</w:t>
            </w:r>
          </w:p>
          <w:bookmarkEnd w:id="578"/>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579"/>
          <w:p>
            <w:pPr>
              <w:spacing w:after="20"/>
              <w:ind w:left="20"/>
              <w:jc w:val="both"/>
            </w:pPr>
            <w:r>
              <w:rPr>
                <w:rFonts w:ascii="Times New Roman"/>
                <w:b w:val="false"/>
                <w:i w:val="false"/>
                <w:color w:val="000000"/>
                <w:sz w:val="20"/>
              </w:rPr>
              <w:t>
Сельскохозяйственные кооперативы, получившие субсидии за приобретенные семена первой репродукции через семеноводческое хозяйство**</w:t>
            </w:r>
          </w:p>
          <w:bookmarkEnd w:id="579"/>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580"/>
          <w:p>
            <w:pPr>
              <w:spacing w:after="20"/>
              <w:ind w:left="20"/>
              <w:jc w:val="both"/>
            </w:pPr>
            <w:r>
              <w:rPr>
                <w:rFonts w:ascii="Times New Roman"/>
                <w:b w:val="false"/>
                <w:i w:val="false"/>
                <w:color w:val="000000"/>
                <w:sz w:val="20"/>
              </w:rPr>
              <w:t>
1</w:t>
            </w:r>
          </w:p>
          <w:bookmarkEnd w:id="580"/>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581"/>
          <w:p>
            <w:pPr>
              <w:spacing w:after="20"/>
              <w:ind w:left="20"/>
              <w:jc w:val="both"/>
            </w:pPr>
            <w:r>
              <w:rPr>
                <w:rFonts w:ascii="Times New Roman"/>
                <w:b w:val="false"/>
                <w:i w:val="false"/>
                <w:color w:val="000000"/>
                <w:sz w:val="20"/>
              </w:rPr>
              <w:t>
Итого</w:t>
            </w:r>
          </w:p>
          <w:bookmarkEnd w:id="581"/>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582"/>
          <w:p>
            <w:pPr>
              <w:spacing w:after="20"/>
              <w:ind w:left="20"/>
              <w:jc w:val="both"/>
            </w:pPr>
            <w:r>
              <w:rPr>
                <w:rFonts w:ascii="Times New Roman"/>
                <w:b w:val="false"/>
                <w:i w:val="false"/>
                <w:color w:val="000000"/>
                <w:sz w:val="20"/>
              </w:rPr>
              <w:t>
Сельскохозяйственные товаропроизводители, получившие субсидии за приобретенные семена гибридов первого поколения</w:t>
            </w:r>
          </w:p>
          <w:bookmarkEnd w:id="582"/>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583"/>
          <w:p>
            <w:pPr>
              <w:spacing w:after="20"/>
              <w:ind w:left="20"/>
              <w:jc w:val="both"/>
            </w:pPr>
            <w:r>
              <w:rPr>
                <w:rFonts w:ascii="Times New Roman"/>
                <w:b w:val="false"/>
                <w:i w:val="false"/>
                <w:color w:val="000000"/>
                <w:sz w:val="20"/>
              </w:rPr>
              <w:t>
Итого</w:t>
            </w:r>
          </w:p>
          <w:bookmarkEnd w:id="583"/>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584"/>
          <w:p>
            <w:pPr>
              <w:spacing w:after="20"/>
              <w:ind w:left="20"/>
              <w:jc w:val="both"/>
            </w:pPr>
            <w:r>
              <w:rPr>
                <w:rFonts w:ascii="Times New Roman"/>
                <w:b w:val="false"/>
                <w:i w:val="false"/>
                <w:color w:val="000000"/>
                <w:sz w:val="20"/>
              </w:rPr>
              <w:t>
Сельскохозяйственные кооперативы, получившие субсидии на получение субсидий за приобретенные семена гибридов первого поколения**</w:t>
            </w:r>
          </w:p>
          <w:bookmarkEnd w:id="584"/>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585"/>
          <w:p>
            <w:pPr>
              <w:spacing w:after="20"/>
              <w:ind w:left="20"/>
              <w:jc w:val="both"/>
            </w:pPr>
            <w:r>
              <w:rPr>
                <w:rFonts w:ascii="Times New Roman"/>
                <w:b w:val="false"/>
                <w:i w:val="false"/>
                <w:color w:val="000000"/>
                <w:sz w:val="20"/>
              </w:rPr>
              <w:t>
Итого</w:t>
            </w:r>
          </w:p>
          <w:bookmarkEnd w:id="585"/>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586"/>
          <w:p>
            <w:pPr>
              <w:spacing w:after="20"/>
              <w:ind w:left="20"/>
              <w:jc w:val="both"/>
            </w:pPr>
            <w:r>
              <w:rPr>
                <w:rFonts w:ascii="Times New Roman"/>
                <w:b w:val="false"/>
                <w:i w:val="false"/>
                <w:color w:val="000000"/>
                <w:sz w:val="20"/>
              </w:rPr>
              <w:t>
Сельскохозяйственные товаропроизводители, получившие субсидии за приобретенные семена гибридов первого поколения через семеноводческое хозяйство</w:t>
            </w:r>
          </w:p>
          <w:bookmarkEnd w:id="586"/>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587"/>
          <w:p>
            <w:pPr>
              <w:spacing w:after="20"/>
              <w:ind w:left="20"/>
              <w:jc w:val="both"/>
            </w:pPr>
            <w:r>
              <w:rPr>
                <w:rFonts w:ascii="Times New Roman"/>
                <w:b w:val="false"/>
                <w:i w:val="false"/>
                <w:color w:val="000000"/>
                <w:sz w:val="20"/>
              </w:rPr>
              <w:t>
Итого</w:t>
            </w:r>
          </w:p>
          <w:bookmarkEnd w:id="587"/>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588"/>
          <w:p>
            <w:pPr>
              <w:spacing w:after="20"/>
              <w:ind w:left="20"/>
              <w:jc w:val="both"/>
            </w:pPr>
            <w:r>
              <w:rPr>
                <w:rFonts w:ascii="Times New Roman"/>
                <w:b w:val="false"/>
                <w:i w:val="false"/>
                <w:color w:val="000000"/>
                <w:sz w:val="20"/>
              </w:rPr>
              <w:t>
Сельскохозяйственные кооперативы, получившие субсидии за приобретенные семена гибридов первого поколения через семеноводческое хозяйство**</w:t>
            </w:r>
          </w:p>
          <w:bookmarkEnd w:id="588"/>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589"/>
          <w:p>
            <w:pPr>
              <w:spacing w:after="20"/>
              <w:ind w:left="20"/>
              <w:jc w:val="both"/>
            </w:pPr>
            <w:r>
              <w:rPr>
                <w:rFonts w:ascii="Times New Roman"/>
                <w:b w:val="false"/>
                <w:i w:val="false"/>
                <w:color w:val="000000"/>
                <w:sz w:val="20"/>
              </w:rPr>
              <w:t>
Итого</w:t>
            </w:r>
          </w:p>
          <w:bookmarkEnd w:id="589"/>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590"/>
          <w:p>
            <w:pPr>
              <w:spacing w:after="20"/>
              <w:ind w:left="20"/>
              <w:jc w:val="both"/>
            </w:pPr>
            <w:r>
              <w:rPr>
                <w:rFonts w:ascii="Times New Roman"/>
                <w:b w:val="false"/>
                <w:i w:val="false"/>
                <w:color w:val="000000"/>
                <w:sz w:val="20"/>
              </w:rPr>
              <w:t>
Сельскохозяйственные товаропроизводители, получившие субсидии за приобретенные элитные саженцы</w:t>
            </w:r>
          </w:p>
          <w:bookmarkEnd w:id="590"/>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591"/>
          <w:p>
            <w:pPr>
              <w:spacing w:after="20"/>
              <w:ind w:left="20"/>
              <w:jc w:val="both"/>
            </w:pPr>
            <w:r>
              <w:rPr>
                <w:rFonts w:ascii="Times New Roman"/>
                <w:b w:val="false"/>
                <w:i w:val="false"/>
                <w:color w:val="000000"/>
                <w:sz w:val="20"/>
              </w:rPr>
              <w:t>
Итого</w:t>
            </w:r>
          </w:p>
          <w:bookmarkEnd w:id="591"/>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592"/>
          <w:p>
            <w:pPr>
              <w:spacing w:after="20"/>
              <w:ind w:left="20"/>
              <w:jc w:val="both"/>
            </w:pPr>
            <w:r>
              <w:rPr>
                <w:rFonts w:ascii="Times New Roman"/>
                <w:b w:val="false"/>
                <w:i w:val="false"/>
                <w:color w:val="000000"/>
                <w:sz w:val="20"/>
              </w:rPr>
              <w:t>
Сельскохозяйственные кооперативы, получившие субсидии за приобретенные элитные саженцы**</w:t>
            </w:r>
          </w:p>
          <w:bookmarkEnd w:id="592"/>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593"/>
          <w:p>
            <w:pPr>
              <w:spacing w:after="20"/>
              <w:ind w:left="20"/>
              <w:jc w:val="both"/>
            </w:pPr>
            <w:r>
              <w:rPr>
                <w:rFonts w:ascii="Times New Roman"/>
                <w:b w:val="false"/>
                <w:i w:val="false"/>
                <w:color w:val="000000"/>
                <w:sz w:val="20"/>
              </w:rPr>
              <w:t>
Итого</w:t>
            </w:r>
          </w:p>
          <w:bookmarkEnd w:id="593"/>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594"/>
          <w:p>
            <w:pPr>
              <w:spacing w:after="20"/>
              <w:ind w:left="20"/>
              <w:jc w:val="both"/>
            </w:pPr>
            <w:r>
              <w:rPr>
                <w:rFonts w:ascii="Times New Roman"/>
                <w:b w:val="false"/>
                <w:i w:val="false"/>
                <w:color w:val="000000"/>
                <w:sz w:val="20"/>
              </w:rPr>
              <w:t>
Сельскохозяйственные товаропроизводители, получившие субсидии за приобретенные элитные саженцы, через элитно-семеноводческое хозяйство</w:t>
            </w:r>
          </w:p>
          <w:bookmarkEnd w:id="594"/>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595"/>
          <w:p>
            <w:pPr>
              <w:spacing w:after="20"/>
              <w:ind w:left="20"/>
              <w:jc w:val="both"/>
            </w:pPr>
            <w:r>
              <w:rPr>
                <w:rFonts w:ascii="Times New Roman"/>
                <w:b w:val="false"/>
                <w:i w:val="false"/>
                <w:color w:val="000000"/>
                <w:sz w:val="20"/>
              </w:rPr>
              <w:t>
Итого</w:t>
            </w:r>
          </w:p>
          <w:bookmarkEnd w:id="595"/>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596"/>
          <w:p>
            <w:pPr>
              <w:spacing w:after="20"/>
              <w:ind w:left="20"/>
              <w:jc w:val="both"/>
            </w:pPr>
            <w:r>
              <w:rPr>
                <w:rFonts w:ascii="Times New Roman"/>
                <w:b w:val="false"/>
                <w:i w:val="false"/>
                <w:color w:val="000000"/>
                <w:sz w:val="20"/>
              </w:rPr>
              <w:t>
Сельскохозяйственные кооперативы, получившие субсидии за приобретенные элитные саженцы через элитно-семеноводческое хозяйство**</w:t>
            </w:r>
          </w:p>
          <w:bookmarkEnd w:id="596"/>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597"/>
          <w:p>
            <w:pPr>
              <w:spacing w:after="20"/>
              <w:ind w:left="20"/>
              <w:jc w:val="both"/>
            </w:pPr>
            <w:r>
              <w:rPr>
                <w:rFonts w:ascii="Times New Roman"/>
                <w:b w:val="false"/>
                <w:i w:val="false"/>
                <w:color w:val="000000"/>
                <w:sz w:val="20"/>
              </w:rPr>
              <w:t>
1</w:t>
            </w:r>
          </w:p>
          <w:bookmarkEnd w:id="597"/>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598"/>
          <w:p>
            <w:pPr>
              <w:spacing w:after="20"/>
              <w:ind w:left="20"/>
              <w:jc w:val="both"/>
            </w:pPr>
            <w:r>
              <w:rPr>
                <w:rFonts w:ascii="Times New Roman"/>
                <w:b w:val="false"/>
                <w:i w:val="false"/>
                <w:color w:val="000000"/>
                <w:sz w:val="20"/>
              </w:rPr>
              <w:t>
Итого</w:t>
            </w:r>
          </w:p>
          <w:bookmarkEnd w:id="598"/>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1" w:id="599"/>
    <w:p>
      <w:pPr>
        <w:spacing w:after="0"/>
        <w:ind w:left="0"/>
        <w:jc w:val="both"/>
      </w:pPr>
      <w:r>
        <w:rPr>
          <w:rFonts w:ascii="Times New Roman"/>
          <w:b w:val="false"/>
          <w:i w:val="false"/>
          <w:color w:val="000000"/>
          <w:sz w:val="28"/>
        </w:rPr>
        <w:t>
      Примечание:</w:t>
      </w:r>
    </w:p>
    <w:bookmarkEnd w:id="599"/>
    <w:bookmarkStart w:name="z942" w:id="600"/>
    <w:p>
      <w:pPr>
        <w:spacing w:after="0"/>
        <w:ind w:left="0"/>
        <w:jc w:val="both"/>
      </w:pPr>
      <w:r>
        <w:rPr>
          <w:rFonts w:ascii="Times New Roman"/>
          <w:b w:val="false"/>
          <w:i w:val="false"/>
          <w:color w:val="000000"/>
          <w:sz w:val="28"/>
        </w:rPr>
        <w:t xml:space="preserve">
      * для семян первой репродукции указывается площадь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w:t>
      </w:r>
    </w:p>
    <w:bookmarkEnd w:id="600"/>
    <w:bookmarkStart w:name="z943" w:id="601"/>
    <w:p>
      <w:pPr>
        <w:spacing w:after="0"/>
        <w:ind w:left="0"/>
        <w:jc w:val="both"/>
      </w:pPr>
      <w:r>
        <w:rPr>
          <w:rFonts w:ascii="Times New Roman"/>
          <w:b w:val="false"/>
          <w:i w:val="false"/>
          <w:color w:val="000000"/>
          <w:sz w:val="28"/>
        </w:rPr>
        <w:t>
      ** в графе "Наименование получателей субсидий" указывается наименование сельскохозяйственного кооператива (при наличии у него земельного участка) и наименование каждого члена сельскохозяйственного кооператива, для которого причитается субсидия.</w:t>
      </w:r>
    </w:p>
    <w:bookmarkEnd w:id="601"/>
    <w:bookmarkStart w:name="z944" w:id="602"/>
    <w:p>
      <w:pPr>
        <w:spacing w:after="0"/>
        <w:ind w:left="0"/>
        <w:jc w:val="both"/>
      </w:pPr>
      <w:r>
        <w:rPr>
          <w:rFonts w:ascii="Times New Roman"/>
          <w:b w:val="false"/>
          <w:i w:val="false"/>
          <w:color w:val="000000"/>
          <w:sz w:val="28"/>
        </w:rPr>
        <w:t>
      Таблица 2</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20"/>
        <w:gridCol w:w="1628"/>
        <w:gridCol w:w="520"/>
        <w:gridCol w:w="520"/>
        <w:gridCol w:w="1483"/>
        <w:gridCol w:w="520"/>
        <w:gridCol w:w="1484"/>
        <w:gridCol w:w="520"/>
        <w:gridCol w:w="808"/>
        <w:gridCol w:w="1484"/>
        <w:gridCol w:w="808"/>
        <w:gridCol w:w="1485"/>
      </w:tblGrid>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603"/>
          <w:p>
            <w:pPr>
              <w:spacing w:after="20"/>
              <w:ind w:left="20"/>
              <w:jc w:val="both"/>
            </w:pPr>
            <w:r>
              <w:rPr>
                <w:rFonts w:ascii="Times New Roman"/>
                <w:b w:val="false"/>
                <w:i w:val="false"/>
                <w:color w:val="000000"/>
                <w:sz w:val="20"/>
              </w:rPr>
              <w:t>
Наименование района</w:t>
            </w:r>
          </w:p>
          <w:bookmarkEnd w:id="6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полученных субсидий,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полученных субсидий,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 аттестованных производителей семян (статус)</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крупные</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ПК</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 ФХ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СХПК, СК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аттестованные производители семян (статус)</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аттестованные производители семян (статус)</w:t>
            </w: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аттестованные производители семян (статус)</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аттестованные производители семян (статус)</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604"/>
          <w:p>
            <w:pPr>
              <w:spacing w:after="20"/>
              <w:ind w:left="20"/>
              <w:jc w:val="both"/>
            </w:pPr>
            <w:r>
              <w:rPr>
                <w:rFonts w:ascii="Times New Roman"/>
                <w:b w:val="false"/>
                <w:i w:val="false"/>
                <w:color w:val="000000"/>
                <w:sz w:val="20"/>
              </w:rPr>
              <w:t>
1</w:t>
            </w:r>
          </w:p>
          <w:bookmarkEnd w:id="60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605"/>
          <w:p>
            <w:pPr>
              <w:spacing w:after="20"/>
              <w:ind w:left="20"/>
              <w:jc w:val="both"/>
            </w:pPr>
            <w:r>
              <w:rPr>
                <w:rFonts w:ascii="Times New Roman"/>
                <w:b w:val="false"/>
                <w:i w:val="false"/>
                <w:color w:val="000000"/>
                <w:sz w:val="20"/>
              </w:rPr>
              <w:t>
Итого</w:t>
            </w:r>
          </w:p>
          <w:bookmarkEnd w:id="60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1" w:id="606"/>
    <w:p>
      <w:pPr>
        <w:spacing w:after="0"/>
        <w:ind w:left="0"/>
        <w:jc w:val="both"/>
      </w:pPr>
      <w:r>
        <w:rPr>
          <w:rFonts w:ascii="Times New Roman"/>
          <w:b w:val="false"/>
          <w:i w:val="false"/>
          <w:color w:val="000000"/>
          <w:sz w:val="28"/>
        </w:rPr>
        <w:t>
      Продолжение таблицы 2</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996"/>
        <w:gridCol w:w="1829"/>
        <w:gridCol w:w="996"/>
        <w:gridCol w:w="1830"/>
        <w:gridCol w:w="996"/>
        <w:gridCol w:w="1830"/>
        <w:gridCol w:w="996"/>
        <w:gridCol w:w="183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607"/>
          <w:p>
            <w:pPr>
              <w:spacing w:after="20"/>
              <w:ind w:left="20"/>
              <w:jc w:val="both"/>
            </w:pPr>
            <w:r>
              <w:rPr>
                <w:rFonts w:ascii="Times New Roman"/>
                <w:b w:val="false"/>
                <w:i w:val="false"/>
                <w:color w:val="000000"/>
                <w:sz w:val="20"/>
              </w:rPr>
              <w:t>
Количество хозяйствующих субъектов, получивших субсидии</w:t>
            </w:r>
          </w:p>
          <w:bookmarkEnd w:id="607"/>
        </w:tc>
      </w:tr>
      <w:tr>
        <w:trPr>
          <w:trHeight w:val="30" w:hRule="atLeast"/>
        </w:trPr>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608"/>
          <w:p>
            <w:pPr>
              <w:spacing w:after="20"/>
              <w:ind w:left="20"/>
              <w:jc w:val="both"/>
            </w:pPr>
            <w:r>
              <w:rPr>
                <w:rFonts w:ascii="Times New Roman"/>
                <w:b w:val="false"/>
                <w:i w:val="false"/>
                <w:color w:val="000000"/>
                <w:sz w:val="20"/>
              </w:rPr>
              <w:t>
Всего</w:t>
            </w:r>
          </w:p>
          <w:bookmarkEnd w:id="6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 ФХ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СХПК, СК</w:t>
            </w: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аттестованные производители семян (статус)</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аттестованные производители семян (статус)</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аттестованные производители семян (статус)</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аттестованные производители семян (статус)</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609"/>
          <w:p>
            <w:pPr>
              <w:spacing w:after="20"/>
              <w:ind w:left="20"/>
              <w:jc w:val="both"/>
            </w:pPr>
            <w:r>
              <w:rPr>
                <w:rFonts w:ascii="Times New Roman"/>
                <w:b w:val="false"/>
                <w:i w:val="false"/>
                <w:color w:val="000000"/>
                <w:sz w:val="20"/>
              </w:rPr>
              <w:t>
14</w:t>
            </w:r>
          </w:p>
          <w:bookmarkEnd w:id="609"/>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7" w:id="610"/>
    <w:p>
      <w:pPr>
        <w:spacing w:after="0"/>
        <w:ind w:left="0"/>
        <w:jc w:val="both"/>
      </w:pPr>
      <w:r>
        <w:rPr>
          <w:rFonts w:ascii="Times New Roman"/>
          <w:b w:val="false"/>
          <w:i w:val="false"/>
          <w:color w:val="000000"/>
          <w:sz w:val="28"/>
        </w:rPr>
        <w:t>
      Примечание:</w:t>
      </w:r>
    </w:p>
    <w:bookmarkEnd w:id="610"/>
    <w:bookmarkStart w:name="z958" w:id="611"/>
    <w:p>
      <w:pPr>
        <w:spacing w:after="0"/>
        <w:ind w:left="0"/>
        <w:jc w:val="both"/>
      </w:pPr>
      <w:r>
        <w:rPr>
          <w:rFonts w:ascii="Times New Roman"/>
          <w:b w:val="false"/>
          <w:i w:val="false"/>
          <w:color w:val="000000"/>
          <w:sz w:val="28"/>
        </w:rPr>
        <w:t xml:space="preserve">
      * расшифровка аббревиатур: </w:t>
      </w:r>
    </w:p>
    <w:bookmarkEnd w:id="611"/>
    <w:bookmarkStart w:name="z959" w:id="612"/>
    <w:p>
      <w:pPr>
        <w:spacing w:after="0"/>
        <w:ind w:left="0"/>
        <w:jc w:val="both"/>
      </w:pPr>
      <w:r>
        <w:rPr>
          <w:rFonts w:ascii="Times New Roman"/>
          <w:b w:val="false"/>
          <w:i w:val="false"/>
          <w:color w:val="000000"/>
          <w:sz w:val="28"/>
        </w:rPr>
        <w:t>
      АО – акционерное общество;</w:t>
      </w:r>
    </w:p>
    <w:bookmarkEnd w:id="612"/>
    <w:bookmarkStart w:name="z960" w:id="613"/>
    <w:p>
      <w:pPr>
        <w:spacing w:after="0"/>
        <w:ind w:left="0"/>
        <w:jc w:val="both"/>
      </w:pPr>
      <w:r>
        <w:rPr>
          <w:rFonts w:ascii="Times New Roman"/>
          <w:b w:val="false"/>
          <w:i w:val="false"/>
          <w:color w:val="000000"/>
          <w:sz w:val="28"/>
        </w:rPr>
        <w:t>
      ТОО – товарищество с ограниченной ответственностью;</w:t>
      </w:r>
    </w:p>
    <w:bookmarkEnd w:id="613"/>
    <w:bookmarkStart w:name="z961" w:id="614"/>
    <w:p>
      <w:pPr>
        <w:spacing w:after="0"/>
        <w:ind w:left="0"/>
        <w:jc w:val="both"/>
      </w:pPr>
      <w:r>
        <w:rPr>
          <w:rFonts w:ascii="Times New Roman"/>
          <w:b w:val="false"/>
          <w:i w:val="false"/>
          <w:color w:val="000000"/>
          <w:sz w:val="28"/>
        </w:rPr>
        <w:t>
      ПК – потребительский кооператив;</w:t>
      </w:r>
    </w:p>
    <w:bookmarkEnd w:id="614"/>
    <w:bookmarkStart w:name="z962" w:id="615"/>
    <w:p>
      <w:pPr>
        <w:spacing w:after="0"/>
        <w:ind w:left="0"/>
        <w:jc w:val="both"/>
      </w:pPr>
      <w:r>
        <w:rPr>
          <w:rFonts w:ascii="Times New Roman"/>
          <w:b w:val="false"/>
          <w:i w:val="false"/>
          <w:color w:val="000000"/>
          <w:sz w:val="28"/>
        </w:rPr>
        <w:t>
      КХ – крестьянское хозяйство;</w:t>
      </w:r>
    </w:p>
    <w:bookmarkEnd w:id="615"/>
    <w:bookmarkStart w:name="z963" w:id="616"/>
    <w:p>
      <w:pPr>
        <w:spacing w:after="0"/>
        <w:ind w:left="0"/>
        <w:jc w:val="both"/>
      </w:pPr>
      <w:r>
        <w:rPr>
          <w:rFonts w:ascii="Times New Roman"/>
          <w:b w:val="false"/>
          <w:i w:val="false"/>
          <w:color w:val="000000"/>
          <w:sz w:val="28"/>
        </w:rPr>
        <w:t>
      ФХ – фермерское хозяйство;</w:t>
      </w:r>
    </w:p>
    <w:bookmarkEnd w:id="616"/>
    <w:bookmarkStart w:name="z964" w:id="617"/>
    <w:p>
      <w:pPr>
        <w:spacing w:after="0"/>
        <w:ind w:left="0"/>
        <w:jc w:val="both"/>
      </w:pPr>
      <w:r>
        <w:rPr>
          <w:rFonts w:ascii="Times New Roman"/>
          <w:b w:val="false"/>
          <w:i w:val="false"/>
          <w:color w:val="000000"/>
          <w:sz w:val="28"/>
        </w:rPr>
        <w:t>
      СПК – сельский потребительский кооператив;</w:t>
      </w:r>
    </w:p>
    <w:bookmarkEnd w:id="617"/>
    <w:bookmarkStart w:name="z965" w:id="618"/>
    <w:p>
      <w:pPr>
        <w:spacing w:after="0"/>
        <w:ind w:left="0"/>
        <w:jc w:val="both"/>
      </w:pPr>
      <w:r>
        <w:rPr>
          <w:rFonts w:ascii="Times New Roman"/>
          <w:b w:val="false"/>
          <w:i w:val="false"/>
          <w:color w:val="000000"/>
          <w:sz w:val="28"/>
        </w:rPr>
        <w:t>
      СХПК – сельскохозяйственный производственный кооператив;</w:t>
      </w:r>
    </w:p>
    <w:bookmarkEnd w:id="618"/>
    <w:bookmarkStart w:name="z966" w:id="619"/>
    <w:p>
      <w:pPr>
        <w:spacing w:after="0"/>
        <w:ind w:left="0"/>
        <w:jc w:val="both"/>
      </w:pPr>
      <w:r>
        <w:rPr>
          <w:rFonts w:ascii="Times New Roman"/>
          <w:b w:val="false"/>
          <w:i w:val="false"/>
          <w:color w:val="000000"/>
          <w:sz w:val="28"/>
        </w:rPr>
        <w:t>
      СК – сельскохозяйственный кооператив.</w:t>
      </w:r>
    </w:p>
    <w:bookmarkEnd w:id="619"/>
    <w:bookmarkStart w:name="z967" w:id="620"/>
    <w:p>
      <w:pPr>
        <w:spacing w:after="0"/>
        <w:ind w:left="0"/>
        <w:jc w:val="both"/>
      </w:pPr>
      <w:r>
        <w:rPr>
          <w:rFonts w:ascii="Times New Roman"/>
          <w:b w:val="false"/>
          <w:i w:val="false"/>
          <w:color w:val="000000"/>
          <w:sz w:val="28"/>
        </w:rPr>
        <w:t xml:space="preserve">
      Руководитель структурного подразделения </w:t>
      </w:r>
      <w:r>
        <w:br/>
      </w:r>
      <w:r>
        <w:rPr>
          <w:rFonts w:ascii="Times New Roman"/>
          <w:b w:val="false"/>
          <w:i w:val="false"/>
          <w:color w:val="000000"/>
          <w:sz w:val="28"/>
        </w:rPr>
        <w:t>Управления сельского хозяйства ________________ области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6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июня 2018 года № 252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 услуги "Субсидирование 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 района</w:t>
            </w:r>
            <w:r>
              <w:br/>
            </w:r>
            <w:r>
              <w:rPr>
                <w:rFonts w:ascii="Times New Roman"/>
                <w:b w:val="false"/>
                <w:i w:val="false"/>
                <w:color w:val="000000"/>
                <w:sz w:val="20"/>
              </w:rPr>
              <w:t>(города областного значения)</w:t>
            </w:r>
          </w:p>
        </w:tc>
      </w:tr>
    </w:tbl>
    <w:bookmarkStart w:name="z972" w:id="621"/>
    <w:p>
      <w:pPr>
        <w:spacing w:after="0"/>
        <w:ind w:left="0"/>
        <w:jc w:val="left"/>
      </w:pPr>
      <w:r>
        <w:rPr>
          <w:rFonts w:ascii="Times New Roman"/>
          <w:b/>
          <w:i w:val="false"/>
          <w:color w:val="000000"/>
        </w:rPr>
        <w:t xml:space="preserve"> Заявка на получение субсидий на приобретенные оригинальные семена</w:t>
      </w:r>
    </w:p>
    <w:bookmarkEnd w:id="621"/>
    <w:bookmarkStart w:name="z973" w:id="622"/>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(наименование элитно-семеноводческого хозяйства)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действующий на основании 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оригинальных семян (далее – семена) 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в количестве ____________тонн.</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4963"/>
        <w:gridCol w:w="4959"/>
        <w:gridCol w:w="841"/>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623"/>
          <w:p>
            <w:pPr>
              <w:spacing w:after="20"/>
              <w:ind w:left="20"/>
              <w:jc w:val="both"/>
            </w:pPr>
            <w:r>
              <w:rPr>
                <w:rFonts w:ascii="Times New Roman"/>
                <w:b w:val="false"/>
                <w:i w:val="false"/>
                <w:color w:val="000000"/>
                <w:sz w:val="20"/>
              </w:rPr>
              <w:t>
№</w:t>
            </w:r>
          </w:p>
          <w:bookmarkEnd w:id="623"/>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624"/>
          <w:p>
            <w:pPr>
              <w:spacing w:after="20"/>
              <w:ind w:left="20"/>
              <w:jc w:val="both"/>
            </w:pPr>
            <w:r>
              <w:rPr>
                <w:rFonts w:ascii="Times New Roman"/>
                <w:b w:val="false"/>
                <w:i w:val="false"/>
                <w:color w:val="000000"/>
                <w:sz w:val="20"/>
              </w:rPr>
              <w:t>
1</w:t>
            </w:r>
          </w:p>
          <w:bookmarkEnd w:id="624"/>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625"/>
          <w:p>
            <w:pPr>
              <w:spacing w:after="20"/>
              <w:ind w:left="20"/>
              <w:jc w:val="both"/>
            </w:pPr>
            <w:r>
              <w:rPr>
                <w:rFonts w:ascii="Times New Roman"/>
                <w:b w:val="false"/>
                <w:i w:val="false"/>
                <w:color w:val="000000"/>
                <w:sz w:val="20"/>
              </w:rPr>
              <w:t>
1.</w:t>
            </w:r>
          </w:p>
          <w:bookmarkEnd w:id="625"/>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юридического лица</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626"/>
          <w:p>
            <w:pPr>
              <w:spacing w:after="20"/>
              <w:ind w:left="20"/>
              <w:jc w:val="both"/>
            </w:pPr>
            <w:r>
              <w:rPr>
                <w:rFonts w:ascii="Times New Roman"/>
                <w:b w:val="false"/>
                <w:i w:val="false"/>
                <w:color w:val="000000"/>
                <w:sz w:val="20"/>
              </w:rPr>
              <w:t>
2.</w:t>
            </w:r>
          </w:p>
          <w:bookmarkEnd w:id="626"/>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627"/>
          <w:p>
            <w:pPr>
              <w:spacing w:after="20"/>
              <w:ind w:left="20"/>
              <w:jc w:val="both"/>
            </w:pPr>
            <w:r>
              <w:rPr>
                <w:rFonts w:ascii="Times New Roman"/>
                <w:b w:val="false"/>
                <w:i w:val="false"/>
                <w:color w:val="000000"/>
                <w:sz w:val="20"/>
              </w:rPr>
              <w:t>
3.</w:t>
            </w:r>
          </w:p>
          <w:bookmarkEnd w:id="627"/>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628"/>
          <w:p>
            <w:pPr>
              <w:spacing w:after="20"/>
              <w:ind w:left="20"/>
              <w:jc w:val="both"/>
            </w:pPr>
            <w:r>
              <w:rPr>
                <w:rFonts w:ascii="Times New Roman"/>
                <w:b w:val="false"/>
                <w:i w:val="false"/>
                <w:color w:val="000000"/>
                <w:sz w:val="20"/>
              </w:rPr>
              <w:t>
4.</w:t>
            </w:r>
          </w:p>
          <w:bookmarkEnd w:id="628"/>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629"/>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bookmarkEnd w:id="629"/>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630"/>
          <w:p>
            <w:pPr>
              <w:spacing w:after="20"/>
              <w:ind w:left="20"/>
              <w:jc w:val="both"/>
            </w:pPr>
            <w:r>
              <w:rPr>
                <w:rFonts w:ascii="Times New Roman"/>
                <w:b w:val="false"/>
                <w:i w:val="false"/>
                <w:color w:val="000000"/>
                <w:sz w:val="20"/>
              </w:rPr>
              <w:t>
5.</w:t>
            </w:r>
          </w:p>
          <w:bookmarkEnd w:id="630"/>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семена, накладные на отгрузку семян</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документа (счета-фактуры, приходные и расходные кассовые ордера и (или) платежные поручения)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платежного документа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семян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семян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семян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631"/>
          <w:p>
            <w:pPr>
              <w:spacing w:after="20"/>
              <w:ind w:left="20"/>
              <w:jc w:val="both"/>
            </w:pPr>
            <w:r>
              <w:rPr>
                <w:rFonts w:ascii="Times New Roman"/>
                <w:b w:val="false"/>
                <w:i w:val="false"/>
                <w:color w:val="000000"/>
                <w:sz w:val="20"/>
              </w:rPr>
              <w:t>
6.</w:t>
            </w:r>
          </w:p>
          <w:bookmarkEnd w:id="631"/>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сортовые и посевные качества семян</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632"/>
          <w:p>
            <w:pPr>
              <w:spacing w:after="20"/>
              <w:ind w:left="20"/>
              <w:jc w:val="both"/>
            </w:pPr>
            <w:r>
              <w:rPr>
                <w:rFonts w:ascii="Times New Roman"/>
                <w:b w:val="false"/>
                <w:i w:val="false"/>
                <w:color w:val="000000"/>
                <w:sz w:val="20"/>
              </w:rPr>
              <w:t xml:space="preserve">
7. </w:t>
            </w:r>
          </w:p>
          <w:bookmarkEnd w:id="632"/>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договор с патентообладателем (оригинатором) для семян сортов, включенных в Государственный реестр Республики Казахстан охраняемых сортов растений</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633"/>
          <w:p>
            <w:pPr>
              <w:spacing w:after="20"/>
              <w:ind w:left="20"/>
              <w:jc w:val="both"/>
            </w:pPr>
            <w:r>
              <w:rPr>
                <w:rFonts w:ascii="Times New Roman"/>
                <w:b w:val="false"/>
                <w:i w:val="false"/>
                <w:color w:val="000000"/>
                <w:sz w:val="20"/>
              </w:rPr>
              <w:t>
8.</w:t>
            </w:r>
          </w:p>
          <w:bookmarkEnd w:id="633"/>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 оригинатором, реализатором или иностранной компанией на приобретение семян</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634"/>
          <w:p>
            <w:pPr>
              <w:spacing w:after="20"/>
              <w:ind w:left="20"/>
              <w:jc w:val="both"/>
            </w:pPr>
            <w:r>
              <w:rPr>
                <w:rFonts w:ascii="Times New Roman"/>
                <w:b w:val="false"/>
                <w:i w:val="false"/>
                <w:color w:val="000000"/>
                <w:sz w:val="20"/>
              </w:rPr>
              <w:t>
9.</w:t>
            </w:r>
          </w:p>
          <w:bookmarkEnd w:id="634"/>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 элитных семян</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плана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635"/>
          <w:p>
            <w:pPr>
              <w:spacing w:after="20"/>
              <w:ind w:left="20"/>
              <w:jc w:val="both"/>
            </w:pPr>
            <w:r>
              <w:rPr>
                <w:rFonts w:ascii="Times New Roman"/>
                <w:b w:val="false"/>
                <w:i w:val="false"/>
                <w:color w:val="000000"/>
                <w:sz w:val="20"/>
              </w:rPr>
              <w:t>
10.</w:t>
            </w:r>
          </w:p>
          <w:bookmarkEnd w:id="635"/>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 на подработку семян хлопчатника химическим методом***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услуг по химическому оголению семян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выполненных работ согласно акту</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3" w:id="636"/>
    <w:p>
      <w:pPr>
        <w:spacing w:after="0"/>
        <w:ind w:left="0"/>
        <w:jc w:val="both"/>
      </w:pPr>
      <w:r>
        <w:rPr>
          <w:rFonts w:ascii="Times New Roman"/>
          <w:b w:val="false"/>
          <w:i w:val="false"/>
          <w:color w:val="000000"/>
          <w:sz w:val="28"/>
        </w:rPr>
        <w:t>
      Примечание:</w:t>
      </w:r>
    </w:p>
    <w:bookmarkEnd w:id="636"/>
    <w:bookmarkStart w:name="z1024" w:id="637"/>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637"/>
    <w:bookmarkStart w:name="z1025" w:id="638"/>
    <w:p>
      <w:pPr>
        <w:spacing w:after="0"/>
        <w:ind w:left="0"/>
        <w:jc w:val="both"/>
      </w:pPr>
      <w:r>
        <w:rPr>
          <w:rFonts w:ascii="Times New Roman"/>
          <w:b w:val="false"/>
          <w:i w:val="false"/>
          <w:color w:val="000000"/>
          <w:sz w:val="28"/>
        </w:rPr>
        <w:t>
      ** расшифровка аббревиатур:</w:t>
      </w:r>
    </w:p>
    <w:bookmarkEnd w:id="638"/>
    <w:bookmarkStart w:name="z1026" w:id="639"/>
    <w:p>
      <w:pPr>
        <w:spacing w:after="0"/>
        <w:ind w:left="0"/>
        <w:jc w:val="both"/>
      </w:pPr>
      <w:r>
        <w:rPr>
          <w:rFonts w:ascii="Times New Roman"/>
          <w:b w:val="false"/>
          <w:i w:val="false"/>
          <w:color w:val="000000"/>
          <w:sz w:val="28"/>
        </w:rPr>
        <w:t>
      ИИН – индивидуальный идентификационный номер;</w:t>
      </w:r>
    </w:p>
    <w:bookmarkEnd w:id="639"/>
    <w:bookmarkStart w:name="z1027" w:id="640"/>
    <w:p>
      <w:pPr>
        <w:spacing w:after="0"/>
        <w:ind w:left="0"/>
        <w:jc w:val="both"/>
      </w:pPr>
      <w:r>
        <w:rPr>
          <w:rFonts w:ascii="Times New Roman"/>
          <w:b w:val="false"/>
          <w:i w:val="false"/>
          <w:color w:val="000000"/>
          <w:sz w:val="28"/>
        </w:rPr>
        <w:t>
      ИИК – индивидуальный идентификационный код;</w:t>
      </w:r>
    </w:p>
    <w:bookmarkEnd w:id="640"/>
    <w:bookmarkStart w:name="z1028" w:id="641"/>
    <w:p>
      <w:pPr>
        <w:spacing w:after="0"/>
        <w:ind w:left="0"/>
        <w:jc w:val="both"/>
      </w:pPr>
      <w:r>
        <w:rPr>
          <w:rFonts w:ascii="Times New Roman"/>
          <w:b w:val="false"/>
          <w:i w:val="false"/>
          <w:color w:val="000000"/>
          <w:sz w:val="28"/>
        </w:rPr>
        <w:t>
      БИК – банковский идентификационный код;</w:t>
      </w:r>
    </w:p>
    <w:bookmarkEnd w:id="641"/>
    <w:bookmarkStart w:name="z1029" w:id="642"/>
    <w:p>
      <w:pPr>
        <w:spacing w:after="0"/>
        <w:ind w:left="0"/>
        <w:jc w:val="both"/>
      </w:pPr>
      <w:r>
        <w:rPr>
          <w:rFonts w:ascii="Times New Roman"/>
          <w:b w:val="false"/>
          <w:i w:val="false"/>
          <w:color w:val="000000"/>
          <w:sz w:val="28"/>
        </w:rPr>
        <w:t>
      БИН – бизнес-идентификационный номер;</w:t>
      </w:r>
    </w:p>
    <w:bookmarkEnd w:id="642"/>
    <w:bookmarkStart w:name="z1030" w:id="643"/>
    <w:p>
      <w:pPr>
        <w:spacing w:after="0"/>
        <w:ind w:left="0"/>
        <w:jc w:val="both"/>
      </w:pPr>
      <w:r>
        <w:rPr>
          <w:rFonts w:ascii="Times New Roman"/>
          <w:b w:val="false"/>
          <w:i w:val="false"/>
          <w:color w:val="000000"/>
          <w:sz w:val="28"/>
        </w:rPr>
        <w:t>
      НДС – налог на добавленную стоимость;</w:t>
      </w:r>
    </w:p>
    <w:bookmarkEnd w:id="643"/>
    <w:bookmarkStart w:name="z1031" w:id="644"/>
    <w:p>
      <w:pPr>
        <w:spacing w:after="0"/>
        <w:ind w:left="0"/>
        <w:jc w:val="both"/>
      </w:pPr>
      <w:r>
        <w:rPr>
          <w:rFonts w:ascii="Times New Roman"/>
          <w:b w:val="false"/>
          <w:i w:val="false"/>
          <w:color w:val="000000"/>
          <w:sz w:val="28"/>
        </w:rPr>
        <w:t>
      Кбе – код бенефициара;</w:t>
      </w:r>
    </w:p>
    <w:bookmarkEnd w:id="644"/>
    <w:bookmarkStart w:name="z1032" w:id="645"/>
    <w:p>
      <w:pPr>
        <w:spacing w:after="0"/>
        <w:ind w:left="0"/>
        <w:jc w:val="both"/>
      </w:pPr>
      <w:r>
        <w:rPr>
          <w:rFonts w:ascii="Times New Roman"/>
          <w:b w:val="false"/>
          <w:i w:val="false"/>
          <w:color w:val="000000"/>
          <w:sz w:val="28"/>
        </w:rPr>
        <w:t>
      *** сведения, указанные в строке 10 таблицы, заполняются при приобретении семян хлопчатника, за исключением импортируемых семян хлопчатника.</w:t>
      </w:r>
    </w:p>
    <w:bookmarkEnd w:id="645"/>
    <w:bookmarkStart w:name="z1033" w:id="646"/>
    <w:p>
      <w:pPr>
        <w:spacing w:after="0"/>
        <w:ind w:left="0"/>
        <w:jc w:val="both"/>
      </w:pPr>
      <w:r>
        <w:rPr>
          <w:rFonts w:ascii="Times New Roman"/>
          <w:b w:val="false"/>
          <w:i w:val="false"/>
          <w:color w:val="000000"/>
          <w:sz w:val="28"/>
        </w:rPr>
        <w:t>
      Расчет причитающихся субсидий*</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84"/>
        <w:gridCol w:w="784"/>
        <w:gridCol w:w="784"/>
        <w:gridCol w:w="1002"/>
        <w:gridCol w:w="2091"/>
        <w:gridCol w:w="2092"/>
        <w:gridCol w:w="3980"/>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647"/>
          <w:p>
            <w:pPr>
              <w:spacing w:after="20"/>
              <w:ind w:left="20"/>
              <w:jc w:val="both"/>
            </w:pPr>
            <w:r>
              <w:rPr>
                <w:rFonts w:ascii="Times New Roman"/>
                <w:b w:val="false"/>
                <w:i w:val="false"/>
                <w:color w:val="000000"/>
                <w:sz w:val="20"/>
              </w:rPr>
              <w:t>
№</w:t>
            </w:r>
          </w:p>
          <w:bookmarkEnd w:id="647"/>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5 х графу 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648"/>
          <w:p>
            <w:pPr>
              <w:spacing w:after="20"/>
              <w:ind w:left="20"/>
              <w:jc w:val="both"/>
            </w:pPr>
            <w:r>
              <w:rPr>
                <w:rFonts w:ascii="Times New Roman"/>
                <w:b w:val="false"/>
                <w:i w:val="false"/>
                <w:color w:val="000000"/>
                <w:sz w:val="20"/>
              </w:rPr>
              <w:t>
1</w:t>
            </w:r>
          </w:p>
          <w:bookmarkEnd w:id="648"/>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6" w:id="649"/>
    <w:p>
      <w:pPr>
        <w:spacing w:after="0"/>
        <w:ind w:left="0"/>
        <w:jc w:val="both"/>
      </w:pPr>
      <w:r>
        <w:rPr>
          <w:rFonts w:ascii="Times New Roman"/>
          <w:b w:val="false"/>
          <w:i w:val="false"/>
          <w:color w:val="000000"/>
          <w:sz w:val="28"/>
        </w:rPr>
        <w:t>
      Примечание:</w:t>
      </w:r>
    </w:p>
    <w:bookmarkEnd w:id="649"/>
    <w:bookmarkStart w:name="z1037" w:id="650"/>
    <w:p>
      <w:pPr>
        <w:spacing w:after="0"/>
        <w:ind w:left="0"/>
        <w:jc w:val="both"/>
      </w:pPr>
      <w:r>
        <w:rPr>
          <w:rFonts w:ascii="Times New Roman"/>
          <w:b w:val="false"/>
          <w:i w:val="false"/>
          <w:color w:val="000000"/>
          <w:sz w:val="28"/>
        </w:rPr>
        <w:t xml:space="preserve">
      * расчет производится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w:t>
      </w:r>
    </w:p>
    <w:bookmarkEnd w:id="650"/>
    <w:bookmarkStart w:name="z1038" w:id="651"/>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651"/>
    <w:bookmarkStart w:name="z1039" w:id="652"/>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652"/>
    <w:bookmarkStart w:name="z1040" w:id="653"/>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653"/>
    <w:bookmarkStart w:name="z1041" w:id="654"/>
    <w:p>
      <w:pPr>
        <w:spacing w:after="0"/>
        <w:ind w:left="0"/>
        <w:jc w:val="both"/>
      </w:pPr>
      <w:r>
        <w:rPr>
          <w:rFonts w:ascii="Times New Roman"/>
          <w:b w:val="false"/>
          <w:i w:val="false"/>
          <w:color w:val="000000"/>
          <w:sz w:val="28"/>
        </w:rPr>
        <w:t>
      Место печати (при наличии)</w:t>
      </w:r>
    </w:p>
    <w:bookmarkEnd w:id="654"/>
    <w:bookmarkStart w:name="z1042" w:id="655"/>
    <w:p>
      <w:pPr>
        <w:spacing w:after="0"/>
        <w:ind w:left="0"/>
        <w:jc w:val="both"/>
      </w:pPr>
      <w:r>
        <w:rPr>
          <w:rFonts w:ascii="Times New Roman"/>
          <w:b w:val="false"/>
          <w:i w:val="false"/>
          <w:color w:val="000000"/>
          <w:sz w:val="28"/>
        </w:rPr>
        <w:t>
      "___" ____________ 20__ года</w:t>
      </w:r>
    </w:p>
    <w:bookmarkEnd w:id="655"/>
    <w:bookmarkStart w:name="z1043" w:id="656"/>
    <w:p>
      <w:pPr>
        <w:spacing w:after="0"/>
        <w:ind w:left="0"/>
        <w:jc w:val="both"/>
      </w:pPr>
      <w:r>
        <w:rPr>
          <w:rFonts w:ascii="Times New Roman"/>
          <w:b w:val="false"/>
          <w:i w:val="false"/>
          <w:color w:val="000000"/>
          <w:sz w:val="28"/>
        </w:rPr>
        <w:t>
      Заявка принята к рассмотрению "___" ________ 20__ года</w:t>
      </w:r>
    </w:p>
    <w:bookmarkEnd w:id="656"/>
    <w:bookmarkStart w:name="z1044" w:id="657"/>
    <w:p>
      <w:pPr>
        <w:spacing w:after="0"/>
        <w:ind w:left="0"/>
        <w:jc w:val="both"/>
      </w:pPr>
      <w:r>
        <w:rPr>
          <w:rFonts w:ascii="Times New Roman"/>
          <w:b w:val="false"/>
          <w:i w:val="false"/>
          <w:color w:val="000000"/>
          <w:sz w:val="28"/>
        </w:rPr>
        <w:t>
      и зарегистрирована за № ________________</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r>
        <w:br/>
      </w:r>
      <w:r>
        <w:rPr>
          <w:rFonts w:ascii="Times New Roman"/>
          <w:b w:val="false"/>
          <w:i w:val="false"/>
          <w:color w:val="000000"/>
          <w:sz w:val="28"/>
        </w:rPr>
        <w:t>------------------------------------------------------------------------------------------------------------------------</w:t>
      </w:r>
      <w:r>
        <w:br/>
      </w:r>
      <w:r>
        <w:rPr>
          <w:rFonts w:ascii="Times New Roman"/>
          <w:b w:val="false"/>
          <w:i w:val="false"/>
          <w:color w:val="000000"/>
          <w:sz w:val="28"/>
        </w:rPr>
        <w:t xml:space="preserve">                                     (линия отрыва)</w:t>
      </w:r>
    </w:p>
    <w:bookmarkEnd w:id="657"/>
    <w:bookmarkStart w:name="z1045" w:id="658"/>
    <w:p>
      <w:pPr>
        <w:spacing w:after="0"/>
        <w:ind w:left="0"/>
        <w:jc w:val="both"/>
      </w:pPr>
      <w:r>
        <w:rPr>
          <w:rFonts w:ascii="Times New Roman"/>
          <w:b w:val="false"/>
          <w:i w:val="false"/>
          <w:color w:val="000000"/>
          <w:sz w:val="28"/>
        </w:rPr>
        <w:t>
                                           Талон</w:t>
      </w:r>
    </w:p>
    <w:bookmarkEnd w:id="658"/>
    <w:bookmarkStart w:name="z1046" w:id="659"/>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6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июня 2018 года № 252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"Субсидирование 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 района</w:t>
            </w:r>
            <w:r>
              <w:br/>
            </w:r>
            <w:r>
              <w:rPr>
                <w:rFonts w:ascii="Times New Roman"/>
                <w:b w:val="false"/>
                <w:i w:val="false"/>
                <w:color w:val="000000"/>
                <w:sz w:val="20"/>
              </w:rPr>
              <w:t>(города областного значения)</w:t>
            </w:r>
          </w:p>
        </w:tc>
      </w:tr>
    </w:tbl>
    <w:bookmarkStart w:name="z1051" w:id="660"/>
    <w:p>
      <w:pPr>
        <w:spacing w:after="0"/>
        <w:ind w:left="0"/>
        <w:jc w:val="left"/>
      </w:pPr>
      <w:r>
        <w:rPr>
          <w:rFonts w:ascii="Times New Roman"/>
          <w:b/>
          <w:i w:val="false"/>
          <w:color w:val="000000"/>
        </w:rPr>
        <w:t xml:space="preserve"> Заявка на получение субсидий за использованные для посева суперэлитные семена (для хлопчатника – оригинальные семена, за исключением питомников размножения) собственного производства</w:t>
      </w:r>
    </w:p>
    <w:bookmarkEnd w:id="660"/>
    <w:bookmarkStart w:name="z1052" w:id="66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элитно-семеноводческого хозяйства)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действующий на основании 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за суперэлитные семена (для  хлопчатника – оригинальные семена, за исключением питомников</w:t>
      </w:r>
      <w:r>
        <w:br/>
      </w:r>
      <w:r>
        <w:rPr>
          <w:rFonts w:ascii="Times New Roman"/>
          <w:b w:val="false"/>
          <w:i w:val="false"/>
          <w:color w:val="000000"/>
          <w:sz w:val="28"/>
        </w:rPr>
        <w:t>размножения) (далее – семена) собственного производства 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в количестве ____________тонн.</w:t>
      </w:r>
    </w:p>
    <w:bookmarkEnd w:id="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4"/>
        <w:gridCol w:w="5471"/>
        <w:gridCol w:w="3684"/>
        <w:gridCol w:w="1381"/>
      </w:tblGrid>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662"/>
          <w:p>
            <w:pPr>
              <w:spacing w:after="20"/>
              <w:ind w:left="20"/>
              <w:jc w:val="both"/>
            </w:pPr>
            <w:r>
              <w:rPr>
                <w:rFonts w:ascii="Times New Roman"/>
                <w:b w:val="false"/>
                <w:i w:val="false"/>
                <w:color w:val="000000"/>
                <w:sz w:val="20"/>
              </w:rPr>
              <w:t>
№</w:t>
            </w:r>
          </w:p>
          <w:bookmarkEnd w:id="662"/>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663"/>
          <w:p>
            <w:pPr>
              <w:spacing w:after="20"/>
              <w:ind w:left="20"/>
              <w:jc w:val="both"/>
            </w:pPr>
            <w:r>
              <w:rPr>
                <w:rFonts w:ascii="Times New Roman"/>
                <w:b w:val="false"/>
                <w:i w:val="false"/>
                <w:color w:val="000000"/>
                <w:sz w:val="20"/>
              </w:rPr>
              <w:t>
1</w:t>
            </w:r>
          </w:p>
          <w:bookmarkEnd w:id="663"/>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664"/>
          <w:p>
            <w:pPr>
              <w:spacing w:after="20"/>
              <w:ind w:left="20"/>
              <w:jc w:val="both"/>
            </w:pPr>
            <w:r>
              <w:rPr>
                <w:rFonts w:ascii="Times New Roman"/>
                <w:b w:val="false"/>
                <w:i w:val="false"/>
                <w:color w:val="000000"/>
                <w:sz w:val="20"/>
              </w:rPr>
              <w:t>
1.</w:t>
            </w:r>
          </w:p>
          <w:bookmarkEnd w:id="664"/>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юридического лица</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665"/>
          <w:p>
            <w:pPr>
              <w:spacing w:after="20"/>
              <w:ind w:left="20"/>
              <w:jc w:val="both"/>
            </w:pPr>
            <w:r>
              <w:rPr>
                <w:rFonts w:ascii="Times New Roman"/>
                <w:b w:val="false"/>
                <w:i w:val="false"/>
                <w:color w:val="000000"/>
                <w:sz w:val="20"/>
              </w:rPr>
              <w:t>
2.</w:t>
            </w:r>
          </w:p>
          <w:bookmarkEnd w:id="665"/>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666"/>
          <w:p>
            <w:pPr>
              <w:spacing w:after="20"/>
              <w:ind w:left="20"/>
              <w:jc w:val="both"/>
            </w:pPr>
            <w:r>
              <w:rPr>
                <w:rFonts w:ascii="Times New Roman"/>
                <w:b w:val="false"/>
                <w:i w:val="false"/>
                <w:color w:val="000000"/>
                <w:sz w:val="20"/>
              </w:rPr>
              <w:t>
3.</w:t>
            </w:r>
          </w:p>
          <w:bookmarkEnd w:id="666"/>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667"/>
          <w:p>
            <w:pPr>
              <w:spacing w:after="20"/>
              <w:ind w:left="20"/>
              <w:jc w:val="both"/>
            </w:pPr>
            <w:r>
              <w:rPr>
                <w:rFonts w:ascii="Times New Roman"/>
                <w:b w:val="false"/>
                <w:i w:val="false"/>
                <w:color w:val="000000"/>
                <w:sz w:val="20"/>
              </w:rPr>
              <w:t>
4.</w:t>
            </w:r>
          </w:p>
          <w:bookmarkEnd w:id="667"/>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668"/>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bookmarkEnd w:id="668"/>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669"/>
          <w:p>
            <w:pPr>
              <w:spacing w:after="20"/>
              <w:ind w:left="20"/>
              <w:jc w:val="both"/>
            </w:pPr>
            <w:r>
              <w:rPr>
                <w:rFonts w:ascii="Times New Roman"/>
                <w:b w:val="false"/>
                <w:i w:val="false"/>
                <w:color w:val="000000"/>
                <w:sz w:val="20"/>
              </w:rPr>
              <w:t>
5.</w:t>
            </w:r>
          </w:p>
          <w:bookmarkEnd w:id="669"/>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апробации посевов</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670"/>
          <w:p>
            <w:pPr>
              <w:spacing w:after="20"/>
              <w:ind w:left="20"/>
              <w:jc w:val="both"/>
            </w:pPr>
            <w:r>
              <w:rPr>
                <w:rFonts w:ascii="Times New Roman"/>
                <w:b w:val="false"/>
                <w:i w:val="false"/>
                <w:color w:val="000000"/>
                <w:sz w:val="20"/>
              </w:rPr>
              <w:t>
6.</w:t>
            </w:r>
          </w:p>
          <w:bookmarkEnd w:id="670"/>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использования семян</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671"/>
          <w:p>
            <w:pPr>
              <w:spacing w:after="20"/>
              <w:ind w:left="20"/>
              <w:jc w:val="both"/>
            </w:pPr>
            <w:r>
              <w:rPr>
                <w:rFonts w:ascii="Times New Roman"/>
                <w:b w:val="false"/>
                <w:i w:val="false"/>
                <w:color w:val="000000"/>
                <w:sz w:val="20"/>
              </w:rPr>
              <w:t xml:space="preserve">
7. </w:t>
            </w:r>
          </w:p>
          <w:bookmarkEnd w:id="671"/>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высеву семян</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672"/>
          <w:p>
            <w:pPr>
              <w:spacing w:after="20"/>
              <w:ind w:left="20"/>
              <w:jc w:val="both"/>
            </w:pPr>
            <w:r>
              <w:rPr>
                <w:rFonts w:ascii="Times New Roman"/>
                <w:b w:val="false"/>
                <w:i w:val="false"/>
                <w:color w:val="000000"/>
                <w:sz w:val="20"/>
              </w:rPr>
              <w:t>
8.</w:t>
            </w:r>
          </w:p>
          <w:bookmarkEnd w:id="672"/>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 элитных семян</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плана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0" w:id="673"/>
    <w:p>
      <w:pPr>
        <w:spacing w:after="0"/>
        <w:ind w:left="0"/>
        <w:jc w:val="both"/>
      </w:pPr>
      <w:r>
        <w:rPr>
          <w:rFonts w:ascii="Times New Roman"/>
          <w:b w:val="false"/>
          <w:i w:val="false"/>
          <w:color w:val="000000"/>
          <w:sz w:val="28"/>
        </w:rPr>
        <w:t>
      Примечание:</w:t>
      </w:r>
    </w:p>
    <w:bookmarkEnd w:id="673"/>
    <w:bookmarkStart w:name="z1091" w:id="674"/>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674"/>
    <w:bookmarkStart w:name="z1092" w:id="675"/>
    <w:p>
      <w:pPr>
        <w:spacing w:after="0"/>
        <w:ind w:left="0"/>
        <w:jc w:val="both"/>
      </w:pPr>
      <w:r>
        <w:rPr>
          <w:rFonts w:ascii="Times New Roman"/>
          <w:b w:val="false"/>
          <w:i w:val="false"/>
          <w:color w:val="000000"/>
          <w:sz w:val="28"/>
        </w:rPr>
        <w:t>
      ** расшифровка аббревиатур:</w:t>
      </w:r>
    </w:p>
    <w:bookmarkEnd w:id="675"/>
    <w:bookmarkStart w:name="z1093" w:id="676"/>
    <w:p>
      <w:pPr>
        <w:spacing w:after="0"/>
        <w:ind w:left="0"/>
        <w:jc w:val="both"/>
      </w:pPr>
      <w:r>
        <w:rPr>
          <w:rFonts w:ascii="Times New Roman"/>
          <w:b w:val="false"/>
          <w:i w:val="false"/>
          <w:color w:val="000000"/>
          <w:sz w:val="28"/>
        </w:rPr>
        <w:t>
      ИИН – индивидуальный идентификационный номер;</w:t>
      </w:r>
    </w:p>
    <w:bookmarkEnd w:id="676"/>
    <w:bookmarkStart w:name="z1094" w:id="677"/>
    <w:p>
      <w:pPr>
        <w:spacing w:after="0"/>
        <w:ind w:left="0"/>
        <w:jc w:val="both"/>
      </w:pPr>
      <w:r>
        <w:rPr>
          <w:rFonts w:ascii="Times New Roman"/>
          <w:b w:val="false"/>
          <w:i w:val="false"/>
          <w:color w:val="000000"/>
          <w:sz w:val="28"/>
        </w:rPr>
        <w:t>
      ИИК – индивидуальный идентификационный код;</w:t>
      </w:r>
    </w:p>
    <w:bookmarkEnd w:id="677"/>
    <w:bookmarkStart w:name="z1095" w:id="678"/>
    <w:p>
      <w:pPr>
        <w:spacing w:after="0"/>
        <w:ind w:left="0"/>
        <w:jc w:val="both"/>
      </w:pPr>
      <w:r>
        <w:rPr>
          <w:rFonts w:ascii="Times New Roman"/>
          <w:b w:val="false"/>
          <w:i w:val="false"/>
          <w:color w:val="000000"/>
          <w:sz w:val="28"/>
        </w:rPr>
        <w:t>
      БИК – банковский идентификационный код;</w:t>
      </w:r>
    </w:p>
    <w:bookmarkEnd w:id="678"/>
    <w:bookmarkStart w:name="z1096" w:id="679"/>
    <w:p>
      <w:pPr>
        <w:spacing w:after="0"/>
        <w:ind w:left="0"/>
        <w:jc w:val="both"/>
      </w:pPr>
      <w:r>
        <w:rPr>
          <w:rFonts w:ascii="Times New Roman"/>
          <w:b w:val="false"/>
          <w:i w:val="false"/>
          <w:color w:val="000000"/>
          <w:sz w:val="28"/>
        </w:rPr>
        <w:t>
      БИН – бизнес-идентификационный номер;</w:t>
      </w:r>
    </w:p>
    <w:bookmarkEnd w:id="679"/>
    <w:bookmarkStart w:name="z1097" w:id="680"/>
    <w:p>
      <w:pPr>
        <w:spacing w:after="0"/>
        <w:ind w:left="0"/>
        <w:jc w:val="both"/>
      </w:pPr>
      <w:r>
        <w:rPr>
          <w:rFonts w:ascii="Times New Roman"/>
          <w:b w:val="false"/>
          <w:i w:val="false"/>
          <w:color w:val="000000"/>
          <w:sz w:val="28"/>
        </w:rPr>
        <w:t>
      НДС – налог на добавленную стоимость;</w:t>
      </w:r>
    </w:p>
    <w:bookmarkEnd w:id="680"/>
    <w:bookmarkStart w:name="z1098" w:id="681"/>
    <w:p>
      <w:pPr>
        <w:spacing w:after="0"/>
        <w:ind w:left="0"/>
        <w:jc w:val="both"/>
      </w:pPr>
      <w:r>
        <w:rPr>
          <w:rFonts w:ascii="Times New Roman"/>
          <w:b w:val="false"/>
          <w:i w:val="false"/>
          <w:color w:val="000000"/>
          <w:sz w:val="28"/>
        </w:rPr>
        <w:t>
      Кбе – код бенефициара.</w:t>
      </w:r>
    </w:p>
    <w:bookmarkEnd w:id="681"/>
    <w:bookmarkStart w:name="z1099" w:id="682"/>
    <w:p>
      <w:pPr>
        <w:spacing w:after="0"/>
        <w:ind w:left="0"/>
        <w:jc w:val="both"/>
      </w:pPr>
      <w:r>
        <w:rPr>
          <w:rFonts w:ascii="Times New Roman"/>
          <w:b w:val="false"/>
          <w:i w:val="false"/>
          <w:color w:val="000000"/>
          <w:sz w:val="28"/>
        </w:rPr>
        <w:t>
      Расчет причитающихся субсидий*</w:t>
      </w:r>
    </w:p>
    <w:bookmarkEnd w:id="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44"/>
        <w:gridCol w:w="944"/>
        <w:gridCol w:w="944"/>
        <w:gridCol w:w="1207"/>
        <w:gridCol w:w="2521"/>
        <w:gridCol w:w="4796"/>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683"/>
          <w:p>
            <w:pPr>
              <w:spacing w:after="20"/>
              <w:ind w:left="20"/>
              <w:jc w:val="both"/>
            </w:pPr>
            <w:r>
              <w:rPr>
                <w:rFonts w:ascii="Times New Roman"/>
                <w:b w:val="false"/>
                <w:i w:val="false"/>
                <w:color w:val="000000"/>
                <w:sz w:val="20"/>
              </w:rPr>
              <w:t>
№</w:t>
            </w:r>
          </w:p>
          <w:bookmarkEnd w:id="683"/>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Использовано  семян, тонн</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5 х графу 6)</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684"/>
          <w:p>
            <w:pPr>
              <w:spacing w:after="20"/>
              <w:ind w:left="20"/>
              <w:jc w:val="both"/>
            </w:pPr>
            <w:r>
              <w:rPr>
                <w:rFonts w:ascii="Times New Roman"/>
                <w:b w:val="false"/>
                <w:i w:val="false"/>
                <w:color w:val="000000"/>
                <w:sz w:val="20"/>
              </w:rPr>
              <w:t>
1</w:t>
            </w:r>
          </w:p>
          <w:bookmarkEnd w:id="684"/>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2" w:id="685"/>
    <w:p>
      <w:pPr>
        <w:spacing w:after="0"/>
        <w:ind w:left="0"/>
        <w:jc w:val="both"/>
      </w:pPr>
      <w:r>
        <w:rPr>
          <w:rFonts w:ascii="Times New Roman"/>
          <w:b w:val="false"/>
          <w:i w:val="false"/>
          <w:color w:val="000000"/>
          <w:sz w:val="28"/>
        </w:rPr>
        <w:t>
      Примечание:</w:t>
      </w:r>
    </w:p>
    <w:bookmarkEnd w:id="685"/>
    <w:bookmarkStart w:name="z1103" w:id="686"/>
    <w:p>
      <w:pPr>
        <w:spacing w:after="0"/>
        <w:ind w:left="0"/>
        <w:jc w:val="both"/>
      </w:pPr>
      <w:r>
        <w:rPr>
          <w:rFonts w:ascii="Times New Roman"/>
          <w:b w:val="false"/>
          <w:i w:val="false"/>
          <w:color w:val="000000"/>
          <w:sz w:val="28"/>
        </w:rPr>
        <w:t xml:space="preserve">
      * расчет производится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w:t>
      </w:r>
    </w:p>
    <w:bookmarkEnd w:id="686"/>
    <w:bookmarkStart w:name="z1104" w:id="687"/>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687"/>
    <w:bookmarkStart w:name="z1105" w:id="688"/>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688"/>
    <w:bookmarkStart w:name="z1106" w:id="689"/>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689"/>
    <w:bookmarkStart w:name="z1107" w:id="690"/>
    <w:p>
      <w:pPr>
        <w:spacing w:after="0"/>
        <w:ind w:left="0"/>
        <w:jc w:val="both"/>
      </w:pPr>
      <w:r>
        <w:rPr>
          <w:rFonts w:ascii="Times New Roman"/>
          <w:b w:val="false"/>
          <w:i w:val="false"/>
          <w:color w:val="000000"/>
          <w:sz w:val="28"/>
        </w:rPr>
        <w:t>
      Место печати (при наличии)</w:t>
      </w:r>
    </w:p>
    <w:bookmarkEnd w:id="690"/>
    <w:bookmarkStart w:name="z1108" w:id="691"/>
    <w:p>
      <w:pPr>
        <w:spacing w:after="0"/>
        <w:ind w:left="0"/>
        <w:jc w:val="both"/>
      </w:pPr>
      <w:r>
        <w:rPr>
          <w:rFonts w:ascii="Times New Roman"/>
          <w:b w:val="false"/>
          <w:i w:val="false"/>
          <w:color w:val="000000"/>
          <w:sz w:val="28"/>
        </w:rPr>
        <w:t>
      "___" ____________ 20__ года</w:t>
      </w:r>
    </w:p>
    <w:bookmarkEnd w:id="691"/>
    <w:bookmarkStart w:name="z1109" w:id="692"/>
    <w:p>
      <w:pPr>
        <w:spacing w:after="0"/>
        <w:ind w:left="0"/>
        <w:jc w:val="both"/>
      </w:pPr>
      <w:r>
        <w:rPr>
          <w:rFonts w:ascii="Times New Roman"/>
          <w:b w:val="false"/>
          <w:i w:val="false"/>
          <w:color w:val="000000"/>
          <w:sz w:val="28"/>
        </w:rPr>
        <w:t>
      Заявка принята к рассмотрению "___" ________ 20__ года</w:t>
      </w:r>
    </w:p>
    <w:bookmarkEnd w:id="692"/>
    <w:bookmarkStart w:name="z1110" w:id="693"/>
    <w:p>
      <w:pPr>
        <w:spacing w:after="0"/>
        <w:ind w:left="0"/>
        <w:jc w:val="both"/>
      </w:pPr>
      <w:r>
        <w:rPr>
          <w:rFonts w:ascii="Times New Roman"/>
          <w:b w:val="false"/>
          <w:i w:val="false"/>
          <w:color w:val="000000"/>
          <w:sz w:val="28"/>
        </w:rPr>
        <w:t>
      и зарегистрирована за № ________________</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r>
        <w:br/>
      </w:r>
      <w:r>
        <w:rPr>
          <w:rFonts w:ascii="Times New Roman"/>
          <w:b w:val="false"/>
          <w:i w:val="false"/>
          <w:color w:val="000000"/>
          <w:sz w:val="28"/>
        </w:rPr>
        <w:t>-----------------------------------------------------------------------------------------------------------------------</w:t>
      </w:r>
      <w:r>
        <w:br/>
      </w:r>
      <w:r>
        <w:rPr>
          <w:rFonts w:ascii="Times New Roman"/>
          <w:b w:val="false"/>
          <w:i w:val="false"/>
          <w:color w:val="000000"/>
          <w:sz w:val="28"/>
        </w:rPr>
        <w:t xml:space="preserve">                               (линия отрыва)</w:t>
      </w:r>
    </w:p>
    <w:bookmarkEnd w:id="693"/>
    <w:bookmarkStart w:name="z1111" w:id="694"/>
    <w:p>
      <w:pPr>
        <w:spacing w:after="0"/>
        <w:ind w:left="0"/>
        <w:jc w:val="both"/>
      </w:pPr>
      <w:r>
        <w:rPr>
          <w:rFonts w:ascii="Times New Roman"/>
          <w:b w:val="false"/>
          <w:i w:val="false"/>
          <w:color w:val="000000"/>
          <w:sz w:val="28"/>
        </w:rPr>
        <w:t>
                                           Талон</w:t>
      </w:r>
    </w:p>
    <w:bookmarkEnd w:id="694"/>
    <w:bookmarkStart w:name="z1112" w:id="695"/>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6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июня 2018 года № 252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"Субсидирование 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 xml:space="preserve">__________________ района </w:t>
            </w:r>
            <w:r>
              <w:br/>
            </w:r>
            <w:r>
              <w:rPr>
                <w:rFonts w:ascii="Times New Roman"/>
                <w:b w:val="false"/>
                <w:i w:val="false"/>
                <w:color w:val="000000"/>
                <w:sz w:val="20"/>
              </w:rPr>
              <w:t>(города областного значения)</w:t>
            </w:r>
          </w:p>
        </w:tc>
      </w:tr>
    </w:tbl>
    <w:bookmarkStart w:name="z1117" w:id="696"/>
    <w:p>
      <w:pPr>
        <w:spacing w:after="0"/>
        <w:ind w:left="0"/>
        <w:jc w:val="left"/>
      </w:pPr>
      <w:r>
        <w:rPr>
          <w:rFonts w:ascii="Times New Roman"/>
          <w:b/>
          <w:i w:val="false"/>
          <w:color w:val="000000"/>
        </w:rPr>
        <w:t xml:space="preserve"> Заявка</w:t>
      </w:r>
      <w:r>
        <w:br/>
      </w:r>
      <w:r>
        <w:rPr>
          <w:rFonts w:ascii="Times New Roman"/>
          <w:b/>
          <w:i w:val="false"/>
          <w:color w:val="000000"/>
        </w:rPr>
        <w:t>на получение субсидий на приобретенные элитные семена</w:t>
      </w:r>
    </w:p>
    <w:bookmarkEnd w:id="696"/>
    <w:bookmarkStart w:name="z1118" w:id="697"/>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семеноводческого хозяйства, сельскохозяйственного</w:t>
      </w:r>
      <w:r>
        <w:br/>
      </w:r>
      <w:r>
        <w:rPr>
          <w:rFonts w:ascii="Times New Roman"/>
          <w:b w:val="false"/>
          <w:i w:val="false"/>
          <w:color w:val="000000"/>
          <w:sz w:val="28"/>
        </w:rPr>
        <w:t xml:space="preserve">             товаропроизводителя или сельскохозяйственного кооператива)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действующий на основании 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элитных семян (далее – семена),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в количестве ____________тонн.</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4722"/>
        <w:gridCol w:w="5123"/>
        <w:gridCol w:w="868"/>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698"/>
          <w:p>
            <w:pPr>
              <w:spacing w:after="20"/>
              <w:ind w:left="20"/>
              <w:jc w:val="both"/>
            </w:pPr>
            <w:r>
              <w:rPr>
                <w:rFonts w:ascii="Times New Roman"/>
                <w:b w:val="false"/>
                <w:i w:val="false"/>
                <w:color w:val="000000"/>
                <w:sz w:val="20"/>
              </w:rPr>
              <w:t>
№</w:t>
            </w:r>
          </w:p>
          <w:bookmarkEnd w:id="698"/>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699"/>
          <w:p>
            <w:pPr>
              <w:spacing w:after="20"/>
              <w:ind w:left="20"/>
              <w:jc w:val="both"/>
            </w:pPr>
            <w:r>
              <w:rPr>
                <w:rFonts w:ascii="Times New Roman"/>
                <w:b w:val="false"/>
                <w:i w:val="false"/>
                <w:color w:val="000000"/>
                <w:sz w:val="20"/>
              </w:rPr>
              <w:t>
1</w:t>
            </w:r>
          </w:p>
          <w:bookmarkEnd w:id="699"/>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700"/>
          <w:p>
            <w:pPr>
              <w:spacing w:after="20"/>
              <w:ind w:left="20"/>
              <w:jc w:val="both"/>
            </w:pPr>
            <w:r>
              <w:rPr>
                <w:rFonts w:ascii="Times New Roman"/>
                <w:b w:val="false"/>
                <w:i w:val="false"/>
                <w:color w:val="000000"/>
                <w:sz w:val="20"/>
              </w:rPr>
              <w:t>
1.</w:t>
            </w:r>
          </w:p>
          <w:bookmarkEnd w:id="700"/>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юридического лица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701"/>
          <w:p>
            <w:pPr>
              <w:spacing w:after="20"/>
              <w:ind w:left="20"/>
              <w:jc w:val="both"/>
            </w:pPr>
            <w:r>
              <w:rPr>
                <w:rFonts w:ascii="Times New Roman"/>
                <w:b w:val="false"/>
                <w:i w:val="false"/>
                <w:color w:val="000000"/>
                <w:sz w:val="20"/>
              </w:rPr>
              <w:t>
2.</w:t>
            </w:r>
          </w:p>
          <w:bookmarkEnd w:id="701"/>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702"/>
          <w:p>
            <w:pPr>
              <w:spacing w:after="20"/>
              <w:ind w:left="20"/>
              <w:jc w:val="both"/>
            </w:pPr>
            <w:r>
              <w:rPr>
                <w:rFonts w:ascii="Times New Roman"/>
                <w:b w:val="false"/>
                <w:i w:val="false"/>
                <w:color w:val="000000"/>
                <w:sz w:val="20"/>
              </w:rPr>
              <w:t>
3.</w:t>
            </w:r>
          </w:p>
          <w:bookmarkEnd w:id="702"/>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w:t>
            </w:r>
            <w:r>
              <w:br/>
            </w:r>
            <w:r>
              <w:rPr>
                <w:rFonts w:ascii="Times New Roman"/>
                <w:b w:val="false"/>
                <w:i w:val="false"/>
                <w:color w:val="000000"/>
                <w:sz w:val="20"/>
              </w:rPr>
              <w:t>
о государственной регистрации (перерегистрации) – для сельскохозяйственного кооператива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703"/>
          <w:p>
            <w:pPr>
              <w:spacing w:after="20"/>
              <w:ind w:left="20"/>
              <w:jc w:val="both"/>
            </w:pPr>
            <w:r>
              <w:rPr>
                <w:rFonts w:ascii="Times New Roman"/>
                <w:b w:val="false"/>
                <w:i w:val="false"/>
                <w:color w:val="000000"/>
                <w:sz w:val="20"/>
              </w:rPr>
              <w:t>
4.</w:t>
            </w:r>
          </w:p>
          <w:bookmarkEnd w:id="703"/>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членах сельскохозяйственного кооператива, которым причитается субсидия (заполняется в случае подачи заявки сельскохозяйственным кооперативом)</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704"/>
          <w:p>
            <w:pPr>
              <w:spacing w:after="20"/>
              <w:ind w:left="20"/>
              <w:jc w:val="both"/>
            </w:pPr>
            <w:r>
              <w:rPr>
                <w:rFonts w:ascii="Times New Roman"/>
                <w:b w:val="false"/>
                <w:i w:val="false"/>
                <w:color w:val="000000"/>
                <w:sz w:val="20"/>
              </w:rPr>
              <w:t>
5.</w:t>
            </w:r>
          </w:p>
          <w:bookmarkEnd w:id="704"/>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705"/>
          <w:p>
            <w:pPr>
              <w:spacing w:after="20"/>
              <w:ind w:left="20"/>
              <w:jc w:val="both"/>
            </w:pPr>
            <w:r>
              <w:rPr>
                <w:rFonts w:ascii="Times New Roman"/>
                <w:b w:val="false"/>
                <w:i w:val="false"/>
                <w:color w:val="000000"/>
                <w:sz w:val="20"/>
              </w:rPr>
              <w:t>
6.</w:t>
            </w:r>
          </w:p>
          <w:bookmarkEnd w:id="705"/>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706"/>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bookmarkEnd w:id="706"/>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707"/>
          <w:p>
            <w:pPr>
              <w:spacing w:after="20"/>
              <w:ind w:left="20"/>
              <w:jc w:val="both"/>
            </w:pPr>
            <w:r>
              <w:rPr>
                <w:rFonts w:ascii="Times New Roman"/>
                <w:b w:val="false"/>
                <w:i w:val="false"/>
                <w:color w:val="000000"/>
                <w:sz w:val="20"/>
              </w:rPr>
              <w:t>
7.</w:t>
            </w:r>
          </w:p>
          <w:bookmarkEnd w:id="707"/>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семена, накладные на отгрузку семян</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документа (счета-фактуры, приходные и расходные кассовые ордера и (или) платежные поручения)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платежного документа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семян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семян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семян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708"/>
          <w:p>
            <w:pPr>
              <w:spacing w:after="20"/>
              <w:ind w:left="20"/>
              <w:jc w:val="both"/>
            </w:pPr>
            <w:r>
              <w:rPr>
                <w:rFonts w:ascii="Times New Roman"/>
                <w:b w:val="false"/>
                <w:i w:val="false"/>
                <w:color w:val="000000"/>
                <w:sz w:val="20"/>
              </w:rPr>
              <w:t>
8.</w:t>
            </w:r>
          </w:p>
          <w:bookmarkEnd w:id="708"/>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сортовые и посевные качества семян</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709"/>
          <w:p>
            <w:pPr>
              <w:spacing w:after="20"/>
              <w:ind w:left="20"/>
              <w:jc w:val="both"/>
            </w:pPr>
            <w:r>
              <w:rPr>
                <w:rFonts w:ascii="Times New Roman"/>
                <w:b w:val="false"/>
                <w:i w:val="false"/>
                <w:color w:val="000000"/>
                <w:sz w:val="20"/>
              </w:rPr>
              <w:t>
9.</w:t>
            </w:r>
          </w:p>
          <w:bookmarkEnd w:id="709"/>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 элитсемхозом, реализатором или иностранной компанией на приобретение семян</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710"/>
          <w:p>
            <w:pPr>
              <w:spacing w:after="20"/>
              <w:ind w:left="20"/>
              <w:jc w:val="both"/>
            </w:pPr>
            <w:r>
              <w:rPr>
                <w:rFonts w:ascii="Times New Roman"/>
                <w:b w:val="false"/>
                <w:i w:val="false"/>
                <w:color w:val="000000"/>
                <w:sz w:val="20"/>
              </w:rPr>
              <w:t>
10.</w:t>
            </w:r>
          </w:p>
          <w:bookmarkEnd w:id="710"/>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 семян первой репродукции</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плана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711"/>
          <w:p>
            <w:pPr>
              <w:spacing w:after="20"/>
              <w:ind w:left="20"/>
              <w:jc w:val="both"/>
            </w:pPr>
            <w:r>
              <w:rPr>
                <w:rFonts w:ascii="Times New Roman"/>
                <w:b w:val="false"/>
                <w:i w:val="false"/>
                <w:color w:val="000000"/>
                <w:sz w:val="20"/>
              </w:rPr>
              <w:t>
11.</w:t>
            </w:r>
          </w:p>
          <w:bookmarkEnd w:id="711"/>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 на  подработку семян хлопчатника химическим методом****</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услуг по химическому оголению семян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выполненных работ согласно акту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1" w:id="712"/>
    <w:p>
      <w:pPr>
        <w:spacing w:after="0"/>
        <w:ind w:left="0"/>
        <w:jc w:val="both"/>
      </w:pPr>
      <w:r>
        <w:rPr>
          <w:rFonts w:ascii="Times New Roman"/>
          <w:b w:val="false"/>
          <w:i w:val="false"/>
          <w:color w:val="000000"/>
          <w:sz w:val="28"/>
        </w:rPr>
        <w:t>
      Примечание:</w:t>
      </w:r>
    </w:p>
    <w:bookmarkEnd w:id="712"/>
    <w:bookmarkStart w:name="z1182" w:id="713"/>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713"/>
    <w:bookmarkStart w:name="z1183" w:id="714"/>
    <w:p>
      <w:pPr>
        <w:spacing w:after="0"/>
        <w:ind w:left="0"/>
        <w:jc w:val="both"/>
      </w:pPr>
      <w:r>
        <w:rPr>
          <w:rFonts w:ascii="Times New Roman"/>
          <w:b w:val="false"/>
          <w:i w:val="false"/>
          <w:color w:val="000000"/>
          <w:sz w:val="28"/>
        </w:rPr>
        <w:t xml:space="preserve">
      ** расшифровка аббревиатур: </w:t>
      </w:r>
    </w:p>
    <w:bookmarkEnd w:id="714"/>
    <w:bookmarkStart w:name="z1184" w:id="715"/>
    <w:p>
      <w:pPr>
        <w:spacing w:after="0"/>
        <w:ind w:left="0"/>
        <w:jc w:val="both"/>
      </w:pPr>
      <w:r>
        <w:rPr>
          <w:rFonts w:ascii="Times New Roman"/>
          <w:b w:val="false"/>
          <w:i w:val="false"/>
          <w:color w:val="000000"/>
          <w:sz w:val="28"/>
        </w:rPr>
        <w:t>
      ИИН – индивидуальный идентификационный номер;</w:t>
      </w:r>
    </w:p>
    <w:bookmarkEnd w:id="715"/>
    <w:bookmarkStart w:name="z1185" w:id="716"/>
    <w:p>
      <w:pPr>
        <w:spacing w:after="0"/>
        <w:ind w:left="0"/>
        <w:jc w:val="both"/>
      </w:pPr>
      <w:r>
        <w:rPr>
          <w:rFonts w:ascii="Times New Roman"/>
          <w:b w:val="false"/>
          <w:i w:val="false"/>
          <w:color w:val="000000"/>
          <w:sz w:val="28"/>
        </w:rPr>
        <w:t>
      ИИК – индивидуальный идентификационный код;</w:t>
      </w:r>
    </w:p>
    <w:bookmarkEnd w:id="716"/>
    <w:bookmarkStart w:name="z1186" w:id="717"/>
    <w:p>
      <w:pPr>
        <w:spacing w:after="0"/>
        <w:ind w:left="0"/>
        <w:jc w:val="both"/>
      </w:pPr>
      <w:r>
        <w:rPr>
          <w:rFonts w:ascii="Times New Roman"/>
          <w:b w:val="false"/>
          <w:i w:val="false"/>
          <w:color w:val="000000"/>
          <w:sz w:val="28"/>
        </w:rPr>
        <w:t>
      БИК – банковский идентификационный код;</w:t>
      </w:r>
    </w:p>
    <w:bookmarkEnd w:id="717"/>
    <w:bookmarkStart w:name="z1187" w:id="718"/>
    <w:p>
      <w:pPr>
        <w:spacing w:after="0"/>
        <w:ind w:left="0"/>
        <w:jc w:val="both"/>
      </w:pPr>
      <w:r>
        <w:rPr>
          <w:rFonts w:ascii="Times New Roman"/>
          <w:b w:val="false"/>
          <w:i w:val="false"/>
          <w:color w:val="000000"/>
          <w:sz w:val="28"/>
        </w:rPr>
        <w:t>
      БИН – бизнес-идентификационный номер;</w:t>
      </w:r>
    </w:p>
    <w:bookmarkEnd w:id="718"/>
    <w:bookmarkStart w:name="z1188" w:id="719"/>
    <w:p>
      <w:pPr>
        <w:spacing w:after="0"/>
        <w:ind w:left="0"/>
        <w:jc w:val="both"/>
      </w:pPr>
      <w:r>
        <w:rPr>
          <w:rFonts w:ascii="Times New Roman"/>
          <w:b w:val="false"/>
          <w:i w:val="false"/>
          <w:color w:val="000000"/>
          <w:sz w:val="28"/>
        </w:rPr>
        <w:t>
      НДС – налог на добавленную стоимость;</w:t>
      </w:r>
    </w:p>
    <w:bookmarkEnd w:id="719"/>
    <w:bookmarkStart w:name="z1189" w:id="720"/>
    <w:p>
      <w:pPr>
        <w:spacing w:after="0"/>
        <w:ind w:left="0"/>
        <w:jc w:val="both"/>
      </w:pPr>
      <w:r>
        <w:rPr>
          <w:rFonts w:ascii="Times New Roman"/>
          <w:b w:val="false"/>
          <w:i w:val="false"/>
          <w:color w:val="000000"/>
          <w:sz w:val="28"/>
        </w:rPr>
        <w:t>
      Кбе – код бенефициара;</w:t>
      </w:r>
    </w:p>
    <w:bookmarkEnd w:id="720"/>
    <w:bookmarkStart w:name="z1190" w:id="721"/>
    <w:p>
      <w:pPr>
        <w:spacing w:after="0"/>
        <w:ind w:left="0"/>
        <w:jc w:val="both"/>
      </w:pPr>
      <w:r>
        <w:rPr>
          <w:rFonts w:ascii="Times New Roman"/>
          <w:b w:val="false"/>
          <w:i w:val="false"/>
          <w:color w:val="000000"/>
          <w:sz w:val="28"/>
        </w:rPr>
        <w:t>
      *** в случае подачи заявки сельскохозяйственным кооперативом заполняется на сельскохозяйственный кооператив (при наличии у него земельного участка) и на каждого члена сельскохозяйственного кооператива, для которого причитается субсидия;</w:t>
      </w:r>
    </w:p>
    <w:bookmarkEnd w:id="721"/>
    <w:bookmarkStart w:name="z1191" w:id="722"/>
    <w:p>
      <w:pPr>
        <w:spacing w:after="0"/>
        <w:ind w:left="0"/>
        <w:jc w:val="both"/>
      </w:pPr>
      <w:r>
        <w:rPr>
          <w:rFonts w:ascii="Times New Roman"/>
          <w:b w:val="false"/>
          <w:i w:val="false"/>
          <w:color w:val="000000"/>
          <w:sz w:val="28"/>
        </w:rPr>
        <w:t>
      **** сведения, указанные в строке 11 таблицы, заполняются при приобретении семян хлопчатника, за исключением импортируемых семян хлопчатника.</w:t>
      </w:r>
    </w:p>
    <w:bookmarkEnd w:id="722"/>
    <w:bookmarkStart w:name="z1192" w:id="723"/>
    <w:p>
      <w:pPr>
        <w:spacing w:after="0"/>
        <w:ind w:left="0"/>
        <w:jc w:val="both"/>
      </w:pPr>
      <w:r>
        <w:rPr>
          <w:rFonts w:ascii="Times New Roman"/>
          <w:b w:val="false"/>
          <w:i w:val="false"/>
          <w:color w:val="000000"/>
          <w:sz w:val="28"/>
        </w:rPr>
        <w:t>
      Расчет причитающихся субсидий*</w:t>
      </w:r>
    </w:p>
    <w:bookmarkEnd w:id="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84"/>
        <w:gridCol w:w="784"/>
        <w:gridCol w:w="784"/>
        <w:gridCol w:w="1002"/>
        <w:gridCol w:w="2091"/>
        <w:gridCol w:w="2092"/>
        <w:gridCol w:w="3980"/>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724"/>
          <w:p>
            <w:pPr>
              <w:spacing w:after="20"/>
              <w:ind w:left="20"/>
              <w:jc w:val="both"/>
            </w:pPr>
            <w:r>
              <w:rPr>
                <w:rFonts w:ascii="Times New Roman"/>
                <w:b w:val="false"/>
                <w:i w:val="false"/>
                <w:color w:val="000000"/>
                <w:sz w:val="20"/>
              </w:rPr>
              <w:t>
№</w:t>
            </w:r>
          </w:p>
          <w:bookmarkEnd w:id="724"/>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5 х графу 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725"/>
          <w:p>
            <w:pPr>
              <w:spacing w:after="20"/>
              <w:ind w:left="20"/>
              <w:jc w:val="both"/>
            </w:pPr>
            <w:r>
              <w:rPr>
                <w:rFonts w:ascii="Times New Roman"/>
                <w:b w:val="false"/>
                <w:i w:val="false"/>
                <w:color w:val="000000"/>
                <w:sz w:val="20"/>
              </w:rPr>
              <w:t>
1</w:t>
            </w:r>
          </w:p>
          <w:bookmarkEnd w:id="725"/>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5" w:id="726"/>
    <w:p>
      <w:pPr>
        <w:spacing w:after="0"/>
        <w:ind w:left="0"/>
        <w:jc w:val="both"/>
      </w:pPr>
      <w:r>
        <w:rPr>
          <w:rFonts w:ascii="Times New Roman"/>
          <w:b w:val="false"/>
          <w:i w:val="false"/>
          <w:color w:val="000000"/>
          <w:sz w:val="28"/>
        </w:rPr>
        <w:t>
      Примечание:</w:t>
      </w:r>
    </w:p>
    <w:bookmarkEnd w:id="726"/>
    <w:bookmarkStart w:name="z1196" w:id="727"/>
    <w:p>
      <w:pPr>
        <w:spacing w:after="0"/>
        <w:ind w:left="0"/>
        <w:jc w:val="both"/>
      </w:pPr>
      <w:r>
        <w:rPr>
          <w:rFonts w:ascii="Times New Roman"/>
          <w:b w:val="false"/>
          <w:i w:val="false"/>
          <w:color w:val="000000"/>
          <w:sz w:val="28"/>
        </w:rPr>
        <w:t xml:space="preserve">
      * расчет производится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 </w:t>
      </w:r>
    </w:p>
    <w:bookmarkEnd w:id="727"/>
    <w:bookmarkStart w:name="z1197" w:id="728"/>
    <w:p>
      <w:pPr>
        <w:spacing w:after="0"/>
        <w:ind w:left="0"/>
        <w:jc w:val="both"/>
      </w:pPr>
      <w:r>
        <w:rPr>
          <w:rFonts w:ascii="Times New Roman"/>
          <w:b w:val="false"/>
          <w:i w:val="false"/>
          <w:color w:val="000000"/>
          <w:sz w:val="28"/>
        </w:rPr>
        <w:t xml:space="preserve">
      Обязуюсь использовать приобретенные элитные семена для дальнейшего репродуцирования до первой репродукции*. </w:t>
      </w:r>
    </w:p>
    <w:bookmarkEnd w:id="728"/>
    <w:bookmarkStart w:name="z1198" w:id="729"/>
    <w:p>
      <w:pPr>
        <w:spacing w:after="0"/>
        <w:ind w:left="0"/>
        <w:jc w:val="both"/>
      </w:pPr>
      <w:r>
        <w:rPr>
          <w:rFonts w:ascii="Times New Roman"/>
          <w:b w:val="false"/>
          <w:i w:val="false"/>
          <w:color w:val="000000"/>
          <w:sz w:val="28"/>
        </w:rPr>
        <w:t>
      Примечание:</w:t>
      </w:r>
    </w:p>
    <w:bookmarkEnd w:id="729"/>
    <w:bookmarkStart w:name="z1199" w:id="730"/>
    <w:p>
      <w:pPr>
        <w:spacing w:after="0"/>
        <w:ind w:left="0"/>
        <w:jc w:val="both"/>
      </w:pPr>
      <w:r>
        <w:rPr>
          <w:rFonts w:ascii="Times New Roman"/>
          <w:b w:val="false"/>
          <w:i w:val="false"/>
          <w:color w:val="000000"/>
          <w:sz w:val="28"/>
        </w:rPr>
        <w:t>
      * действует для сельскохозяйственных товаропроизводителей и сельскохозяйственных кооперативов.</w:t>
      </w:r>
    </w:p>
    <w:bookmarkEnd w:id="730"/>
    <w:bookmarkStart w:name="z1200" w:id="731"/>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731"/>
    <w:bookmarkStart w:name="z1201" w:id="732"/>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732"/>
    <w:bookmarkStart w:name="z1202" w:id="733"/>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33"/>
    <w:bookmarkStart w:name="z1203" w:id="734"/>
    <w:p>
      <w:pPr>
        <w:spacing w:after="0"/>
        <w:ind w:left="0"/>
        <w:jc w:val="both"/>
      </w:pPr>
      <w:r>
        <w:rPr>
          <w:rFonts w:ascii="Times New Roman"/>
          <w:b w:val="false"/>
          <w:i w:val="false"/>
          <w:color w:val="000000"/>
          <w:sz w:val="28"/>
        </w:rPr>
        <w:t>
      Место печати (при наличии)</w:t>
      </w:r>
    </w:p>
    <w:bookmarkEnd w:id="734"/>
    <w:bookmarkStart w:name="z1204" w:id="735"/>
    <w:p>
      <w:pPr>
        <w:spacing w:after="0"/>
        <w:ind w:left="0"/>
        <w:jc w:val="both"/>
      </w:pPr>
      <w:r>
        <w:rPr>
          <w:rFonts w:ascii="Times New Roman"/>
          <w:b w:val="false"/>
          <w:i w:val="false"/>
          <w:color w:val="000000"/>
          <w:sz w:val="28"/>
        </w:rPr>
        <w:t>
      "___" ____________ 20__ года</w:t>
      </w:r>
    </w:p>
    <w:bookmarkEnd w:id="735"/>
    <w:bookmarkStart w:name="z1205" w:id="736"/>
    <w:p>
      <w:pPr>
        <w:spacing w:after="0"/>
        <w:ind w:left="0"/>
        <w:jc w:val="both"/>
      </w:pPr>
      <w:r>
        <w:rPr>
          <w:rFonts w:ascii="Times New Roman"/>
          <w:b w:val="false"/>
          <w:i w:val="false"/>
          <w:color w:val="000000"/>
          <w:sz w:val="28"/>
        </w:rPr>
        <w:t xml:space="preserve">
      Заявка принята к рассмотрению "___" ________ 20__ года </w:t>
      </w:r>
    </w:p>
    <w:bookmarkEnd w:id="736"/>
    <w:bookmarkStart w:name="z1206" w:id="737"/>
    <w:p>
      <w:pPr>
        <w:spacing w:after="0"/>
        <w:ind w:left="0"/>
        <w:jc w:val="both"/>
      </w:pPr>
      <w:r>
        <w:rPr>
          <w:rFonts w:ascii="Times New Roman"/>
          <w:b w:val="false"/>
          <w:i w:val="false"/>
          <w:color w:val="000000"/>
          <w:sz w:val="28"/>
        </w:rPr>
        <w:t>
      и зарегистрирована за № ________________</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r>
        <w:br/>
      </w:r>
      <w:r>
        <w:rPr>
          <w:rFonts w:ascii="Times New Roman"/>
          <w:b w:val="false"/>
          <w:i w:val="false"/>
          <w:color w:val="000000"/>
          <w:sz w:val="28"/>
        </w:rPr>
        <w:t>------------------------------------------------------------------------------------------------------------------------</w:t>
      </w:r>
      <w:r>
        <w:br/>
      </w:r>
      <w:r>
        <w:rPr>
          <w:rFonts w:ascii="Times New Roman"/>
          <w:b w:val="false"/>
          <w:i w:val="false"/>
          <w:color w:val="000000"/>
          <w:sz w:val="28"/>
        </w:rPr>
        <w:t xml:space="preserve">                                     (линия отрыва)</w:t>
      </w:r>
    </w:p>
    <w:bookmarkEnd w:id="737"/>
    <w:bookmarkStart w:name="z1207" w:id="738"/>
    <w:p>
      <w:pPr>
        <w:spacing w:after="0"/>
        <w:ind w:left="0"/>
        <w:jc w:val="both"/>
      </w:pPr>
      <w:r>
        <w:rPr>
          <w:rFonts w:ascii="Times New Roman"/>
          <w:b w:val="false"/>
          <w:i w:val="false"/>
          <w:color w:val="000000"/>
          <w:sz w:val="28"/>
        </w:rPr>
        <w:t>
                                                 Талон</w:t>
      </w:r>
    </w:p>
    <w:bookmarkEnd w:id="738"/>
    <w:bookmarkStart w:name="z1208" w:id="739"/>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7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июня 2018 года № 252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"Субсидирование 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 района</w:t>
            </w:r>
            <w:r>
              <w:br/>
            </w:r>
            <w:r>
              <w:rPr>
                <w:rFonts w:ascii="Times New Roman"/>
                <w:b w:val="false"/>
                <w:i w:val="false"/>
                <w:color w:val="000000"/>
                <w:sz w:val="20"/>
              </w:rPr>
              <w:t>(города областного значения)</w:t>
            </w:r>
          </w:p>
        </w:tc>
      </w:tr>
    </w:tbl>
    <w:bookmarkStart w:name="z1213" w:id="740"/>
    <w:p>
      <w:pPr>
        <w:spacing w:after="0"/>
        <w:ind w:left="0"/>
        <w:jc w:val="left"/>
      </w:pPr>
      <w:r>
        <w:rPr>
          <w:rFonts w:ascii="Times New Roman"/>
          <w:b/>
          <w:i w:val="false"/>
          <w:color w:val="000000"/>
        </w:rPr>
        <w:t xml:space="preserve"> Заявка на получение субсидий на использованные для посева элитные семена собственного производства</w:t>
      </w:r>
    </w:p>
    <w:bookmarkEnd w:id="740"/>
    <w:bookmarkStart w:name="z1214" w:id="741"/>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(наименование семеноводческого хозяйства)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действующий на основании 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 xml:space="preserve">настоящим просит выплатить субсидии за элитные семена (далее –  семена) собственного производства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в количестве ____________тонн.</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4"/>
        <w:gridCol w:w="5471"/>
        <w:gridCol w:w="3684"/>
        <w:gridCol w:w="1381"/>
      </w:tblGrid>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742"/>
          <w:p>
            <w:pPr>
              <w:spacing w:after="20"/>
              <w:ind w:left="20"/>
              <w:jc w:val="both"/>
            </w:pPr>
            <w:r>
              <w:rPr>
                <w:rFonts w:ascii="Times New Roman"/>
                <w:b w:val="false"/>
                <w:i w:val="false"/>
                <w:color w:val="000000"/>
                <w:sz w:val="20"/>
              </w:rPr>
              <w:t>
№</w:t>
            </w:r>
          </w:p>
          <w:bookmarkEnd w:id="742"/>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743"/>
          <w:p>
            <w:pPr>
              <w:spacing w:after="20"/>
              <w:ind w:left="20"/>
              <w:jc w:val="both"/>
            </w:pPr>
            <w:r>
              <w:rPr>
                <w:rFonts w:ascii="Times New Roman"/>
                <w:b w:val="false"/>
                <w:i w:val="false"/>
                <w:color w:val="000000"/>
                <w:sz w:val="20"/>
              </w:rPr>
              <w:t>
1</w:t>
            </w:r>
          </w:p>
          <w:bookmarkEnd w:id="743"/>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744"/>
          <w:p>
            <w:pPr>
              <w:spacing w:after="20"/>
              <w:ind w:left="20"/>
              <w:jc w:val="both"/>
            </w:pPr>
            <w:r>
              <w:rPr>
                <w:rFonts w:ascii="Times New Roman"/>
                <w:b w:val="false"/>
                <w:i w:val="false"/>
                <w:color w:val="000000"/>
                <w:sz w:val="20"/>
              </w:rPr>
              <w:t>
1.</w:t>
            </w:r>
          </w:p>
          <w:bookmarkEnd w:id="744"/>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юридического лица</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745"/>
          <w:p>
            <w:pPr>
              <w:spacing w:after="20"/>
              <w:ind w:left="20"/>
              <w:jc w:val="both"/>
            </w:pPr>
            <w:r>
              <w:rPr>
                <w:rFonts w:ascii="Times New Roman"/>
                <w:b w:val="false"/>
                <w:i w:val="false"/>
                <w:color w:val="000000"/>
                <w:sz w:val="20"/>
              </w:rPr>
              <w:t>
2.</w:t>
            </w:r>
          </w:p>
          <w:bookmarkEnd w:id="745"/>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746"/>
          <w:p>
            <w:pPr>
              <w:spacing w:after="20"/>
              <w:ind w:left="20"/>
              <w:jc w:val="both"/>
            </w:pPr>
            <w:r>
              <w:rPr>
                <w:rFonts w:ascii="Times New Roman"/>
                <w:b w:val="false"/>
                <w:i w:val="false"/>
                <w:color w:val="000000"/>
                <w:sz w:val="20"/>
              </w:rPr>
              <w:t>
3.</w:t>
            </w:r>
          </w:p>
          <w:bookmarkEnd w:id="746"/>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747"/>
          <w:p>
            <w:pPr>
              <w:spacing w:after="20"/>
              <w:ind w:left="20"/>
              <w:jc w:val="both"/>
            </w:pPr>
            <w:r>
              <w:rPr>
                <w:rFonts w:ascii="Times New Roman"/>
                <w:b w:val="false"/>
                <w:i w:val="false"/>
                <w:color w:val="000000"/>
                <w:sz w:val="20"/>
              </w:rPr>
              <w:t>
4.</w:t>
            </w:r>
          </w:p>
          <w:bookmarkEnd w:id="747"/>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748"/>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bookmarkEnd w:id="748"/>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749"/>
          <w:p>
            <w:pPr>
              <w:spacing w:after="20"/>
              <w:ind w:left="20"/>
              <w:jc w:val="both"/>
            </w:pPr>
            <w:r>
              <w:rPr>
                <w:rFonts w:ascii="Times New Roman"/>
                <w:b w:val="false"/>
                <w:i w:val="false"/>
                <w:color w:val="000000"/>
                <w:sz w:val="20"/>
              </w:rPr>
              <w:t>
5.</w:t>
            </w:r>
          </w:p>
          <w:bookmarkEnd w:id="749"/>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апробации посевов</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p>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использования семян</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750"/>
          <w:p>
            <w:pPr>
              <w:spacing w:after="20"/>
              <w:ind w:left="20"/>
              <w:jc w:val="both"/>
            </w:pPr>
            <w:r>
              <w:rPr>
                <w:rFonts w:ascii="Times New Roman"/>
                <w:b w:val="false"/>
                <w:i w:val="false"/>
                <w:color w:val="000000"/>
                <w:sz w:val="20"/>
              </w:rPr>
              <w:t>
7.</w:t>
            </w:r>
          </w:p>
          <w:bookmarkEnd w:id="750"/>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высеву семян</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751"/>
          <w:p>
            <w:pPr>
              <w:spacing w:after="20"/>
              <w:ind w:left="20"/>
              <w:jc w:val="both"/>
            </w:pPr>
            <w:r>
              <w:rPr>
                <w:rFonts w:ascii="Times New Roman"/>
                <w:b w:val="false"/>
                <w:i w:val="false"/>
                <w:color w:val="000000"/>
                <w:sz w:val="20"/>
              </w:rPr>
              <w:t>
8.</w:t>
            </w:r>
          </w:p>
          <w:bookmarkEnd w:id="751"/>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 семян первой репродукции</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плана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2" w:id="752"/>
    <w:p>
      <w:pPr>
        <w:spacing w:after="0"/>
        <w:ind w:left="0"/>
        <w:jc w:val="both"/>
      </w:pPr>
      <w:r>
        <w:rPr>
          <w:rFonts w:ascii="Times New Roman"/>
          <w:b w:val="false"/>
          <w:i w:val="false"/>
          <w:color w:val="000000"/>
          <w:sz w:val="28"/>
        </w:rPr>
        <w:t>
      Примечание:</w:t>
      </w:r>
    </w:p>
    <w:bookmarkEnd w:id="752"/>
    <w:bookmarkStart w:name="z1253" w:id="753"/>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753"/>
    <w:bookmarkStart w:name="z1254" w:id="754"/>
    <w:p>
      <w:pPr>
        <w:spacing w:after="0"/>
        <w:ind w:left="0"/>
        <w:jc w:val="both"/>
      </w:pPr>
      <w:r>
        <w:rPr>
          <w:rFonts w:ascii="Times New Roman"/>
          <w:b w:val="false"/>
          <w:i w:val="false"/>
          <w:color w:val="000000"/>
          <w:sz w:val="28"/>
        </w:rPr>
        <w:t>
      ** расшифровка аббревиатур:</w:t>
      </w:r>
    </w:p>
    <w:bookmarkEnd w:id="754"/>
    <w:bookmarkStart w:name="z1255" w:id="755"/>
    <w:p>
      <w:pPr>
        <w:spacing w:after="0"/>
        <w:ind w:left="0"/>
        <w:jc w:val="both"/>
      </w:pPr>
      <w:r>
        <w:rPr>
          <w:rFonts w:ascii="Times New Roman"/>
          <w:b w:val="false"/>
          <w:i w:val="false"/>
          <w:color w:val="000000"/>
          <w:sz w:val="28"/>
        </w:rPr>
        <w:t>
      ИИН – индивидуальный идентификационный номер;</w:t>
      </w:r>
    </w:p>
    <w:bookmarkEnd w:id="755"/>
    <w:bookmarkStart w:name="z1256" w:id="756"/>
    <w:p>
      <w:pPr>
        <w:spacing w:after="0"/>
        <w:ind w:left="0"/>
        <w:jc w:val="both"/>
      </w:pPr>
      <w:r>
        <w:rPr>
          <w:rFonts w:ascii="Times New Roman"/>
          <w:b w:val="false"/>
          <w:i w:val="false"/>
          <w:color w:val="000000"/>
          <w:sz w:val="28"/>
        </w:rPr>
        <w:t>
      ИИК – индивидуальный идентификационный код;</w:t>
      </w:r>
    </w:p>
    <w:bookmarkEnd w:id="756"/>
    <w:bookmarkStart w:name="z1257" w:id="757"/>
    <w:p>
      <w:pPr>
        <w:spacing w:after="0"/>
        <w:ind w:left="0"/>
        <w:jc w:val="both"/>
      </w:pPr>
      <w:r>
        <w:rPr>
          <w:rFonts w:ascii="Times New Roman"/>
          <w:b w:val="false"/>
          <w:i w:val="false"/>
          <w:color w:val="000000"/>
          <w:sz w:val="28"/>
        </w:rPr>
        <w:t>
      БИК – банковский идентификационный код;</w:t>
      </w:r>
    </w:p>
    <w:bookmarkEnd w:id="757"/>
    <w:bookmarkStart w:name="z1258" w:id="758"/>
    <w:p>
      <w:pPr>
        <w:spacing w:after="0"/>
        <w:ind w:left="0"/>
        <w:jc w:val="both"/>
      </w:pPr>
      <w:r>
        <w:rPr>
          <w:rFonts w:ascii="Times New Roman"/>
          <w:b w:val="false"/>
          <w:i w:val="false"/>
          <w:color w:val="000000"/>
          <w:sz w:val="28"/>
        </w:rPr>
        <w:t>
      БИН – бизнес-идентификационный номер;</w:t>
      </w:r>
    </w:p>
    <w:bookmarkEnd w:id="758"/>
    <w:bookmarkStart w:name="z1259" w:id="759"/>
    <w:p>
      <w:pPr>
        <w:spacing w:after="0"/>
        <w:ind w:left="0"/>
        <w:jc w:val="both"/>
      </w:pPr>
      <w:r>
        <w:rPr>
          <w:rFonts w:ascii="Times New Roman"/>
          <w:b w:val="false"/>
          <w:i w:val="false"/>
          <w:color w:val="000000"/>
          <w:sz w:val="28"/>
        </w:rPr>
        <w:t>
      НДС – налог на добавленную стоимость;</w:t>
      </w:r>
    </w:p>
    <w:bookmarkEnd w:id="759"/>
    <w:bookmarkStart w:name="z1260" w:id="760"/>
    <w:p>
      <w:pPr>
        <w:spacing w:after="0"/>
        <w:ind w:left="0"/>
        <w:jc w:val="both"/>
      </w:pPr>
      <w:r>
        <w:rPr>
          <w:rFonts w:ascii="Times New Roman"/>
          <w:b w:val="false"/>
          <w:i w:val="false"/>
          <w:color w:val="000000"/>
          <w:sz w:val="28"/>
        </w:rPr>
        <w:t>
      Кбе – код бенефициара.</w:t>
      </w:r>
    </w:p>
    <w:bookmarkEnd w:id="760"/>
    <w:bookmarkStart w:name="z1261" w:id="761"/>
    <w:p>
      <w:pPr>
        <w:spacing w:after="0"/>
        <w:ind w:left="0"/>
        <w:jc w:val="both"/>
      </w:pPr>
      <w:r>
        <w:rPr>
          <w:rFonts w:ascii="Times New Roman"/>
          <w:b w:val="false"/>
          <w:i w:val="false"/>
          <w:color w:val="000000"/>
          <w:sz w:val="28"/>
        </w:rPr>
        <w:t>
      Расчет причитающихся субсидий*</w:t>
      </w:r>
    </w:p>
    <w:bookmarkEnd w:id="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44"/>
        <w:gridCol w:w="944"/>
        <w:gridCol w:w="944"/>
        <w:gridCol w:w="1207"/>
        <w:gridCol w:w="2521"/>
        <w:gridCol w:w="4796"/>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762"/>
          <w:p>
            <w:pPr>
              <w:spacing w:after="20"/>
              <w:ind w:left="20"/>
              <w:jc w:val="both"/>
            </w:pPr>
            <w:r>
              <w:rPr>
                <w:rFonts w:ascii="Times New Roman"/>
                <w:b w:val="false"/>
                <w:i w:val="false"/>
                <w:color w:val="000000"/>
                <w:sz w:val="20"/>
              </w:rPr>
              <w:t>
№</w:t>
            </w:r>
          </w:p>
          <w:bookmarkEnd w:id="762"/>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Использовано  семян, тонн</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5 х графу 6)</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763"/>
          <w:p>
            <w:pPr>
              <w:spacing w:after="20"/>
              <w:ind w:left="20"/>
              <w:jc w:val="both"/>
            </w:pPr>
            <w:r>
              <w:rPr>
                <w:rFonts w:ascii="Times New Roman"/>
                <w:b w:val="false"/>
                <w:i w:val="false"/>
                <w:color w:val="000000"/>
                <w:sz w:val="20"/>
              </w:rPr>
              <w:t>
1</w:t>
            </w:r>
          </w:p>
          <w:bookmarkEnd w:id="763"/>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4" w:id="764"/>
    <w:p>
      <w:pPr>
        <w:spacing w:after="0"/>
        <w:ind w:left="0"/>
        <w:jc w:val="both"/>
      </w:pPr>
      <w:r>
        <w:rPr>
          <w:rFonts w:ascii="Times New Roman"/>
          <w:b w:val="false"/>
          <w:i w:val="false"/>
          <w:color w:val="000000"/>
          <w:sz w:val="28"/>
        </w:rPr>
        <w:t>
      Примечание:</w:t>
      </w:r>
    </w:p>
    <w:bookmarkEnd w:id="764"/>
    <w:bookmarkStart w:name="z1265" w:id="765"/>
    <w:p>
      <w:pPr>
        <w:spacing w:after="0"/>
        <w:ind w:left="0"/>
        <w:jc w:val="both"/>
      </w:pPr>
      <w:r>
        <w:rPr>
          <w:rFonts w:ascii="Times New Roman"/>
          <w:b w:val="false"/>
          <w:i w:val="false"/>
          <w:color w:val="000000"/>
          <w:sz w:val="28"/>
        </w:rPr>
        <w:t xml:space="preserve">
      * расчет производится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w:t>
      </w:r>
    </w:p>
    <w:bookmarkEnd w:id="765"/>
    <w:bookmarkStart w:name="z1266" w:id="766"/>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766"/>
    <w:bookmarkStart w:name="z1267" w:id="767"/>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767"/>
    <w:bookmarkStart w:name="z1268" w:id="768"/>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68"/>
    <w:bookmarkStart w:name="z1269" w:id="769"/>
    <w:p>
      <w:pPr>
        <w:spacing w:after="0"/>
        <w:ind w:left="0"/>
        <w:jc w:val="both"/>
      </w:pPr>
      <w:r>
        <w:rPr>
          <w:rFonts w:ascii="Times New Roman"/>
          <w:b w:val="false"/>
          <w:i w:val="false"/>
          <w:color w:val="000000"/>
          <w:sz w:val="28"/>
        </w:rPr>
        <w:t>
      Место печати (при наличии)</w:t>
      </w:r>
    </w:p>
    <w:bookmarkEnd w:id="769"/>
    <w:bookmarkStart w:name="z1270" w:id="770"/>
    <w:p>
      <w:pPr>
        <w:spacing w:after="0"/>
        <w:ind w:left="0"/>
        <w:jc w:val="both"/>
      </w:pPr>
      <w:r>
        <w:rPr>
          <w:rFonts w:ascii="Times New Roman"/>
          <w:b w:val="false"/>
          <w:i w:val="false"/>
          <w:color w:val="000000"/>
          <w:sz w:val="28"/>
        </w:rPr>
        <w:t>
      "___" ____________ 20__ года</w:t>
      </w:r>
    </w:p>
    <w:bookmarkEnd w:id="770"/>
    <w:bookmarkStart w:name="z1271" w:id="771"/>
    <w:p>
      <w:pPr>
        <w:spacing w:after="0"/>
        <w:ind w:left="0"/>
        <w:jc w:val="both"/>
      </w:pPr>
      <w:r>
        <w:rPr>
          <w:rFonts w:ascii="Times New Roman"/>
          <w:b w:val="false"/>
          <w:i w:val="false"/>
          <w:color w:val="000000"/>
          <w:sz w:val="28"/>
        </w:rPr>
        <w:t>
      Заявка принята к рассмотрению "___" ________ 20__ года</w:t>
      </w:r>
    </w:p>
    <w:bookmarkEnd w:id="771"/>
    <w:bookmarkStart w:name="z1272" w:id="772"/>
    <w:p>
      <w:pPr>
        <w:spacing w:after="0"/>
        <w:ind w:left="0"/>
        <w:jc w:val="both"/>
      </w:pPr>
      <w:r>
        <w:rPr>
          <w:rFonts w:ascii="Times New Roman"/>
          <w:b w:val="false"/>
          <w:i w:val="false"/>
          <w:color w:val="000000"/>
          <w:sz w:val="28"/>
        </w:rPr>
        <w:t>
      и зарегистрирована за № ________________</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r>
        <w:br/>
      </w:r>
      <w:r>
        <w:rPr>
          <w:rFonts w:ascii="Times New Roman"/>
          <w:b w:val="false"/>
          <w:i w:val="false"/>
          <w:color w:val="000000"/>
          <w:sz w:val="28"/>
        </w:rPr>
        <w:t>-----------------------------------------------------------------------------------------------------------------------</w:t>
      </w:r>
      <w:r>
        <w:br/>
      </w:r>
      <w:r>
        <w:rPr>
          <w:rFonts w:ascii="Times New Roman"/>
          <w:b w:val="false"/>
          <w:i w:val="false"/>
          <w:color w:val="000000"/>
          <w:sz w:val="28"/>
        </w:rPr>
        <w:t xml:space="preserve">                                     (линия отрыва)</w:t>
      </w:r>
    </w:p>
    <w:bookmarkEnd w:id="772"/>
    <w:bookmarkStart w:name="z1273" w:id="773"/>
    <w:p>
      <w:pPr>
        <w:spacing w:after="0"/>
        <w:ind w:left="0"/>
        <w:jc w:val="both"/>
      </w:pPr>
      <w:r>
        <w:rPr>
          <w:rFonts w:ascii="Times New Roman"/>
          <w:b w:val="false"/>
          <w:i w:val="false"/>
          <w:color w:val="000000"/>
          <w:sz w:val="28"/>
        </w:rPr>
        <w:t>
                                                 Талон</w:t>
      </w:r>
    </w:p>
    <w:bookmarkEnd w:id="773"/>
    <w:bookmarkStart w:name="z1274" w:id="774"/>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7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июня 2018 года № 252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"Субсидирование 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 xml:space="preserve">______________________ района </w:t>
            </w:r>
            <w:r>
              <w:br/>
            </w:r>
            <w:r>
              <w:rPr>
                <w:rFonts w:ascii="Times New Roman"/>
                <w:b w:val="false"/>
                <w:i w:val="false"/>
                <w:color w:val="000000"/>
                <w:sz w:val="20"/>
              </w:rPr>
              <w:t>(города областного значения)</w:t>
            </w:r>
          </w:p>
        </w:tc>
      </w:tr>
    </w:tbl>
    <w:bookmarkStart w:name="z1279" w:id="775"/>
    <w:p>
      <w:pPr>
        <w:spacing w:after="0"/>
        <w:ind w:left="0"/>
        <w:jc w:val="left"/>
      </w:pPr>
      <w:r>
        <w:rPr>
          <w:rFonts w:ascii="Times New Roman"/>
          <w:b/>
          <w:i w:val="false"/>
          <w:color w:val="000000"/>
        </w:rPr>
        <w:t xml:space="preserve"> Заявка</w:t>
      </w:r>
      <w:r>
        <w:br/>
      </w:r>
      <w:r>
        <w:rPr>
          <w:rFonts w:ascii="Times New Roman"/>
          <w:b/>
          <w:i w:val="false"/>
          <w:color w:val="000000"/>
        </w:rPr>
        <w:t>на получение субсидий на приобретенные семена первой репродукции</w:t>
      </w:r>
    </w:p>
    <w:bookmarkEnd w:id="775"/>
    <w:bookmarkStart w:name="z1280" w:id="776"/>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(наименование сельскохозяйственного товаропроизводителя или</w:t>
      </w:r>
      <w:r>
        <w:br/>
      </w:r>
      <w:r>
        <w:rPr>
          <w:rFonts w:ascii="Times New Roman"/>
          <w:b w:val="false"/>
          <w:i w:val="false"/>
          <w:color w:val="000000"/>
          <w:sz w:val="28"/>
        </w:rPr>
        <w:t xml:space="preserve">                         сельскохозяйственного кооператива)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действующий на основании 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семян первой репродукции (далее – семена)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в количестве ____________тонн.</w:t>
      </w:r>
    </w:p>
    <w:bookmarkEnd w:id="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4722"/>
        <w:gridCol w:w="5123"/>
        <w:gridCol w:w="868"/>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777"/>
          <w:p>
            <w:pPr>
              <w:spacing w:after="20"/>
              <w:ind w:left="20"/>
              <w:jc w:val="both"/>
            </w:pPr>
            <w:r>
              <w:rPr>
                <w:rFonts w:ascii="Times New Roman"/>
                <w:b w:val="false"/>
                <w:i w:val="false"/>
                <w:color w:val="000000"/>
                <w:sz w:val="20"/>
              </w:rPr>
              <w:t>
№</w:t>
            </w:r>
          </w:p>
          <w:bookmarkEnd w:id="777"/>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778"/>
          <w:p>
            <w:pPr>
              <w:spacing w:after="20"/>
              <w:ind w:left="20"/>
              <w:jc w:val="both"/>
            </w:pPr>
            <w:r>
              <w:rPr>
                <w:rFonts w:ascii="Times New Roman"/>
                <w:b w:val="false"/>
                <w:i w:val="false"/>
                <w:color w:val="000000"/>
                <w:sz w:val="20"/>
              </w:rPr>
              <w:t>
1</w:t>
            </w:r>
          </w:p>
          <w:bookmarkEnd w:id="778"/>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779"/>
          <w:p>
            <w:pPr>
              <w:spacing w:after="20"/>
              <w:ind w:left="20"/>
              <w:jc w:val="both"/>
            </w:pPr>
            <w:r>
              <w:rPr>
                <w:rFonts w:ascii="Times New Roman"/>
                <w:b w:val="false"/>
                <w:i w:val="false"/>
                <w:color w:val="000000"/>
                <w:sz w:val="20"/>
              </w:rPr>
              <w:t>
1.</w:t>
            </w:r>
          </w:p>
          <w:bookmarkEnd w:id="779"/>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юридического лица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780"/>
          <w:p>
            <w:pPr>
              <w:spacing w:after="20"/>
              <w:ind w:left="20"/>
              <w:jc w:val="both"/>
            </w:pPr>
            <w:r>
              <w:rPr>
                <w:rFonts w:ascii="Times New Roman"/>
                <w:b w:val="false"/>
                <w:i w:val="false"/>
                <w:color w:val="000000"/>
                <w:sz w:val="20"/>
              </w:rPr>
              <w:t>
2.</w:t>
            </w:r>
          </w:p>
          <w:bookmarkEnd w:id="780"/>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781"/>
          <w:p>
            <w:pPr>
              <w:spacing w:after="20"/>
              <w:ind w:left="20"/>
              <w:jc w:val="both"/>
            </w:pPr>
            <w:r>
              <w:rPr>
                <w:rFonts w:ascii="Times New Roman"/>
                <w:b w:val="false"/>
                <w:i w:val="false"/>
                <w:color w:val="000000"/>
                <w:sz w:val="20"/>
              </w:rPr>
              <w:t>
3.</w:t>
            </w:r>
          </w:p>
          <w:bookmarkEnd w:id="781"/>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сельскохозяйственного кооператива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782"/>
          <w:p>
            <w:pPr>
              <w:spacing w:after="20"/>
              <w:ind w:left="20"/>
              <w:jc w:val="both"/>
            </w:pPr>
            <w:r>
              <w:rPr>
                <w:rFonts w:ascii="Times New Roman"/>
                <w:b w:val="false"/>
                <w:i w:val="false"/>
                <w:color w:val="000000"/>
                <w:sz w:val="20"/>
              </w:rPr>
              <w:t>
4.</w:t>
            </w:r>
          </w:p>
          <w:bookmarkEnd w:id="782"/>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членах сельскохозяйственного кооператива, которым причитается субсидия (заполняется в случае подачи заявки сельскохозяйственным кооперативом)</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783"/>
          <w:p>
            <w:pPr>
              <w:spacing w:after="20"/>
              <w:ind w:left="20"/>
              <w:jc w:val="both"/>
            </w:pPr>
            <w:r>
              <w:rPr>
                <w:rFonts w:ascii="Times New Roman"/>
                <w:b w:val="false"/>
                <w:i w:val="false"/>
                <w:color w:val="000000"/>
                <w:sz w:val="20"/>
              </w:rPr>
              <w:t>
5.</w:t>
            </w:r>
          </w:p>
          <w:bookmarkEnd w:id="783"/>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784"/>
          <w:p>
            <w:pPr>
              <w:spacing w:after="20"/>
              <w:ind w:left="20"/>
              <w:jc w:val="both"/>
            </w:pPr>
            <w:r>
              <w:rPr>
                <w:rFonts w:ascii="Times New Roman"/>
                <w:b w:val="false"/>
                <w:i w:val="false"/>
                <w:color w:val="000000"/>
                <w:sz w:val="20"/>
              </w:rPr>
              <w:t>
6.</w:t>
            </w:r>
          </w:p>
          <w:bookmarkEnd w:id="784"/>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785"/>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bookmarkEnd w:id="785"/>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786"/>
          <w:p>
            <w:pPr>
              <w:spacing w:after="20"/>
              <w:ind w:left="20"/>
              <w:jc w:val="both"/>
            </w:pPr>
            <w:r>
              <w:rPr>
                <w:rFonts w:ascii="Times New Roman"/>
                <w:b w:val="false"/>
                <w:i w:val="false"/>
                <w:color w:val="000000"/>
                <w:sz w:val="20"/>
              </w:rPr>
              <w:t>
7.</w:t>
            </w:r>
          </w:p>
          <w:bookmarkEnd w:id="786"/>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семена, накладные на отгрузку семян</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документа (счета-фактуры, приходные и расходные кассовые ордера и (или) платежные поручения)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платежного документа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семян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семян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семян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787"/>
          <w:p>
            <w:pPr>
              <w:spacing w:after="20"/>
              <w:ind w:left="20"/>
              <w:jc w:val="both"/>
            </w:pPr>
            <w:r>
              <w:rPr>
                <w:rFonts w:ascii="Times New Roman"/>
                <w:b w:val="false"/>
                <w:i w:val="false"/>
                <w:color w:val="000000"/>
                <w:sz w:val="20"/>
              </w:rPr>
              <w:t>
8.</w:t>
            </w:r>
          </w:p>
          <w:bookmarkEnd w:id="787"/>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сортовые и посевные качества семян</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788"/>
          <w:p>
            <w:pPr>
              <w:spacing w:after="20"/>
              <w:ind w:left="20"/>
              <w:jc w:val="both"/>
            </w:pPr>
            <w:r>
              <w:rPr>
                <w:rFonts w:ascii="Times New Roman"/>
                <w:b w:val="false"/>
                <w:i w:val="false"/>
                <w:color w:val="000000"/>
                <w:sz w:val="20"/>
              </w:rPr>
              <w:t>
9.</w:t>
            </w:r>
          </w:p>
          <w:bookmarkEnd w:id="788"/>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 семхозом, реализатором или иностранной компанией на приобретение семян</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789"/>
          <w:p>
            <w:pPr>
              <w:spacing w:after="20"/>
              <w:ind w:left="20"/>
              <w:jc w:val="both"/>
            </w:pPr>
            <w:r>
              <w:rPr>
                <w:rFonts w:ascii="Times New Roman"/>
                <w:b w:val="false"/>
                <w:i w:val="false"/>
                <w:color w:val="000000"/>
                <w:sz w:val="20"/>
              </w:rPr>
              <w:t>
10.</w:t>
            </w:r>
          </w:p>
          <w:bookmarkEnd w:id="789"/>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 на подработку семян хлопчатника химическим методом****</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услуг по химическому оголению семян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выполненных работ согласно акту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3" w:id="790"/>
    <w:p>
      <w:pPr>
        <w:spacing w:after="0"/>
        <w:ind w:left="0"/>
        <w:jc w:val="both"/>
      </w:pPr>
      <w:r>
        <w:rPr>
          <w:rFonts w:ascii="Times New Roman"/>
          <w:b w:val="false"/>
          <w:i w:val="false"/>
          <w:color w:val="000000"/>
          <w:sz w:val="28"/>
        </w:rPr>
        <w:t>
      Примечание:</w:t>
      </w:r>
    </w:p>
    <w:bookmarkEnd w:id="790"/>
    <w:bookmarkStart w:name="z1344" w:id="791"/>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791"/>
    <w:bookmarkStart w:name="z1345" w:id="792"/>
    <w:p>
      <w:pPr>
        <w:spacing w:after="0"/>
        <w:ind w:left="0"/>
        <w:jc w:val="both"/>
      </w:pPr>
      <w:r>
        <w:rPr>
          <w:rFonts w:ascii="Times New Roman"/>
          <w:b w:val="false"/>
          <w:i w:val="false"/>
          <w:color w:val="000000"/>
          <w:sz w:val="28"/>
        </w:rPr>
        <w:t xml:space="preserve">
      ** расшифровка аббревиатур: </w:t>
      </w:r>
    </w:p>
    <w:bookmarkEnd w:id="792"/>
    <w:bookmarkStart w:name="z1346" w:id="793"/>
    <w:p>
      <w:pPr>
        <w:spacing w:after="0"/>
        <w:ind w:left="0"/>
        <w:jc w:val="both"/>
      </w:pPr>
      <w:r>
        <w:rPr>
          <w:rFonts w:ascii="Times New Roman"/>
          <w:b w:val="false"/>
          <w:i w:val="false"/>
          <w:color w:val="000000"/>
          <w:sz w:val="28"/>
        </w:rPr>
        <w:t>
      ИИН – индивидуальный идентификационный номер;</w:t>
      </w:r>
    </w:p>
    <w:bookmarkEnd w:id="793"/>
    <w:bookmarkStart w:name="z1347" w:id="794"/>
    <w:p>
      <w:pPr>
        <w:spacing w:after="0"/>
        <w:ind w:left="0"/>
        <w:jc w:val="both"/>
      </w:pPr>
      <w:r>
        <w:rPr>
          <w:rFonts w:ascii="Times New Roman"/>
          <w:b w:val="false"/>
          <w:i w:val="false"/>
          <w:color w:val="000000"/>
          <w:sz w:val="28"/>
        </w:rPr>
        <w:t>
      ИИК – индивидуальный идентификационный код;</w:t>
      </w:r>
    </w:p>
    <w:bookmarkEnd w:id="794"/>
    <w:bookmarkStart w:name="z1348" w:id="795"/>
    <w:p>
      <w:pPr>
        <w:spacing w:after="0"/>
        <w:ind w:left="0"/>
        <w:jc w:val="both"/>
      </w:pPr>
      <w:r>
        <w:rPr>
          <w:rFonts w:ascii="Times New Roman"/>
          <w:b w:val="false"/>
          <w:i w:val="false"/>
          <w:color w:val="000000"/>
          <w:sz w:val="28"/>
        </w:rPr>
        <w:t>
      БИК – банковский идентификационный код;</w:t>
      </w:r>
    </w:p>
    <w:bookmarkEnd w:id="795"/>
    <w:bookmarkStart w:name="z1349" w:id="796"/>
    <w:p>
      <w:pPr>
        <w:spacing w:after="0"/>
        <w:ind w:left="0"/>
        <w:jc w:val="both"/>
      </w:pPr>
      <w:r>
        <w:rPr>
          <w:rFonts w:ascii="Times New Roman"/>
          <w:b w:val="false"/>
          <w:i w:val="false"/>
          <w:color w:val="000000"/>
          <w:sz w:val="28"/>
        </w:rPr>
        <w:t>
      БИН – бизнес-идентификационный номер;</w:t>
      </w:r>
    </w:p>
    <w:bookmarkEnd w:id="796"/>
    <w:bookmarkStart w:name="z1350" w:id="797"/>
    <w:p>
      <w:pPr>
        <w:spacing w:after="0"/>
        <w:ind w:left="0"/>
        <w:jc w:val="both"/>
      </w:pPr>
      <w:r>
        <w:rPr>
          <w:rFonts w:ascii="Times New Roman"/>
          <w:b w:val="false"/>
          <w:i w:val="false"/>
          <w:color w:val="000000"/>
          <w:sz w:val="28"/>
        </w:rPr>
        <w:t>
      НДС – налог на добавленную стоимость;</w:t>
      </w:r>
    </w:p>
    <w:bookmarkEnd w:id="797"/>
    <w:bookmarkStart w:name="z1351" w:id="798"/>
    <w:p>
      <w:pPr>
        <w:spacing w:after="0"/>
        <w:ind w:left="0"/>
        <w:jc w:val="both"/>
      </w:pPr>
      <w:r>
        <w:rPr>
          <w:rFonts w:ascii="Times New Roman"/>
          <w:b w:val="false"/>
          <w:i w:val="false"/>
          <w:color w:val="000000"/>
          <w:sz w:val="28"/>
        </w:rPr>
        <w:t>
      Кбе – код бенефициара;</w:t>
      </w:r>
    </w:p>
    <w:bookmarkEnd w:id="798"/>
    <w:bookmarkStart w:name="z1352" w:id="799"/>
    <w:p>
      <w:pPr>
        <w:spacing w:after="0"/>
        <w:ind w:left="0"/>
        <w:jc w:val="both"/>
      </w:pPr>
      <w:r>
        <w:rPr>
          <w:rFonts w:ascii="Times New Roman"/>
          <w:b w:val="false"/>
          <w:i w:val="false"/>
          <w:color w:val="000000"/>
          <w:sz w:val="28"/>
        </w:rPr>
        <w:t>
      *** в случае подачи заявки сельскохозяйственным кооперативом заполняется на сельскохозяйственный кооператив (при наличии у него земельного участка) и на каждого члена сельскохозяйственного кооператива, для которого причитается субсидия;</w:t>
      </w:r>
    </w:p>
    <w:bookmarkEnd w:id="799"/>
    <w:bookmarkStart w:name="z1353" w:id="800"/>
    <w:p>
      <w:pPr>
        <w:spacing w:after="0"/>
        <w:ind w:left="0"/>
        <w:jc w:val="both"/>
      </w:pPr>
      <w:r>
        <w:rPr>
          <w:rFonts w:ascii="Times New Roman"/>
          <w:b w:val="false"/>
          <w:i w:val="false"/>
          <w:color w:val="000000"/>
          <w:sz w:val="28"/>
        </w:rPr>
        <w:t>
      **** сведения, указанные в строке 10 таблицы, заполняются при приобретении семян хлопчатника, за исключением импортируемых семян хлопчатника.</w:t>
      </w:r>
    </w:p>
    <w:bookmarkEnd w:id="800"/>
    <w:bookmarkStart w:name="z1354" w:id="801"/>
    <w:p>
      <w:pPr>
        <w:spacing w:after="0"/>
        <w:ind w:left="0"/>
        <w:jc w:val="both"/>
      </w:pPr>
      <w:r>
        <w:rPr>
          <w:rFonts w:ascii="Times New Roman"/>
          <w:b w:val="false"/>
          <w:i w:val="false"/>
          <w:color w:val="000000"/>
          <w:sz w:val="28"/>
        </w:rPr>
        <w:t>
      Расчет причитающихся субсидий*</w:t>
      </w:r>
    </w:p>
    <w:bookmarkEnd w:id="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37"/>
        <w:gridCol w:w="737"/>
        <w:gridCol w:w="737"/>
        <w:gridCol w:w="737"/>
        <w:gridCol w:w="941"/>
        <w:gridCol w:w="1966"/>
        <w:gridCol w:w="1966"/>
        <w:gridCol w:w="3742"/>
      </w:tblGrid>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802"/>
          <w:p>
            <w:pPr>
              <w:spacing w:after="20"/>
              <w:ind w:left="20"/>
              <w:jc w:val="both"/>
            </w:pPr>
            <w:r>
              <w:rPr>
                <w:rFonts w:ascii="Times New Roman"/>
                <w:b w:val="false"/>
                <w:i w:val="false"/>
                <w:color w:val="000000"/>
                <w:sz w:val="20"/>
              </w:rPr>
              <w:t>
№</w:t>
            </w:r>
          </w:p>
          <w:bookmarkEnd w:id="802"/>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6 х графу 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803"/>
          <w:p>
            <w:pPr>
              <w:spacing w:after="20"/>
              <w:ind w:left="20"/>
              <w:jc w:val="both"/>
            </w:pPr>
            <w:r>
              <w:rPr>
                <w:rFonts w:ascii="Times New Roman"/>
                <w:b w:val="false"/>
                <w:i w:val="false"/>
                <w:color w:val="000000"/>
                <w:sz w:val="20"/>
              </w:rPr>
              <w:t>
1</w:t>
            </w:r>
          </w:p>
          <w:bookmarkEnd w:id="803"/>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7" w:id="804"/>
    <w:p>
      <w:pPr>
        <w:spacing w:after="0"/>
        <w:ind w:left="0"/>
        <w:jc w:val="both"/>
      </w:pPr>
      <w:r>
        <w:rPr>
          <w:rFonts w:ascii="Times New Roman"/>
          <w:b w:val="false"/>
          <w:i w:val="false"/>
          <w:color w:val="000000"/>
          <w:sz w:val="28"/>
        </w:rPr>
        <w:t>
      Примечание:</w:t>
      </w:r>
    </w:p>
    <w:bookmarkEnd w:id="804"/>
    <w:bookmarkStart w:name="z1358" w:id="805"/>
    <w:p>
      <w:pPr>
        <w:spacing w:after="0"/>
        <w:ind w:left="0"/>
        <w:jc w:val="both"/>
      </w:pPr>
      <w:r>
        <w:rPr>
          <w:rFonts w:ascii="Times New Roman"/>
          <w:b w:val="false"/>
          <w:i w:val="false"/>
          <w:color w:val="000000"/>
          <w:sz w:val="28"/>
        </w:rPr>
        <w:t xml:space="preserve">
      * расчет производится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 </w:t>
      </w:r>
    </w:p>
    <w:bookmarkEnd w:id="805"/>
    <w:bookmarkStart w:name="z1359" w:id="806"/>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806"/>
    <w:bookmarkStart w:name="z1360" w:id="807"/>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807"/>
    <w:bookmarkStart w:name="z1361" w:id="808"/>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808"/>
    <w:bookmarkStart w:name="z1362" w:id="809"/>
    <w:p>
      <w:pPr>
        <w:spacing w:after="0"/>
        <w:ind w:left="0"/>
        <w:jc w:val="both"/>
      </w:pPr>
      <w:r>
        <w:rPr>
          <w:rFonts w:ascii="Times New Roman"/>
          <w:b w:val="false"/>
          <w:i w:val="false"/>
          <w:color w:val="000000"/>
          <w:sz w:val="28"/>
        </w:rPr>
        <w:t>
      Место печати (при наличии)</w:t>
      </w:r>
    </w:p>
    <w:bookmarkEnd w:id="809"/>
    <w:bookmarkStart w:name="z1363" w:id="810"/>
    <w:p>
      <w:pPr>
        <w:spacing w:after="0"/>
        <w:ind w:left="0"/>
        <w:jc w:val="both"/>
      </w:pPr>
      <w:r>
        <w:rPr>
          <w:rFonts w:ascii="Times New Roman"/>
          <w:b w:val="false"/>
          <w:i w:val="false"/>
          <w:color w:val="000000"/>
          <w:sz w:val="28"/>
        </w:rPr>
        <w:t>
      "___" ____________ 20__ года</w:t>
      </w:r>
    </w:p>
    <w:bookmarkEnd w:id="810"/>
    <w:bookmarkStart w:name="z1364" w:id="811"/>
    <w:p>
      <w:pPr>
        <w:spacing w:after="0"/>
        <w:ind w:left="0"/>
        <w:jc w:val="both"/>
      </w:pPr>
      <w:r>
        <w:rPr>
          <w:rFonts w:ascii="Times New Roman"/>
          <w:b w:val="false"/>
          <w:i w:val="false"/>
          <w:color w:val="000000"/>
          <w:sz w:val="28"/>
        </w:rPr>
        <w:t xml:space="preserve">
      Заявка принята к рассмотрению "___" ________ 20__ года </w:t>
      </w:r>
    </w:p>
    <w:bookmarkEnd w:id="811"/>
    <w:bookmarkStart w:name="z1365" w:id="812"/>
    <w:p>
      <w:pPr>
        <w:spacing w:after="0"/>
        <w:ind w:left="0"/>
        <w:jc w:val="both"/>
      </w:pPr>
      <w:r>
        <w:rPr>
          <w:rFonts w:ascii="Times New Roman"/>
          <w:b w:val="false"/>
          <w:i w:val="false"/>
          <w:color w:val="000000"/>
          <w:sz w:val="28"/>
        </w:rPr>
        <w:t>
      и зарегистрирована за № ________________</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r>
        <w:br/>
      </w:r>
      <w:r>
        <w:rPr>
          <w:rFonts w:ascii="Times New Roman"/>
          <w:b w:val="false"/>
          <w:i w:val="false"/>
          <w:color w:val="000000"/>
          <w:sz w:val="28"/>
        </w:rPr>
        <w:t>-----------------------------------------------------------------------------------------------------------------------</w:t>
      </w:r>
      <w:r>
        <w:br/>
      </w:r>
      <w:r>
        <w:rPr>
          <w:rFonts w:ascii="Times New Roman"/>
          <w:b w:val="false"/>
          <w:i w:val="false"/>
          <w:color w:val="000000"/>
          <w:sz w:val="28"/>
        </w:rPr>
        <w:t xml:space="preserve">                                     (линия отрыва)</w:t>
      </w:r>
    </w:p>
    <w:bookmarkEnd w:id="812"/>
    <w:bookmarkStart w:name="z1366" w:id="813"/>
    <w:p>
      <w:pPr>
        <w:spacing w:after="0"/>
        <w:ind w:left="0"/>
        <w:jc w:val="both"/>
      </w:pPr>
      <w:r>
        <w:rPr>
          <w:rFonts w:ascii="Times New Roman"/>
          <w:b w:val="false"/>
          <w:i w:val="false"/>
          <w:color w:val="000000"/>
          <w:sz w:val="28"/>
        </w:rPr>
        <w:t>
                                                 Талон</w:t>
      </w:r>
    </w:p>
    <w:bookmarkEnd w:id="813"/>
    <w:bookmarkStart w:name="z1367" w:id="814"/>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8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июня 2018 года № 252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"Субсидирование 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r>
              <w:br/>
            </w:r>
            <w:r>
              <w:rPr>
                <w:rFonts w:ascii="Times New Roman"/>
                <w:b w:val="false"/>
                <w:i w:val="false"/>
                <w:color w:val="000000"/>
                <w:sz w:val="20"/>
              </w:rPr>
              <w:t xml:space="preserve">__________________ района </w:t>
            </w:r>
            <w:r>
              <w:br/>
            </w:r>
            <w:r>
              <w:rPr>
                <w:rFonts w:ascii="Times New Roman"/>
                <w:b w:val="false"/>
                <w:i w:val="false"/>
                <w:color w:val="000000"/>
                <w:sz w:val="20"/>
              </w:rPr>
              <w:t>(города областного значения)</w:t>
            </w:r>
          </w:p>
        </w:tc>
      </w:tr>
    </w:tbl>
    <w:bookmarkStart w:name="z1372" w:id="815"/>
    <w:p>
      <w:pPr>
        <w:spacing w:after="0"/>
        <w:ind w:left="0"/>
        <w:jc w:val="left"/>
      </w:pPr>
      <w:r>
        <w:rPr>
          <w:rFonts w:ascii="Times New Roman"/>
          <w:b/>
          <w:i w:val="false"/>
          <w:color w:val="000000"/>
        </w:rPr>
        <w:t xml:space="preserve"> Заявка</w:t>
      </w:r>
      <w:r>
        <w:br/>
      </w:r>
      <w:r>
        <w:rPr>
          <w:rFonts w:ascii="Times New Roman"/>
          <w:b/>
          <w:i w:val="false"/>
          <w:color w:val="000000"/>
        </w:rPr>
        <w:t>на получение субсидий на приобретенные семена гибридов первого поколения</w:t>
      </w:r>
    </w:p>
    <w:bookmarkEnd w:id="815"/>
    <w:bookmarkStart w:name="z1373" w:id="816"/>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(наименование сельскохозяйственного товаропроизводителя или</w:t>
      </w:r>
      <w:r>
        <w:br/>
      </w:r>
      <w:r>
        <w:rPr>
          <w:rFonts w:ascii="Times New Roman"/>
          <w:b w:val="false"/>
          <w:i w:val="false"/>
          <w:color w:val="000000"/>
          <w:sz w:val="28"/>
        </w:rPr>
        <w:t xml:space="preserve">                         сельскохозяйственного кооператива)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действующий на основании 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семян гибридов первого поколения (далее – семена)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(сельскохозяйственная культура, гибрид)</w:t>
      </w:r>
      <w:r>
        <w:br/>
      </w:r>
      <w:r>
        <w:rPr>
          <w:rFonts w:ascii="Times New Roman"/>
          <w:b w:val="false"/>
          <w:i w:val="false"/>
          <w:color w:val="000000"/>
          <w:sz w:val="28"/>
        </w:rPr>
        <w:t>в количестве ____________тонн.</w:t>
      </w:r>
    </w:p>
    <w:bookmarkEnd w:id="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4673"/>
        <w:gridCol w:w="5156"/>
        <w:gridCol w:w="874"/>
      </w:tblGrid>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817"/>
          <w:p>
            <w:pPr>
              <w:spacing w:after="20"/>
              <w:ind w:left="20"/>
              <w:jc w:val="both"/>
            </w:pPr>
            <w:r>
              <w:rPr>
                <w:rFonts w:ascii="Times New Roman"/>
                <w:b w:val="false"/>
                <w:i w:val="false"/>
                <w:color w:val="000000"/>
                <w:sz w:val="20"/>
              </w:rPr>
              <w:t>
№</w:t>
            </w:r>
          </w:p>
          <w:bookmarkEnd w:id="817"/>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818"/>
          <w:p>
            <w:pPr>
              <w:spacing w:after="20"/>
              <w:ind w:left="20"/>
              <w:jc w:val="both"/>
            </w:pPr>
            <w:r>
              <w:rPr>
                <w:rFonts w:ascii="Times New Roman"/>
                <w:b w:val="false"/>
                <w:i w:val="false"/>
                <w:color w:val="000000"/>
                <w:sz w:val="20"/>
              </w:rPr>
              <w:t>
1</w:t>
            </w:r>
          </w:p>
          <w:bookmarkEnd w:id="818"/>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819"/>
          <w:p>
            <w:pPr>
              <w:spacing w:after="20"/>
              <w:ind w:left="20"/>
              <w:jc w:val="both"/>
            </w:pPr>
            <w:r>
              <w:rPr>
                <w:rFonts w:ascii="Times New Roman"/>
                <w:b w:val="false"/>
                <w:i w:val="false"/>
                <w:color w:val="000000"/>
                <w:sz w:val="20"/>
              </w:rPr>
              <w:t>
1.</w:t>
            </w:r>
          </w:p>
          <w:bookmarkEnd w:id="819"/>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юридического лица</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820"/>
          <w:p>
            <w:pPr>
              <w:spacing w:after="20"/>
              <w:ind w:left="20"/>
              <w:jc w:val="both"/>
            </w:pPr>
            <w:r>
              <w:rPr>
                <w:rFonts w:ascii="Times New Roman"/>
                <w:b w:val="false"/>
                <w:i w:val="false"/>
                <w:color w:val="000000"/>
                <w:sz w:val="20"/>
              </w:rPr>
              <w:t>
2.</w:t>
            </w:r>
          </w:p>
          <w:bookmarkEnd w:id="820"/>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821"/>
          <w:p>
            <w:pPr>
              <w:spacing w:after="20"/>
              <w:ind w:left="20"/>
              <w:jc w:val="both"/>
            </w:pPr>
            <w:r>
              <w:rPr>
                <w:rFonts w:ascii="Times New Roman"/>
                <w:b w:val="false"/>
                <w:i w:val="false"/>
                <w:color w:val="000000"/>
                <w:sz w:val="20"/>
              </w:rPr>
              <w:t>
3.</w:t>
            </w:r>
          </w:p>
          <w:bookmarkEnd w:id="821"/>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сельскохозяйственного кооператива</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822"/>
          <w:p>
            <w:pPr>
              <w:spacing w:after="20"/>
              <w:ind w:left="20"/>
              <w:jc w:val="both"/>
            </w:pPr>
            <w:r>
              <w:rPr>
                <w:rFonts w:ascii="Times New Roman"/>
                <w:b w:val="false"/>
                <w:i w:val="false"/>
                <w:color w:val="000000"/>
                <w:sz w:val="20"/>
              </w:rPr>
              <w:t>
4.</w:t>
            </w:r>
          </w:p>
          <w:bookmarkEnd w:id="822"/>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членах сельскохозяйственного кооператива, которым причитается субсидия (заполняется в случае подачи заявки сельскохозяйственным кооперативом)</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823"/>
          <w:p>
            <w:pPr>
              <w:spacing w:after="20"/>
              <w:ind w:left="20"/>
              <w:jc w:val="both"/>
            </w:pPr>
            <w:r>
              <w:rPr>
                <w:rFonts w:ascii="Times New Roman"/>
                <w:b w:val="false"/>
                <w:i w:val="false"/>
                <w:color w:val="000000"/>
                <w:sz w:val="20"/>
              </w:rPr>
              <w:t>
5.</w:t>
            </w:r>
          </w:p>
          <w:bookmarkEnd w:id="823"/>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824"/>
          <w:p>
            <w:pPr>
              <w:spacing w:after="20"/>
              <w:ind w:left="20"/>
              <w:jc w:val="both"/>
            </w:pPr>
            <w:r>
              <w:rPr>
                <w:rFonts w:ascii="Times New Roman"/>
                <w:b w:val="false"/>
                <w:i w:val="false"/>
                <w:color w:val="000000"/>
                <w:sz w:val="20"/>
              </w:rPr>
              <w:t>
6.</w:t>
            </w:r>
          </w:p>
          <w:bookmarkEnd w:id="824"/>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825"/>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bookmarkEnd w:id="825"/>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826"/>
          <w:p>
            <w:pPr>
              <w:spacing w:after="20"/>
              <w:ind w:left="20"/>
              <w:jc w:val="both"/>
            </w:pPr>
            <w:r>
              <w:rPr>
                <w:rFonts w:ascii="Times New Roman"/>
                <w:b w:val="false"/>
                <w:i w:val="false"/>
                <w:color w:val="000000"/>
                <w:sz w:val="20"/>
              </w:rPr>
              <w:t>
7.</w:t>
            </w:r>
          </w:p>
          <w:bookmarkEnd w:id="826"/>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семена, накладные на отгрузку семян</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документа (счета-фактуры, приходные и расходные кассовые ордера и (или) платежные поручения)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платежного документа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гибрид, репродукция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827"/>
          <w:p>
            <w:pPr>
              <w:spacing w:after="20"/>
              <w:ind w:left="20"/>
              <w:jc w:val="both"/>
            </w:pPr>
            <w:r>
              <w:rPr>
                <w:rFonts w:ascii="Times New Roman"/>
                <w:b w:val="false"/>
                <w:i w:val="false"/>
                <w:color w:val="000000"/>
                <w:sz w:val="20"/>
              </w:rPr>
              <w:t>
8.</w:t>
            </w:r>
          </w:p>
          <w:bookmarkEnd w:id="827"/>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сортовые и посевные качества семян</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828"/>
          <w:p>
            <w:pPr>
              <w:spacing w:after="20"/>
              <w:ind w:left="20"/>
              <w:jc w:val="both"/>
            </w:pPr>
            <w:r>
              <w:rPr>
                <w:rFonts w:ascii="Times New Roman"/>
                <w:b w:val="false"/>
                <w:i w:val="false"/>
                <w:color w:val="000000"/>
                <w:sz w:val="20"/>
              </w:rPr>
              <w:t>
9.</w:t>
            </w:r>
          </w:p>
          <w:bookmarkEnd w:id="828"/>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 семхозом, реализатором или иностранной компанией на приобретение семян</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829"/>
          <w:p>
            <w:pPr>
              <w:spacing w:after="20"/>
              <w:ind w:left="20"/>
              <w:jc w:val="both"/>
            </w:pPr>
            <w:r>
              <w:rPr>
                <w:rFonts w:ascii="Times New Roman"/>
                <w:b w:val="false"/>
                <w:i w:val="false"/>
                <w:color w:val="000000"/>
                <w:sz w:val="20"/>
              </w:rPr>
              <w:t>
10.</w:t>
            </w:r>
          </w:p>
          <w:bookmarkEnd w:id="829"/>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 на  подработку семян хлопчатника химическим методом****</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услуг по химическому оголению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выполненных работ согласно акту</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6" w:id="830"/>
    <w:p>
      <w:pPr>
        <w:spacing w:after="0"/>
        <w:ind w:left="0"/>
        <w:jc w:val="both"/>
      </w:pPr>
      <w:r>
        <w:rPr>
          <w:rFonts w:ascii="Times New Roman"/>
          <w:b w:val="false"/>
          <w:i w:val="false"/>
          <w:color w:val="000000"/>
          <w:sz w:val="28"/>
        </w:rPr>
        <w:t>
      Примечание:</w:t>
      </w:r>
    </w:p>
    <w:bookmarkEnd w:id="830"/>
    <w:bookmarkStart w:name="z1437" w:id="831"/>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831"/>
    <w:bookmarkStart w:name="z1438" w:id="832"/>
    <w:p>
      <w:pPr>
        <w:spacing w:after="0"/>
        <w:ind w:left="0"/>
        <w:jc w:val="both"/>
      </w:pPr>
      <w:r>
        <w:rPr>
          <w:rFonts w:ascii="Times New Roman"/>
          <w:b w:val="false"/>
          <w:i w:val="false"/>
          <w:color w:val="000000"/>
          <w:sz w:val="28"/>
        </w:rPr>
        <w:t xml:space="preserve">
      ** расшифровка аббревиатур: </w:t>
      </w:r>
    </w:p>
    <w:bookmarkEnd w:id="832"/>
    <w:bookmarkStart w:name="z1439" w:id="833"/>
    <w:p>
      <w:pPr>
        <w:spacing w:after="0"/>
        <w:ind w:left="0"/>
        <w:jc w:val="both"/>
      </w:pPr>
      <w:r>
        <w:rPr>
          <w:rFonts w:ascii="Times New Roman"/>
          <w:b w:val="false"/>
          <w:i w:val="false"/>
          <w:color w:val="000000"/>
          <w:sz w:val="28"/>
        </w:rPr>
        <w:t>
      ИИН – индивидуальный идентификационный номер;</w:t>
      </w:r>
    </w:p>
    <w:bookmarkEnd w:id="833"/>
    <w:bookmarkStart w:name="z1440" w:id="834"/>
    <w:p>
      <w:pPr>
        <w:spacing w:after="0"/>
        <w:ind w:left="0"/>
        <w:jc w:val="both"/>
      </w:pPr>
      <w:r>
        <w:rPr>
          <w:rFonts w:ascii="Times New Roman"/>
          <w:b w:val="false"/>
          <w:i w:val="false"/>
          <w:color w:val="000000"/>
          <w:sz w:val="28"/>
        </w:rPr>
        <w:t>
      ИИК – индивидуальный идентификационный код;</w:t>
      </w:r>
    </w:p>
    <w:bookmarkEnd w:id="834"/>
    <w:bookmarkStart w:name="z1441" w:id="835"/>
    <w:p>
      <w:pPr>
        <w:spacing w:after="0"/>
        <w:ind w:left="0"/>
        <w:jc w:val="both"/>
      </w:pPr>
      <w:r>
        <w:rPr>
          <w:rFonts w:ascii="Times New Roman"/>
          <w:b w:val="false"/>
          <w:i w:val="false"/>
          <w:color w:val="000000"/>
          <w:sz w:val="28"/>
        </w:rPr>
        <w:t>
      БИК – банковский идентификационный код;</w:t>
      </w:r>
    </w:p>
    <w:bookmarkEnd w:id="835"/>
    <w:bookmarkStart w:name="z1442" w:id="836"/>
    <w:p>
      <w:pPr>
        <w:spacing w:after="0"/>
        <w:ind w:left="0"/>
        <w:jc w:val="both"/>
      </w:pPr>
      <w:r>
        <w:rPr>
          <w:rFonts w:ascii="Times New Roman"/>
          <w:b w:val="false"/>
          <w:i w:val="false"/>
          <w:color w:val="000000"/>
          <w:sz w:val="28"/>
        </w:rPr>
        <w:t>
      БИН – бизнес-идентификационный номер;</w:t>
      </w:r>
    </w:p>
    <w:bookmarkEnd w:id="836"/>
    <w:bookmarkStart w:name="z1443" w:id="837"/>
    <w:p>
      <w:pPr>
        <w:spacing w:after="0"/>
        <w:ind w:left="0"/>
        <w:jc w:val="both"/>
      </w:pPr>
      <w:r>
        <w:rPr>
          <w:rFonts w:ascii="Times New Roman"/>
          <w:b w:val="false"/>
          <w:i w:val="false"/>
          <w:color w:val="000000"/>
          <w:sz w:val="28"/>
        </w:rPr>
        <w:t>
      НДС – налог на добавленную стоимость;</w:t>
      </w:r>
    </w:p>
    <w:bookmarkEnd w:id="837"/>
    <w:bookmarkStart w:name="z1444" w:id="838"/>
    <w:p>
      <w:pPr>
        <w:spacing w:after="0"/>
        <w:ind w:left="0"/>
        <w:jc w:val="both"/>
      </w:pPr>
      <w:r>
        <w:rPr>
          <w:rFonts w:ascii="Times New Roman"/>
          <w:b w:val="false"/>
          <w:i w:val="false"/>
          <w:color w:val="000000"/>
          <w:sz w:val="28"/>
        </w:rPr>
        <w:t>
      Кбе – код бенефициара;</w:t>
      </w:r>
    </w:p>
    <w:bookmarkEnd w:id="838"/>
    <w:bookmarkStart w:name="z1445" w:id="839"/>
    <w:p>
      <w:pPr>
        <w:spacing w:after="0"/>
        <w:ind w:left="0"/>
        <w:jc w:val="both"/>
      </w:pPr>
      <w:r>
        <w:rPr>
          <w:rFonts w:ascii="Times New Roman"/>
          <w:b w:val="false"/>
          <w:i w:val="false"/>
          <w:color w:val="000000"/>
          <w:sz w:val="28"/>
        </w:rPr>
        <w:t>
      *** в случае подачи заявки сельскохозяйственным кооперативом заполняется на сельскохозяйственный кооператив (при наличии у него земельного участка) и на каждого члена сельскохозяйственного кооператива, для которого причитается субсидия;</w:t>
      </w:r>
    </w:p>
    <w:bookmarkEnd w:id="839"/>
    <w:bookmarkStart w:name="z1446" w:id="840"/>
    <w:p>
      <w:pPr>
        <w:spacing w:after="0"/>
        <w:ind w:left="0"/>
        <w:jc w:val="both"/>
      </w:pPr>
      <w:r>
        <w:rPr>
          <w:rFonts w:ascii="Times New Roman"/>
          <w:b w:val="false"/>
          <w:i w:val="false"/>
          <w:color w:val="000000"/>
          <w:sz w:val="28"/>
        </w:rPr>
        <w:t>
      **** сведения, указанные в строке 10 таблицы, заполняются при приобретении семян хлопчатника, за исключением импортируемых семян хлопчатника.</w:t>
      </w:r>
    </w:p>
    <w:bookmarkEnd w:id="840"/>
    <w:bookmarkStart w:name="z1447" w:id="841"/>
    <w:p>
      <w:pPr>
        <w:spacing w:after="0"/>
        <w:ind w:left="0"/>
        <w:jc w:val="both"/>
      </w:pPr>
      <w:r>
        <w:rPr>
          <w:rFonts w:ascii="Times New Roman"/>
          <w:b w:val="false"/>
          <w:i w:val="false"/>
          <w:color w:val="000000"/>
          <w:sz w:val="28"/>
        </w:rPr>
        <w:t>
      Расчет причитающихся субсидий*</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84"/>
        <w:gridCol w:w="784"/>
        <w:gridCol w:w="784"/>
        <w:gridCol w:w="1002"/>
        <w:gridCol w:w="2091"/>
        <w:gridCol w:w="2092"/>
        <w:gridCol w:w="3980"/>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842"/>
          <w:p>
            <w:pPr>
              <w:spacing w:after="20"/>
              <w:ind w:left="20"/>
              <w:jc w:val="both"/>
            </w:pPr>
            <w:r>
              <w:rPr>
                <w:rFonts w:ascii="Times New Roman"/>
                <w:b w:val="false"/>
                <w:i w:val="false"/>
                <w:color w:val="000000"/>
                <w:sz w:val="20"/>
              </w:rPr>
              <w:t>
№</w:t>
            </w:r>
          </w:p>
          <w:bookmarkEnd w:id="842"/>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гибрида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5 х графу 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843"/>
          <w:p>
            <w:pPr>
              <w:spacing w:after="20"/>
              <w:ind w:left="20"/>
              <w:jc w:val="both"/>
            </w:pPr>
            <w:r>
              <w:rPr>
                <w:rFonts w:ascii="Times New Roman"/>
                <w:b w:val="false"/>
                <w:i w:val="false"/>
                <w:color w:val="000000"/>
                <w:sz w:val="20"/>
              </w:rPr>
              <w:t>
1</w:t>
            </w:r>
          </w:p>
          <w:bookmarkEnd w:id="843"/>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0" w:id="844"/>
    <w:p>
      <w:pPr>
        <w:spacing w:after="0"/>
        <w:ind w:left="0"/>
        <w:jc w:val="both"/>
      </w:pPr>
      <w:r>
        <w:rPr>
          <w:rFonts w:ascii="Times New Roman"/>
          <w:b w:val="false"/>
          <w:i w:val="false"/>
          <w:color w:val="000000"/>
          <w:sz w:val="28"/>
        </w:rPr>
        <w:t>
      Примечание:</w:t>
      </w:r>
    </w:p>
    <w:bookmarkEnd w:id="844"/>
    <w:bookmarkStart w:name="z1451" w:id="845"/>
    <w:p>
      <w:pPr>
        <w:spacing w:after="0"/>
        <w:ind w:left="0"/>
        <w:jc w:val="both"/>
      </w:pPr>
      <w:r>
        <w:rPr>
          <w:rFonts w:ascii="Times New Roman"/>
          <w:b w:val="false"/>
          <w:i w:val="false"/>
          <w:color w:val="000000"/>
          <w:sz w:val="28"/>
        </w:rPr>
        <w:t xml:space="preserve">
      * расчет производится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 </w:t>
      </w:r>
    </w:p>
    <w:bookmarkEnd w:id="845"/>
    <w:bookmarkStart w:name="z1452" w:id="846"/>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846"/>
    <w:bookmarkStart w:name="z1453" w:id="847"/>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847"/>
    <w:bookmarkStart w:name="z1454" w:id="848"/>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_________ 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848"/>
    <w:bookmarkStart w:name="z1455" w:id="849"/>
    <w:p>
      <w:pPr>
        <w:spacing w:after="0"/>
        <w:ind w:left="0"/>
        <w:jc w:val="both"/>
      </w:pPr>
      <w:r>
        <w:rPr>
          <w:rFonts w:ascii="Times New Roman"/>
          <w:b w:val="false"/>
          <w:i w:val="false"/>
          <w:color w:val="000000"/>
          <w:sz w:val="28"/>
        </w:rPr>
        <w:t>
      Место печати (при наличии)</w:t>
      </w:r>
    </w:p>
    <w:bookmarkEnd w:id="849"/>
    <w:bookmarkStart w:name="z1456" w:id="850"/>
    <w:p>
      <w:pPr>
        <w:spacing w:after="0"/>
        <w:ind w:left="0"/>
        <w:jc w:val="both"/>
      </w:pPr>
      <w:r>
        <w:rPr>
          <w:rFonts w:ascii="Times New Roman"/>
          <w:b w:val="false"/>
          <w:i w:val="false"/>
          <w:color w:val="000000"/>
          <w:sz w:val="28"/>
        </w:rPr>
        <w:t>
      "___" ____________ 20__ года</w:t>
      </w:r>
    </w:p>
    <w:bookmarkEnd w:id="850"/>
    <w:bookmarkStart w:name="z1457" w:id="851"/>
    <w:p>
      <w:pPr>
        <w:spacing w:after="0"/>
        <w:ind w:left="0"/>
        <w:jc w:val="both"/>
      </w:pPr>
      <w:r>
        <w:rPr>
          <w:rFonts w:ascii="Times New Roman"/>
          <w:b w:val="false"/>
          <w:i w:val="false"/>
          <w:color w:val="000000"/>
          <w:sz w:val="28"/>
        </w:rPr>
        <w:t xml:space="preserve">
      Заявка принята к рассмотрению "___" ________ 20__ года </w:t>
      </w:r>
    </w:p>
    <w:bookmarkEnd w:id="851"/>
    <w:bookmarkStart w:name="z1458" w:id="852"/>
    <w:p>
      <w:pPr>
        <w:spacing w:after="0"/>
        <w:ind w:left="0"/>
        <w:jc w:val="both"/>
      </w:pPr>
      <w:r>
        <w:rPr>
          <w:rFonts w:ascii="Times New Roman"/>
          <w:b w:val="false"/>
          <w:i w:val="false"/>
          <w:color w:val="000000"/>
          <w:sz w:val="28"/>
        </w:rPr>
        <w:t>
      и зарегистрирована за № ________________</w:t>
      </w:r>
      <w:r>
        <w:br/>
      </w:r>
      <w:r>
        <w:rPr>
          <w:rFonts w:ascii="Times New Roman"/>
          <w:b w:val="false"/>
          <w:i w:val="false"/>
          <w:color w:val="000000"/>
          <w:sz w:val="28"/>
        </w:rPr>
        <w:t>_________ 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r>
        <w:br/>
      </w:r>
      <w:r>
        <w:rPr>
          <w:rFonts w:ascii="Times New Roman"/>
          <w:b w:val="false"/>
          <w:i w:val="false"/>
          <w:color w:val="000000"/>
          <w:sz w:val="28"/>
        </w:rPr>
        <w:t>----------------------------------------------------------------------------------------------------------------------</w:t>
      </w:r>
      <w:r>
        <w:br/>
      </w:r>
      <w:r>
        <w:rPr>
          <w:rFonts w:ascii="Times New Roman"/>
          <w:b w:val="false"/>
          <w:i w:val="false"/>
          <w:color w:val="000000"/>
          <w:sz w:val="28"/>
        </w:rPr>
        <w:t xml:space="preserve">                                     (линия отрыва)</w:t>
      </w:r>
    </w:p>
    <w:bookmarkEnd w:id="852"/>
    <w:bookmarkStart w:name="z1459" w:id="853"/>
    <w:p>
      <w:pPr>
        <w:spacing w:after="0"/>
        <w:ind w:left="0"/>
        <w:jc w:val="both"/>
      </w:pPr>
      <w:r>
        <w:rPr>
          <w:rFonts w:ascii="Times New Roman"/>
          <w:b w:val="false"/>
          <w:i w:val="false"/>
          <w:color w:val="000000"/>
          <w:sz w:val="28"/>
        </w:rPr>
        <w:t>
                                                 Талон</w:t>
      </w:r>
    </w:p>
    <w:bookmarkEnd w:id="853"/>
    <w:bookmarkStart w:name="z1460" w:id="854"/>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8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июня 2018 года № 252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"Субсидирование 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Отделу сельского хозяйства</w:t>
            </w:r>
            <w:r>
              <w:br/>
            </w:r>
            <w:r>
              <w:rPr>
                <w:rFonts w:ascii="Times New Roman"/>
                <w:b w:val="false"/>
                <w:i w:val="false"/>
                <w:color w:val="000000"/>
                <w:sz w:val="20"/>
              </w:rPr>
              <w:t xml:space="preserve">______________________ района </w:t>
            </w:r>
            <w:r>
              <w:br/>
            </w:r>
            <w:r>
              <w:rPr>
                <w:rFonts w:ascii="Times New Roman"/>
                <w:b w:val="false"/>
                <w:i w:val="false"/>
                <w:color w:val="000000"/>
                <w:sz w:val="20"/>
              </w:rPr>
              <w:t>(города областного значения)</w:t>
            </w:r>
          </w:p>
        </w:tc>
      </w:tr>
    </w:tbl>
    <w:bookmarkStart w:name="z1465" w:id="855"/>
    <w:p>
      <w:pPr>
        <w:spacing w:after="0"/>
        <w:ind w:left="0"/>
        <w:jc w:val="left"/>
      </w:pPr>
      <w:r>
        <w:rPr>
          <w:rFonts w:ascii="Times New Roman"/>
          <w:b/>
          <w:i w:val="false"/>
          <w:color w:val="000000"/>
        </w:rPr>
        <w:t xml:space="preserve"> Заявка</w:t>
      </w:r>
      <w:r>
        <w:br/>
      </w:r>
      <w:r>
        <w:rPr>
          <w:rFonts w:ascii="Times New Roman"/>
          <w:b/>
          <w:i w:val="false"/>
          <w:color w:val="000000"/>
        </w:rPr>
        <w:t>на получение субсидий на приобретенные элитные саженцы плодово-ягодных культур и винограда</w:t>
      </w:r>
    </w:p>
    <w:bookmarkEnd w:id="855"/>
    <w:bookmarkStart w:name="z1466" w:id="856"/>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сельскохозяйственного товаропроизводителя или</w:t>
      </w:r>
      <w:r>
        <w:br/>
      </w:r>
      <w:r>
        <w:rPr>
          <w:rFonts w:ascii="Times New Roman"/>
          <w:b w:val="false"/>
          <w:i w:val="false"/>
          <w:color w:val="000000"/>
          <w:sz w:val="28"/>
        </w:rPr>
        <w:t xml:space="preserve">                         сельскохозяйственного кооператива)</w:t>
      </w:r>
      <w:r>
        <w:br/>
      </w:r>
      <w:r>
        <w:rPr>
          <w:rFonts w:ascii="Times New Roman"/>
          <w:b w:val="false"/>
          <w:i w:val="false"/>
          <w:color w:val="000000"/>
          <w:sz w:val="28"/>
        </w:rPr>
        <w:t>в лице руководителя (либо его представителя по доверенности) 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действующий на основании 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элитных саженцев плодово-ягодных культур и винограда (далее – элитные саженцы)</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в количестве ____________штук.</w:t>
      </w:r>
    </w:p>
    <w:bookmarkEnd w:id="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4864"/>
        <w:gridCol w:w="5366"/>
        <w:gridCol w:w="909"/>
      </w:tblGrid>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857"/>
          <w:p>
            <w:pPr>
              <w:spacing w:after="20"/>
              <w:ind w:left="20"/>
              <w:jc w:val="both"/>
            </w:pPr>
            <w:r>
              <w:rPr>
                <w:rFonts w:ascii="Times New Roman"/>
                <w:b w:val="false"/>
                <w:i w:val="false"/>
                <w:color w:val="000000"/>
                <w:sz w:val="20"/>
              </w:rPr>
              <w:t>
№</w:t>
            </w:r>
          </w:p>
          <w:bookmarkEnd w:id="857"/>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858"/>
          <w:p>
            <w:pPr>
              <w:spacing w:after="20"/>
              <w:ind w:left="20"/>
              <w:jc w:val="both"/>
            </w:pPr>
            <w:r>
              <w:rPr>
                <w:rFonts w:ascii="Times New Roman"/>
                <w:b w:val="false"/>
                <w:i w:val="false"/>
                <w:color w:val="000000"/>
                <w:sz w:val="20"/>
              </w:rPr>
              <w:t>
1</w:t>
            </w:r>
          </w:p>
          <w:bookmarkEnd w:id="858"/>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859"/>
          <w:p>
            <w:pPr>
              <w:spacing w:after="20"/>
              <w:ind w:left="20"/>
              <w:jc w:val="both"/>
            </w:pPr>
            <w:r>
              <w:rPr>
                <w:rFonts w:ascii="Times New Roman"/>
                <w:b w:val="false"/>
                <w:i w:val="false"/>
                <w:color w:val="000000"/>
                <w:sz w:val="20"/>
              </w:rPr>
              <w:t>
1.</w:t>
            </w:r>
          </w:p>
          <w:bookmarkEnd w:id="859"/>
        </w:tc>
        <w:tc>
          <w:tcPr>
            <w:tcW w:w="4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юридического лица</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860"/>
          <w:p>
            <w:pPr>
              <w:spacing w:after="20"/>
              <w:ind w:left="20"/>
              <w:jc w:val="both"/>
            </w:pPr>
            <w:r>
              <w:rPr>
                <w:rFonts w:ascii="Times New Roman"/>
                <w:b w:val="false"/>
                <w:i w:val="false"/>
                <w:color w:val="000000"/>
                <w:sz w:val="20"/>
              </w:rPr>
              <w:t>
2.</w:t>
            </w:r>
          </w:p>
          <w:bookmarkEnd w:id="860"/>
        </w:tc>
        <w:tc>
          <w:tcPr>
            <w:tcW w:w="4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861"/>
          <w:p>
            <w:pPr>
              <w:spacing w:after="20"/>
              <w:ind w:left="20"/>
              <w:jc w:val="both"/>
            </w:pPr>
            <w:r>
              <w:rPr>
                <w:rFonts w:ascii="Times New Roman"/>
                <w:b w:val="false"/>
                <w:i w:val="false"/>
                <w:color w:val="000000"/>
                <w:sz w:val="20"/>
              </w:rPr>
              <w:t>
3.</w:t>
            </w:r>
          </w:p>
          <w:bookmarkEnd w:id="861"/>
        </w:tc>
        <w:tc>
          <w:tcPr>
            <w:tcW w:w="4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 для сельскохозяйственного кооператива</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862"/>
          <w:p>
            <w:pPr>
              <w:spacing w:after="20"/>
              <w:ind w:left="20"/>
              <w:jc w:val="both"/>
            </w:pPr>
            <w:r>
              <w:rPr>
                <w:rFonts w:ascii="Times New Roman"/>
                <w:b w:val="false"/>
                <w:i w:val="false"/>
                <w:color w:val="000000"/>
                <w:sz w:val="20"/>
              </w:rPr>
              <w:t>
4.</w:t>
            </w:r>
          </w:p>
          <w:bookmarkEnd w:id="862"/>
        </w:tc>
        <w:tc>
          <w:tcPr>
            <w:tcW w:w="4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членах сельскохозяйственного кооператива, которым причитается субсидия (заполняется в случае подачи заявки сельскохозяйственным кооперативом)</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863"/>
          <w:p>
            <w:pPr>
              <w:spacing w:after="20"/>
              <w:ind w:left="20"/>
              <w:jc w:val="both"/>
            </w:pPr>
            <w:r>
              <w:rPr>
                <w:rFonts w:ascii="Times New Roman"/>
                <w:b w:val="false"/>
                <w:i w:val="false"/>
                <w:color w:val="000000"/>
                <w:sz w:val="20"/>
              </w:rPr>
              <w:t>
5.</w:t>
            </w:r>
          </w:p>
          <w:bookmarkEnd w:id="863"/>
        </w:tc>
        <w:tc>
          <w:tcPr>
            <w:tcW w:w="4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864"/>
          <w:p>
            <w:pPr>
              <w:spacing w:after="20"/>
              <w:ind w:left="20"/>
              <w:jc w:val="both"/>
            </w:pPr>
            <w:r>
              <w:rPr>
                <w:rFonts w:ascii="Times New Roman"/>
                <w:b w:val="false"/>
                <w:i w:val="false"/>
                <w:color w:val="000000"/>
                <w:sz w:val="20"/>
              </w:rPr>
              <w:t>
6.</w:t>
            </w:r>
          </w:p>
          <w:bookmarkEnd w:id="864"/>
        </w:tc>
        <w:tc>
          <w:tcPr>
            <w:tcW w:w="4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865"/>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bookmarkEnd w:id="865"/>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866"/>
          <w:p>
            <w:pPr>
              <w:spacing w:after="20"/>
              <w:ind w:left="20"/>
              <w:jc w:val="both"/>
            </w:pPr>
            <w:r>
              <w:rPr>
                <w:rFonts w:ascii="Times New Roman"/>
                <w:b w:val="false"/>
                <w:i w:val="false"/>
                <w:color w:val="000000"/>
                <w:sz w:val="20"/>
              </w:rPr>
              <w:t>
7.</w:t>
            </w:r>
          </w:p>
          <w:bookmarkEnd w:id="866"/>
        </w:tc>
        <w:tc>
          <w:tcPr>
            <w:tcW w:w="4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элитные саженцы, накладные на отгрузку элитных саженцев</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документа (счета-фактуры, приходные и расходные кассовые ордера и (или) платежные поручения)</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платежного документа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элитных саженцев</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элитных саженцев</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элитных саженцев</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867"/>
          <w:p>
            <w:pPr>
              <w:spacing w:after="20"/>
              <w:ind w:left="20"/>
              <w:jc w:val="both"/>
            </w:pPr>
            <w:r>
              <w:rPr>
                <w:rFonts w:ascii="Times New Roman"/>
                <w:b w:val="false"/>
                <w:i w:val="false"/>
                <w:color w:val="000000"/>
                <w:sz w:val="20"/>
              </w:rPr>
              <w:t>
8.</w:t>
            </w:r>
          </w:p>
          <w:bookmarkEnd w:id="867"/>
        </w:tc>
        <w:tc>
          <w:tcPr>
            <w:tcW w:w="4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сортовые качества элитных саженцев</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868"/>
          <w:p>
            <w:pPr>
              <w:spacing w:after="20"/>
              <w:ind w:left="20"/>
              <w:jc w:val="both"/>
            </w:pPr>
            <w:r>
              <w:rPr>
                <w:rFonts w:ascii="Times New Roman"/>
                <w:b w:val="false"/>
                <w:i w:val="false"/>
                <w:color w:val="000000"/>
                <w:sz w:val="20"/>
              </w:rPr>
              <w:t>
9.</w:t>
            </w:r>
          </w:p>
          <w:bookmarkEnd w:id="868"/>
        </w:tc>
        <w:tc>
          <w:tcPr>
            <w:tcW w:w="4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 оригинатором, элитсемхозом, реализатором или иностранной компанией на приобретение элитных саженцев</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3" w:id="869"/>
    <w:p>
      <w:pPr>
        <w:spacing w:after="0"/>
        <w:ind w:left="0"/>
        <w:jc w:val="both"/>
      </w:pPr>
      <w:r>
        <w:rPr>
          <w:rFonts w:ascii="Times New Roman"/>
          <w:b w:val="false"/>
          <w:i w:val="false"/>
          <w:color w:val="000000"/>
          <w:sz w:val="28"/>
        </w:rPr>
        <w:t>
      Примечание:</w:t>
      </w:r>
    </w:p>
    <w:bookmarkEnd w:id="869"/>
    <w:bookmarkStart w:name="z1524" w:id="870"/>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870"/>
    <w:bookmarkStart w:name="z1525" w:id="871"/>
    <w:p>
      <w:pPr>
        <w:spacing w:after="0"/>
        <w:ind w:left="0"/>
        <w:jc w:val="both"/>
      </w:pPr>
      <w:r>
        <w:rPr>
          <w:rFonts w:ascii="Times New Roman"/>
          <w:b w:val="false"/>
          <w:i w:val="false"/>
          <w:color w:val="000000"/>
          <w:sz w:val="28"/>
        </w:rPr>
        <w:t xml:space="preserve">
      ** расшифровка аббревиатур: </w:t>
      </w:r>
    </w:p>
    <w:bookmarkEnd w:id="871"/>
    <w:bookmarkStart w:name="z1526" w:id="872"/>
    <w:p>
      <w:pPr>
        <w:spacing w:after="0"/>
        <w:ind w:left="0"/>
        <w:jc w:val="both"/>
      </w:pPr>
      <w:r>
        <w:rPr>
          <w:rFonts w:ascii="Times New Roman"/>
          <w:b w:val="false"/>
          <w:i w:val="false"/>
          <w:color w:val="000000"/>
          <w:sz w:val="28"/>
        </w:rPr>
        <w:t>
      ИИН – индивидуальный идентификационный номер;</w:t>
      </w:r>
    </w:p>
    <w:bookmarkEnd w:id="872"/>
    <w:bookmarkStart w:name="z1527" w:id="873"/>
    <w:p>
      <w:pPr>
        <w:spacing w:after="0"/>
        <w:ind w:left="0"/>
        <w:jc w:val="both"/>
      </w:pPr>
      <w:r>
        <w:rPr>
          <w:rFonts w:ascii="Times New Roman"/>
          <w:b w:val="false"/>
          <w:i w:val="false"/>
          <w:color w:val="000000"/>
          <w:sz w:val="28"/>
        </w:rPr>
        <w:t>
      ИИК – индивидуальный идентификационный код;</w:t>
      </w:r>
    </w:p>
    <w:bookmarkEnd w:id="873"/>
    <w:bookmarkStart w:name="z1528" w:id="874"/>
    <w:p>
      <w:pPr>
        <w:spacing w:after="0"/>
        <w:ind w:left="0"/>
        <w:jc w:val="both"/>
      </w:pPr>
      <w:r>
        <w:rPr>
          <w:rFonts w:ascii="Times New Roman"/>
          <w:b w:val="false"/>
          <w:i w:val="false"/>
          <w:color w:val="000000"/>
          <w:sz w:val="28"/>
        </w:rPr>
        <w:t>
      БИК – банковский идентификационный код;</w:t>
      </w:r>
    </w:p>
    <w:bookmarkEnd w:id="874"/>
    <w:bookmarkStart w:name="z1529" w:id="875"/>
    <w:p>
      <w:pPr>
        <w:spacing w:after="0"/>
        <w:ind w:left="0"/>
        <w:jc w:val="both"/>
      </w:pPr>
      <w:r>
        <w:rPr>
          <w:rFonts w:ascii="Times New Roman"/>
          <w:b w:val="false"/>
          <w:i w:val="false"/>
          <w:color w:val="000000"/>
          <w:sz w:val="28"/>
        </w:rPr>
        <w:t>
      БИН – бизнес-идентификационный номер;</w:t>
      </w:r>
    </w:p>
    <w:bookmarkEnd w:id="875"/>
    <w:bookmarkStart w:name="z1530" w:id="876"/>
    <w:p>
      <w:pPr>
        <w:spacing w:after="0"/>
        <w:ind w:left="0"/>
        <w:jc w:val="both"/>
      </w:pPr>
      <w:r>
        <w:rPr>
          <w:rFonts w:ascii="Times New Roman"/>
          <w:b w:val="false"/>
          <w:i w:val="false"/>
          <w:color w:val="000000"/>
          <w:sz w:val="28"/>
        </w:rPr>
        <w:t>
      НДС – налог на добавленную стоимость;</w:t>
      </w:r>
    </w:p>
    <w:bookmarkEnd w:id="876"/>
    <w:bookmarkStart w:name="z1531" w:id="877"/>
    <w:p>
      <w:pPr>
        <w:spacing w:after="0"/>
        <w:ind w:left="0"/>
        <w:jc w:val="both"/>
      </w:pPr>
      <w:r>
        <w:rPr>
          <w:rFonts w:ascii="Times New Roman"/>
          <w:b w:val="false"/>
          <w:i w:val="false"/>
          <w:color w:val="000000"/>
          <w:sz w:val="28"/>
        </w:rPr>
        <w:t>
      Кбе – код бенефициара;</w:t>
      </w:r>
    </w:p>
    <w:bookmarkEnd w:id="877"/>
    <w:bookmarkStart w:name="z1532" w:id="878"/>
    <w:p>
      <w:pPr>
        <w:spacing w:after="0"/>
        <w:ind w:left="0"/>
        <w:jc w:val="both"/>
      </w:pPr>
      <w:r>
        <w:rPr>
          <w:rFonts w:ascii="Times New Roman"/>
          <w:b w:val="false"/>
          <w:i w:val="false"/>
          <w:color w:val="000000"/>
          <w:sz w:val="28"/>
        </w:rPr>
        <w:t>
      *** в случае подачи заявки сельскохозяйственным кооперативом заполняется на сельскохозяйственный кооператив (при наличии у него земельного участка) и на каждого члена сельскохозяйственного кооператива, для которого причитается субсидия.</w:t>
      </w:r>
    </w:p>
    <w:bookmarkEnd w:id="878"/>
    <w:bookmarkStart w:name="z1533" w:id="879"/>
    <w:p>
      <w:pPr>
        <w:spacing w:after="0"/>
        <w:ind w:left="0"/>
        <w:jc w:val="both"/>
      </w:pPr>
      <w:r>
        <w:rPr>
          <w:rFonts w:ascii="Times New Roman"/>
          <w:b w:val="false"/>
          <w:i w:val="false"/>
          <w:color w:val="000000"/>
          <w:sz w:val="28"/>
        </w:rPr>
        <w:t>
      Расчет причитающихся субсидий*</w:t>
      </w:r>
    </w:p>
    <w:bookmarkEnd w:id="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92"/>
        <w:gridCol w:w="792"/>
        <w:gridCol w:w="1453"/>
        <w:gridCol w:w="2334"/>
        <w:gridCol w:w="2114"/>
        <w:gridCol w:w="4023"/>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880"/>
          <w:p>
            <w:pPr>
              <w:spacing w:after="20"/>
              <w:ind w:left="20"/>
              <w:jc w:val="both"/>
            </w:pPr>
            <w:r>
              <w:rPr>
                <w:rFonts w:ascii="Times New Roman"/>
                <w:b w:val="false"/>
                <w:i w:val="false"/>
                <w:color w:val="000000"/>
                <w:sz w:val="20"/>
              </w:rPr>
              <w:t>
№</w:t>
            </w:r>
          </w:p>
          <w:bookmarkEnd w:id="880"/>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элитных саженцев, штук</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штуки элитных саженцев, тенге</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штуку, тенге</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4 х графу 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881"/>
          <w:p>
            <w:pPr>
              <w:spacing w:after="20"/>
              <w:ind w:left="20"/>
              <w:jc w:val="both"/>
            </w:pPr>
            <w:r>
              <w:rPr>
                <w:rFonts w:ascii="Times New Roman"/>
                <w:b w:val="false"/>
                <w:i w:val="false"/>
                <w:color w:val="000000"/>
                <w:sz w:val="20"/>
              </w:rPr>
              <w:t>
1</w:t>
            </w:r>
          </w:p>
          <w:bookmarkEnd w:id="881"/>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6" w:id="882"/>
    <w:p>
      <w:pPr>
        <w:spacing w:after="0"/>
        <w:ind w:left="0"/>
        <w:jc w:val="both"/>
      </w:pPr>
      <w:r>
        <w:rPr>
          <w:rFonts w:ascii="Times New Roman"/>
          <w:b w:val="false"/>
          <w:i w:val="false"/>
          <w:color w:val="000000"/>
          <w:sz w:val="28"/>
        </w:rPr>
        <w:t>
      Примечание:</w:t>
      </w:r>
    </w:p>
    <w:bookmarkEnd w:id="882"/>
    <w:bookmarkStart w:name="z1537" w:id="883"/>
    <w:p>
      <w:pPr>
        <w:spacing w:after="0"/>
        <w:ind w:left="0"/>
        <w:jc w:val="both"/>
      </w:pPr>
      <w:r>
        <w:rPr>
          <w:rFonts w:ascii="Times New Roman"/>
          <w:b w:val="false"/>
          <w:i w:val="false"/>
          <w:color w:val="000000"/>
          <w:sz w:val="28"/>
        </w:rPr>
        <w:t xml:space="preserve">
      * расчет производится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 </w:t>
      </w:r>
    </w:p>
    <w:bookmarkEnd w:id="883"/>
    <w:bookmarkStart w:name="z1538" w:id="884"/>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884"/>
    <w:bookmarkStart w:name="z1539" w:id="885"/>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885"/>
    <w:bookmarkStart w:name="z1540" w:id="886"/>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886"/>
    <w:bookmarkStart w:name="z1541" w:id="887"/>
    <w:p>
      <w:pPr>
        <w:spacing w:after="0"/>
        <w:ind w:left="0"/>
        <w:jc w:val="both"/>
      </w:pPr>
      <w:r>
        <w:rPr>
          <w:rFonts w:ascii="Times New Roman"/>
          <w:b w:val="false"/>
          <w:i w:val="false"/>
          <w:color w:val="000000"/>
          <w:sz w:val="28"/>
        </w:rPr>
        <w:t>
      Место печати (при наличии)</w:t>
      </w:r>
    </w:p>
    <w:bookmarkEnd w:id="887"/>
    <w:bookmarkStart w:name="z1542" w:id="888"/>
    <w:p>
      <w:pPr>
        <w:spacing w:after="0"/>
        <w:ind w:left="0"/>
        <w:jc w:val="both"/>
      </w:pPr>
      <w:r>
        <w:rPr>
          <w:rFonts w:ascii="Times New Roman"/>
          <w:b w:val="false"/>
          <w:i w:val="false"/>
          <w:color w:val="000000"/>
          <w:sz w:val="28"/>
        </w:rPr>
        <w:t>
      "___" ____________ 20__ года</w:t>
      </w:r>
    </w:p>
    <w:bookmarkEnd w:id="888"/>
    <w:bookmarkStart w:name="z1543" w:id="889"/>
    <w:p>
      <w:pPr>
        <w:spacing w:after="0"/>
        <w:ind w:left="0"/>
        <w:jc w:val="both"/>
      </w:pPr>
      <w:r>
        <w:rPr>
          <w:rFonts w:ascii="Times New Roman"/>
          <w:b w:val="false"/>
          <w:i w:val="false"/>
          <w:color w:val="000000"/>
          <w:sz w:val="28"/>
        </w:rPr>
        <w:t xml:space="preserve">
      Заявка принята к рассмотрению "___" ________ 20__ года </w:t>
      </w:r>
    </w:p>
    <w:bookmarkEnd w:id="889"/>
    <w:bookmarkStart w:name="z1544" w:id="890"/>
    <w:p>
      <w:pPr>
        <w:spacing w:after="0"/>
        <w:ind w:left="0"/>
        <w:jc w:val="both"/>
      </w:pPr>
      <w:r>
        <w:rPr>
          <w:rFonts w:ascii="Times New Roman"/>
          <w:b w:val="false"/>
          <w:i w:val="false"/>
          <w:color w:val="000000"/>
          <w:sz w:val="28"/>
        </w:rPr>
        <w:t>
      и зарегистрирована за № ________________</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r>
        <w:br/>
      </w:r>
      <w:r>
        <w:rPr>
          <w:rFonts w:ascii="Times New Roman"/>
          <w:b w:val="false"/>
          <w:i w:val="false"/>
          <w:color w:val="000000"/>
          <w:sz w:val="28"/>
        </w:rPr>
        <w:t>----------------------------------------------------------------------------------------------------------------------</w:t>
      </w:r>
      <w:r>
        <w:br/>
      </w:r>
      <w:r>
        <w:rPr>
          <w:rFonts w:ascii="Times New Roman"/>
          <w:b w:val="false"/>
          <w:i w:val="false"/>
          <w:color w:val="000000"/>
          <w:sz w:val="28"/>
        </w:rPr>
        <w:t xml:space="preserve">                                     (линия отрыва)</w:t>
      </w:r>
    </w:p>
    <w:bookmarkEnd w:id="890"/>
    <w:bookmarkStart w:name="z1545" w:id="891"/>
    <w:p>
      <w:pPr>
        <w:spacing w:after="0"/>
        <w:ind w:left="0"/>
        <w:jc w:val="both"/>
      </w:pPr>
      <w:r>
        <w:rPr>
          <w:rFonts w:ascii="Times New Roman"/>
          <w:b w:val="false"/>
          <w:i w:val="false"/>
          <w:color w:val="000000"/>
          <w:sz w:val="28"/>
        </w:rPr>
        <w:t>
                                                 Талон</w:t>
      </w:r>
    </w:p>
    <w:bookmarkEnd w:id="891"/>
    <w:bookmarkStart w:name="z1546" w:id="892"/>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ответственного лица, принявшего заявку)</w:t>
      </w:r>
    </w:p>
    <w:bookmarkEnd w:id="8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июня 2018 года № 252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"Субсидирование развития семеноводства"</w:t>
            </w:r>
            <w:r>
              <w:br/>
            </w:r>
            <w:r>
              <w:rPr>
                <w:rFonts w:ascii="Times New Roman"/>
                <w:b w:val="false"/>
                <w:i w:val="false"/>
                <w:color w:val="000000"/>
                <w:sz w:val="20"/>
              </w:rPr>
              <w:t>Отдел сельского хозяйства</w:t>
            </w:r>
            <w:r>
              <w:br/>
            </w:r>
            <w:r>
              <w:rPr>
                <w:rFonts w:ascii="Times New Roman"/>
                <w:b w:val="false"/>
                <w:i w:val="false"/>
                <w:color w:val="000000"/>
                <w:sz w:val="20"/>
              </w:rPr>
              <w:t>_______________________</w:t>
            </w:r>
            <w:r>
              <w:br/>
            </w:r>
            <w:r>
              <w:rPr>
                <w:rFonts w:ascii="Times New Roman"/>
                <w:b w:val="false"/>
                <w:i w:val="false"/>
                <w:color w:val="000000"/>
                <w:sz w:val="20"/>
              </w:rPr>
              <w:t>района</w:t>
            </w:r>
            <w:r>
              <w:br/>
            </w:r>
            <w:r>
              <w:rPr>
                <w:rFonts w:ascii="Times New Roman"/>
                <w:b w:val="false"/>
                <w:i w:val="false"/>
                <w:color w:val="000000"/>
                <w:sz w:val="20"/>
              </w:rPr>
              <w:t>(города областного значения)</w:t>
            </w:r>
          </w:p>
        </w:tc>
      </w:tr>
    </w:tbl>
    <w:bookmarkStart w:name="z1549" w:id="893"/>
    <w:p>
      <w:pPr>
        <w:spacing w:after="0"/>
        <w:ind w:left="0"/>
        <w:jc w:val="left"/>
      </w:pPr>
      <w:r>
        <w:rPr>
          <w:rFonts w:ascii="Times New Roman"/>
          <w:b/>
          <w:i w:val="false"/>
          <w:color w:val="000000"/>
        </w:rPr>
        <w:t xml:space="preserve"> Сводная заявка, сформированная на основании заявок сельскохозяйственных товаропроизводителей и сельскохозяйственных кооперативов, поданных через элитно-семеноводческое или семеноводческое хозяйство</w:t>
      </w:r>
    </w:p>
    <w:bookmarkEnd w:id="893"/>
    <w:bookmarkStart w:name="z1550" w:id="894"/>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(наименование и юридический адрес элитно-семеноводческого</w:t>
      </w:r>
      <w:r>
        <w:br/>
      </w:r>
      <w:r>
        <w:rPr>
          <w:rFonts w:ascii="Times New Roman"/>
          <w:b w:val="false"/>
          <w:i w:val="false"/>
          <w:color w:val="000000"/>
          <w:sz w:val="28"/>
        </w:rPr>
        <w:t xml:space="preserve">                               или семеноводческого хозяйства)</w:t>
      </w:r>
    </w:p>
    <w:bookmarkEnd w:id="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983"/>
        <w:gridCol w:w="1027"/>
        <w:gridCol w:w="646"/>
        <w:gridCol w:w="826"/>
        <w:gridCol w:w="646"/>
        <w:gridCol w:w="1768"/>
        <w:gridCol w:w="1924"/>
        <w:gridCol w:w="647"/>
        <w:gridCol w:w="1187"/>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895"/>
          <w:p>
            <w:pPr>
              <w:spacing w:after="20"/>
              <w:ind w:left="20"/>
              <w:jc w:val="both"/>
            </w:pPr>
            <w:r>
              <w:rPr>
                <w:rFonts w:ascii="Times New Roman"/>
                <w:b w:val="false"/>
                <w:i w:val="false"/>
                <w:color w:val="000000"/>
                <w:sz w:val="20"/>
              </w:rPr>
              <w:t>
№</w:t>
            </w:r>
          </w:p>
          <w:bookmarkEnd w:id="895"/>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сельскохозяйственного товаропроизводителя или сельскохозяйственного кооператива, подавшего заявку об оплате причитающихся субсидий, юридический адрес</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 гибрида</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приобретенных семян/ элитных саженцев, тонн/штук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за 1 тонну/штуку, тенге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по платежным документам, тенге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896"/>
          <w:p>
            <w:pPr>
              <w:spacing w:after="20"/>
              <w:ind w:left="20"/>
              <w:jc w:val="both"/>
            </w:pPr>
            <w:r>
              <w:rPr>
                <w:rFonts w:ascii="Times New Roman"/>
                <w:b w:val="false"/>
                <w:i w:val="false"/>
                <w:color w:val="000000"/>
                <w:sz w:val="20"/>
              </w:rPr>
              <w:t>
1</w:t>
            </w:r>
          </w:p>
          <w:bookmarkEnd w:id="896"/>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3" w:id="897"/>
    <w:p>
      <w:pPr>
        <w:spacing w:after="0"/>
        <w:ind w:left="0"/>
        <w:jc w:val="both"/>
      </w:pPr>
      <w:r>
        <w:rPr>
          <w:rFonts w:ascii="Times New Roman"/>
          <w:b w:val="false"/>
          <w:i w:val="false"/>
          <w:color w:val="000000"/>
          <w:sz w:val="28"/>
        </w:rPr>
        <w:t>
      Примечание:</w:t>
      </w:r>
    </w:p>
    <w:bookmarkEnd w:id="897"/>
    <w:bookmarkStart w:name="z1554" w:id="898"/>
    <w:p>
      <w:pPr>
        <w:spacing w:after="0"/>
        <w:ind w:left="0"/>
        <w:jc w:val="both"/>
      </w:pPr>
      <w:r>
        <w:rPr>
          <w:rFonts w:ascii="Times New Roman"/>
          <w:b w:val="false"/>
          <w:i w:val="false"/>
          <w:color w:val="000000"/>
          <w:sz w:val="28"/>
        </w:rPr>
        <w:t xml:space="preserve">
      * расшифровка аббревиатур: </w:t>
      </w:r>
    </w:p>
    <w:bookmarkEnd w:id="898"/>
    <w:bookmarkStart w:name="z1555" w:id="899"/>
    <w:p>
      <w:pPr>
        <w:spacing w:after="0"/>
        <w:ind w:left="0"/>
        <w:jc w:val="both"/>
      </w:pPr>
      <w:r>
        <w:rPr>
          <w:rFonts w:ascii="Times New Roman"/>
          <w:b w:val="false"/>
          <w:i w:val="false"/>
          <w:color w:val="000000"/>
          <w:sz w:val="28"/>
        </w:rPr>
        <w:t>
      ИИН – индивидуальный идентификационный номер;</w:t>
      </w:r>
    </w:p>
    <w:bookmarkEnd w:id="899"/>
    <w:bookmarkStart w:name="z1556" w:id="900"/>
    <w:p>
      <w:pPr>
        <w:spacing w:after="0"/>
        <w:ind w:left="0"/>
        <w:jc w:val="both"/>
      </w:pPr>
      <w:r>
        <w:rPr>
          <w:rFonts w:ascii="Times New Roman"/>
          <w:b w:val="false"/>
          <w:i w:val="false"/>
          <w:color w:val="000000"/>
          <w:sz w:val="28"/>
        </w:rPr>
        <w:t>
      БИН – бизнес-идентификационный номер.</w:t>
      </w:r>
    </w:p>
    <w:bookmarkEnd w:id="900"/>
    <w:bookmarkStart w:name="z1557" w:id="901"/>
    <w:p>
      <w:pPr>
        <w:spacing w:after="0"/>
        <w:ind w:left="0"/>
        <w:jc w:val="both"/>
      </w:pPr>
      <w:r>
        <w:rPr>
          <w:rFonts w:ascii="Times New Roman"/>
          <w:b w:val="false"/>
          <w:i w:val="false"/>
          <w:color w:val="000000"/>
          <w:sz w:val="28"/>
        </w:rPr>
        <w:t>
      Руководитель _________ 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901"/>
    <w:bookmarkStart w:name="z1558" w:id="902"/>
    <w:p>
      <w:pPr>
        <w:spacing w:after="0"/>
        <w:ind w:left="0"/>
        <w:jc w:val="both"/>
      </w:pPr>
      <w:r>
        <w:rPr>
          <w:rFonts w:ascii="Times New Roman"/>
          <w:b w:val="false"/>
          <w:i w:val="false"/>
          <w:color w:val="000000"/>
          <w:sz w:val="28"/>
        </w:rPr>
        <w:t>
      Место печати (при наличии)</w:t>
      </w:r>
    </w:p>
    <w:bookmarkEnd w:id="902"/>
    <w:bookmarkStart w:name="z1559" w:id="903"/>
    <w:p>
      <w:pPr>
        <w:spacing w:after="0"/>
        <w:ind w:left="0"/>
        <w:jc w:val="both"/>
      </w:pPr>
      <w:r>
        <w:rPr>
          <w:rFonts w:ascii="Times New Roman"/>
          <w:b w:val="false"/>
          <w:i w:val="false"/>
          <w:color w:val="000000"/>
          <w:sz w:val="28"/>
        </w:rPr>
        <w:t>
      "___" ____________ 20__ года</w:t>
      </w:r>
    </w:p>
    <w:bookmarkEnd w:id="9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