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d8eb" w14:textId="d47d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по возмещению части расходов, понесенных субъектом агропромышленного комплекса, при инвестиционных вложениях</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23 июля 2018 года № 317. Зарегистрирован в Министерстве юстиции Республики Казахстан 29 августа 2018 года № 17320.</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государственном регулировании развития агропромышленного комплекса и сельских территорий",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подпунктом 1) статьи 10 Закона Республики Казахстан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сельского хозяйства РК от 29.11.2023 </w:t>
      </w:r>
      <w:r>
        <w:rPr>
          <w:rFonts w:ascii="Times New Roman"/>
          <w:b w:val="false"/>
          <w:i w:val="false"/>
          <w:color w:val="000000"/>
          <w:sz w:val="28"/>
        </w:rPr>
        <w:t>№ 409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по возмещению части расходов, понесенных субъектом агропромышленного комплекса, при инвестиционных вложениях (далее - Правила).</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1 февраля 2017 года № 48 "Об утверждении Правил субсидирования по возмещению части расходов, понесенных субъектом агропромышленного комплекса, при инвестиционных вложениях" (зарегистрирован в Реестре государственной регистрации нормативных правовых актов № 14816, опубликован 7 марта 2017 года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28 ноября 2017 года № 473 "О внесении изменений в приказ Заместителя Премьер-Министра Республики Казахстан – Министра сельского хозяйства Республики Казахстан от 1 февраля 2017 года № 48 "Об утверждении Правил субсидирования по возмещению части расходов, понесенных субъектом агропромышленного комплекса, при инвестиционных вложениях" (зарегистрирован в Реестре государственной регистрации нормативных правовых актов № 16091, опубликован 15 декабря 2017 года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Департаменту инвестиционной политики Министерства сельского хозяйства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8"/>
    <w:bookmarkStart w:name="z13" w:id="9"/>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9"/>
    <w:bookmarkStart w:name="z14" w:id="1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10"/>
    <w:bookmarkStart w:name="z15" w:id="11"/>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 части третьей </w:t>
      </w:r>
      <w:r>
        <w:rPr>
          <w:rFonts w:ascii="Times New Roman"/>
          <w:b w:val="false"/>
          <w:i w:val="false"/>
          <w:color w:val="000000"/>
          <w:sz w:val="28"/>
        </w:rPr>
        <w:t>пункта 16</w:t>
      </w:r>
      <w:r>
        <w:rPr>
          <w:rFonts w:ascii="Times New Roman"/>
          <w:b w:val="false"/>
          <w:i w:val="false"/>
          <w:color w:val="000000"/>
          <w:sz w:val="28"/>
        </w:rPr>
        <w:t xml:space="preserve"> Правил, которая вводится в действие с 1 января 2019 года.</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сельского хозяйства</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Евниев</w:t>
            </w:r>
            <w:r>
              <w:rPr>
                <w:rFonts w:ascii="Times New Roman"/>
                <w:b w:val="false"/>
                <w:i w:val="false"/>
                <w:color w:val="000000"/>
                <w:sz w:val="20"/>
              </w:rPr>
              <w:t>
</w:t>
            </w:r>
          </w:p>
        </w:tc>
      </w:tr>
    </w:tbl>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Министр информации и коммуникаций</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 Д. Абаев</w:t>
      </w:r>
    </w:p>
    <w:p>
      <w:pPr>
        <w:spacing w:after="0"/>
        <w:ind w:left="0"/>
        <w:jc w:val="both"/>
      </w:pPr>
      <w:r>
        <w:rPr>
          <w:rFonts w:ascii="Times New Roman"/>
          <w:b w:val="false"/>
          <w:i w:val="false"/>
          <w:color w:val="000000"/>
          <w:sz w:val="28"/>
        </w:rPr>
        <w:t>от "____" ____________ 2018 года</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Министр по инвестициям и развитию</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 Ж. Қасымбек</w:t>
      </w:r>
    </w:p>
    <w:p>
      <w:pPr>
        <w:spacing w:after="0"/>
        <w:ind w:left="0"/>
        <w:jc w:val="both"/>
      </w:pPr>
      <w:r>
        <w:rPr>
          <w:rFonts w:ascii="Times New Roman"/>
          <w:b w:val="false"/>
          <w:i w:val="false"/>
          <w:color w:val="000000"/>
          <w:sz w:val="28"/>
        </w:rPr>
        <w:t>от "____" ____________ 2018 года</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Исполняющий обязанности</w:t>
      </w:r>
    </w:p>
    <w:p>
      <w:pPr>
        <w:spacing w:after="0"/>
        <w:ind w:left="0"/>
        <w:jc w:val="both"/>
      </w:pPr>
      <w:r>
        <w:rPr>
          <w:rFonts w:ascii="Times New Roman"/>
          <w:b w:val="false"/>
          <w:i w:val="false"/>
          <w:color w:val="000000"/>
          <w:sz w:val="28"/>
        </w:rPr>
        <w:t>Министра финансов Республики Казахстан</w:t>
      </w:r>
    </w:p>
    <w:p>
      <w:pPr>
        <w:spacing w:after="0"/>
        <w:ind w:left="0"/>
        <w:jc w:val="both"/>
      </w:pPr>
      <w:r>
        <w:rPr>
          <w:rFonts w:ascii="Times New Roman"/>
          <w:b w:val="false"/>
          <w:i w:val="false"/>
          <w:color w:val="000000"/>
          <w:sz w:val="28"/>
        </w:rPr>
        <w:t>______________ Б. Шолпанкулов</w:t>
      </w:r>
    </w:p>
    <w:p>
      <w:pPr>
        <w:spacing w:after="0"/>
        <w:ind w:left="0"/>
        <w:jc w:val="both"/>
      </w:pPr>
      <w:r>
        <w:rPr>
          <w:rFonts w:ascii="Times New Roman"/>
          <w:b w:val="false"/>
          <w:i w:val="false"/>
          <w:color w:val="000000"/>
          <w:sz w:val="28"/>
        </w:rPr>
        <w:t>от "____" __________ 2018 года</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Исполняющий обязанности</w:t>
      </w:r>
    </w:p>
    <w:p>
      <w:pPr>
        <w:spacing w:after="0"/>
        <w:ind w:left="0"/>
        <w:jc w:val="both"/>
      </w:pPr>
      <w:r>
        <w:rPr>
          <w:rFonts w:ascii="Times New Roman"/>
          <w:b w:val="false"/>
          <w:i w:val="false"/>
          <w:color w:val="000000"/>
          <w:sz w:val="28"/>
        </w:rPr>
        <w:t>Министра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 Р. Даленов</w:t>
      </w:r>
    </w:p>
    <w:p>
      <w:pPr>
        <w:spacing w:after="0"/>
        <w:ind w:left="0"/>
        <w:jc w:val="both"/>
      </w:pPr>
      <w:r>
        <w:rPr>
          <w:rFonts w:ascii="Times New Roman"/>
          <w:b w:val="false"/>
          <w:i w:val="false"/>
          <w:color w:val="000000"/>
          <w:sz w:val="28"/>
        </w:rPr>
        <w:t>от "____" ____________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июля 2018 года № 317</w:t>
            </w:r>
          </w:p>
        </w:tc>
      </w:tr>
    </w:tbl>
    <w:bookmarkStart w:name="z22" w:id="16"/>
    <w:p>
      <w:pPr>
        <w:spacing w:after="0"/>
        <w:ind w:left="0"/>
        <w:jc w:val="left"/>
      </w:pPr>
      <w:r>
        <w:rPr>
          <w:rFonts w:ascii="Times New Roman"/>
          <w:b/>
          <w:i w:val="false"/>
          <w:color w:val="000000"/>
        </w:rPr>
        <w:t xml:space="preserve"> Правила субсидирования по возмещению части расходов, понесенных субъектом агропромышленного комплекса, при инвестиционных вложениях</w:t>
      </w:r>
    </w:p>
    <w:bookmarkEnd w:id="16"/>
    <w:p>
      <w:pPr>
        <w:spacing w:after="0"/>
        <w:ind w:left="0"/>
        <w:jc w:val="both"/>
      </w:pPr>
      <w:r>
        <w:rPr>
          <w:rFonts w:ascii="Times New Roman"/>
          <w:b w:val="false"/>
          <w:i w:val="false"/>
          <w:color w:val="ff0000"/>
          <w:sz w:val="28"/>
        </w:rPr>
        <w:t xml:space="preserve">
      Сноска. Правила - в редакции приказа Министра сельского хозяйства РК от 29.11.2023 </w:t>
      </w:r>
      <w:r>
        <w:rPr>
          <w:rFonts w:ascii="Times New Roman"/>
          <w:b w:val="false"/>
          <w:i w:val="false"/>
          <w:color w:val="ff0000"/>
          <w:sz w:val="28"/>
        </w:rPr>
        <w:t>№ 409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17"/>
    <w:p>
      <w:pPr>
        <w:spacing w:after="0"/>
        <w:ind w:left="0"/>
        <w:jc w:val="left"/>
      </w:pPr>
      <w:r>
        <w:rPr>
          <w:rFonts w:ascii="Times New Roman"/>
          <w:b/>
          <w:i w:val="false"/>
          <w:color w:val="000000"/>
        </w:rPr>
        <w:t xml:space="preserve"> Глава 1. Общие положения</w:t>
      </w:r>
    </w:p>
    <w:bookmarkEnd w:id="17"/>
    <w:bookmarkStart w:name="z24" w:id="18"/>
    <w:p>
      <w:pPr>
        <w:spacing w:after="0"/>
        <w:ind w:left="0"/>
        <w:jc w:val="both"/>
      </w:pPr>
      <w:r>
        <w:rPr>
          <w:rFonts w:ascii="Times New Roman"/>
          <w:b w:val="false"/>
          <w:i w:val="false"/>
          <w:color w:val="000000"/>
          <w:sz w:val="28"/>
        </w:rPr>
        <w:t xml:space="preserve">
      1. Настоящие Правила субсидирования по возмещению части расходов, понесенных субъектом агропромышленного комплекса, при инвестиционных вложениях (далее – Правила) разработаны в соответствии с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государственном регулировании развития агропромышленного комплекса и сельских территорий" (далее – Закон),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о государственных услугах) и определяют порядок субсидирования по возмещению части расходов, понесенных субъектом агропромышленного комплекса (далее – АПК), при инвестиционных вложениях.</w:t>
      </w:r>
    </w:p>
    <w:bookmarkEnd w:id="18"/>
    <w:bookmarkStart w:name="z25" w:id="19"/>
    <w:p>
      <w:pPr>
        <w:spacing w:after="0"/>
        <w:ind w:left="0"/>
        <w:jc w:val="both"/>
      </w:pPr>
      <w:r>
        <w:rPr>
          <w:rFonts w:ascii="Times New Roman"/>
          <w:b w:val="false"/>
          <w:i w:val="false"/>
          <w:color w:val="000000"/>
          <w:sz w:val="28"/>
        </w:rPr>
        <w:t>
      2. Основной целью субсидирования по возмещению части расходов, понесенных субъектом АПК, при инвестиционных вложениях, является повышение доступности товаров, работ и услуг в рамках реализации инвестиционных проектов в приоритетных направлениях (секторах) АПК путем снижения капиталоемкости и повышения окупаемости вложенных инвестиций.</w:t>
      </w:r>
    </w:p>
    <w:bookmarkEnd w:id="19"/>
    <w:bookmarkStart w:name="z26" w:id="20"/>
    <w:p>
      <w:pPr>
        <w:spacing w:after="0"/>
        <w:ind w:left="0"/>
        <w:jc w:val="both"/>
      </w:pPr>
      <w:r>
        <w:rPr>
          <w:rFonts w:ascii="Times New Roman"/>
          <w:b w:val="false"/>
          <w:i w:val="false"/>
          <w:color w:val="000000"/>
          <w:sz w:val="28"/>
        </w:rPr>
        <w:t>
      В настоящих Правилах используются следующие термины и определения:</w:t>
      </w:r>
    </w:p>
    <w:bookmarkEnd w:id="20"/>
    <w:bookmarkStart w:name="z27" w:id="21"/>
    <w:p>
      <w:pPr>
        <w:spacing w:after="0"/>
        <w:ind w:left="0"/>
        <w:jc w:val="both"/>
      </w:pPr>
      <w:r>
        <w:rPr>
          <w:rFonts w:ascii="Times New Roman"/>
          <w:b w:val="false"/>
          <w:i w:val="false"/>
          <w:color w:val="000000"/>
          <w:sz w:val="28"/>
        </w:rPr>
        <w:t>
      1) инвестиционный проект в АПК (далее – инвестиционной проект) – комплекс мероприятий, предусматривающий инвестиционные вложения на создание новых, реконструкцию, расширение производственных мощностей, приобретения техники, машин и оборудования в соответствии с паспортами проектов;</w:t>
      </w:r>
    </w:p>
    <w:bookmarkEnd w:id="21"/>
    <w:bookmarkStart w:name="z28" w:id="22"/>
    <w:p>
      <w:pPr>
        <w:spacing w:after="0"/>
        <w:ind w:left="0"/>
        <w:jc w:val="both"/>
      </w:pPr>
      <w:r>
        <w:rPr>
          <w:rFonts w:ascii="Times New Roman"/>
          <w:b w:val="false"/>
          <w:i w:val="false"/>
          <w:color w:val="000000"/>
          <w:sz w:val="28"/>
        </w:rPr>
        <w:t xml:space="preserve">
      2) инвестор в АПК (далее – инвестор (услугополучатель)) – субъект предпринимательства, осуществляющий инвестиционные вложения и занимающийся производством и (или) переработкой сельскохозяйственной продукции, основной или вторичный вид деятельности которого относится к разделам общего классификатора видов экономической деятельности (далее – ОКЭД) согласно перечню основного или вторичного вида деятельности для субъекта предпринимательства, осуществляющего инвестиционные вложения и занимающийся производством и (или) переработкой сельскохозяйственной продукции, предусмотренному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p>
    <w:bookmarkEnd w:id="22"/>
    <w:bookmarkStart w:name="z29" w:id="23"/>
    <w:p>
      <w:pPr>
        <w:spacing w:after="0"/>
        <w:ind w:left="0"/>
        <w:jc w:val="both"/>
      </w:pPr>
      <w:r>
        <w:rPr>
          <w:rFonts w:ascii="Times New Roman"/>
          <w:b w:val="false"/>
          <w:i w:val="false"/>
          <w:color w:val="000000"/>
          <w:sz w:val="28"/>
        </w:rPr>
        <w:t>
      3) специальный счет – счет финансового института в банке второго уровня, на который зачисляются суммы инвестиционных субсидий в соответствии с условиями главы 4 настоящих Правил;</w:t>
      </w:r>
    </w:p>
    <w:bookmarkEnd w:id="23"/>
    <w:bookmarkStart w:name="z30" w:id="24"/>
    <w:p>
      <w:pPr>
        <w:spacing w:after="0"/>
        <w:ind w:left="0"/>
        <w:jc w:val="both"/>
      </w:pPr>
      <w:r>
        <w:rPr>
          <w:rFonts w:ascii="Times New Roman"/>
          <w:b w:val="false"/>
          <w:i w:val="false"/>
          <w:color w:val="000000"/>
          <w:sz w:val="28"/>
        </w:rPr>
        <w:t>
      4) сельскохозяйственное оборудование (далее – оборудование) – техника, предназначенная для механизации, электрификации и автоматизации сельскохозяйственных работ, для которой в силу специфики ее эксплуатации характерна неподвижность базовых и корпусных элементов конструкции, относительно опорной поверхности, во время выполнения технологических процессов;</w:t>
      </w:r>
    </w:p>
    <w:bookmarkEnd w:id="24"/>
    <w:bookmarkStart w:name="z31" w:id="25"/>
    <w:p>
      <w:pPr>
        <w:spacing w:after="0"/>
        <w:ind w:left="0"/>
        <w:jc w:val="both"/>
      </w:pPr>
      <w:r>
        <w:rPr>
          <w:rFonts w:ascii="Times New Roman"/>
          <w:b w:val="false"/>
          <w:i w:val="false"/>
          <w:color w:val="000000"/>
          <w:sz w:val="28"/>
        </w:rPr>
        <w:t>
      5) сельскохозяйственная машина (далее – машина) – самоходная сельскохозяйственная техника, прицепные и навесные орудия, предназначенные для механизации сельскохозяйственных работ (в земледелии и животноводстве), для которой характерна подвижность базовых и корпусных элементов, относительно опорной поверхности, во время выполнения технологических процессов;</w:t>
      </w:r>
    </w:p>
    <w:bookmarkEnd w:id="25"/>
    <w:bookmarkStart w:name="z32" w:id="26"/>
    <w:p>
      <w:pPr>
        <w:spacing w:after="0"/>
        <w:ind w:left="0"/>
        <w:jc w:val="both"/>
      </w:pPr>
      <w:r>
        <w:rPr>
          <w:rFonts w:ascii="Times New Roman"/>
          <w:b w:val="false"/>
          <w:i w:val="false"/>
          <w:color w:val="000000"/>
          <w:sz w:val="28"/>
        </w:rPr>
        <w:t>
      6) сельскохозяйственная техника (далее – техника) – широкий спектр технических средств, предназначенных для повышения производительности труда в сельском хозяйстве путем механизации, электрификации и автоматизации отдельных операций или процессов;</w:t>
      </w:r>
    </w:p>
    <w:bookmarkEnd w:id="26"/>
    <w:bookmarkStart w:name="z33" w:id="27"/>
    <w:p>
      <w:pPr>
        <w:spacing w:after="0"/>
        <w:ind w:left="0"/>
        <w:jc w:val="both"/>
      </w:pPr>
      <w:r>
        <w:rPr>
          <w:rFonts w:ascii="Times New Roman"/>
          <w:b w:val="false"/>
          <w:i w:val="false"/>
          <w:color w:val="000000"/>
          <w:sz w:val="28"/>
        </w:rPr>
        <w:t>
      7) администратор бюджетной программы (далее – администратор) – местные исполнительные органы областей, городов республиканского значения, столицы;</w:t>
      </w:r>
    </w:p>
    <w:bookmarkEnd w:id="27"/>
    <w:bookmarkStart w:name="z34" w:id="28"/>
    <w:p>
      <w:pPr>
        <w:spacing w:after="0"/>
        <w:ind w:left="0"/>
        <w:jc w:val="both"/>
      </w:pPr>
      <w:r>
        <w:rPr>
          <w:rFonts w:ascii="Times New Roman"/>
          <w:b w:val="false"/>
          <w:i w:val="false"/>
          <w:color w:val="000000"/>
          <w:sz w:val="28"/>
        </w:rPr>
        <w:t xml:space="preserve">
      8) создание новых производственных мощностей – строительство зданий, сооружений производственного назначения и оснащение их техникой, машинами, оборудованием согласно перечню паспортов проектов, предусмотренному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28"/>
    <w:bookmarkStart w:name="z35" w:id="29"/>
    <w:p>
      <w:pPr>
        <w:spacing w:after="0"/>
        <w:ind w:left="0"/>
        <w:jc w:val="both"/>
      </w:pPr>
      <w:r>
        <w:rPr>
          <w:rFonts w:ascii="Times New Roman"/>
          <w:b w:val="false"/>
          <w:i w:val="false"/>
          <w:color w:val="000000"/>
          <w:sz w:val="28"/>
        </w:rPr>
        <w:t>
      9) лицевой счет – совокупность записей, содержащихся в реестре, позволяющих идентифицировать зарегистрированное лицо с целью регистрации заявок на субсидирование и учета операций по ним;</w:t>
      </w:r>
    </w:p>
    <w:bookmarkEnd w:id="29"/>
    <w:bookmarkStart w:name="z36" w:id="30"/>
    <w:p>
      <w:pPr>
        <w:spacing w:after="0"/>
        <w:ind w:left="0"/>
        <w:jc w:val="both"/>
      </w:pPr>
      <w:r>
        <w:rPr>
          <w:rFonts w:ascii="Times New Roman"/>
          <w:b w:val="false"/>
          <w:i w:val="false"/>
          <w:color w:val="000000"/>
          <w:sz w:val="28"/>
        </w:rPr>
        <w:t xml:space="preserve">
      10) паспорт проекта – перечень и доля возмещения инвестиционных вложений на создание новых, реконструкцию, расширение производственных мощностей, приобретения новых, ранее неиспользованных техники, машин, оборудования и других основных средств, работ и услуг, подлежащих инвестиционному субсидированию, указанных в </w:t>
      </w:r>
      <w:r>
        <w:rPr>
          <w:rFonts w:ascii="Times New Roman"/>
          <w:b w:val="false"/>
          <w:i w:val="false"/>
          <w:color w:val="000000"/>
          <w:sz w:val="28"/>
        </w:rPr>
        <w:t>приложениях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bookmarkEnd w:id="30"/>
    <w:bookmarkStart w:name="z37" w:id="31"/>
    <w:p>
      <w:pPr>
        <w:spacing w:after="0"/>
        <w:ind w:left="0"/>
        <w:jc w:val="both"/>
      </w:pPr>
      <w:r>
        <w:rPr>
          <w:rFonts w:ascii="Times New Roman"/>
          <w:b w:val="false"/>
          <w:i w:val="false"/>
          <w:color w:val="000000"/>
          <w:sz w:val="28"/>
        </w:rPr>
        <w:t xml:space="preserve">
      11) расширение действующих производственных мощностей – мероприятия, предусматривающие строительство дополнительных производственных мощностей на действующем объекте, оснащение действующих производственных мощностей недостающим или необходимым новыми, ранее неиспользованными оборудованием, техникой и машинами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31"/>
    <w:bookmarkStart w:name="z38" w:id="32"/>
    <w:p>
      <w:pPr>
        <w:spacing w:after="0"/>
        <w:ind w:left="0"/>
        <w:jc w:val="both"/>
      </w:pPr>
      <w:r>
        <w:rPr>
          <w:rFonts w:ascii="Times New Roman"/>
          <w:b w:val="false"/>
          <w:i w:val="false"/>
          <w:color w:val="000000"/>
          <w:sz w:val="28"/>
        </w:rPr>
        <w:t>
      12) инвестиционные вложения – затраты, направленные на создание новых или расширение действующих производственных мощностей;</w:t>
      </w:r>
    </w:p>
    <w:bookmarkEnd w:id="32"/>
    <w:bookmarkStart w:name="z39" w:id="33"/>
    <w:p>
      <w:pPr>
        <w:spacing w:after="0"/>
        <w:ind w:left="0"/>
        <w:jc w:val="both"/>
      </w:pPr>
      <w:r>
        <w:rPr>
          <w:rFonts w:ascii="Times New Roman"/>
          <w:b w:val="false"/>
          <w:i w:val="false"/>
          <w:color w:val="000000"/>
          <w:sz w:val="28"/>
        </w:rPr>
        <w:t>
      13) инвестиционное субсидирование − возмещение части расходов, понесенных инвестором (услугополучателем) при инвестиционных вложениях;</w:t>
      </w:r>
    </w:p>
    <w:bookmarkEnd w:id="33"/>
    <w:bookmarkStart w:name="z40" w:id="34"/>
    <w:p>
      <w:pPr>
        <w:spacing w:after="0"/>
        <w:ind w:left="0"/>
        <w:jc w:val="both"/>
      </w:pPr>
      <w:r>
        <w:rPr>
          <w:rFonts w:ascii="Times New Roman"/>
          <w:b w:val="false"/>
          <w:i w:val="false"/>
          <w:color w:val="000000"/>
          <w:sz w:val="28"/>
        </w:rPr>
        <w:t>
      14) рабочий орган по вопросам инвестиционного субсидирования (далее – рабочий орган (услугодатель)) – местный исполнительный орган областей, городов республиканского значения и столицы в области сельского хозяйства, уполномоченный на рассмотрение заявок инвесторов (услугополучателей) и принятия решений о выплате/отказе в предоставлении инвестиционных субсидий;</w:t>
      </w:r>
    </w:p>
    <w:bookmarkEnd w:id="34"/>
    <w:bookmarkStart w:name="z41" w:id="35"/>
    <w:p>
      <w:pPr>
        <w:spacing w:after="0"/>
        <w:ind w:left="0"/>
        <w:jc w:val="both"/>
      </w:pPr>
      <w:r>
        <w:rPr>
          <w:rFonts w:ascii="Times New Roman"/>
          <w:b w:val="false"/>
          <w:i w:val="false"/>
          <w:color w:val="000000"/>
          <w:sz w:val="28"/>
        </w:rPr>
        <w:t>
      15) договор инвестиционного субсидирования – соглашение, заключаемое между рабочим органом (услугодателем) и инвестором (услугополучателем), предусматривающее порядок и условия перечисления средств инвестиционных субсидий, хода мониторинга, ответственности сторон и иные условия;</w:t>
      </w:r>
    </w:p>
    <w:bookmarkEnd w:id="35"/>
    <w:bookmarkStart w:name="z42" w:id="36"/>
    <w:p>
      <w:pPr>
        <w:spacing w:after="0"/>
        <w:ind w:left="0"/>
        <w:jc w:val="both"/>
      </w:pPr>
      <w:r>
        <w:rPr>
          <w:rFonts w:ascii="Times New Roman"/>
          <w:b w:val="false"/>
          <w:i w:val="false"/>
          <w:color w:val="000000"/>
          <w:sz w:val="28"/>
        </w:rPr>
        <w:t>
      16) финансовые институты – банки второго уровня, микрофинансовые организации, кредитные организации, имеющие соответствующую лицензию на право осуществления банковских операций, лизинговые компании, кредитные товарищества;</w:t>
      </w:r>
    </w:p>
    <w:bookmarkEnd w:id="36"/>
    <w:bookmarkStart w:name="z43" w:id="37"/>
    <w:p>
      <w:pPr>
        <w:spacing w:after="0"/>
        <w:ind w:left="0"/>
        <w:jc w:val="both"/>
      </w:pPr>
      <w:r>
        <w:rPr>
          <w:rFonts w:ascii="Times New Roman"/>
          <w:b w:val="false"/>
          <w:i w:val="false"/>
          <w:color w:val="000000"/>
          <w:sz w:val="28"/>
        </w:rPr>
        <w:t>
      17) производственный комплекс – совокупность взаимосвязанных производственных мощностей (зданий, сооружений, монтируемого оборудования, инженерных сетей), направленных на производство, переработку, хранение, упаковку сельскохозяйственной продукции;</w:t>
      </w:r>
    </w:p>
    <w:bookmarkEnd w:id="37"/>
    <w:bookmarkStart w:name="z44" w:id="38"/>
    <w:p>
      <w:pPr>
        <w:spacing w:after="0"/>
        <w:ind w:left="0"/>
        <w:jc w:val="both"/>
      </w:pPr>
      <w:r>
        <w:rPr>
          <w:rFonts w:ascii="Times New Roman"/>
          <w:b w:val="false"/>
          <w:i w:val="false"/>
          <w:color w:val="000000"/>
          <w:sz w:val="28"/>
        </w:rPr>
        <w:t>
      18) производственная мощность – максимальный выпуск сельскохозяйственной продукции и/или продуктов питания объекта производства в натуральном выражении за единицу времени (час, сутки, месяц, год);</w:t>
      </w:r>
    </w:p>
    <w:bookmarkEnd w:id="38"/>
    <w:bookmarkStart w:name="z45" w:id="39"/>
    <w:p>
      <w:pPr>
        <w:spacing w:after="0"/>
        <w:ind w:left="0"/>
        <w:jc w:val="both"/>
      </w:pPr>
      <w:r>
        <w:rPr>
          <w:rFonts w:ascii="Times New Roman"/>
          <w:b w:val="false"/>
          <w:i w:val="false"/>
          <w:color w:val="000000"/>
          <w:sz w:val="28"/>
        </w:rPr>
        <w:t xml:space="preserve">
      19) заявка – электронная заявка на получение инвесторами (услугополучателями) инвестиционных субсидий при инвестиционных вложениях по форме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w:t>
      </w:r>
    </w:p>
    <w:bookmarkEnd w:id="39"/>
    <w:bookmarkStart w:name="z46" w:id="40"/>
    <w:p>
      <w:pPr>
        <w:spacing w:after="0"/>
        <w:ind w:left="0"/>
        <w:jc w:val="both"/>
      </w:pPr>
      <w:r>
        <w:rPr>
          <w:rFonts w:ascii="Times New Roman"/>
          <w:b w:val="false"/>
          <w:i w:val="false"/>
          <w:color w:val="000000"/>
          <w:sz w:val="28"/>
        </w:rPr>
        <w:t xml:space="preserve">
      20) реконструкция – строительство, переустройство и (или) расширение и (или) изменение целевого назначения объектов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40"/>
    <w:bookmarkStart w:name="z47" w:id="41"/>
    <w:p>
      <w:pPr>
        <w:spacing w:after="0"/>
        <w:ind w:left="0"/>
        <w:jc w:val="both"/>
      </w:pPr>
      <w:r>
        <w:rPr>
          <w:rFonts w:ascii="Times New Roman"/>
          <w:b w:val="false"/>
          <w:i w:val="false"/>
          <w:color w:val="000000"/>
          <w:sz w:val="28"/>
        </w:rPr>
        <w:t>
      21) государственная информационная система субсидирования (далее – ГИСС)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субсидирования, предоставляющая возможность регистрации заявки на получение субсидий, а также ее обработки посредством автоматической проверки заявки на соответствие условиям субсидирования;</w:t>
      </w:r>
    </w:p>
    <w:bookmarkEnd w:id="41"/>
    <w:bookmarkStart w:name="z48" w:id="42"/>
    <w:p>
      <w:pPr>
        <w:spacing w:after="0"/>
        <w:ind w:left="0"/>
        <w:jc w:val="both"/>
      </w:pPr>
      <w:r>
        <w:rPr>
          <w:rFonts w:ascii="Times New Roman"/>
          <w:b w:val="false"/>
          <w:i w:val="false"/>
          <w:color w:val="000000"/>
          <w:sz w:val="28"/>
        </w:rPr>
        <w:t>
      22) электронный реестр заявок на субсидирование (далее – реестр) – совокупность сведений о заявках на субсидирование агропромышленного комплекса, а также о заемщиках, финансовых институтах, и иные сведения, отраженные в ГИСС;</w:t>
      </w:r>
    </w:p>
    <w:bookmarkEnd w:id="42"/>
    <w:bookmarkStart w:name="z49" w:id="43"/>
    <w:p>
      <w:pPr>
        <w:spacing w:after="0"/>
        <w:ind w:left="0"/>
        <w:jc w:val="both"/>
      </w:pPr>
      <w:r>
        <w:rPr>
          <w:rFonts w:ascii="Times New Roman"/>
          <w:b w:val="false"/>
          <w:i w:val="false"/>
          <w:color w:val="000000"/>
          <w:sz w:val="28"/>
        </w:rPr>
        <w:t>
      23) веб-портал государственной информационной системы субсидирования (далее – веб-портал) – интернет-ресурс, размещенный в сети Интернет, предоставляющий доступ к государственной информационной системе субсидирования;</w:t>
      </w:r>
    </w:p>
    <w:bookmarkEnd w:id="43"/>
    <w:bookmarkStart w:name="z50" w:id="44"/>
    <w:p>
      <w:pPr>
        <w:spacing w:after="0"/>
        <w:ind w:left="0"/>
        <w:jc w:val="both"/>
      </w:pPr>
      <w:r>
        <w:rPr>
          <w:rFonts w:ascii="Times New Roman"/>
          <w:b w:val="false"/>
          <w:i w:val="false"/>
          <w:color w:val="000000"/>
          <w:sz w:val="28"/>
        </w:rPr>
        <w:t>
      24)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44"/>
    <w:bookmarkStart w:name="z51" w:id="45"/>
    <w:p>
      <w:pPr>
        <w:spacing w:after="0"/>
        <w:ind w:left="0"/>
        <w:jc w:val="both"/>
      </w:pPr>
      <w:r>
        <w:rPr>
          <w:rFonts w:ascii="Times New Roman"/>
          <w:b w:val="false"/>
          <w:i w:val="false"/>
          <w:color w:val="000000"/>
          <w:sz w:val="28"/>
        </w:rPr>
        <w:t>
      3. Субсидирование затрат на строительно-монтажные работы осуществляется по инвестиционным проектам, предусматривающим достижение показателей по производительности и/или продуктивности и/или объемов сбыта продукции и/или загрузке производственных мощностей в соответствии с бизнес-планом проекта.</w:t>
      </w:r>
    </w:p>
    <w:bookmarkEnd w:id="45"/>
    <w:bookmarkStart w:name="z52" w:id="46"/>
    <w:p>
      <w:pPr>
        <w:spacing w:after="0"/>
        <w:ind w:left="0"/>
        <w:jc w:val="both"/>
      </w:pPr>
      <w:r>
        <w:rPr>
          <w:rFonts w:ascii="Times New Roman"/>
          <w:b w:val="false"/>
          <w:i w:val="false"/>
          <w:color w:val="000000"/>
          <w:sz w:val="28"/>
        </w:rPr>
        <w:t xml:space="preserve">
      При этом, в рамках создания новых или расширения действующих производственных мощностей допускается инвестиционное субсидирование реконструкции объекта в соответствии с паспортами проектов, указанных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46"/>
    <w:bookmarkStart w:name="z53" w:id="47"/>
    <w:p>
      <w:pPr>
        <w:spacing w:after="0"/>
        <w:ind w:left="0"/>
        <w:jc w:val="both"/>
      </w:pPr>
      <w:r>
        <w:rPr>
          <w:rFonts w:ascii="Times New Roman"/>
          <w:b w:val="false"/>
          <w:i w:val="false"/>
          <w:color w:val="000000"/>
          <w:sz w:val="28"/>
        </w:rPr>
        <w:t>
      4. Ежегодно до 1 февраля соответствующего года рабочий орган (услугодатель) создает и регистрирует в ГИСС группу специалистов (далее – группа специалистов) из числа сотрудников рабочего органа (услугодателя), местных исполнительных органов (в том числе районных/городских) и других организаций, являющихся представителями общественных и неправительственных отраслевых организаций.</w:t>
      </w:r>
    </w:p>
    <w:bookmarkEnd w:id="47"/>
    <w:bookmarkStart w:name="z54" w:id="48"/>
    <w:p>
      <w:pPr>
        <w:spacing w:after="0"/>
        <w:ind w:left="0"/>
        <w:jc w:val="both"/>
      </w:pPr>
      <w:r>
        <w:rPr>
          <w:rFonts w:ascii="Times New Roman"/>
          <w:b w:val="false"/>
          <w:i w:val="false"/>
          <w:color w:val="000000"/>
          <w:sz w:val="28"/>
        </w:rPr>
        <w:t>
      При осмотре объектов по паспортам проектов, предусматривающих создание новых, реконструкцию, расширение производственных мощностей, в группу специалистов включаются специалисты управления по вопросам строительства, градостроительства и архитектуры местных исполнительных органов областей, городов республиканского значения, столицы.</w:t>
      </w:r>
    </w:p>
    <w:bookmarkEnd w:id="48"/>
    <w:bookmarkStart w:name="z55" w:id="49"/>
    <w:p>
      <w:pPr>
        <w:spacing w:after="0"/>
        <w:ind w:left="0"/>
        <w:jc w:val="both"/>
      </w:pPr>
      <w:r>
        <w:rPr>
          <w:rFonts w:ascii="Times New Roman"/>
          <w:b w:val="false"/>
          <w:i w:val="false"/>
          <w:color w:val="000000"/>
          <w:sz w:val="28"/>
        </w:rPr>
        <w:t>
      Если инвестиционным проектом предполагается исключительно приобретение техники с государственной регистрацией в рамках паспортов проектов № 1 и № 1.1, то осмотр объекта инвестора (услугополучателя) группой специалистов не требуется.</w:t>
      </w:r>
    </w:p>
    <w:bookmarkEnd w:id="49"/>
    <w:bookmarkStart w:name="z56" w:id="50"/>
    <w:p>
      <w:pPr>
        <w:spacing w:after="0"/>
        <w:ind w:left="0"/>
        <w:jc w:val="both"/>
      </w:pPr>
      <w:r>
        <w:rPr>
          <w:rFonts w:ascii="Times New Roman"/>
          <w:b w:val="false"/>
          <w:i w:val="false"/>
          <w:color w:val="000000"/>
          <w:sz w:val="28"/>
        </w:rPr>
        <w:t>
      По остальным инвестиционным проектам группа специалистов по всем паспортам проектов, за исключением случаев, указанных в части третьей настоящего пункта, осуществляет проверку документов, осмотр объекта инвестора (услугополучателя), приобретенного оборудования на соответствие условиям, предусмотренным в паспортах проектов, с обязательным приложением подтверждающих фото и видеоматериалов, также проверяет наличие установленного оборудования, достижение загруженности производственных мощностей.</w:t>
      </w:r>
    </w:p>
    <w:bookmarkEnd w:id="50"/>
    <w:bookmarkStart w:name="z57" w:id="51"/>
    <w:p>
      <w:pPr>
        <w:spacing w:after="0"/>
        <w:ind w:left="0"/>
        <w:jc w:val="both"/>
      </w:pPr>
      <w:r>
        <w:rPr>
          <w:rFonts w:ascii="Times New Roman"/>
          <w:b w:val="false"/>
          <w:i w:val="false"/>
          <w:color w:val="000000"/>
          <w:sz w:val="28"/>
        </w:rPr>
        <w:t xml:space="preserve">
      Проверка достижения загруженности производственных мощностей осуществляется по паспортам проектов, указанным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w:t>
      </w:r>
    </w:p>
    <w:bookmarkEnd w:id="51"/>
    <w:bookmarkStart w:name="z58" w:id="52"/>
    <w:p>
      <w:pPr>
        <w:spacing w:after="0"/>
        <w:ind w:left="0"/>
        <w:jc w:val="both"/>
      </w:pPr>
      <w:r>
        <w:rPr>
          <w:rFonts w:ascii="Times New Roman"/>
          <w:b w:val="false"/>
          <w:i w:val="false"/>
          <w:color w:val="000000"/>
          <w:sz w:val="28"/>
        </w:rPr>
        <w:t>
      На каждый объект направляется не менее 2 (двух) специалистов, которые будут определяться рабочим органом (услугодателем).</w:t>
      </w:r>
    </w:p>
    <w:bookmarkEnd w:id="52"/>
    <w:bookmarkStart w:name="z59" w:id="53"/>
    <w:p>
      <w:pPr>
        <w:spacing w:after="0"/>
        <w:ind w:left="0"/>
        <w:jc w:val="both"/>
      </w:pPr>
      <w:r>
        <w:rPr>
          <w:rFonts w:ascii="Times New Roman"/>
          <w:b w:val="false"/>
          <w:i w:val="false"/>
          <w:color w:val="000000"/>
          <w:sz w:val="28"/>
        </w:rPr>
        <w:t xml:space="preserve">
      Осмотр осуществляется в присутствии инвестора (услугополучателя) или его доверенного лица и его результат оформляется актом осмотра объекта инвестора и удостоверения в достижении загруженности производственных мощностей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акт осмотра объекта).</w:t>
      </w:r>
    </w:p>
    <w:bookmarkEnd w:id="53"/>
    <w:bookmarkStart w:name="z60" w:id="54"/>
    <w:p>
      <w:pPr>
        <w:spacing w:after="0"/>
        <w:ind w:left="0"/>
        <w:jc w:val="both"/>
      </w:pPr>
      <w:r>
        <w:rPr>
          <w:rFonts w:ascii="Times New Roman"/>
          <w:b w:val="false"/>
          <w:i w:val="false"/>
          <w:color w:val="000000"/>
          <w:sz w:val="28"/>
        </w:rPr>
        <w:t xml:space="preserve">
      5. Лица, входящие в состав группы специалистов согласно </w:t>
      </w:r>
      <w:r>
        <w:rPr>
          <w:rFonts w:ascii="Times New Roman"/>
          <w:b w:val="false"/>
          <w:i w:val="false"/>
          <w:color w:val="000000"/>
          <w:sz w:val="28"/>
        </w:rPr>
        <w:t>пункту 4</w:t>
      </w:r>
      <w:r>
        <w:rPr>
          <w:rFonts w:ascii="Times New Roman"/>
          <w:b w:val="false"/>
          <w:i w:val="false"/>
          <w:color w:val="000000"/>
          <w:sz w:val="28"/>
        </w:rPr>
        <w:t xml:space="preserve"> настоящих Правил, имеют постоянный доступ к ГИСС, за исключением случаев, когда указанным лицам доступ к ГИСС органичен в связи с нахождением в отпуске, командировке, в период временной нетрудоспособности, увольнением. Ограничение доступа к ГИСС подтверждается уведомлением об ограничении доступа члена группы специалистов в государственной информационной системе субсидирования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54"/>
    <w:bookmarkStart w:name="z61" w:id="55"/>
    <w:p>
      <w:pPr>
        <w:spacing w:after="0"/>
        <w:ind w:left="0"/>
        <w:jc w:val="both"/>
      </w:pPr>
      <w:r>
        <w:rPr>
          <w:rFonts w:ascii="Times New Roman"/>
          <w:b w:val="false"/>
          <w:i w:val="false"/>
          <w:color w:val="000000"/>
          <w:sz w:val="28"/>
        </w:rPr>
        <w:t>
      6. Инвестиционное субсидирование совмещается с другими мерами государственной поддержки, за исключением мер, предусматривающих возмещение затрат при инвестиционных вложениях.</w:t>
      </w:r>
    </w:p>
    <w:bookmarkEnd w:id="55"/>
    <w:bookmarkStart w:name="z62" w:id="56"/>
    <w:p>
      <w:pPr>
        <w:spacing w:after="0"/>
        <w:ind w:left="0"/>
        <w:jc w:val="both"/>
      </w:pPr>
      <w:r>
        <w:rPr>
          <w:rFonts w:ascii="Times New Roman"/>
          <w:b w:val="false"/>
          <w:i w:val="false"/>
          <w:color w:val="000000"/>
          <w:sz w:val="28"/>
        </w:rPr>
        <w:t>
      К инвестиционному субсидированию не допускаются организации,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w:t>
      </w:r>
    </w:p>
    <w:bookmarkEnd w:id="56"/>
    <w:bookmarkStart w:name="z63" w:id="57"/>
    <w:p>
      <w:pPr>
        <w:spacing w:after="0"/>
        <w:ind w:left="0"/>
        <w:jc w:val="both"/>
      </w:pPr>
      <w:r>
        <w:rPr>
          <w:rFonts w:ascii="Times New Roman"/>
          <w:b w:val="false"/>
          <w:i w:val="false"/>
          <w:color w:val="000000"/>
          <w:sz w:val="28"/>
        </w:rPr>
        <w:t>
      Требование, указанное в части второй настоящего пункта, не распространяется на случаи субсидирования инвестора (услугополучателя) при приобретении им техники, машины и оборудования в лизинг с применением механизма перечисления инвестиционных субсидий авансовым платежом финансовому институту на специальный счет в соответствии с главой 4 настоящих Правил.</w:t>
      </w:r>
    </w:p>
    <w:bookmarkEnd w:id="57"/>
    <w:bookmarkStart w:name="z64" w:id="58"/>
    <w:p>
      <w:pPr>
        <w:spacing w:after="0"/>
        <w:ind w:left="0"/>
        <w:jc w:val="both"/>
      </w:pPr>
      <w:r>
        <w:rPr>
          <w:rFonts w:ascii="Times New Roman"/>
          <w:b w:val="false"/>
          <w:i w:val="false"/>
          <w:color w:val="000000"/>
          <w:sz w:val="28"/>
        </w:rPr>
        <w:t>
      7. Инвестиционные субсидии не предоставляются инвесторам (услугополучателям), в отношении которых начаты процедуры ликвидации, реабилитации или банкротства, а также деятельность, которых приостановлена в соответствии с Законом Республики Казахстан "О реабилитации и банкротстве" (далее – Закон о реабилитации и банкротстве).</w:t>
      </w:r>
    </w:p>
    <w:bookmarkEnd w:id="58"/>
    <w:bookmarkStart w:name="z65" w:id="59"/>
    <w:p>
      <w:pPr>
        <w:spacing w:after="0"/>
        <w:ind w:left="0"/>
        <w:jc w:val="left"/>
      </w:pPr>
      <w:r>
        <w:rPr>
          <w:rFonts w:ascii="Times New Roman"/>
          <w:b/>
          <w:i w:val="false"/>
          <w:color w:val="000000"/>
        </w:rPr>
        <w:t xml:space="preserve"> Глава 2. Основные условия инвестиционного субсидирования</w:t>
      </w:r>
    </w:p>
    <w:bookmarkEnd w:id="59"/>
    <w:bookmarkStart w:name="z66" w:id="60"/>
    <w:p>
      <w:pPr>
        <w:spacing w:after="0"/>
        <w:ind w:left="0"/>
        <w:jc w:val="both"/>
      </w:pPr>
      <w:r>
        <w:rPr>
          <w:rFonts w:ascii="Times New Roman"/>
          <w:b w:val="false"/>
          <w:i w:val="false"/>
          <w:color w:val="000000"/>
          <w:sz w:val="28"/>
        </w:rPr>
        <w:t xml:space="preserve">
      8. Инвестиционное субсидирование осуществляется по паспортам проектов, указанных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и производится по месту реализации инвестиционного проекта.</w:t>
      </w:r>
    </w:p>
    <w:bookmarkEnd w:id="60"/>
    <w:bookmarkStart w:name="z67" w:id="61"/>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"Субсидирование по возмещению части расходов, понесенных субъектом агропромышленного комплекса при инвестиционных вложениях" изложен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 (далее – Перечень основных требований к оказанию государственной услуги).</w:t>
      </w:r>
    </w:p>
    <w:bookmarkEnd w:id="61"/>
    <w:bookmarkStart w:name="z68" w:id="62"/>
    <w:p>
      <w:pPr>
        <w:spacing w:after="0"/>
        <w:ind w:left="0"/>
        <w:jc w:val="both"/>
      </w:pPr>
      <w:r>
        <w:rPr>
          <w:rFonts w:ascii="Times New Roman"/>
          <w:b w:val="false"/>
          <w:i w:val="false"/>
          <w:color w:val="000000"/>
          <w:sz w:val="28"/>
        </w:rPr>
        <w:t>
      9. Инвестиционные субсидии предоставляются по инвестиционным проектам, введенным в эксплуатацию не ранее трех лет до года подачи электронной заявки на субсидирование. При этом, субсидированию подлежат новая, ранее неиспользованная техника, машины или оборудование, годом выпуска не ранее трех лет до даты ввода инвестиционного проекта в эксплуатацию.</w:t>
      </w:r>
    </w:p>
    <w:bookmarkEnd w:id="62"/>
    <w:bookmarkStart w:name="z69" w:id="63"/>
    <w:p>
      <w:pPr>
        <w:spacing w:after="0"/>
        <w:ind w:left="0"/>
        <w:jc w:val="both"/>
      </w:pPr>
      <w:r>
        <w:rPr>
          <w:rFonts w:ascii="Times New Roman"/>
          <w:b w:val="false"/>
          <w:i w:val="false"/>
          <w:color w:val="000000"/>
          <w:sz w:val="28"/>
        </w:rPr>
        <w:t>
      Инвестор прикладывает к заявке на инвестиционное субсидирование акт ввода в эксплуатацию инвестиционного проекта, в рамках которого осуществлено приобретение техники, машин и/или оборудования.</w:t>
      </w:r>
    </w:p>
    <w:bookmarkEnd w:id="63"/>
    <w:bookmarkStart w:name="z70" w:id="64"/>
    <w:p>
      <w:pPr>
        <w:spacing w:after="0"/>
        <w:ind w:left="0"/>
        <w:jc w:val="both"/>
      </w:pPr>
      <w:r>
        <w:rPr>
          <w:rFonts w:ascii="Times New Roman"/>
          <w:b w:val="false"/>
          <w:i w:val="false"/>
          <w:color w:val="000000"/>
          <w:sz w:val="28"/>
        </w:rPr>
        <w:t>
      При расчете суммы инвестиционных субсидий применяется производственная мощность нового, ранее неиспользованного оборудования, соответствующего условиям настоящего пункта.</w:t>
      </w:r>
    </w:p>
    <w:bookmarkEnd w:id="64"/>
    <w:bookmarkStart w:name="z71" w:id="65"/>
    <w:p>
      <w:pPr>
        <w:spacing w:after="0"/>
        <w:ind w:left="0"/>
        <w:jc w:val="both"/>
      </w:pPr>
      <w:r>
        <w:rPr>
          <w:rFonts w:ascii="Times New Roman"/>
          <w:b w:val="false"/>
          <w:i w:val="false"/>
          <w:color w:val="000000"/>
          <w:sz w:val="28"/>
        </w:rPr>
        <w:t>
      10. Если по паспортам проекта предполагается приобретение исключительно техники, машин и/или оборудования, то субсидированию подлежат новые, ранее неиспользованные техника, машины и/или оборудование, годом выпуска и приобретенные не ранее 3 (трех) лет до года подачи заявки.</w:t>
      </w:r>
    </w:p>
    <w:bookmarkEnd w:id="65"/>
    <w:bookmarkStart w:name="z72" w:id="66"/>
    <w:p>
      <w:pPr>
        <w:spacing w:after="0"/>
        <w:ind w:left="0"/>
        <w:jc w:val="both"/>
      </w:pPr>
      <w:r>
        <w:rPr>
          <w:rFonts w:ascii="Times New Roman"/>
          <w:b w:val="false"/>
          <w:i w:val="false"/>
          <w:color w:val="000000"/>
          <w:sz w:val="28"/>
        </w:rPr>
        <w:t>
      Субсидирование техники, машин и оборудования, указанных в паспорте проекта № 1.1, осуществляется в соответствии с перечнем приоритетных сельскохозяйственных машин и оборудования (далее – Перечень). Перечень предоставляется уполномоченным органом в области государственной поддержки индустриальной деятельности не позднее 1 декабря текущего года на последующий год и не позднее 1 июля на соответствующий год. В течение 3 (трех) рабочих дней после получения Перечень размещается уполномоченным органом в области развития агропромышленного комплекса в ГИСС.</w:t>
      </w:r>
    </w:p>
    <w:bookmarkEnd w:id="66"/>
    <w:bookmarkStart w:name="z73" w:id="67"/>
    <w:p>
      <w:pPr>
        <w:spacing w:after="0"/>
        <w:ind w:left="0"/>
        <w:jc w:val="both"/>
      </w:pPr>
      <w:r>
        <w:rPr>
          <w:rFonts w:ascii="Times New Roman"/>
          <w:b w:val="false"/>
          <w:i w:val="false"/>
          <w:color w:val="000000"/>
          <w:sz w:val="28"/>
        </w:rPr>
        <w:t>
      При этом, в случае отсутствия заявленной модели техники и машин в Перечне, субсидирование осуществляется по паспорту проекта № 1.</w:t>
      </w:r>
    </w:p>
    <w:bookmarkEnd w:id="67"/>
    <w:bookmarkStart w:name="z74" w:id="68"/>
    <w:p>
      <w:pPr>
        <w:spacing w:after="0"/>
        <w:ind w:left="0"/>
        <w:jc w:val="both"/>
      </w:pPr>
      <w:r>
        <w:rPr>
          <w:rFonts w:ascii="Times New Roman"/>
          <w:b w:val="false"/>
          <w:i w:val="false"/>
          <w:color w:val="000000"/>
          <w:sz w:val="28"/>
        </w:rPr>
        <w:t>
      11. Для паспортов проектов № 1 (при наличии минимального норматива по поголовью), № 4, № 6 необходимо наличие у инвестора (услугополучателя) соответствующей численности условных голов крупного рогатого скота, которое подтверждается в результате информационного взаимодействия информационной системы субсидирования и базы данных по идентификации сельскохозяйственных животных.</w:t>
      </w:r>
    </w:p>
    <w:bookmarkEnd w:id="68"/>
    <w:bookmarkStart w:name="z75" w:id="69"/>
    <w:p>
      <w:pPr>
        <w:spacing w:after="0"/>
        <w:ind w:left="0"/>
        <w:jc w:val="both"/>
      </w:pPr>
      <w:r>
        <w:rPr>
          <w:rFonts w:ascii="Times New Roman"/>
          <w:b w:val="false"/>
          <w:i w:val="false"/>
          <w:color w:val="000000"/>
          <w:sz w:val="28"/>
        </w:rPr>
        <w:t>
      В случае подачи заявки от сельскохозяйственного кооператива учитывается совокупная численность маточного поголовья сельскохозяйственных животных, зарегистрированных у членов сельскохозяйственного кооператива.</w:t>
      </w:r>
    </w:p>
    <w:bookmarkEnd w:id="69"/>
    <w:bookmarkStart w:name="z76" w:id="70"/>
    <w:p>
      <w:pPr>
        <w:spacing w:after="0"/>
        <w:ind w:left="0"/>
        <w:jc w:val="both"/>
      </w:pPr>
      <w:r>
        <w:rPr>
          <w:rFonts w:ascii="Times New Roman"/>
          <w:b w:val="false"/>
          <w:i w:val="false"/>
          <w:color w:val="000000"/>
          <w:sz w:val="28"/>
        </w:rPr>
        <w:t xml:space="preserve">
      Коэффициенты перевода поголовья сельскохозяйственных животных в условную голову крупного рогатого скота, которые указаны в паспортах проектов, осуществляются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70"/>
    <w:bookmarkStart w:name="z77" w:id="71"/>
    <w:p>
      <w:pPr>
        <w:spacing w:after="0"/>
        <w:ind w:left="0"/>
        <w:jc w:val="both"/>
      </w:pPr>
      <w:r>
        <w:rPr>
          <w:rFonts w:ascii="Times New Roman"/>
          <w:b w:val="false"/>
          <w:i w:val="false"/>
          <w:color w:val="000000"/>
          <w:sz w:val="28"/>
        </w:rPr>
        <w:t>
      12. Для паспортов проектов № 1 (при наличии минимального норматива по земельным участкам), № 2, № 4, № 11, № 13, № 14 необходимо наличие у инвестора (услугополучателя) земельного (ых) участка (ов) сельскохозяйственного назначения на праве землепользования и (или) частной собственности соответствующей площади, подтвержденное в результате информационного взаимодействия ГИСС с информационной системой единого государственного кадастра недвижимости.</w:t>
      </w:r>
    </w:p>
    <w:bookmarkEnd w:id="71"/>
    <w:bookmarkStart w:name="z78" w:id="72"/>
    <w:p>
      <w:pPr>
        <w:spacing w:after="0"/>
        <w:ind w:left="0"/>
        <w:jc w:val="both"/>
      </w:pPr>
      <w:r>
        <w:rPr>
          <w:rFonts w:ascii="Times New Roman"/>
          <w:b w:val="false"/>
          <w:i w:val="false"/>
          <w:color w:val="000000"/>
          <w:sz w:val="28"/>
        </w:rPr>
        <w:t>
      В случае подачи заявки от сельскохозяйственного кооператива учитывается совокупная площадь земельных участков сельскохозяйственного назначения, зарегистрированных у членов сельскохозяйственного кооператива.</w:t>
      </w:r>
    </w:p>
    <w:bookmarkEnd w:id="72"/>
    <w:bookmarkStart w:name="z79" w:id="73"/>
    <w:p>
      <w:pPr>
        <w:spacing w:after="0"/>
        <w:ind w:left="0"/>
        <w:jc w:val="both"/>
      </w:pPr>
      <w:r>
        <w:rPr>
          <w:rFonts w:ascii="Times New Roman"/>
          <w:b w:val="false"/>
          <w:i w:val="false"/>
          <w:color w:val="000000"/>
          <w:sz w:val="28"/>
        </w:rPr>
        <w:t>
      При этом членство в сельскохозяйственном кооперативе подтверждается путем информационного взаимодействия ГИСС с государственной базой данных "Юридические лица".</w:t>
      </w:r>
    </w:p>
    <w:bookmarkEnd w:id="73"/>
    <w:bookmarkStart w:name="z80" w:id="74"/>
    <w:p>
      <w:pPr>
        <w:spacing w:after="0"/>
        <w:ind w:left="0"/>
        <w:jc w:val="both"/>
      </w:pPr>
      <w:r>
        <w:rPr>
          <w:rFonts w:ascii="Times New Roman"/>
          <w:b w:val="false"/>
          <w:i w:val="false"/>
          <w:color w:val="000000"/>
          <w:sz w:val="28"/>
        </w:rPr>
        <w:t>
      В случае подачи заявки по паспортам проектов № 1, № 2, № 4, № 11, № 13, № 14 от крестьянского или фермерского хозяйства, осуществляющего деятельность в виде совместного предпринимательства, за членами которого зарегистрированы земельные участки, допускается предоставление субсидии на приобретенные техники и (или) машины, зарегистрированные на члена крестьянского или фермерского хозяйства.</w:t>
      </w:r>
    </w:p>
    <w:bookmarkEnd w:id="74"/>
    <w:bookmarkStart w:name="z81" w:id="75"/>
    <w:p>
      <w:pPr>
        <w:spacing w:after="0"/>
        <w:ind w:left="0"/>
        <w:jc w:val="both"/>
      </w:pPr>
      <w:r>
        <w:rPr>
          <w:rFonts w:ascii="Times New Roman"/>
          <w:b w:val="false"/>
          <w:i w:val="false"/>
          <w:color w:val="000000"/>
          <w:sz w:val="28"/>
        </w:rPr>
        <w:t>
      Членство в крестьянском или фермерском хозяйстве подтверждается путем сверки с данными Комитета государственных доходов Министерства финансов Республики Казахстан.</w:t>
      </w:r>
    </w:p>
    <w:bookmarkEnd w:id="75"/>
    <w:bookmarkStart w:name="z82" w:id="76"/>
    <w:p>
      <w:pPr>
        <w:spacing w:after="0"/>
        <w:ind w:left="0"/>
        <w:jc w:val="both"/>
      </w:pPr>
      <w:r>
        <w:rPr>
          <w:rFonts w:ascii="Times New Roman"/>
          <w:b w:val="false"/>
          <w:i w:val="false"/>
          <w:color w:val="000000"/>
          <w:sz w:val="28"/>
        </w:rPr>
        <w:t xml:space="preserve">
      13. Инвестиционное субсидирование осуществляется при соответствии заявки паспортам проектов, указанным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а также требованиям настоящих Правил.</w:t>
      </w:r>
    </w:p>
    <w:bookmarkEnd w:id="76"/>
    <w:bookmarkStart w:name="z83" w:id="77"/>
    <w:p>
      <w:pPr>
        <w:spacing w:after="0"/>
        <w:ind w:left="0"/>
        <w:jc w:val="both"/>
      </w:pPr>
      <w:r>
        <w:rPr>
          <w:rFonts w:ascii="Times New Roman"/>
          <w:b w:val="false"/>
          <w:i w:val="false"/>
          <w:color w:val="000000"/>
          <w:sz w:val="28"/>
        </w:rPr>
        <w:t xml:space="preserve">
      14. Подтверждение приобретенных товаров, работ и услуг электронными счет-фактурами осуществляется посредством информационной системы электронных счет-фактур (за исключением программ льготного финансирования, предоставляемых без софинансирования со стороны инвестора (услугополучателя) через дочерние и зависимые компании национального управляющего холдинга в сфере агропромышленного комплекса). Расходы, осуществленные до 1 января 2020 года, подтверждаются бумажными счет-фактурами. </w:t>
      </w:r>
    </w:p>
    <w:bookmarkEnd w:id="77"/>
    <w:bookmarkStart w:name="z84" w:id="78"/>
    <w:p>
      <w:pPr>
        <w:spacing w:after="0"/>
        <w:ind w:left="0"/>
        <w:jc w:val="both"/>
      </w:pPr>
      <w:r>
        <w:rPr>
          <w:rFonts w:ascii="Times New Roman"/>
          <w:b w:val="false"/>
          <w:i w:val="false"/>
          <w:color w:val="000000"/>
          <w:sz w:val="28"/>
        </w:rPr>
        <w:t xml:space="preserve">
      При приобретении сельскохозяйственным товаропроизводителем (сельскохозяйственным кооперативом) техники, машин и/или оборудования напрямую у иностранного производителя, не использующего информационную систему электронных счетов-фактур, затраты на приобретение подтверждаются таможенной декларацией на товары (из третьих стран, не являющихся членами Евразийского экономического союза) или заявлением (заявлениями) о ввозе товаров и уплате косвенных налогов с отметкой налогового органа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456 Кодекса Республики Казахстан "О налогах и других обязательных платежах в бюджет" (Налоговый кодекс) (далее – Налоговый кодекс) (с территории государств-членов Евразийского экономического союза).</w:t>
      </w:r>
    </w:p>
    <w:bookmarkEnd w:id="78"/>
    <w:bookmarkStart w:name="z85" w:id="79"/>
    <w:p>
      <w:pPr>
        <w:spacing w:after="0"/>
        <w:ind w:left="0"/>
        <w:jc w:val="both"/>
      </w:pPr>
      <w:r>
        <w:rPr>
          <w:rFonts w:ascii="Times New Roman"/>
          <w:b w:val="false"/>
          <w:i w:val="false"/>
          <w:color w:val="000000"/>
          <w:sz w:val="28"/>
        </w:rPr>
        <w:t xml:space="preserve">
      15. Инвестиционные субсидии выплачиваются после ввода в эксплуатацию новых, реконструкции, расширения производственных мощностей и/или приобретения техники, машин и оборудования, за исключением случаев, предусмотренных </w:t>
      </w:r>
      <w:r>
        <w:rPr>
          <w:rFonts w:ascii="Times New Roman"/>
          <w:b w:val="false"/>
          <w:i w:val="false"/>
          <w:color w:val="000000"/>
          <w:sz w:val="28"/>
        </w:rPr>
        <w:t>пунктом 32</w:t>
      </w:r>
      <w:r>
        <w:rPr>
          <w:rFonts w:ascii="Times New Roman"/>
          <w:b w:val="false"/>
          <w:i w:val="false"/>
          <w:color w:val="000000"/>
          <w:sz w:val="28"/>
        </w:rPr>
        <w:t xml:space="preserve"> настоящих Правил. В случае реализации инвестиционного проекта путем введения очереди или пускового комплекса, осуществляется субсидирование очереди или пускового комплекса.</w:t>
      </w:r>
    </w:p>
    <w:bookmarkEnd w:id="79"/>
    <w:bookmarkStart w:name="z86" w:id="80"/>
    <w:p>
      <w:pPr>
        <w:spacing w:after="0"/>
        <w:ind w:left="0"/>
        <w:jc w:val="both"/>
      </w:pPr>
      <w:r>
        <w:rPr>
          <w:rFonts w:ascii="Times New Roman"/>
          <w:b w:val="false"/>
          <w:i w:val="false"/>
          <w:color w:val="000000"/>
          <w:sz w:val="28"/>
        </w:rPr>
        <w:t>
      При этом, субсидирование затрат в рамках реконструкции производственных мощностей осуществляется не чаще 1 раза в 5 (пять) календарных лет.</w:t>
      </w:r>
    </w:p>
    <w:bookmarkEnd w:id="80"/>
    <w:bookmarkStart w:name="z87" w:id="81"/>
    <w:p>
      <w:pPr>
        <w:spacing w:after="0"/>
        <w:ind w:left="0"/>
        <w:jc w:val="both"/>
      </w:pPr>
      <w:r>
        <w:rPr>
          <w:rFonts w:ascii="Times New Roman"/>
          <w:b w:val="false"/>
          <w:i w:val="false"/>
          <w:color w:val="000000"/>
          <w:sz w:val="28"/>
        </w:rPr>
        <w:t>
      16. Расчет инвестиционных субсидий осуществляется по фактически вложенным инвестициям. Процент (далее – %) возмещения затрат устанавливается в соответствии с долей возмещения, предусмотренной в паспортах проектов.</w:t>
      </w:r>
    </w:p>
    <w:bookmarkEnd w:id="81"/>
    <w:bookmarkStart w:name="z88" w:id="82"/>
    <w:p>
      <w:pPr>
        <w:spacing w:after="0"/>
        <w:ind w:left="0"/>
        <w:jc w:val="both"/>
      </w:pPr>
      <w:r>
        <w:rPr>
          <w:rFonts w:ascii="Times New Roman"/>
          <w:b w:val="false"/>
          <w:i w:val="false"/>
          <w:color w:val="000000"/>
          <w:sz w:val="28"/>
        </w:rPr>
        <w:t>
      По паспортам проектов № 7, № 8 (по молокоперерабатывающему заводу), № 10, № 19, № 24, № 25, № 26, № 27, № 27.1, № 28, № 29 при создании новых производственных мощностей, инвестиционные субсидии выплачиваются двумя траншами:</w:t>
      </w:r>
    </w:p>
    <w:bookmarkEnd w:id="82"/>
    <w:bookmarkStart w:name="z89" w:id="83"/>
    <w:p>
      <w:pPr>
        <w:spacing w:after="0"/>
        <w:ind w:left="0"/>
        <w:jc w:val="both"/>
      </w:pPr>
      <w:r>
        <w:rPr>
          <w:rFonts w:ascii="Times New Roman"/>
          <w:b w:val="false"/>
          <w:i w:val="false"/>
          <w:color w:val="000000"/>
          <w:sz w:val="28"/>
        </w:rPr>
        <w:t>
      1) первый транш в размере 50 (пятидесяти) % от общей суммы инвестиционных субсидий после ввода объекта в эксплуатацию;</w:t>
      </w:r>
    </w:p>
    <w:bookmarkEnd w:id="83"/>
    <w:bookmarkStart w:name="z90" w:id="84"/>
    <w:p>
      <w:pPr>
        <w:spacing w:after="0"/>
        <w:ind w:left="0"/>
        <w:jc w:val="both"/>
      </w:pPr>
      <w:r>
        <w:rPr>
          <w:rFonts w:ascii="Times New Roman"/>
          <w:b w:val="false"/>
          <w:i w:val="false"/>
          <w:color w:val="000000"/>
          <w:sz w:val="28"/>
        </w:rPr>
        <w:t>
      2) второй транш в размере 50 (пятидесяти) % от общей суммы инвестиционных субсидий после достижения объемов производства продукции не менее 50 (пятидесяти) % от общей производственной мощности в сроки, предусмотренные бизнес-планом.</w:t>
      </w:r>
    </w:p>
    <w:bookmarkEnd w:id="84"/>
    <w:bookmarkStart w:name="z91" w:id="85"/>
    <w:p>
      <w:pPr>
        <w:spacing w:after="0"/>
        <w:ind w:left="0"/>
        <w:jc w:val="both"/>
      </w:pPr>
      <w:r>
        <w:rPr>
          <w:rFonts w:ascii="Times New Roman"/>
          <w:b w:val="false"/>
          <w:i w:val="false"/>
          <w:color w:val="000000"/>
          <w:sz w:val="28"/>
        </w:rPr>
        <w:t>
      В случае достижения инвестиционным проектом на момент подачи заявки объемов производства продукции 50 (пятидесяти) % от общей производственной мощности и более, инвестиционные субсидии выплачиваются одним траншем.</w:t>
      </w:r>
    </w:p>
    <w:bookmarkEnd w:id="85"/>
    <w:bookmarkStart w:name="z92" w:id="86"/>
    <w:p>
      <w:pPr>
        <w:spacing w:after="0"/>
        <w:ind w:left="0"/>
        <w:jc w:val="both"/>
      </w:pPr>
      <w:r>
        <w:rPr>
          <w:rFonts w:ascii="Times New Roman"/>
          <w:b w:val="false"/>
          <w:i w:val="false"/>
          <w:color w:val="000000"/>
          <w:sz w:val="28"/>
        </w:rPr>
        <w:t>
      17. Увеличение доли возмещения инвестиционных вложений возможно по решению администратора по следующим паспортам проектов:</w:t>
      </w:r>
    </w:p>
    <w:bookmarkEnd w:id="86"/>
    <w:bookmarkStart w:name="z93" w:id="87"/>
    <w:p>
      <w:pPr>
        <w:spacing w:after="0"/>
        <w:ind w:left="0"/>
        <w:jc w:val="both"/>
      </w:pPr>
      <w:r>
        <w:rPr>
          <w:rFonts w:ascii="Times New Roman"/>
          <w:b w:val="false"/>
          <w:i w:val="false"/>
          <w:color w:val="000000"/>
          <w:sz w:val="28"/>
        </w:rPr>
        <w:t>
      до 50 (пятидесяти) %:</w:t>
      </w:r>
    </w:p>
    <w:bookmarkEnd w:id="87"/>
    <w:bookmarkStart w:name="z94" w:id="88"/>
    <w:p>
      <w:pPr>
        <w:spacing w:after="0"/>
        <w:ind w:left="0"/>
        <w:jc w:val="both"/>
      </w:pPr>
      <w:r>
        <w:rPr>
          <w:rFonts w:ascii="Times New Roman"/>
          <w:b w:val="false"/>
          <w:i w:val="false"/>
          <w:color w:val="000000"/>
          <w:sz w:val="28"/>
        </w:rPr>
        <w:t>
      по паспорту проекта № 1 "Приобретение сельскохозяйственной техники, машин и оборудования" для сельскохозяйственных кооперативов по следующим позициям: 1.1-1.6; 3.1-3.4; 4.1-4.2; 17.1.1-17.1.2; 17.3; 18; 25.1-25.2; 26-30; 31; 32; 34; 35-37; 40-43; 48; 50;</w:t>
      </w:r>
    </w:p>
    <w:bookmarkEnd w:id="88"/>
    <w:bookmarkStart w:name="z95" w:id="89"/>
    <w:p>
      <w:pPr>
        <w:spacing w:after="0"/>
        <w:ind w:left="0"/>
        <w:jc w:val="both"/>
      </w:pPr>
      <w:r>
        <w:rPr>
          <w:rFonts w:ascii="Times New Roman"/>
          <w:b w:val="false"/>
          <w:i w:val="false"/>
          <w:color w:val="000000"/>
          <w:sz w:val="28"/>
        </w:rPr>
        <w:t>
      по паспорту проекта № 1.1 "Приобретение приоритетных сельскохозяйственных машин и оборудования" для сельскохозяйственных кооперативов по следующим позициям: 1-1.10 и 3.1-3.4; 4.</w:t>
      </w:r>
    </w:p>
    <w:bookmarkEnd w:id="89"/>
    <w:bookmarkStart w:name="z96" w:id="90"/>
    <w:p>
      <w:pPr>
        <w:spacing w:after="0"/>
        <w:ind w:left="0"/>
        <w:jc w:val="both"/>
      </w:pPr>
      <w:r>
        <w:rPr>
          <w:rFonts w:ascii="Times New Roman"/>
          <w:b w:val="false"/>
          <w:i w:val="false"/>
          <w:color w:val="000000"/>
          <w:sz w:val="28"/>
        </w:rPr>
        <w:t>
      по паспорту проекта № 8 "Создание и расширение молокоперерабатывающего объекта, создание молокоприемных пунктов, приобретение оборудования и техники для сельскохозяйственных кооперативов, заготовительных организаций, молокоприемных пунктов и молокоперерабатывающих предприятий" для сельскохозяйственных кооперативов.</w:t>
      </w:r>
    </w:p>
    <w:bookmarkEnd w:id="90"/>
    <w:bookmarkStart w:name="z97" w:id="91"/>
    <w:p>
      <w:pPr>
        <w:spacing w:after="0"/>
        <w:ind w:left="0"/>
        <w:jc w:val="both"/>
      </w:pPr>
      <w:r>
        <w:rPr>
          <w:rFonts w:ascii="Times New Roman"/>
          <w:b w:val="false"/>
          <w:i w:val="false"/>
          <w:color w:val="000000"/>
          <w:sz w:val="28"/>
        </w:rPr>
        <w:t>
      При этом, один сельскохозяйственный кооператив может получить инвестиционные субсидии на приобретенную (приобретаемую) технику, машины и оборудование, до:</w:t>
      </w:r>
    </w:p>
    <w:bookmarkEnd w:id="91"/>
    <w:bookmarkStart w:name="z98" w:id="92"/>
    <w:p>
      <w:pPr>
        <w:spacing w:after="0"/>
        <w:ind w:left="0"/>
        <w:jc w:val="both"/>
      </w:pPr>
      <w:r>
        <w:rPr>
          <w:rFonts w:ascii="Times New Roman"/>
          <w:b w:val="false"/>
          <w:i w:val="false"/>
          <w:color w:val="000000"/>
          <w:sz w:val="28"/>
        </w:rPr>
        <w:t>
      трех тракторов с соответствующим количеством прицепного и навесного оборудования;</w:t>
      </w:r>
    </w:p>
    <w:bookmarkEnd w:id="92"/>
    <w:bookmarkStart w:name="z99" w:id="93"/>
    <w:p>
      <w:pPr>
        <w:spacing w:after="0"/>
        <w:ind w:left="0"/>
        <w:jc w:val="both"/>
      </w:pPr>
      <w:r>
        <w:rPr>
          <w:rFonts w:ascii="Times New Roman"/>
          <w:b w:val="false"/>
          <w:i w:val="false"/>
          <w:color w:val="000000"/>
          <w:sz w:val="28"/>
        </w:rPr>
        <w:t>
      двух зерноуборочных комбайнов и соответствующего количества навесного и прицепного оборудования;</w:t>
      </w:r>
    </w:p>
    <w:bookmarkEnd w:id="93"/>
    <w:bookmarkStart w:name="z100" w:id="94"/>
    <w:p>
      <w:pPr>
        <w:spacing w:after="0"/>
        <w:ind w:left="0"/>
        <w:jc w:val="both"/>
      </w:pPr>
      <w:r>
        <w:rPr>
          <w:rFonts w:ascii="Times New Roman"/>
          <w:b w:val="false"/>
          <w:i w:val="false"/>
          <w:color w:val="000000"/>
          <w:sz w:val="28"/>
        </w:rPr>
        <w:t>
      двух автомобилей для перевозки грузов сельскохозяйственного назначения и прицепа самосвального.</w:t>
      </w:r>
    </w:p>
    <w:bookmarkEnd w:id="94"/>
    <w:bookmarkStart w:name="z101" w:id="95"/>
    <w:p>
      <w:pPr>
        <w:spacing w:after="0"/>
        <w:ind w:left="0"/>
        <w:jc w:val="both"/>
      </w:pPr>
      <w:r>
        <w:rPr>
          <w:rFonts w:ascii="Times New Roman"/>
          <w:b w:val="false"/>
          <w:i w:val="false"/>
          <w:color w:val="000000"/>
          <w:sz w:val="28"/>
        </w:rPr>
        <w:t>
      Для сельскохозяйственных кооперативов не распространяется требование по минимальному нормативу на одну единицу техники (гектар/ условная голова крупного рогатого скота;</w:t>
      </w:r>
    </w:p>
    <w:bookmarkEnd w:id="95"/>
    <w:bookmarkStart w:name="z102" w:id="96"/>
    <w:p>
      <w:pPr>
        <w:spacing w:after="0"/>
        <w:ind w:left="0"/>
        <w:jc w:val="both"/>
      </w:pPr>
      <w:r>
        <w:rPr>
          <w:rFonts w:ascii="Times New Roman"/>
          <w:b w:val="false"/>
          <w:i w:val="false"/>
          <w:color w:val="000000"/>
          <w:sz w:val="28"/>
        </w:rPr>
        <w:t>
      до 80 (восьмидесяти) %:</w:t>
      </w:r>
    </w:p>
    <w:bookmarkEnd w:id="96"/>
    <w:bookmarkStart w:name="z103" w:id="97"/>
    <w:p>
      <w:pPr>
        <w:spacing w:after="0"/>
        <w:ind w:left="0"/>
        <w:jc w:val="both"/>
      </w:pPr>
      <w:r>
        <w:rPr>
          <w:rFonts w:ascii="Times New Roman"/>
          <w:b w:val="false"/>
          <w:i w:val="false"/>
          <w:color w:val="000000"/>
          <w:sz w:val="28"/>
        </w:rPr>
        <w:t>
      по паспорту проекта № 11 "Внедрение водосберегающих технологий орошения с созданием и расширением инфраструктуры для забора и подачи воды" для бурения скважин.</w:t>
      </w:r>
    </w:p>
    <w:bookmarkEnd w:id="97"/>
    <w:bookmarkStart w:name="z104" w:id="98"/>
    <w:p>
      <w:pPr>
        <w:spacing w:after="0"/>
        <w:ind w:left="0"/>
        <w:jc w:val="both"/>
      </w:pPr>
      <w:r>
        <w:rPr>
          <w:rFonts w:ascii="Times New Roman"/>
          <w:b w:val="false"/>
          <w:i w:val="false"/>
          <w:color w:val="000000"/>
          <w:sz w:val="28"/>
        </w:rPr>
        <w:t>
      18. Размер инвестиционной субсидии определяется по следующей формуле:</w:t>
      </w:r>
    </w:p>
    <w:bookmarkEnd w:id="98"/>
    <w:bookmarkStart w:name="z105" w:id="99"/>
    <w:p>
      <w:pPr>
        <w:spacing w:after="0"/>
        <w:ind w:left="0"/>
        <w:jc w:val="both"/>
      </w:pPr>
      <w:r>
        <w:rPr>
          <w:rFonts w:ascii="Times New Roman"/>
          <w:b w:val="false"/>
          <w:i w:val="false"/>
          <w:color w:val="000000"/>
          <w:sz w:val="28"/>
        </w:rPr>
        <w:t>
      А = Б х В,</w:t>
      </w:r>
    </w:p>
    <w:bookmarkEnd w:id="99"/>
    <w:bookmarkStart w:name="z106" w:id="100"/>
    <w:p>
      <w:pPr>
        <w:spacing w:after="0"/>
        <w:ind w:left="0"/>
        <w:jc w:val="both"/>
      </w:pPr>
      <w:r>
        <w:rPr>
          <w:rFonts w:ascii="Times New Roman"/>
          <w:b w:val="false"/>
          <w:i w:val="false"/>
          <w:color w:val="000000"/>
          <w:sz w:val="28"/>
        </w:rPr>
        <w:t>
      где:</w:t>
      </w:r>
    </w:p>
    <w:bookmarkEnd w:id="100"/>
    <w:bookmarkStart w:name="z107" w:id="101"/>
    <w:p>
      <w:pPr>
        <w:spacing w:after="0"/>
        <w:ind w:left="0"/>
        <w:jc w:val="both"/>
      </w:pPr>
      <w:r>
        <w:rPr>
          <w:rFonts w:ascii="Times New Roman"/>
          <w:b w:val="false"/>
          <w:i w:val="false"/>
          <w:color w:val="000000"/>
          <w:sz w:val="28"/>
        </w:rPr>
        <w:t>
      А – сумма инвестиционных субсидий;</w:t>
      </w:r>
    </w:p>
    <w:bookmarkEnd w:id="101"/>
    <w:bookmarkStart w:name="z108" w:id="102"/>
    <w:p>
      <w:pPr>
        <w:spacing w:after="0"/>
        <w:ind w:left="0"/>
        <w:jc w:val="both"/>
      </w:pPr>
      <w:r>
        <w:rPr>
          <w:rFonts w:ascii="Times New Roman"/>
          <w:b w:val="false"/>
          <w:i w:val="false"/>
          <w:color w:val="000000"/>
          <w:sz w:val="28"/>
        </w:rPr>
        <w:t>
      Б – сумма фактических инвестиционных вложений или максимально допустимая стоимость для расчета субсидий, указанная в паспортах проектов (если фактические инвестиционные вложения превышают максимальную допустимую стоимость для расчета субсидий);</w:t>
      </w:r>
    </w:p>
    <w:bookmarkEnd w:id="102"/>
    <w:bookmarkStart w:name="z109" w:id="103"/>
    <w:p>
      <w:pPr>
        <w:spacing w:after="0"/>
        <w:ind w:left="0"/>
        <w:jc w:val="both"/>
      </w:pPr>
      <w:r>
        <w:rPr>
          <w:rFonts w:ascii="Times New Roman"/>
          <w:b w:val="false"/>
          <w:i w:val="false"/>
          <w:color w:val="000000"/>
          <w:sz w:val="28"/>
        </w:rPr>
        <w:t>
      В – доля возмещения инвестиционных вложений в процентном выражении, указанная в паспортах проектов.</w:t>
      </w:r>
    </w:p>
    <w:bookmarkEnd w:id="103"/>
    <w:bookmarkStart w:name="z110" w:id="104"/>
    <w:p>
      <w:pPr>
        <w:spacing w:after="0"/>
        <w:ind w:left="0"/>
        <w:jc w:val="both"/>
      </w:pPr>
      <w:r>
        <w:rPr>
          <w:rFonts w:ascii="Times New Roman"/>
          <w:b w:val="false"/>
          <w:i w:val="false"/>
          <w:color w:val="000000"/>
          <w:sz w:val="28"/>
        </w:rPr>
        <w:t>
      По паспортам проектов, предусматривающим субсидирование на единицу измерения, размер субсидий определятся по следующей формуле:</w:t>
      </w:r>
    </w:p>
    <w:bookmarkEnd w:id="104"/>
    <w:bookmarkStart w:name="z111" w:id="105"/>
    <w:p>
      <w:pPr>
        <w:spacing w:after="0"/>
        <w:ind w:left="0"/>
        <w:jc w:val="both"/>
      </w:pPr>
      <w:r>
        <w:rPr>
          <w:rFonts w:ascii="Times New Roman"/>
          <w:b w:val="false"/>
          <w:i w:val="false"/>
          <w:color w:val="000000"/>
          <w:sz w:val="28"/>
        </w:rPr>
        <w:t>
      А = (Б х В) х Г,</w:t>
      </w:r>
    </w:p>
    <w:bookmarkEnd w:id="105"/>
    <w:bookmarkStart w:name="z112" w:id="106"/>
    <w:p>
      <w:pPr>
        <w:spacing w:after="0"/>
        <w:ind w:left="0"/>
        <w:jc w:val="both"/>
      </w:pPr>
      <w:r>
        <w:rPr>
          <w:rFonts w:ascii="Times New Roman"/>
          <w:b w:val="false"/>
          <w:i w:val="false"/>
          <w:color w:val="000000"/>
          <w:sz w:val="28"/>
        </w:rPr>
        <w:t>
      где:</w:t>
      </w:r>
    </w:p>
    <w:bookmarkEnd w:id="106"/>
    <w:bookmarkStart w:name="z113" w:id="107"/>
    <w:p>
      <w:pPr>
        <w:spacing w:after="0"/>
        <w:ind w:left="0"/>
        <w:jc w:val="both"/>
      </w:pPr>
      <w:r>
        <w:rPr>
          <w:rFonts w:ascii="Times New Roman"/>
          <w:b w:val="false"/>
          <w:i w:val="false"/>
          <w:color w:val="000000"/>
          <w:sz w:val="28"/>
        </w:rPr>
        <w:t>
      А – сумма инвестиционных субсидий;</w:t>
      </w:r>
    </w:p>
    <w:bookmarkEnd w:id="107"/>
    <w:bookmarkStart w:name="z114" w:id="108"/>
    <w:p>
      <w:pPr>
        <w:spacing w:after="0"/>
        <w:ind w:left="0"/>
        <w:jc w:val="both"/>
      </w:pPr>
      <w:r>
        <w:rPr>
          <w:rFonts w:ascii="Times New Roman"/>
          <w:b w:val="false"/>
          <w:i w:val="false"/>
          <w:color w:val="000000"/>
          <w:sz w:val="28"/>
        </w:rPr>
        <w:t>
      Б – сумма фактических инвестиционных вложений или максимально допустимая стоимость для расчета субсидий, указанная в паспортах проектов (если фактические инвестиционные вложения превышают максимальную допустимую стоимость для расчета субсидий);</w:t>
      </w:r>
    </w:p>
    <w:bookmarkEnd w:id="108"/>
    <w:bookmarkStart w:name="z115" w:id="109"/>
    <w:p>
      <w:pPr>
        <w:spacing w:after="0"/>
        <w:ind w:left="0"/>
        <w:jc w:val="both"/>
      </w:pPr>
      <w:r>
        <w:rPr>
          <w:rFonts w:ascii="Times New Roman"/>
          <w:b w:val="false"/>
          <w:i w:val="false"/>
          <w:color w:val="000000"/>
          <w:sz w:val="28"/>
        </w:rPr>
        <w:t>
      В – доля возмещения инвестиционных вложений в процентном выражении, указанная в паспортах проектов;</w:t>
      </w:r>
    </w:p>
    <w:bookmarkEnd w:id="109"/>
    <w:bookmarkStart w:name="z116" w:id="110"/>
    <w:p>
      <w:pPr>
        <w:spacing w:after="0"/>
        <w:ind w:left="0"/>
        <w:jc w:val="both"/>
      </w:pPr>
      <w:r>
        <w:rPr>
          <w:rFonts w:ascii="Times New Roman"/>
          <w:b w:val="false"/>
          <w:i w:val="false"/>
          <w:color w:val="000000"/>
          <w:sz w:val="28"/>
        </w:rPr>
        <w:t>
      Г – единица измерения, указанная в паспортах проектов.</w:t>
      </w:r>
    </w:p>
    <w:bookmarkEnd w:id="110"/>
    <w:bookmarkStart w:name="z117" w:id="111"/>
    <w:p>
      <w:pPr>
        <w:spacing w:after="0"/>
        <w:ind w:left="0"/>
        <w:jc w:val="both"/>
      </w:pPr>
      <w:r>
        <w:rPr>
          <w:rFonts w:ascii="Times New Roman"/>
          <w:b w:val="false"/>
          <w:i w:val="false"/>
          <w:color w:val="000000"/>
          <w:sz w:val="28"/>
        </w:rPr>
        <w:t>
      Для субъектов АПК, состоящих на регистрационном учете по налогу на добавленную стоимость (далее – НДС), расчет сумм субсидий производится исходя из суммы инвестиционных вложений, уменьшенных на сумму НДС, отнесенного в зачет по ним.</w:t>
      </w:r>
    </w:p>
    <w:bookmarkEnd w:id="111"/>
    <w:bookmarkStart w:name="z118" w:id="112"/>
    <w:p>
      <w:pPr>
        <w:spacing w:after="0"/>
        <w:ind w:left="0"/>
        <w:jc w:val="both"/>
      </w:pPr>
      <w:r>
        <w:rPr>
          <w:rFonts w:ascii="Times New Roman"/>
          <w:b w:val="false"/>
          <w:i w:val="false"/>
          <w:color w:val="000000"/>
          <w:sz w:val="28"/>
        </w:rPr>
        <w:t>
      19. Прием заявок осуществляется по месту реализации инвестиционного проекта с 1 февраля по 15 декабря (включительно) соответствующего года.</w:t>
      </w:r>
    </w:p>
    <w:bookmarkEnd w:id="112"/>
    <w:bookmarkStart w:name="z119" w:id="113"/>
    <w:p>
      <w:pPr>
        <w:spacing w:after="0"/>
        <w:ind w:left="0"/>
        <w:jc w:val="both"/>
      </w:pPr>
      <w:r>
        <w:rPr>
          <w:rFonts w:ascii="Times New Roman"/>
          <w:b w:val="false"/>
          <w:i w:val="false"/>
          <w:color w:val="000000"/>
          <w:sz w:val="28"/>
        </w:rPr>
        <w:t>
      По паспорту проекта № 4 "Создание инфраструктуры обводнения пастбищ и обеспечения водой животноводческих хозяйств (колодцы, скважины)" прием заявок осуществляется по месту реализации инвестиционного проекта с 1 апреля по 1 октября (включительно) соответствующего года.</w:t>
      </w:r>
    </w:p>
    <w:bookmarkEnd w:id="113"/>
    <w:bookmarkStart w:name="z120" w:id="114"/>
    <w:p>
      <w:pPr>
        <w:spacing w:after="0"/>
        <w:ind w:left="0"/>
        <w:jc w:val="both"/>
      </w:pPr>
      <w:r>
        <w:rPr>
          <w:rFonts w:ascii="Times New Roman"/>
          <w:b w:val="false"/>
          <w:i w:val="false"/>
          <w:color w:val="000000"/>
          <w:sz w:val="28"/>
        </w:rPr>
        <w:t>
      Заявки рассматриваются по очередности согласно дате и времени поступления заявок.</w:t>
      </w:r>
    </w:p>
    <w:bookmarkEnd w:id="114"/>
    <w:bookmarkStart w:name="z121" w:id="115"/>
    <w:p>
      <w:pPr>
        <w:spacing w:after="0"/>
        <w:ind w:left="0"/>
        <w:jc w:val="both"/>
      </w:pPr>
      <w:r>
        <w:rPr>
          <w:rFonts w:ascii="Times New Roman"/>
          <w:b w:val="false"/>
          <w:i w:val="false"/>
          <w:color w:val="000000"/>
          <w:sz w:val="28"/>
        </w:rPr>
        <w:t>
      20. В случае использования инвестором (услугополучателем) собственных средств сумма инвестиционных субсидий перечисляется рабочим органом (услугодателем) на расчетный счет инвестора (услугополучателя).</w:t>
      </w:r>
    </w:p>
    <w:bookmarkEnd w:id="115"/>
    <w:bookmarkStart w:name="z122" w:id="116"/>
    <w:p>
      <w:pPr>
        <w:spacing w:after="0"/>
        <w:ind w:left="0"/>
        <w:jc w:val="both"/>
      </w:pPr>
      <w:r>
        <w:rPr>
          <w:rFonts w:ascii="Times New Roman"/>
          <w:b w:val="false"/>
          <w:i w:val="false"/>
          <w:color w:val="000000"/>
          <w:sz w:val="28"/>
        </w:rPr>
        <w:t>
      При приобретении техники, машин, оборудования и других объектов в кредит/лизинг инвестиционные субсидии по согласованию с инвестором (услугополучателем) перечисляются в финансовый институт в счет погашения основного долга инвестора (услугополучателя) либо на расчетный счет инвестора (услугополучателя).</w:t>
      </w:r>
    </w:p>
    <w:bookmarkEnd w:id="116"/>
    <w:bookmarkStart w:name="z123" w:id="117"/>
    <w:p>
      <w:pPr>
        <w:spacing w:after="0"/>
        <w:ind w:left="0"/>
        <w:jc w:val="both"/>
      </w:pPr>
      <w:r>
        <w:rPr>
          <w:rFonts w:ascii="Times New Roman"/>
          <w:b w:val="false"/>
          <w:i w:val="false"/>
          <w:color w:val="000000"/>
          <w:sz w:val="28"/>
        </w:rPr>
        <w:t>
      Для субъектов АПК, получающих инвестиционные субсидии, встречным обязательством будет предоставление статистической отчетности начиная с 2020 года по инвестициям в основной капитал сельского хозяйства и производства продуктов питания.</w:t>
      </w:r>
    </w:p>
    <w:bookmarkEnd w:id="117"/>
    <w:bookmarkStart w:name="z124" w:id="118"/>
    <w:p>
      <w:pPr>
        <w:spacing w:after="0"/>
        <w:ind w:left="0"/>
        <w:jc w:val="both"/>
      </w:pPr>
      <w:r>
        <w:rPr>
          <w:rFonts w:ascii="Times New Roman"/>
          <w:b w:val="false"/>
          <w:i w:val="false"/>
          <w:color w:val="000000"/>
          <w:sz w:val="28"/>
        </w:rPr>
        <w:t>
      21. Подача заявки на инвестиционное субсидирование осуществляется в электронном виде посредством веб-портала "электронного правительства" и регистрируется в ГИСС.</w:t>
      </w:r>
    </w:p>
    <w:bookmarkEnd w:id="118"/>
    <w:bookmarkStart w:name="z125" w:id="119"/>
    <w:p>
      <w:pPr>
        <w:spacing w:after="0"/>
        <w:ind w:left="0"/>
        <w:jc w:val="both"/>
      </w:pPr>
      <w:r>
        <w:rPr>
          <w:rFonts w:ascii="Times New Roman"/>
          <w:b w:val="false"/>
          <w:i w:val="false"/>
          <w:color w:val="000000"/>
          <w:sz w:val="28"/>
        </w:rPr>
        <w:t xml:space="preserve">
      Информационное взаимодействие веб-портала "электронного правительства" и ГИСС осуществляется согласно </w:t>
      </w:r>
      <w:r>
        <w:rPr>
          <w:rFonts w:ascii="Times New Roman"/>
          <w:b w:val="false"/>
          <w:i w:val="false"/>
          <w:color w:val="000000"/>
          <w:sz w:val="28"/>
        </w:rPr>
        <w:t>статьи 43</w:t>
      </w:r>
      <w:r>
        <w:rPr>
          <w:rFonts w:ascii="Times New Roman"/>
          <w:b w:val="false"/>
          <w:i w:val="false"/>
          <w:color w:val="000000"/>
          <w:sz w:val="28"/>
        </w:rPr>
        <w:t xml:space="preserve"> Закона Республики Казахстан "Об информатизации".</w:t>
      </w:r>
    </w:p>
    <w:bookmarkEnd w:id="119"/>
    <w:bookmarkStart w:name="z126" w:id="120"/>
    <w:p>
      <w:pPr>
        <w:spacing w:after="0"/>
        <w:ind w:left="0"/>
        <w:jc w:val="both"/>
      </w:pPr>
      <w:r>
        <w:rPr>
          <w:rFonts w:ascii="Times New Roman"/>
          <w:b w:val="false"/>
          <w:i w:val="false"/>
          <w:color w:val="000000"/>
          <w:sz w:val="28"/>
        </w:rPr>
        <w:t>
      Наличие у инвестора (услугополучателя) лицевого счета в ГИСС подтверждается в результате информационного взаимодействия ГИСС с государственными базами данных "Юридические лица" или "Физические лица".</w:t>
      </w:r>
    </w:p>
    <w:bookmarkEnd w:id="120"/>
    <w:bookmarkStart w:name="z127" w:id="121"/>
    <w:p>
      <w:pPr>
        <w:spacing w:after="0"/>
        <w:ind w:left="0"/>
        <w:jc w:val="left"/>
      </w:pPr>
      <w:r>
        <w:rPr>
          <w:rFonts w:ascii="Times New Roman"/>
          <w:b/>
          <w:i w:val="false"/>
          <w:color w:val="000000"/>
        </w:rPr>
        <w:t xml:space="preserve"> Глава 3. Порядок приема и рассмотрения заявок на инвестиционное субсидирование в электронном виде</w:t>
      </w:r>
    </w:p>
    <w:bookmarkEnd w:id="121"/>
    <w:bookmarkStart w:name="z128" w:id="122"/>
    <w:p>
      <w:pPr>
        <w:spacing w:after="0"/>
        <w:ind w:left="0"/>
        <w:jc w:val="both"/>
      </w:pPr>
      <w:r>
        <w:rPr>
          <w:rFonts w:ascii="Times New Roman"/>
          <w:b w:val="false"/>
          <w:i w:val="false"/>
          <w:color w:val="000000"/>
          <w:sz w:val="28"/>
        </w:rPr>
        <w:t xml:space="preserve">
      22. Для получения решения рабочего органа (услугодателя) инвестор (услугополучатель) подает посредством веб-портала "электронного правительства" электронную заявку на инвестиционное субсидирование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подписанную ЭЦП инвестора (услугополучателя), с прикреплением к ней необходимых документов, указанных в заявке в формате "PDF (Portable Document Format)" (сканированная копия подписанного и заверенного печатью (при наличии) инвестора (услугополучателя) бумажного варианта).</w:t>
      </w:r>
    </w:p>
    <w:bookmarkEnd w:id="122"/>
    <w:bookmarkStart w:name="z129" w:id="123"/>
    <w:p>
      <w:pPr>
        <w:spacing w:after="0"/>
        <w:ind w:left="0"/>
        <w:jc w:val="both"/>
      </w:pPr>
      <w:r>
        <w:rPr>
          <w:rFonts w:ascii="Times New Roman"/>
          <w:b w:val="false"/>
          <w:i w:val="false"/>
          <w:color w:val="000000"/>
          <w:sz w:val="28"/>
        </w:rPr>
        <w:t>
      При этом рабочий орган (услугодатель) принимает решение о соответствии/несоответствии инвестиционного проекта условиям настоящих Правил в течение 2 (двух) рабочих дней со дня регистрации заявки.</w:t>
      </w:r>
    </w:p>
    <w:bookmarkEnd w:id="123"/>
    <w:bookmarkStart w:name="z130" w:id="124"/>
    <w:p>
      <w:pPr>
        <w:spacing w:after="0"/>
        <w:ind w:left="0"/>
        <w:jc w:val="both"/>
      </w:pPr>
      <w:r>
        <w:rPr>
          <w:rFonts w:ascii="Times New Roman"/>
          <w:b w:val="false"/>
          <w:i w:val="false"/>
          <w:color w:val="000000"/>
          <w:sz w:val="28"/>
        </w:rPr>
        <w:t xml:space="preserve">
      Инвестору (услугополучателю) направляется уведомление о решении рабочего органа (услугодателя) о соответствии/несоответствии инвестиционного проекта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и уведомление о решении рабочего органа (услугодателя) о выплате/отказе в выплате инвестиционных субсидий по паспорту проекта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в форме электронного документа, подписанного ЭЦП рабочего органа (услугодателя).</w:t>
      </w:r>
    </w:p>
    <w:bookmarkEnd w:id="124"/>
    <w:bookmarkStart w:name="z131" w:id="125"/>
    <w:p>
      <w:pPr>
        <w:spacing w:after="0"/>
        <w:ind w:left="0"/>
        <w:jc w:val="both"/>
      </w:pPr>
      <w:r>
        <w:rPr>
          <w:rFonts w:ascii="Times New Roman"/>
          <w:b w:val="false"/>
          <w:i w:val="false"/>
          <w:color w:val="000000"/>
          <w:sz w:val="28"/>
        </w:rPr>
        <w:t>
      Уведомление направляется на адрес электронной почты, указанный инвестором (услугополучателем) при регистрации в ГИСС, а также в "личный кабинет" в ГИСС.</w:t>
      </w:r>
    </w:p>
    <w:bookmarkEnd w:id="125"/>
    <w:bookmarkStart w:name="z132" w:id="126"/>
    <w:p>
      <w:pPr>
        <w:spacing w:after="0"/>
        <w:ind w:left="0"/>
        <w:jc w:val="both"/>
      </w:pPr>
      <w:r>
        <w:rPr>
          <w:rFonts w:ascii="Times New Roman"/>
          <w:b w:val="false"/>
          <w:i w:val="false"/>
          <w:color w:val="000000"/>
          <w:sz w:val="28"/>
        </w:rPr>
        <w:t>
      Рабочий орган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согласно подпункту 11) пункта 2 статьи 5 Закона о государственных услугах.</w:t>
      </w:r>
    </w:p>
    <w:bookmarkEnd w:id="126"/>
    <w:bookmarkStart w:name="z133" w:id="127"/>
    <w:p>
      <w:pPr>
        <w:spacing w:after="0"/>
        <w:ind w:left="0"/>
        <w:jc w:val="both"/>
      </w:pPr>
      <w:r>
        <w:rPr>
          <w:rFonts w:ascii="Times New Roman"/>
          <w:b w:val="false"/>
          <w:i w:val="false"/>
          <w:color w:val="000000"/>
          <w:sz w:val="28"/>
        </w:rPr>
        <w:t xml:space="preserve">
      23. Для получения субсидий инвестор (услугополучатель) подает заявку на инвестиционное субсидирование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 прикреплением к ней следующих подтверждающих, правоустанавливающих и/или регистрационных документов в электронном формате "PDF (Portable Document Format)" (сканированная копия подписанного и заверенного печатью (при наличии) инвестора (услугополучателя) бумажного варианта):</w:t>
      </w:r>
    </w:p>
    <w:bookmarkEnd w:id="127"/>
    <w:bookmarkStart w:name="z134" w:id="128"/>
    <w:p>
      <w:pPr>
        <w:spacing w:after="0"/>
        <w:ind w:left="0"/>
        <w:jc w:val="both"/>
      </w:pPr>
      <w:r>
        <w:rPr>
          <w:rFonts w:ascii="Times New Roman"/>
          <w:b w:val="false"/>
          <w:i w:val="false"/>
          <w:color w:val="000000"/>
          <w:sz w:val="28"/>
        </w:rPr>
        <w:t xml:space="preserve">
      1) копии акта приемки объекта инвестиционного проекта в эксплуатацию (при создании новых производственных мощностей или расширение действующих) или акта ввода в эксплуатацию пускового комплекса или очереди инвестиционного проекта (по случаям, указанным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в соответствии с формой акта приемки объекта в эксплуатацию,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24 апреля 2017 года № 234 (зарегистрирован в Реестре государственной регистрации нормативных правовых актов № 15141) (далее – форма акта приемки объекта в эксплуатацию), а также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73 Закона Республики Казахстан "Об архитектурной, градостроительной и строительной деятельности в Республике Казахстан" (далее – Закон об архитектурной, градостроительной и строительной деятельности);</w:t>
      </w:r>
    </w:p>
    <w:bookmarkEnd w:id="128"/>
    <w:bookmarkStart w:name="z135" w:id="129"/>
    <w:p>
      <w:pPr>
        <w:spacing w:after="0"/>
        <w:ind w:left="0"/>
        <w:jc w:val="both"/>
      </w:pPr>
      <w:r>
        <w:rPr>
          <w:rFonts w:ascii="Times New Roman"/>
          <w:b w:val="false"/>
          <w:i w:val="false"/>
          <w:color w:val="000000"/>
          <w:sz w:val="28"/>
        </w:rPr>
        <w:t>
      2) копии акта ввода оборудования в эксплуатацию между покупателем и поставщиком (при приобретении оборудования);</w:t>
      </w:r>
    </w:p>
    <w:bookmarkEnd w:id="129"/>
    <w:bookmarkStart w:name="z136" w:id="130"/>
    <w:p>
      <w:pPr>
        <w:spacing w:after="0"/>
        <w:ind w:left="0"/>
        <w:jc w:val="both"/>
      </w:pPr>
      <w:r>
        <w:rPr>
          <w:rFonts w:ascii="Times New Roman"/>
          <w:b w:val="false"/>
          <w:i w:val="false"/>
          <w:color w:val="000000"/>
          <w:sz w:val="28"/>
        </w:rPr>
        <w:t>
      3) копии договоров купли-продажи, электронные и/или бумажные счета-фактуры (за исключением программ льготного финансирования, предоставляемых без софинансирования со стороны инвестора (услугополучателя) через дочерние и зависимые компании национального управляющего холдинга в сфере агропромышленного комплекса) по приобретенным товарам, работам, услугам, подтверждающие инвестиционные вложения на создание новых либо расширение действующих производственных мощностей, документов, подтверждающих оплату;</w:t>
      </w:r>
    </w:p>
    <w:bookmarkEnd w:id="130"/>
    <w:bookmarkStart w:name="z137" w:id="131"/>
    <w:p>
      <w:pPr>
        <w:spacing w:after="0"/>
        <w:ind w:left="0"/>
        <w:jc w:val="both"/>
      </w:pPr>
      <w:r>
        <w:rPr>
          <w:rFonts w:ascii="Times New Roman"/>
          <w:b w:val="false"/>
          <w:i w:val="false"/>
          <w:color w:val="000000"/>
          <w:sz w:val="28"/>
        </w:rPr>
        <w:t xml:space="preserve">
      4) копии проектно-сметной документации, имеющей положительное заключение экспертизы проектов в соответствии со </w:t>
      </w:r>
      <w:r>
        <w:rPr>
          <w:rFonts w:ascii="Times New Roman"/>
          <w:b w:val="false"/>
          <w:i w:val="false"/>
          <w:color w:val="000000"/>
          <w:sz w:val="28"/>
        </w:rPr>
        <w:t>статьей 60</w:t>
      </w:r>
      <w:r>
        <w:rPr>
          <w:rFonts w:ascii="Times New Roman"/>
          <w:b w:val="false"/>
          <w:i w:val="false"/>
          <w:color w:val="000000"/>
          <w:sz w:val="28"/>
        </w:rPr>
        <w:t xml:space="preserve"> и </w:t>
      </w:r>
      <w:r>
        <w:rPr>
          <w:rFonts w:ascii="Times New Roman"/>
          <w:b w:val="false"/>
          <w:i w:val="false"/>
          <w:color w:val="000000"/>
          <w:sz w:val="28"/>
        </w:rPr>
        <w:t>главой 9-1</w:t>
      </w:r>
      <w:r>
        <w:rPr>
          <w:rFonts w:ascii="Times New Roman"/>
          <w:b w:val="false"/>
          <w:i w:val="false"/>
          <w:color w:val="000000"/>
          <w:sz w:val="28"/>
        </w:rPr>
        <w:t xml:space="preserve"> Закона об архитектурной, градостроительной и строительной деятельности (по паспортам проектов, по которым предусмотрено субсидирование в соответствии с проектно-сметной документацией);</w:t>
      </w:r>
    </w:p>
    <w:bookmarkEnd w:id="131"/>
    <w:bookmarkStart w:name="z138" w:id="132"/>
    <w:p>
      <w:pPr>
        <w:spacing w:after="0"/>
        <w:ind w:left="0"/>
        <w:jc w:val="both"/>
      </w:pPr>
      <w:r>
        <w:rPr>
          <w:rFonts w:ascii="Times New Roman"/>
          <w:b w:val="false"/>
          <w:i w:val="false"/>
          <w:color w:val="000000"/>
          <w:sz w:val="28"/>
        </w:rPr>
        <w:t>
      5) копии актов приема-передачи техники, машин, оборудования;</w:t>
      </w:r>
    </w:p>
    <w:bookmarkEnd w:id="132"/>
    <w:bookmarkStart w:name="z139" w:id="133"/>
    <w:p>
      <w:pPr>
        <w:spacing w:after="0"/>
        <w:ind w:left="0"/>
        <w:jc w:val="both"/>
      </w:pPr>
      <w:r>
        <w:rPr>
          <w:rFonts w:ascii="Times New Roman"/>
          <w:b w:val="false"/>
          <w:i w:val="false"/>
          <w:color w:val="000000"/>
          <w:sz w:val="28"/>
        </w:rPr>
        <w:t>
      6) копии кредитных/лизинговых договоров, заверенные финансовым институтом в случае осуществления инвестиционных вложений за счет привлеченных средств в финансовых институтах;</w:t>
      </w:r>
    </w:p>
    <w:bookmarkEnd w:id="133"/>
    <w:bookmarkStart w:name="z140" w:id="134"/>
    <w:p>
      <w:pPr>
        <w:spacing w:after="0"/>
        <w:ind w:left="0"/>
        <w:jc w:val="both"/>
      </w:pPr>
      <w:r>
        <w:rPr>
          <w:rFonts w:ascii="Times New Roman"/>
          <w:b w:val="false"/>
          <w:i w:val="false"/>
          <w:color w:val="000000"/>
          <w:sz w:val="28"/>
        </w:rPr>
        <w:t xml:space="preserve">
      7) в случае подачи заявки на получение второго транша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16 настоящих Правил инвестор (услугополучатель) прикрепляет в электронном формате "PDF (Portable Document Format)" (сканированная копия бумажного варианта) подтверждающие документы:</w:t>
      </w:r>
    </w:p>
    <w:bookmarkEnd w:id="134"/>
    <w:bookmarkStart w:name="z141" w:id="135"/>
    <w:p>
      <w:pPr>
        <w:spacing w:after="0"/>
        <w:ind w:left="0"/>
        <w:jc w:val="both"/>
      </w:pPr>
      <w:r>
        <w:rPr>
          <w:rFonts w:ascii="Times New Roman"/>
          <w:b w:val="false"/>
          <w:i w:val="false"/>
          <w:color w:val="000000"/>
          <w:sz w:val="28"/>
        </w:rPr>
        <w:t>
      бизнес-план;</w:t>
      </w:r>
    </w:p>
    <w:bookmarkEnd w:id="135"/>
    <w:bookmarkStart w:name="z142" w:id="136"/>
    <w:p>
      <w:pPr>
        <w:spacing w:after="0"/>
        <w:ind w:left="0"/>
        <w:jc w:val="both"/>
      </w:pPr>
      <w:r>
        <w:rPr>
          <w:rFonts w:ascii="Times New Roman"/>
          <w:b w:val="false"/>
          <w:i w:val="false"/>
          <w:color w:val="000000"/>
          <w:sz w:val="28"/>
        </w:rPr>
        <w:t>
      электронные счета-фактуры по реализации готовой продукции;</w:t>
      </w:r>
    </w:p>
    <w:bookmarkEnd w:id="136"/>
    <w:bookmarkStart w:name="z143" w:id="137"/>
    <w:p>
      <w:pPr>
        <w:spacing w:after="0"/>
        <w:ind w:left="0"/>
        <w:jc w:val="both"/>
      </w:pPr>
      <w:r>
        <w:rPr>
          <w:rFonts w:ascii="Times New Roman"/>
          <w:b w:val="false"/>
          <w:i w:val="false"/>
          <w:color w:val="000000"/>
          <w:sz w:val="28"/>
        </w:rPr>
        <w:t>
      8) копии свидетельства о постановке на регистрационный учет по НДС (для субъектов АПК, состоящих на регистрационном учете по НДС).</w:t>
      </w:r>
    </w:p>
    <w:bookmarkEnd w:id="137"/>
    <w:bookmarkStart w:name="z144" w:id="138"/>
    <w:p>
      <w:pPr>
        <w:spacing w:after="0"/>
        <w:ind w:left="0"/>
        <w:jc w:val="both"/>
      </w:pPr>
      <w:r>
        <w:rPr>
          <w:rFonts w:ascii="Times New Roman"/>
          <w:b w:val="false"/>
          <w:i w:val="false"/>
          <w:color w:val="000000"/>
          <w:sz w:val="28"/>
        </w:rPr>
        <w:t xml:space="preserve">
      9) по паспорту проекта № 4 и в случае непосредственного (первичного) забора воды из поверхностных или подземных источников по паспорту проекта № 11 дополнительно: </w:t>
      </w:r>
    </w:p>
    <w:bookmarkEnd w:id="138"/>
    <w:bookmarkStart w:name="z145" w:id="139"/>
    <w:p>
      <w:pPr>
        <w:spacing w:after="0"/>
        <w:ind w:left="0"/>
        <w:jc w:val="both"/>
      </w:pPr>
      <w:r>
        <w:rPr>
          <w:rFonts w:ascii="Times New Roman"/>
          <w:b w:val="false"/>
          <w:i w:val="false"/>
          <w:color w:val="000000"/>
          <w:sz w:val="28"/>
        </w:rPr>
        <w:t xml:space="preserve">
      копию разрешения на специальное водопользование, полученного согласно Правилам оказания государственной услуги "Разрешение на специальное водопользование",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экологии, геологии и природных ресурсов Республики Казахстан от 11 сентября 2020 года № 216 "Об утверждении правил оказания государственных услуг в области регулирования использования водного фонда" (зарегистрирован в Реестре государственной регистрации нормативных правовых актов № 21194);</w:t>
      </w:r>
    </w:p>
    <w:bookmarkEnd w:id="139"/>
    <w:bookmarkStart w:name="z146" w:id="140"/>
    <w:p>
      <w:pPr>
        <w:spacing w:after="0"/>
        <w:ind w:left="0"/>
        <w:jc w:val="both"/>
      </w:pPr>
      <w:r>
        <w:rPr>
          <w:rFonts w:ascii="Times New Roman"/>
          <w:b w:val="false"/>
          <w:i w:val="false"/>
          <w:color w:val="000000"/>
          <w:sz w:val="28"/>
        </w:rPr>
        <w:t>
      10) по паспорту проекта № 4 дополнительно:</w:t>
      </w:r>
    </w:p>
    <w:bookmarkEnd w:id="140"/>
    <w:bookmarkStart w:name="z147" w:id="141"/>
    <w:p>
      <w:pPr>
        <w:spacing w:after="0"/>
        <w:ind w:left="0"/>
        <w:jc w:val="both"/>
      </w:pPr>
      <w:r>
        <w:rPr>
          <w:rFonts w:ascii="Times New Roman"/>
          <w:b w:val="false"/>
          <w:i w:val="false"/>
          <w:color w:val="000000"/>
          <w:sz w:val="28"/>
        </w:rPr>
        <w:t>
      копию документа, подтверждающего государственную регистрацию прав на водохозяйственное сооружение;</w:t>
      </w:r>
    </w:p>
    <w:bookmarkEnd w:id="141"/>
    <w:bookmarkStart w:name="z148" w:id="142"/>
    <w:p>
      <w:pPr>
        <w:spacing w:after="0"/>
        <w:ind w:left="0"/>
        <w:jc w:val="both"/>
      </w:pPr>
      <w:r>
        <w:rPr>
          <w:rFonts w:ascii="Times New Roman"/>
          <w:b w:val="false"/>
          <w:i w:val="false"/>
          <w:color w:val="000000"/>
          <w:sz w:val="28"/>
        </w:rPr>
        <w:t>
      по колодцам (скважинам) для аридных зон – копию сведений о качественном состоянии земельного участка с указанием аридности зон;</w:t>
      </w:r>
    </w:p>
    <w:bookmarkEnd w:id="142"/>
    <w:bookmarkStart w:name="z149" w:id="143"/>
    <w:p>
      <w:pPr>
        <w:spacing w:after="0"/>
        <w:ind w:left="0"/>
        <w:jc w:val="both"/>
      </w:pPr>
      <w:r>
        <w:rPr>
          <w:rFonts w:ascii="Times New Roman"/>
          <w:b w:val="false"/>
          <w:i w:val="false"/>
          <w:color w:val="000000"/>
          <w:sz w:val="28"/>
        </w:rPr>
        <w:t xml:space="preserve">
      копию технического паспорта водозаборной скважины по форме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сельского хозяйства Республики Казахстан от 4 июня 2009 года № 326 "Об утверждении Правил проведения паспортизации гидромелиоративных систем и водохозяйственных сооружений и форму паспорта" (зарегистрирован в Реестре государственной регистрации нормативных правовых актов № 5714);</w:t>
      </w:r>
    </w:p>
    <w:bookmarkEnd w:id="143"/>
    <w:bookmarkStart w:name="z150" w:id="144"/>
    <w:p>
      <w:pPr>
        <w:spacing w:after="0"/>
        <w:ind w:left="0"/>
        <w:jc w:val="both"/>
      </w:pPr>
      <w:r>
        <w:rPr>
          <w:rFonts w:ascii="Times New Roman"/>
          <w:b w:val="false"/>
          <w:i w:val="false"/>
          <w:color w:val="000000"/>
          <w:sz w:val="28"/>
        </w:rPr>
        <w:t>
      копии электронных счет-фактур, платежных документов, подтверждающих факт оплаты инвестором (услугополучателем) услуг подрядной организации по строительству и бурению колодцев (скважин), а также стоимость труб с указанием его толщины и диаметра;</w:t>
      </w:r>
    </w:p>
    <w:bookmarkEnd w:id="144"/>
    <w:bookmarkStart w:name="z151" w:id="145"/>
    <w:p>
      <w:pPr>
        <w:spacing w:after="0"/>
        <w:ind w:left="0"/>
        <w:jc w:val="both"/>
      </w:pPr>
      <w:r>
        <w:rPr>
          <w:rFonts w:ascii="Times New Roman"/>
          <w:b w:val="false"/>
          <w:i w:val="false"/>
          <w:color w:val="000000"/>
          <w:sz w:val="28"/>
        </w:rPr>
        <w:t>
      копию заключенного договора с подрядчиком;</w:t>
      </w:r>
    </w:p>
    <w:bookmarkEnd w:id="145"/>
    <w:bookmarkStart w:name="z152" w:id="146"/>
    <w:p>
      <w:pPr>
        <w:spacing w:after="0"/>
        <w:ind w:left="0"/>
        <w:jc w:val="both"/>
      </w:pPr>
      <w:r>
        <w:rPr>
          <w:rFonts w:ascii="Times New Roman"/>
          <w:b w:val="false"/>
          <w:i w:val="false"/>
          <w:color w:val="000000"/>
          <w:sz w:val="28"/>
        </w:rPr>
        <w:t>
      копии лицензии подрядчика на строительно-монтажные работы по подвиду буровые работы в грунте, а также на изыскательскую деятельность по подвиду полевые исследования грунтов, гидрогеологические исследования.</w:t>
      </w:r>
    </w:p>
    <w:bookmarkEnd w:id="146"/>
    <w:bookmarkStart w:name="z153" w:id="147"/>
    <w:p>
      <w:pPr>
        <w:spacing w:after="0"/>
        <w:ind w:left="0"/>
        <w:jc w:val="both"/>
      </w:pPr>
      <w:r>
        <w:rPr>
          <w:rFonts w:ascii="Times New Roman"/>
          <w:b w:val="false"/>
          <w:i w:val="false"/>
          <w:color w:val="000000"/>
          <w:sz w:val="28"/>
        </w:rPr>
        <w:t>
      24. Подтверждение приобретения инвестором (услугополучателем) техники и/или автомобилей осуществляется посредством информационного взаимодействия ГИСС с государственным реестром сельскохозяйственной техники и/или базой данных "Автомобиль".</w:t>
      </w:r>
    </w:p>
    <w:bookmarkEnd w:id="147"/>
    <w:bookmarkStart w:name="z154" w:id="148"/>
    <w:p>
      <w:pPr>
        <w:spacing w:after="0"/>
        <w:ind w:left="0"/>
        <w:jc w:val="both"/>
      </w:pPr>
      <w:r>
        <w:rPr>
          <w:rFonts w:ascii="Times New Roman"/>
          <w:b w:val="false"/>
          <w:i w:val="false"/>
          <w:color w:val="000000"/>
          <w:sz w:val="28"/>
        </w:rPr>
        <w:t>
      25. Рабочий орган (услугодатель) в течение 1 (одного) рабочего дня с момента регистрации инвестором (услугополучателем) заявки подтверждает ее принятие путем подписания с использованием ЭЦП соответствующего уведомления. Данное уведомление становится доступным в личном кабинете инвестора (услугополучателя).</w:t>
      </w:r>
    </w:p>
    <w:bookmarkEnd w:id="148"/>
    <w:bookmarkStart w:name="z155" w:id="149"/>
    <w:p>
      <w:pPr>
        <w:spacing w:after="0"/>
        <w:ind w:left="0"/>
        <w:jc w:val="both"/>
      </w:pPr>
      <w:r>
        <w:rPr>
          <w:rFonts w:ascii="Times New Roman"/>
          <w:b w:val="false"/>
          <w:i w:val="false"/>
          <w:color w:val="000000"/>
          <w:sz w:val="28"/>
        </w:rPr>
        <w:t>
      26. В случае неполноты прикрепленных к заявке документов либо неполноты необходимых сведений содержащихся в них, рабочий орган (услугодатель) в течение 1 (одного) рабочего дня отказывает в оказании государственной услуги с подробным описанием оснований.</w:t>
      </w:r>
    </w:p>
    <w:bookmarkEnd w:id="149"/>
    <w:bookmarkStart w:name="z156" w:id="150"/>
    <w:p>
      <w:pPr>
        <w:spacing w:after="0"/>
        <w:ind w:left="0"/>
        <w:jc w:val="both"/>
      </w:pPr>
      <w:r>
        <w:rPr>
          <w:rFonts w:ascii="Times New Roman"/>
          <w:b w:val="false"/>
          <w:i w:val="false"/>
          <w:color w:val="000000"/>
          <w:sz w:val="28"/>
        </w:rPr>
        <w:t>
      27. При подаче и регистрации заявки, заявка поступает в "личный кабинет" рабочего органа (услугодателя) или группе специалистов.</w:t>
      </w:r>
    </w:p>
    <w:bookmarkEnd w:id="150"/>
    <w:bookmarkStart w:name="z157" w:id="151"/>
    <w:p>
      <w:pPr>
        <w:spacing w:after="0"/>
        <w:ind w:left="0"/>
        <w:jc w:val="both"/>
      </w:pPr>
      <w:r>
        <w:rPr>
          <w:rFonts w:ascii="Times New Roman"/>
          <w:b w:val="false"/>
          <w:i w:val="false"/>
          <w:color w:val="000000"/>
          <w:sz w:val="28"/>
        </w:rPr>
        <w:t xml:space="preserve">
      Рабочий орган (услугодатель) при поступлении заявки от инвестора (услугополучателя) в течение 10 (десяти) рабочих дней проводит работы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bookmarkEnd w:id="151"/>
    <w:bookmarkStart w:name="z158" w:id="152"/>
    <w:p>
      <w:pPr>
        <w:spacing w:after="0"/>
        <w:ind w:left="0"/>
        <w:jc w:val="both"/>
      </w:pPr>
      <w:r>
        <w:rPr>
          <w:rFonts w:ascii="Times New Roman"/>
          <w:b w:val="false"/>
          <w:i w:val="false"/>
          <w:color w:val="000000"/>
          <w:sz w:val="28"/>
        </w:rPr>
        <w:t>
      28. Отказ в выдаче субсидий осуществляется по основаниям, указанным в пункте 9 Перечня основных требований к оказанию государственной услуги.</w:t>
      </w:r>
    </w:p>
    <w:bookmarkEnd w:id="152"/>
    <w:bookmarkStart w:name="z159" w:id="153"/>
    <w:p>
      <w:pPr>
        <w:spacing w:after="0"/>
        <w:ind w:left="0"/>
        <w:jc w:val="both"/>
      </w:pPr>
      <w:r>
        <w:rPr>
          <w:rFonts w:ascii="Times New Roman"/>
          <w:b w:val="false"/>
          <w:i w:val="false"/>
          <w:color w:val="000000"/>
          <w:sz w:val="28"/>
        </w:rPr>
        <w:t>
      Решение об отказе в выплате инвестиционных субсидий принимается рабочим органом (услугодателем) в ГИСС на основании акта осмотра группой специалистов или при выявлении несоответствия инвестиционного проекта и/или представленных материалов, объектов, данных и сведений, требованиям, установленные настоящими Правилами.</w:t>
      </w:r>
    </w:p>
    <w:bookmarkEnd w:id="153"/>
    <w:bookmarkStart w:name="z160" w:id="154"/>
    <w:p>
      <w:pPr>
        <w:spacing w:after="0"/>
        <w:ind w:left="0"/>
        <w:jc w:val="both"/>
      </w:pPr>
      <w:r>
        <w:rPr>
          <w:rFonts w:ascii="Times New Roman"/>
          <w:b w:val="false"/>
          <w:i w:val="false"/>
          <w:color w:val="000000"/>
          <w:sz w:val="28"/>
        </w:rPr>
        <w:t xml:space="preserve">
      29. Процедура заслушивания проводится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w:t>
      </w:r>
    </w:p>
    <w:bookmarkEnd w:id="154"/>
    <w:bookmarkStart w:name="z161" w:id="155"/>
    <w:p>
      <w:pPr>
        <w:spacing w:after="0"/>
        <w:ind w:left="0"/>
        <w:jc w:val="both"/>
      </w:pPr>
      <w:r>
        <w:rPr>
          <w:rFonts w:ascii="Times New Roman"/>
          <w:b w:val="false"/>
          <w:i w:val="false"/>
          <w:color w:val="000000"/>
          <w:sz w:val="28"/>
        </w:rPr>
        <w:t>
      30. Сведения о результатах рассмотрения заявки направляются в "личный кабинет" инвестора (услугополучателя) и отражаются на веб-портале.</w:t>
      </w:r>
    </w:p>
    <w:bookmarkEnd w:id="155"/>
    <w:bookmarkStart w:name="z162" w:id="156"/>
    <w:p>
      <w:pPr>
        <w:spacing w:after="0"/>
        <w:ind w:left="0"/>
        <w:jc w:val="both"/>
      </w:pPr>
      <w:r>
        <w:rPr>
          <w:rFonts w:ascii="Times New Roman"/>
          <w:b w:val="false"/>
          <w:i w:val="false"/>
          <w:color w:val="000000"/>
          <w:sz w:val="28"/>
        </w:rPr>
        <w:t xml:space="preserve">
      В течение 1 (одного) рабочего дня со дня принятия положительного решения рабочим органом (услугодателем), рабочим органом (услугодателем) посредством ГИСС в электронной форме формируется и подписывается договор инвестиционного субсидирования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и соглашение о целевом использовании и не отчуждении приобретаемой техники, машин и оборудования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которые автоматически направляются для подписания инвестору (услугополучателю).</w:t>
      </w:r>
    </w:p>
    <w:bookmarkEnd w:id="156"/>
    <w:bookmarkStart w:name="z163" w:id="157"/>
    <w:p>
      <w:pPr>
        <w:spacing w:after="0"/>
        <w:ind w:left="0"/>
        <w:jc w:val="both"/>
      </w:pPr>
      <w:r>
        <w:rPr>
          <w:rFonts w:ascii="Times New Roman"/>
          <w:b w:val="false"/>
          <w:i w:val="false"/>
          <w:color w:val="000000"/>
          <w:sz w:val="28"/>
        </w:rPr>
        <w:t>
      В случае сбоя ГИСС, содержащей необходимые сведения для выдачи субсидий, рабочий орган (услугодатель) незамедлительно уведомляет уполномоченный орган в области развития агропромышленного комплекса о возникшей ситуации, который приступает к ее устранению.</w:t>
      </w:r>
    </w:p>
    <w:bookmarkEnd w:id="157"/>
    <w:bookmarkStart w:name="z164" w:id="158"/>
    <w:p>
      <w:pPr>
        <w:spacing w:after="0"/>
        <w:ind w:left="0"/>
        <w:jc w:val="both"/>
      </w:pPr>
      <w:r>
        <w:rPr>
          <w:rFonts w:ascii="Times New Roman"/>
          <w:b w:val="false"/>
          <w:i w:val="false"/>
          <w:color w:val="000000"/>
          <w:sz w:val="28"/>
        </w:rPr>
        <w:t>
      При этом, после проведения работ по устранению возникшего сбоя уполномоченный орган в области развития агропромышленного комплекса в течение 3 (трех) рабочих дней составляет протокол о технической проблеме и размещает его в ГИСС.</w:t>
      </w:r>
    </w:p>
    <w:bookmarkEnd w:id="158"/>
    <w:bookmarkStart w:name="z165" w:id="159"/>
    <w:p>
      <w:pPr>
        <w:spacing w:after="0"/>
        <w:ind w:left="0"/>
        <w:jc w:val="both"/>
      </w:pPr>
      <w:r>
        <w:rPr>
          <w:rFonts w:ascii="Times New Roman"/>
          <w:b w:val="false"/>
          <w:i w:val="false"/>
          <w:color w:val="000000"/>
          <w:sz w:val="28"/>
        </w:rPr>
        <w:t>
      31. Заключенные договоры инвестиционного субсидирования включаются в резерв (лист ожидания) и подлежат субсидированию по условиям и критериям, действующим на момент заключения договора инвестиционного субсидирования.</w:t>
      </w:r>
    </w:p>
    <w:bookmarkEnd w:id="159"/>
    <w:bookmarkStart w:name="z166" w:id="160"/>
    <w:p>
      <w:pPr>
        <w:spacing w:after="0"/>
        <w:ind w:left="0"/>
        <w:jc w:val="both"/>
      </w:pPr>
      <w:r>
        <w:rPr>
          <w:rFonts w:ascii="Times New Roman"/>
          <w:b w:val="false"/>
          <w:i w:val="false"/>
          <w:color w:val="000000"/>
          <w:sz w:val="28"/>
        </w:rPr>
        <w:t>
      Договоры инвестиционного субсидирования включаются в резерв (лист ожидания) рабочим органом (услугодателем) по очередности согласно дате и времени поступления заявок.</w:t>
      </w:r>
    </w:p>
    <w:bookmarkEnd w:id="160"/>
    <w:bookmarkStart w:name="z167" w:id="161"/>
    <w:p>
      <w:pPr>
        <w:spacing w:after="0"/>
        <w:ind w:left="0"/>
        <w:jc w:val="both"/>
      </w:pPr>
      <w:r>
        <w:rPr>
          <w:rFonts w:ascii="Times New Roman"/>
          <w:b w:val="false"/>
          <w:i w:val="false"/>
          <w:color w:val="000000"/>
          <w:sz w:val="28"/>
        </w:rPr>
        <w:t>
      Информация о включении договора инвестиционного субсидирования в резерв (лист ожидания) отражается в ГИСС.</w:t>
      </w:r>
    </w:p>
    <w:bookmarkEnd w:id="161"/>
    <w:bookmarkStart w:name="z168" w:id="162"/>
    <w:p>
      <w:pPr>
        <w:spacing w:after="0"/>
        <w:ind w:left="0"/>
        <w:jc w:val="both"/>
      </w:pPr>
      <w:r>
        <w:rPr>
          <w:rFonts w:ascii="Times New Roman"/>
          <w:b w:val="false"/>
          <w:i w:val="false"/>
          <w:color w:val="000000"/>
          <w:sz w:val="28"/>
        </w:rPr>
        <w:t>
      По договорам инвестиционного субсидирования, поступившим в резерв (лист ожидания), выплата субсидий осуществляется по очередности согласно дате и времени поступления договора инвестиционного субсидирования в резерв (лист ожидания) при выделении дополнительных бюджетных средств в текущем финансовом году. В случае отсутствия дополнительных бюджетных средств в текущем финансовом году, по договорам инвестиционного субсидирования, поступившим в резерв (лист ожидания), выплата субсидий осуществляется в следующем финансовом году.</w:t>
      </w:r>
    </w:p>
    <w:bookmarkEnd w:id="162"/>
    <w:bookmarkStart w:name="z169" w:id="163"/>
    <w:p>
      <w:pPr>
        <w:spacing w:after="0"/>
        <w:ind w:left="0"/>
        <w:jc w:val="both"/>
      </w:pPr>
      <w:r>
        <w:rPr>
          <w:rFonts w:ascii="Times New Roman"/>
          <w:b w:val="false"/>
          <w:i w:val="false"/>
          <w:color w:val="000000"/>
          <w:sz w:val="28"/>
        </w:rPr>
        <w:t>
      Уведомление о выделении дополнительных бюджетных средств в текущем финансовом году с указанием начала времени и даты начала оплаты заявок по договорам субсидирования, находящимся в листе ожидания, направляется на адрес электронной почты, указанный инвестором (услугополучателем) при регистрации в ГИСС, а также в "личный кабинет" в ГИСС.</w:t>
      </w:r>
    </w:p>
    <w:bookmarkEnd w:id="163"/>
    <w:bookmarkStart w:name="z170" w:id="164"/>
    <w:p>
      <w:pPr>
        <w:spacing w:after="0"/>
        <w:ind w:left="0"/>
        <w:jc w:val="left"/>
      </w:pPr>
      <w:r>
        <w:rPr>
          <w:rFonts w:ascii="Times New Roman"/>
          <w:b/>
          <w:i w:val="false"/>
          <w:color w:val="000000"/>
        </w:rPr>
        <w:t xml:space="preserve"> Глава 4. Отдельные условия инвестиционного субсидирования по инвестиционным вложениям за счет привлеченных средств</w:t>
      </w:r>
    </w:p>
    <w:bookmarkEnd w:id="164"/>
    <w:bookmarkStart w:name="z171" w:id="165"/>
    <w:p>
      <w:pPr>
        <w:spacing w:after="0"/>
        <w:ind w:left="0"/>
        <w:jc w:val="both"/>
      </w:pPr>
      <w:r>
        <w:rPr>
          <w:rFonts w:ascii="Times New Roman"/>
          <w:b w:val="false"/>
          <w:i w:val="false"/>
          <w:color w:val="000000"/>
          <w:sz w:val="28"/>
        </w:rPr>
        <w:t xml:space="preserve">
      32. В случае планируемого приобретения инвестором (услугополучателем) техники, машин, оборудования в кредит/лизинг осуществляется перечисление инвестиционных субсидий авансовым платежом финансовому институту, имеющему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банках и банковской деятельности в Республике Казахстан" (далее – Закон о банках и банковской деятельности), или финансовому институту, имеющему лицензию на осуществление микрофинансовой деятельности, на специальный счет.</w:t>
      </w:r>
    </w:p>
    <w:bookmarkEnd w:id="165"/>
    <w:bookmarkStart w:name="z172" w:id="166"/>
    <w:p>
      <w:pPr>
        <w:spacing w:after="0"/>
        <w:ind w:left="0"/>
        <w:jc w:val="both"/>
      </w:pPr>
      <w:r>
        <w:rPr>
          <w:rFonts w:ascii="Times New Roman"/>
          <w:b w:val="false"/>
          <w:i w:val="false"/>
          <w:color w:val="000000"/>
          <w:sz w:val="28"/>
        </w:rPr>
        <w:t>
      При этом по заявкам, рассматриваемым в рамках:</w:t>
      </w:r>
    </w:p>
    <w:bookmarkEnd w:id="166"/>
    <w:bookmarkStart w:name="z173" w:id="167"/>
    <w:p>
      <w:pPr>
        <w:spacing w:after="0"/>
        <w:ind w:left="0"/>
        <w:jc w:val="both"/>
      </w:pPr>
      <w:r>
        <w:rPr>
          <w:rFonts w:ascii="Times New Roman"/>
          <w:b w:val="false"/>
          <w:i w:val="false"/>
          <w:color w:val="000000"/>
          <w:sz w:val="28"/>
        </w:rPr>
        <w:t>
      1) паспортов проектов № 1, № 1.1, № 2, № 3, № 6, № 8, № 13, № 14 целесообразность применения механизма перечисления инвестиционных субсидий авансовым платежом финансовому институту, имеющему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финансовому институту, имеющему лицензию на осуществление микрофинансовой деятельности, на специальный счет определяется инвестором (услугополучателем), что отражается в заявке на инвестиционное субсидирование;</w:t>
      </w:r>
    </w:p>
    <w:bookmarkEnd w:id="167"/>
    <w:bookmarkStart w:name="z174" w:id="168"/>
    <w:p>
      <w:pPr>
        <w:spacing w:after="0"/>
        <w:ind w:left="0"/>
        <w:jc w:val="both"/>
      </w:pPr>
      <w:r>
        <w:rPr>
          <w:rFonts w:ascii="Times New Roman"/>
          <w:b w:val="false"/>
          <w:i w:val="false"/>
          <w:color w:val="000000"/>
          <w:sz w:val="28"/>
        </w:rPr>
        <w:t xml:space="preserve">
      2) паспортов проектов № 4, № 5, № 7, № 9, № 10, № 11, № 12, № 15, № 16, № 17, № 18, № 20, № 21, № 22, № 23, № 24, № 25, № 26, № 27, №27.1, № 28, № 29, № 30, №31 целесообразность применения механизма перечисления инвестиционных субсидий авансовым платежом финансовому институту, имеющему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финансовому институту, имеющему лицензию на осуществление микрофинансовой деятельности, на специальный счет определяется рабочим органом (услугодателем).</w:t>
      </w:r>
    </w:p>
    <w:bookmarkEnd w:id="168"/>
    <w:bookmarkStart w:name="z175" w:id="169"/>
    <w:p>
      <w:pPr>
        <w:spacing w:after="0"/>
        <w:ind w:left="0"/>
        <w:jc w:val="both"/>
      </w:pPr>
      <w:r>
        <w:rPr>
          <w:rFonts w:ascii="Times New Roman"/>
          <w:b w:val="false"/>
          <w:i w:val="false"/>
          <w:color w:val="000000"/>
          <w:sz w:val="28"/>
        </w:rPr>
        <w:t xml:space="preserve">
      33. Для получения инвестиционных субсидий на специальный счет, инвестор (услугополучатель) подает электронную заявку на инвестиционное субсидирование с применением механизма авансового платежа на специальный счет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дополнительно прикрепляет заверенную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финансовым институтом, имеющим лицензию на осуществление микрофинансовой деятельности, копию положительного решения кредитного комитета финансового института, имеющего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финансового института, имеющего лицензию на осуществление микрофинансовой деятельности.</w:t>
      </w:r>
    </w:p>
    <w:bookmarkEnd w:id="169"/>
    <w:bookmarkStart w:name="z176" w:id="170"/>
    <w:p>
      <w:pPr>
        <w:spacing w:after="0"/>
        <w:ind w:left="0"/>
        <w:jc w:val="both"/>
      </w:pPr>
      <w:r>
        <w:rPr>
          <w:rFonts w:ascii="Times New Roman"/>
          <w:b w:val="false"/>
          <w:i w:val="false"/>
          <w:color w:val="000000"/>
          <w:sz w:val="28"/>
        </w:rPr>
        <w:t xml:space="preserve">
      В течение 3 (трех) рабочих дней с даты одобрения рабочим органом (услугодателем) заявки инвестора (услугополучателя), между рабочим органом (услугодателем),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финансовым институтом, имеющим лицензию на осуществление микрофинансовой деятельности, и инвестором (услугополучателем) заключается трехсторонний договор и соглашение о неиспользовании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финансовым институтом, имеющим лицензию на осуществление микрофинансовой деятельности, инвестиционных субсидий на специальном счете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70"/>
    <w:bookmarkStart w:name="z177" w:id="171"/>
    <w:p>
      <w:pPr>
        <w:spacing w:after="0"/>
        <w:ind w:left="0"/>
        <w:jc w:val="both"/>
      </w:pPr>
      <w:r>
        <w:rPr>
          <w:rFonts w:ascii="Times New Roman"/>
          <w:b w:val="false"/>
          <w:i w:val="false"/>
          <w:color w:val="000000"/>
          <w:sz w:val="28"/>
        </w:rPr>
        <w:t xml:space="preserve">
      При этом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финансовый институт, имеющий лицензию на осуществление микрофинансовой деятельности, не использует средства инвестиционных субсидий, полученных на специальный счет, до своевременного исполнения условий, указанных в </w:t>
      </w:r>
      <w:r>
        <w:rPr>
          <w:rFonts w:ascii="Times New Roman"/>
          <w:b w:val="false"/>
          <w:i w:val="false"/>
          <w:color w:val="000000"/>
          <w:sz w:val="28"/>
        </w:rPr>
        <w:t>пунктах 34</w:t>
      </w:r>
      <w:r>
        <w:rPr>
          <w:rFonts w:ascii="Times New Roman"/>
          <w:b w:val="false"/>
          <w:i w:val="false"/>
          <w:color w:val="000000"/>
          <w:sz w:val="28"/>
        </w:rPr>
        <w:t xml:space="preserve"> или </w:t>
      </w:r>
      <w:r>
        <w:rPr>
          <w:rFonts w:ascii="Times New Roman"/>
          <w:b w:val="false"/>
          <w:i w:val="false"/>
          <w:color w:val="000000"/>
          <w:sz w:val="28"/>
        </w:rPr>
        <w:t>35</w:t>
      </w:r>
      <w:r>
        <w:rPr>
          <w:rFonts w:ascii="Times New Roman"/>
          <w:b w:val="false"/>
          <w:i w:val="false"/>
          <w:color w:val="000000"/>
          <w:sz w:val="28"/>
        </w:rPr>
        <w:t xml:space="preserve"> настоящих Правил.</w:t>
      </w:r>
    </w:p>
    <w:bookmarkEnd w:id="171"/>
    <w:bookmarkStart w:name="z178" w:id="172"/>
    <w:p>
      <w:pPr>
        <w:spacing w:after="0"/>
        <w:ind w:left="0"/>
        <w:jc w:val="both"/>
      </w:pPr>
      <w:r>
        <w:rPr>
          <w:rFonts w:ascii="Times New Roman"/>
          <w:b w:val="false"/>
          <w:i w:val="false"/>
          <w:color w:val="000000"/>
          <w:sz w:val="28"/>
        </w:rPr>
        <w:t xml:space="preserve">
      34. В случае финансирования инвестора (услугополучателя) путем представления кредита,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финансовый институт, имеющий лицензию на осуществление микрофинансовой деятельности, в течение 10 (десяти) рабочих дней с даты получения инвестиционных субсидий на специальный счет осуществляет выдачу кредита инвестору (услугополучателю), и представляет подтверждающие документы, копию кредитного договора рабочему органу (услугодателю).</w:t>
      </w:r>
    </w:p>
    <w:bookmarkEnd w:id="172"/>
    <w:bookmarkStart w:name="z179" w:id="173"/>
    <w:p>
      <w:pPr>
        <w:spacing w:after="0"/>
        <w:ind w:left="0"/>
        <w:jc w:val="both"/>
      </w:pPr>
      <w:r>
        <w:rPr>
          <w:rFonts w:ascii="Times New Roman"/>
          <w:b w:val="false"/>
          <w:i w:val="false"/>
          <w:color w:val="000000"/>
          <w:sz w:val="28"/>
        </w:rPr>
        <w:t xml:space="preserve">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финансовый институт, имеющий лицензию на осуществление микрофинансовой деятельности, в срок не более 360 (триста шестьдесят) календарных дней со дня подписания трехстороннего договора и соглашения о неиспользовании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финансовым институтом, имеющим лицензию на осуществление микрофинансовой деятельности, денег на специальном счете направляет в рабочий орган (услугодателю) письменное уведомление о завершении поставки техники, машин и (или) оборудования инвестору (услугополучателю) с приложением копии актов приема-передачи техники, машин, оборудования между покупателем и поставщиком и дополнительного соглашения к кредитному договору (при наличии).</w:t>
      </w:r>
    </w:p>
    <w:bookmarkEnd w:id="173"/>
    <w:bookmarkStart w:name="z180" w:id="174"/>
    <w:p>
      <w:pPr>
        <w:spacing w:after="0"/>
        <w:ind w:left="0"/>
        <w:jc w:val="both"/>
      </w:pPr>
      <w:r>
        <w:rPr>
          <w:rFonts w:ascii="Times New Roman"/>
          <w:b w:val="false"/>
          <w:i w:val="false"/>
          <w:color w:val="000000"/>
          <w:sz w:val="28"/>
        </w:rPr>
        <w:t xml:space="preserve">
      При этом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финансовый институт, имеющий лицензию на осуществление микрофинансовой деятельности, не может использовать средства, находящиеся на специальном счете, до исполнения требований, предусмотренных частью второй настоящего пункта.</w:t>
      </w:r>
    </w:p>
    <w:bookmarkEnd w:id="174"/>
    <w:bookmarkStart w:name="z181" w:id="175"/>
    <w:p>
      <w:pPr>
        <w:spacing w:after="0"/>
        <w:ind w:left="0"/>
        <w:jc w:val="both"/>
      </w:pPr>
      <w:r>
        <w:rPr>
          <w:rFonts w:ascii="Times New Roman"/>
          <w:b w:val="false"/>
          <w:i w:val="false"/>
          <w:color w:val="000000"/>
          <w:sz w:val="28"/>
        </w:rPr>
        <w:t xml:space="preserve">
      По заявкам инвесторов (услугополучателей), по которым окончательная сумма по кредитному договору фактически оказалась меньше указанной в договоре субсидирования, рабочий орган (услугодатель) осуществляет перерасчет субсидий, выявляет сумму разницы (излишне перечисленных средств на специальный счет) и в срок не более 3 (трех) рабочих дней направляет уведомление в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банках и банковской деятельности, или финансовый институт, имеющий лицензию на осуществление микрофинансовой деятельности, о необходимости восстановления суммы разницы (излишне перечисленных средств на специальный счет) на расчетный счет рабочего органа (услугодателя).</w:t>
      </w:r>
    </w:p>
    <w:bookmarkEnd w:id="175"/>
    <w:bookmarkStart w:name="z182" w:id="176"/>
    <w:p>
      <w:pPr>
        <w:spacing w:after="0"/>
        <w:ind w:left="0"/>
        <w:jc w:val="both"/>
      </w:pPr>
      <w:r>
        <w:rPr>
          <w:rFonts w:ascii="Times New Roman"/>
          <w:b w:val="false"/>
          <w:i w:val="false"/>
          <w:color w:val="000000"/>
          <w:sz w:val="28"/>
        </w:rPr>
        <w:t>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финансовый институт, имеющий лицензию на осуществление микрофинансовой деятельности, в срок не более 3 (трех) рабочих дней со дня получения уведомления от рабочего органа (услугодателя) восстанавливает средства на расчетный счет рабочего органа (услугодателя) в размере, указанном в уведомлении.</w:t>
      </w:r>
    </w:p>
    <w:bookmarkEnd w:id="176"/>
    <w:bookmarkStart w:name="z183" w:id="177"/>
    <w:p>
      <w:pPr>
        <w:spacing w:after="0"/>
        <w:ind w:left="0"/>
        <w:jc w:val="both"/>
      </w:pPr>
      <w:r>
        <w:rPr>
          <w:rFonts w:ascii="Times New Roman"/>
          <w:b w:val="false"/>
          <w:i w:val="false"/>
          <w:color w:val="000000"/>
          <w:sz w:val="28"/>
        </w:rPr>
        <w:t>
      По заявкам инвесторов (услугополучателей), по которым окончательная сумма по кредитному договору фактически превышает максимально допустимую стоимость для расчета субсидий, перерасчет субсидий не осуществляется.</w:t>
      </w:r>
    </w:p>
    <w:bookmarkEnd w:id="177"/>
    <w:bookmarkStart w:name="z184" w:id="178"/>
    <w:p>
      <w:pPr>
        <w:spacing w:after="0"/>
        <w:ind w:left="0"/>
        <w:jc w:val="both"/>
      </w:pPr>
      <w:r>
        <w:rPr>
          <w:rFonts w:ascii="Times New Roman"/>
          <w:b w:val="false"/>
          <w:i w:val="false"/>
          <w:color w:val="000000"/>
          <w:sz w:val="28"/>
        </w:rPr>
        <w:t xml:space="preserve">
      35. В случае финансирования инвестора путем предоставления техники, машин и (или) оборудования в лизинг,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финансовый институт, имеющий лицензию на осуществление микрофинансовой деятельности, в течение 10 (десяти) рабочих дней с даты получения копии положительного решения рабочего органа (услугодателя) и средств на специальный счет перечисляет предусмотренные договором финансового лизинга средства на счет инвестора (услугополучателя), если иное не предусмотрено договором между инвестором (услугополучателем) и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финансовым институтом, имеющим лицензию на осуществление микрофинансовой деятельности, и предоставляет подтверждающие документы рабочему органу (услугодателю), а также копию договора финансового лизинга.</w:t>
      </w:r>
    </w:p>
    <w:bookmarkEnd w:id="178"/>
    <w:bookmarkStart w:name="z185" w:id="179"/>
    <w:p>
      <w:pPr>
        <w:spacing w:after="0"/>
        <w:ind w:left="0"/>
        <w:jc w:val="both"/>
      </w:pPr>
      <w:r>
        <w:rPr>
          <w:rFonts w:ascii="Times New Roman"/>
          <w:b w:val="false"/>
          <w:i w:val="false"/>
          <w:color w:val="000000"/>
          <w:sz w:val="28"/>
        </w:rPr>
        <w:t xml:space="preserve">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финансовый институт, имеющий лицензию на осуществление микрофинансовой деятельности, в срок не более 180 (ста восьмидесяти) календарных дней со дня подписания трехстороннего договора и соглашения о неиспользовании финансовым институтом денег на специальном счете направляет в рабочий орган (услугодателю) письменное уведомление о завершении поставки техники, машин и (или) оборудования инвестору (услугополучателю) с приложением акта приема-передачи предмета лизинга и дополнительного соглашения к договору лизинга по определению окончательной стоимости предмета лизинга.</w:t>
      </w:r>
    </w:p>
    <w:bookmarkEnd w:id="179"/>
    <w:bookmarkStart w:name="z186" w:id="180"/>
    <w:p>
      <w:pPr>
        <w:spacing w:after="0"/>
        <w:ind w:left="0"/>
        <w:jc w:val="both"/>
      </w:pPr>
      <w:r>
        <w:rPr>
          <w:rFonts w:ascii="Times New Roman"/>
          <w:b w:val="false"/>
          <w:i w:val="false"/>
          <w:color w:val="000000"/>
          <w:sz w:val="28"/>
        </w:rPr>
        <w:t xml:space="preserve">
      При этом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финансовый институт, имеющий лицензию на осуществление микрофинансовой деятельности, не может использовать средства, находящиеся на специальном счете, до исполнения требований, предусмотренных частью второй настоящего пункта.</w:t>
      </w:r>
    </w:p>
    <w:bookmarkEnd w:id="180"/>
    <w:bookmarkStart w:name="z187" w:id="181"/>
    <w:p>
      <w:pPr>
        <w:spacing w:after="0"/>
        <w:ind w:left="0"/>
        <w:jc w:val="both"/>
      </w:pPr>
      <w:r>
        <w:rPr>
          <w:rFonts w:ascii="Times New Roman"/>
          <w:b w:val="false"/>
          <w:i w:val="false"/>
          <w:color w:val="000000"/>
          <w:sz w:val="28"/>
        </w:rPr>
        <w:t xml:space="preserve">
      По заявкам инвесторов (услугополучателей), по которым окончательная стоимость предмета лизинга фактически оказалась меньше указанной в договоре субсидирования, рабочий орган (услугодатель) осуществляет перерасчет субсидий, выявляет сумму разницы (излишне перечисленных средств на специальный счет) и в срок не более 3 (трех) рабочих дней направляет уведомление в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финансовый институт, имеющий лицензию на осуществление микрофинансовой деятельности, о необходимости восстановления суммы разницы (излишне перечисленных средств на специальный счет) на расчетный счет рабочего органа (услугодателя).</w:t>
      </w:r>
    </w:p>
    <w:bookmarkEnd w:id="181"/>
    <w:bookmarkStart w:name="z188" w:id="182"/>
    <w:p>
      <w:pPr>
        <w:spacing w:after="0"/>
        <w:ind w:left="0"/>
        <w:jc w:val="both"/>
      </w:pPr>
      <w:r>
        <w:rPr>
          <w:rFonts w:ascii="Times New Roman"/>
          <w:b w:val="false"/>
          <w:i w:val="false"/>
          <w:color w:val="000000"/>
          <w:sz w:val="28"/>
        </w:rPr>
        <w:t xml:space="preserve">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финансовый институт, имеющий лицензию на осуществление микрофинансовой деятельности, в срок не более 3 (трех) рабочих дней со дня получения уведомления от рабочего органа (услугодателя) восстанавливает средства на расчетный счет рабочего органа (услугодателя) в размере, указанном в уведомлении.</w:t>
      </w:r>
    </w:p>
    <w:bookmarkEnd w:id="182"/>
    <w:bookmarkStart w:name="z189" w:id="183"/>
    <w:p>
      <w:pPr>
        <w:spacing w:after="0"/>
        <w:ind w:left="0"/>
        <w:jc w:val="both"/>
      </w:pPr>
      <w:r>
        <w:rPr>
          <w:rFonts w:ascii="Times New Roman"/>
          <w:b w:val="false"/>
          <w:i w:val="false"/>
          <w:color w:val="000000"/>
          <w:sz w:val="28"/>
        </w:rPr>
        <w:t>
      По заявкам инвесторов (услугополучателей), по которым окончательная стоимость предмета лизинга фактически превышает максимально допустимую стоимость для расчета субсидий, перерасчет субсидий не осуществляется.</w:t>
      </w:r>
    </w:p>
    <w:bookmarkEnd w:id="183"/>
    <w:bookmarkStart w:name="z190" w:id="184"/>
    <w:p>
      <w:pPr>
        <w:spacing w:after="0"/>
        <w:ind w:left="0"/>
        <w:jc w:val="both"/>
      </w:pPr>
      <w:r>
        <w:rPr>
          <w:rFonts w:ascii="Times New Roman"/>
          <w:b w:val="false"/>
          <w:i w:val="false"/>
          <w:color w:val="000000"/>
          <w:sz w:val="28"/>
        </w:rPr>
        <w:t xml:space="preserve">
      36. В случае, если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финансовым институтом, имеющим лицензию на осуществление микрофинансовой деятельности, не выполняются условия, предусмотренные </w:t>
      </w:r>
      <w:r>
        <w:rPr>
          <w:rFonts w:ascii="Times New Roman"/>
          <w:b w:val="false"/>
          <w:i w:val="false"/>
          <w:color w:val="000000"/>
          <w:sz w:val="28"/>
        </w:rPr>
        <w:t>пунктом 34</w:t>
      </w:r>
      <w:r>
        <w:rPr>
          <w:rFonts w:ascii="Times New Roman"/>
          <w:b w:val="false"/>
          <w:i w:val="false"/>
          <w:color w:val="000000"/>
          <w:sz w:val="28"/>
        </w:rPr>
        <w:t xml:space="preserve"> настоящих Правил (при финансировании инвестора (услугополучателя) путем представления кредита) или </w:t>
      </w:r>
      <w:r>
        <w:rPr>
          <w:rFonts w:ascii="Times New Roman"/>
          <w:b w:val="false"/>
          <w:i w:val="false"/>
          <w:color w:val="000000"/>
          <w:sz w:val="28"/>
        </w:rPr>
        <w:t>пунктом 35</w:t>
      </w:r>
      <w:r>
        <w:rPr>
          <w:rFonts w:ascii="Times New Roman"/>
          <w:b w:val="false"/>
          <w:i w:val="false"/>
          <w:color w:val="000000"/>
          <w:sz w:val="28"/>
        </w:rPr>
        <w:t xml:space="preserve"> настоящих Правил (при финансировании инвестора (услугополучателя) путем представления техники, машин и (или) оборудования в лизинг), то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финансовый институт, имеющий лицензию на осуществление микрофинансовой деятельности, в течение 3 (трех) рабочих дней восстанавливает средства, перечисленные рабочим органом (услугодателем) на специальный счет в полном объеме. При этом, возврат платежей, произведенных в текущем финансовом году, осуществляется восстановлением кассовых расходов рабочего органа (услугодателя) путем увеличения суммы невыполненных обязательств и уменьшения кассовых расходов по соответствующим кодам бюджетной классификации расходов. В случае возврата платежей прошлых лет сумма возврата зачисляется в доход соответствующего бюджета, из которого были произведены выплаты.</w:t>
      </w:r>
    </w:p>
    <w:bookmarkEnd w:id="184"/>
    <w:bookmarkStart w:name="z191" w:id="185"/>
    <w:p>
      <w:pPr>
        <w:spacing w:after="0"/>
        <w:ind w:left="0"/>
        <w:jc w:val="both"/>
      </w:pPr>
      <w:r>
        <w:rPr>
          <w:rFonts w:ascii="Times New Roman"/>
          <w:b w:val="false"/>
          <w:i w:val="false"/>
          <w:color w:val="000000"/>
          <w:sz w:val="28"/>
        </w:rPr>
        <w:t xml:space="preserve">
      37. Средства, перечисленные на специальный счет, зачисляются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финансовым институтом, имеющим лицензию на осуществление микрофинансовой деятельности, в счет погашения основного долга инвестора (услугополучателя) по кредиту/лизингу, использованного на приобретение техники, машины и оборудования в рамках инвестиционного проекта на основании положительного решения рабочего органа (услугодателя) о предоставлении инвестору (услугополучателю) инвестиционной субсидии.</w:t>
      </w:r>
    </w:p>
    <w:bookmarkEnd w:id="185"/>
    <w:bookmarkStart w:name="z192" w:id="186"/>
    <w:p>
      <w:pPr>
        <w:spacing w:after="0"/>
        <w:ind w:left="0"/>
        <w:jc w:val="left"/>
      </w:pPr>
      <w:r>
        <w:rPr>
          <w:rFonts w:ascii="Times New Roman"/>
          <w:b/>
          <w:i w:val="false"/>
          <w:color w:val="000000"/>
        </w:rPr>
        <w:t xml:space="preserve"> Глава 5. Заключительные положения</w:t>
      </w:r>
    </w:p>
    <w:bookmarkEnd w:id="186"/>
    <w:bookmarkStart w:name="z193" w:id="187"/>
    <w:p>
      <w:pPr>
        <w:spacing w:after="0"/>
        <w:ind w:left="0"/>
        <w:jc w:val="both"/>
      </w:pPr>
      <w:r>
        <w:rPr>
          <w:rFonts w:ascii="Times New Roman"/>
          <w:b w:val="false"/>
          <w:i w:val="false"/>
          <w:color w:val="000000"/>
          <w:sz w:val="28"/>
        </w:rPr>
        <w:t>
      38. Мониторинг инвестиционного субсидирования осуществляется в течение 3 (трех) лет с момента субсидирования рабочим органом (услугодателем) в ГИСС по следующим критериям:</w:t>
      </w:r>
    </w:p>
    <w:bookmarkEnd w:id="187"/>
    <w:bookmarkStart w:name="z194" w:id="188"/>
    <w:p>
      <w:pPr>
        <w:spacing w:after="0"/>
        <w:ind w:left="0"/>
        <w:jc w:val="both"/>
      </w:pPr>
      <w:r>
        <w:rPr>
          <w:rFonts w:ascii="Times New Roman"/>
          <w:b w:val="false"/>
          <w:i w:val="false"/>
          <w:color w:val="000000"/>
          <w:sz w:val="28"/>
        </w:rPr>
        <w:t>
      1) ежеквартально на предмет не отчуждения и целевого использования инвестором (услугополучателем) приобретенной техники, машин и оборудования;</w:t>
      </w:r>
    </w:p>
    <w:bookmarkEnd w:id="188"/>
    <w:bookmarkStart w:name="z195" w:id="189"/>
    <w:p>
      <w:pPr>
        <w:spacing w:after="0"/>
        <w:ind w:left="0"/>
        <w:jc w:val="both"/>
      </w:pPr>
      <w:r>
        <w:rPr>
          <w:rFonts w:ascii="Times New Roman"/>
          <w:b w:val="false"/>
          <w:i w:val="false"/>
          <w:color w:val="000000"/>
          <w:sz w:val="28"/>
        </w:rPr>
        <w:t>
      2) по паспортам проектов № 7, № 8 (по молокоперерабатывающему заводу), № 10, № 19, № 24, № 25, № 26, № 27, № 27.1, № 28, № 29 на предмет: действия/бездействия объекта инвестиционного субсидирования не менее 1 (одного) раза в год с момента ввода в эксплуатацию, достижения/недостижения выхода объекта инвестиционного субсидирования на проектную мощность в размере не менее 50 (пятидесяти) % от общей проектной мощности в сроки, предусмотренные бизнес-планом;</w:t>
      </w:r>
    </w:p>
    <w:bookmarkEnd w:id="189"/>
    <w:bookmarkStart w:name="z196" w:id="190"/>
    <w:p>
      <w:pPr>
        <w:spacing w:after="0"/>
        <w:ind w:left="0"/>
        <w:jc w:val="both"/>
      </w:pPr>
      <w:r>
        <w:rPr>
          <w:rFonts w:ascii="Times New Roman"/>
          <w:b w:val="false"/>
          <w:i w:val="false"/>
          <w:color w:val="000000"/>
          <w:sz w:val="28"/>
        </w:rPr>
        <w:t xml:space="preserve">
      3) не менее 1 (одного) раза в год на предмет исполнения достижения показателей по производительности и/или продуктивности и/или сбыта продукции и/или загрузке производственных мощностей согласно бизнес-плану инвестиционных проектов, по которым осуществлено субсидирование строительно-монтажных работ в соответствии с частью первой </w:t>
      </w:r>
      <w:r>
        <w:rPr>
          <w:rFonts w:ascii="Times New Roman"/>
          <w:b w:val="false"/>
          <w:i w:val="false"/>
          <w:color w:val="000000"/>
          <w:sz w:val="28"/>
        </w:rPr>
        <w:t>пункта 3</w:t>
      </w:r>
      <w:r>
        <w:rPr>
          <w:rFonts w:ascii="Times New Roman"/>
          <w:b w:val="false"/>
          <w:i w:val="false"/>
          <w:color w:val="000000"/>
          <w:sz w:val="28"/>
        </w:rPr>
        <w:t xml:space="preserve"> настоящих Правил;</w:t>
      </w:r>
    </w:p>
    <w:bookmarkEnd w:id="190"/>
    <w:bookmarkStart w:name="z197" w:id="191"/>
    <w:p>
      <w:pPr>
        <w:spacing w:after="0"/>
        <w:ind w:left="0"/>
        <w:jc w:val="both"/>
      </w:pPr>
      <w:r>
        <w:rPr>
          <w:rFonts w:ascii="Times New Roman"/>
          <w:b w:val="false"/>
          <w:i w:val="false"/>
          <w:color w:val="000000"/>
          <w:sz w:val="28"/>
        </w:rPr>
        <w:t>
      4) не менее 1 (одного) раза в год на предмет ввода в эксплуатацию (в сроки, указанные в бизнес плане), действия/бездействия, не отчуждения, целевого использования объектов, просубсидированных в рамках механизма по перечислению субсидий авансовым платежом на специальный счет;</w:t>
      </w:r>
    </w:p>
    <w:bookmarkEnd w:id="191"/>
    <w:bookmarkStart w:name="z198" w:id="192"/>
    <w:p>
      <w:pPr>
        <w:spacing w:after="0"/>
        <w:ind w:left="0"/>
        <w:jc w:val="both"/>
      </w:pPr>
      <w:r>
        <w:rPr>
          <w:rFonts w:ascii="Times New Roman"/>
          <w:b w:val="false"/>
          <w:i w:val="false"/>
          <w:color w:val="000000"/>
          <w:sz w:val="28"/>
        </w:rPr>
        <w:t>
      5) не менее 1 (одного) раза в год после выплаты субсидий на предмет соответствия вида деятельности инвестора к производству и (или) переработке сельскохозяйственной продукции, основной или вторичный вид деятельности которого относится к разделам ОКЭД соответствующей деятельности.</w:t>
      </w:r>
    </w:p>
    <w:bookmarkEnd w:id="192"/>
    <w:bookmarkStart w:name="z199" w:id="193"/>
    <w:p>
      <w:pPr>
        <w:spacing w:after="0"/>
        <w:ind w:left="0"/>
        <w:jc w:val="both"/>
      </w:pPr>
      <w:r>
        <w:rPr>
          <w:rFonts w:ascii="Times New Roman"/>
          <w:b w:val="false"/>
          <w:i w:val="false"/>
          <w:color w:val="000000"/>
          <w:sz w:val="28"/>
        </w:rPr>
        <w:t xml:space="preserve">
      39. Для осуществления функций мониторинга рабочий орган (услугодатель) запрашивает у инвестора (услугополучателя) необходимую информацию для исполнения условий мониторинга, указанных в </w:t>
      </w:r>
      <w:r>
        <w:rPr>
          <w:rFonts w:ascii="Times New Roman"/>
          <w:b w:val="false"/>
          <w:i w:val="false"/>
          <w:color w:val="000000"/>
          <w:sz w:val="28"/>
        </w:rPr>
        <w:t>пункте 38</w:t>
      </w:r>
      <w:r>
        <w:rPr>
          <w:rFonts w:ascii="Times New Roman"/>
          <w:b w:val="false"/>
          <w:i w:val="false"/>
          <w:color w:val="000000"/>
          <w:sz w:val="28"/>
        </w:rPr>
        <w:t xml:space="preserve"> настоящих Правил, в том числе необходимую информацию для формирования отчета об освоении субсидий на возмещение части расходов, понесенных субъектом агропромышленного комплекса, при инвестиционных вложениях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путем направления перечня запрашиваемой информации в ГИСС.</w:t>
      </w:r>
    </w:p>
    <w:bookmarkEnd w:id="193"/>
    <w:bookmarkStart w:name="z200" w:id="194"/>
    <w:p>
      <w:pPr>
        <w:spacing w:after="0"/>
        <w:ind w:left="0"/>
        <w:jc w:val="both"/>
      </w:pPr>
      <w:r>
        <w:rPr>
          <w:rFonts w:ascii="Times New Roman"/>
          <w:b w:val="false"/>
          <w:i w:val="false"/>
          <w:color w:val="000000"/>
          <w:sz w:val="28"/>
        </w:rPr>
        <w:t>
      Уведомление о запросе рабочим органом (услугодателем) перечня запрашиваемой информации направляется на адрес электронной почты, указанный инвестором (услугополучателем) при регистрации в ГИСС, в "личный кабинет" в ГИСС, а также дополнительно текстовым сообщением по абонентскому номеру сотовой связи, обеспечивающего фиксацию извещения.</w:t>
      </w:r>
    </w:p>
    <w:bookmarkEnd w:id="194"/>
    <w:bookmarkStart w:name="z201" w:id="195"/>
    <w:p>
      <w:pPr>
        <w:spacing w:after="0"/>
        <w:ind w:left="0"/>
        <w:jc w:val="both"/>
      </w:pPr>
      <w:r>
        <w:rPr>
          <w:rFonts w:ascii="Times New Roman"/>
          <w:b w:val="false"/>
          <w:i w:val="false"/>
          <w:color w:val="000000"/>
          <w:sz w:val="28"/>
        </w:rPr>
        <w:t>
      Инвестор (услугополучатель) в течение 15 (пятнадцати) рабочих дней представляет запрашиваемую информацию рабочему органу (услугодателю) путем ее размещения в ГИСС.</w:t>
      </w:r>
    </w:p>
    <w:bookmarkEnd w:id="195"/>
    <w:bookmarkStart w:name="z202" w:id="196"/>
    <w:p>
      <w:pPr>
        <w:spacing w:after="0"/>
        <w:ind w:left="0"/>
        <w:jc w:val="both"/>
      </w:pPr>
      <w:r>
        <w:rPr>
          <w:rFonts w:ascii="Times New Roman"/>
          <w:b w:val="false"/>
          <w:i w:val="false"/>
          <w:color w:val="000000"/>
          <w:sz w:val="28"/>
        </w:rPr>
        <w:t>
      Непредставление инвестором в указанные сроки запрашиваемой информации рабочему органу (услугодателю) является основанием для принятия рабочим органом (услугодателем) решения о прекращении инвестиционного субсидирования и истребовании возврата выплаченных инвестиционных субсидий.</w:t>
      </w:r>
    </w:p>
    <w:bookmarkEnd w:id="196"/>
    <w:bookmarkStart w:name="z203" w:id="197"/>
    <w:p>
      <w:pPr>
        <w:spacing w:after="0"/>
        <w:ind w:left="0"/>
        <w:jc w:val="both"/>
      </w:pPr>
      <w:r>
        <w:rPr>
          <w:rFonts w:ascii="Times New Roman"/>
          <w:b w:val="false"/>
          <w:i w:val="false"/>
          <w:color w:val="000000"/>
          <w:sz w:val="28"/>
        </w:rPr>
        <w:t>
      При этом, возврат выплаченных инвестиционных субсидий осуществляется инвестором.</w:t>
      </w:r>
    </w:p>
    <w:bookmarkEnd w:id="197"/>
    <w:bookmarkStart w:name="z204" w:id="198"/>
    <w:p>
      <w:pPr>
        <w:spacing w:after="0"/>
        <w:ind w:left="0"/>
        <w:jc w:val="both"/>
      </w:pPr>
      <w:r>
        <w:rPr>
          <w:rFonts w:ascii="Times New Roman"/>
          <w:b w:val="false"/>
          <w:i w:val="false"/>
          <w:color w:val="000000"/>
          <w:sz w:val="28"/>
        </w:rPr>
        <w:t>
      40. Анализ на основании данных мониторинга, сформированный информационной системой субсидирования проверяется и согласуется рабочим органом (услугодателем).</w:t>
      </w:r>
    </w:p>
    <w:bookmarkEnd w:id="198"/>
    <w:bookmarkStart w:name="z205" w:id="199"/>
    <w:p>
      <w:pPr>
        <w:spacing w:after="0"/>
        <w:ind w:left="0"/>
        <w:jc w:val="both"/>
      </w:pPr>
      <w:r>
        <w:rPr>
          <w:rFonts w:ascii="Times New Roman"/>
          <w:b w:val="false"/>
          <w:i w:val="false"/>
          <w:color w:val="000000"/>
          <w:sz w:val="28"/>
        </w:rPr>
        <w:t>
      В случае недостижения инвестором (услугополучателем) показателей по производительности и/или продуктивности и/или сбыта продукции и/или загрузке производственных мощностей согласно бизнес-плану инвестиционного проекта, по которому осуществлено субсидирование строительно-монтажных работ, рабочий орган (услугодатель) в течение 2 (двух) рабочих дней со дня выявления факта, принимает действия, предусмотренные настоящим пунктом. При этом, решение о невозврате выплаченных субсидий принимается на основании объективных факторов вследствие наступления обстоятельств непреодолимой силы, которые инвестор (услугополучатель) не в силах предвидеть и предотвратить.</w:t>
      </w:r>
    </w:p>
    <w:bookmarkEnd w:id="199"/>
    <w:bookmarkStart w:name="z206" w:id="200"/>
    <w:p>
      <w:pPr>
        <w:spacing w:after="0"/>
        <w:ind w:left="0"/>
        <w:jc w:val="both"/>
      </w:pPr>
      <w:r>
        <w:rPr>
          <w:rFonts w:ascii="Times New Roman"/>
          <w:b w:val="false"/>
          <w:i w:val="false"/>
          <w:color w:val="000000"/>
          <w:sz w:val="28"/>
        </w:rPr>
        <w:t xml:space="preserve">
      В случае отчуждения и/или нецелевого использования инвестором (услугополучателем) приобретенной техники, машин и/или оборудования, бездействия объекта производства в течение трех календарных лет с момента ввода в эксплуатацию или не выхода объекта на проектную мощность в размере не менее 50 (пятидесяти) % в сроки, предусмотренные бизнес-планом, а также установления несоответствия основного и вторичного вида деятельности инвестора (услугополучателя)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установления факта процедуры ликвидации, реабилитации или банкротства в отношении инвестора (услугополучателя), приостановления деятельности инвестора (услугополучателя) в соответствии с </w:t>
      </w:r>
      <w:r>
        <w:rPr>
          <w:rFonts w:ascii="Times New Roman"/>
          <w:b w:val="false"/>
          <w:i w:val="false"/>
          <w:color w:val="000000"/>
          <w:sz w:val="28"/>
        </w:rPr>
        <w:t>Налоговым</w:t>
      </w:r>
      <w:r>
        <w:rPr>
          <w:rFonts w:ascii="Times New Roman"/>
          <w:b w:val="false"/>
          <w:i w:val="false"/>
          <w:color w:val="000000"/>
          <w:sz w:val="28"/>
        </w:rPr>
        <w:t xml:space="preserve"> кодексом,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о реабилитации и банкротстве, рабочий орган (услугодатель) в течение 30 (тридцати) календарных дней, с момента принятия решения о возврате инвестиционных субсидий, инициирует судебное разбирательство по возврату денежных средств.</w:t>
      </w:r>
    </w:p>
    <w:bookmarkEnd w:id="200"/>
    <w:bookmarkStart w:name="z207" w:id="201"/>
    <w:p>
      <w:pPr>
        <w:spacing w:after="0"/>
        <w:ind w:left="0"/>
        <w:jc w:val="both"/>
      </w:pPr>
      <w:r>
        <w:rPr>
          <w:rFonts w:ascii="Times New Roman"/>
          <w:b w:val="false"/>
          <w:i w:val="false"/>
          <w:color w:val="000000"/>
          <w:sz w:val="28"/>
        </w:rPr>
        <w:t>
      Рабочий орган (услугодатель) в течение 5 (пяти) рабочих дней с момента принятия решения о прекращении инвестиционного субсидирования уведомляет письмом инвестора (услугополучателя) с указанием причины принятого решения.</w:t>
      </w:r>
    </w:p>
    <w:bookmarkEnd w:id="201"/>
    <w:bookmarkStart w:name="z208" w:id="202"/>
    <w:p>
      <w:pPr>
        <w:spacing w:after="0"/>
        <w:ind w:left="0"/>
        <w:jc w:val="both"/>
      </w:pPr>
      <w:r>
        <w:rPr>
          <w:rFonts w:ascii="Times New Roman"/>
          <w:b w:val="false"/>
          <w:i w:val="false"/>
          <w:color w:val="000000"/>
          <w:sz w:val="28"/>
        </w:rPr>
        <w:t>
      При этом рабочим органом (услугодателем) возврат платежей, произведенных в текущем финансовом году, осуществляется восстановлением кассовых расходов рабочего органа (услугодателя) путем увеличения суммы невыполненных обязательств и уменьшения кассовых расходов по соответствующим кодам бюджетной классификации расходов. В случае возврата платежей прошлых лет сумма возврата зачисляется в доход соответствующего бюджета, из которого были произведены выплаты.</w:t>
      </w:r>
    </w:p>
    <w:bookmarkEnd w:id="202"/>
    <w:bookmarkStart w:name="z209" w:id="203"/>
    <w:p>
      <w:pPr>
        <w:spacing w:after="0"/>
        <w:ind w:left="0"/>
        <w:jc w:val="both"/>
      </w:pPr>
      <w:r>
        <w:rPr>
          <w:rFonts w:ascii="Times New Roman"/>
          <w:b w:val="false"/>
          <w:i w:val="false"/>
          <w:color w:val="000000"/>
          <w:sz w:val="28"/>
        </w:rPr>
        <w:t xml:space="preserve">
      41. Рабочий орган (услугодатель) ежеквартально, не позднее 5 числа месяца, следующего за отчетным, представляет в уполномоченный орган в области развития агропромышленного комплекса посредством ГИСС отчет об освоении субсидий на возмещение части расходов, понесенных субъектом агропромышленного комплекса, при инвестиционных вложениях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203"/>
    <w:bookmarkStart w:name="z210" w:id="204"/>
    <w:p>
      <w:pPr>
        <w:spacing w:after="0"/>
        <w:ind w:left="0"/>
        <w:jc w:val="both"/>
      </w:pPr>
      <w:r>
        <w:rPr>
          <w:rFonts w:ascii="Times New Roman"/>
          <w:b w:val="false"/>
          <w:i w:val="false"/>
          <w:color w:val="000000"/>
          <w:sz w:val="28"/>
        </w:rPr>
        <w:t xml:space="preserve">
      Годовой отчет рабочего органа (услугодателя) об освоении субсидий на возмещение части расходов, понесенных субъектом АПК, при инвестиционных вложениях, предоставляется в уполномоченный орган в области развития агропромышленного комплекса посредством ГИСС не позднее 10 числа месяца, следующего за отчетным периодом,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Также рабочим органом (услугодателем) посредством ГИСС предоставляется отчет о мониторинге условий, указанных в </w:t>
      </w:r>
      <w:r>
        <w:rPr>
          <w:rFonts w:ascii="Times New Roman"/>
          <w:b w:val="false"/>
          <w:i w:val="false"/>
          <w:color w:val="000000"/>
          <w:sz w:val="28"/>
        </w:rPr>
        <w:t>пункте 38</w:t>
      </w:r>
      <w:r>
        <w:rPr>
          <w:rFonts w:ascii="Times New Roman"/>
          <w:b w:val="false"/>
          <w:i w:val="false"/>
          <w:color w:val="000000"/>
          <w:sz w:val="28"/>
        </w:rPr>
        <w:t xml:space="preserve"> настоящих Правил.</w:t>
      </w:r>
    </w:p>
    <w:bookmarkEnd w:id="204"/>
    <w:bookmarkStart w:name="z211" w:id="205"/>
    <w:p>
      <w:pPr>
        <w:spacing w:after="0"/>
        <w:ind w:left="0"/>
        <w:jc w:val="both"/>
      </w:pPr>
      <w:r>
        <w:rPr>
          <w:rFonts w:ascii="Times New Roman"/>
          <w:b w:val="false"/>
          <w:i w:val="false"/>
          <w:color w:val="000000"/>
          <w:sz w:val="28"/>
        </w:rPr>
        <w:t>
      42. Рабочий орган (услугодатель) ежеквартально, не позднее 5 числа, следующего за отчетным, размещает на своем официальном интернет-ресурсе перечень инвесторов (услугополучателей), получивших инвестиционные субсидии, с указанием паспорта проекта, полученной суммы субсидий, а также ежегодно размещает отчет по мониторингу.</w:t>
      </w:r>
    </w:p>
    <w:bookmarkEnd w:id="205"/>
    <w:bookmarkStart w:name="z212" w:id="206"/>
    <w:p>
      <w:pPr>
        <w:spacing w:after="0"/>
        <w:ind w:left="0"/>
        <w:jc w:val="left"/>
      </w:pPr>
      <w:r>
        <w:rPr>
          <w:rFonts w:ascii="Times New Roman"/>
          <w:b/>
          <w:i w:val="false"/>
          <w:color w:val="000000"/>
        </w:rPr>
        <w:t xml:space="preserve"> Глава 6. Порядок обжалования решений, действий (бездействия) услугодателя и (или) его должностных лиц по вопросу оказания государственной услуги</w:t>
      </w:r>
    </w:p>
    <w:bookmarkEnd w:id="206"/>
    <w:bookmarkStart w:name="z213" w:id="207"/>
    <w:p>
      <w:pPr>
        <w:spacing w:after="0"/>
        <w:ind w:left="0"/>
        <w:jc w:val="both"/>
      </w:pPr>
      <w:r>
        <w:rPr>
          <w:rFonts w:ascii="Times New Roman"/>
          <w:b w:val="false"/>
          <w:i w:val="false"/>
          <w:color w:val="000000"/>
          <w:sz w:val="28"/>
        </w:rPr>
        <w:t>
      43. Жалоба на решение, действие (бездействие) рабочего органа (услугодателя) по вопросам оказания государственных услуг подается на имя руководителя рабочего органа (услугодателя), местного исполнительного органа области, города республиканского значения, столицы (далее – местный исполнительный орган), в уполномоченный орган по оценке и конторою за качеством оказания государственных услуг.</w:t>
      </w:r>
    </w:p>
    <w:bookmarkEnd w:id="207"/>
    <w:bookmarkStart w:name="z214" w:id="208"/>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АППК РК, рабочий орган (услугодатель) направляет ее в орган, рассматривающий жалобу (вышестоящий административный орган и (или) должностное лицо), не позднее 3 (трех) рабочих дней со дня поступления. Жалоба рабочим органом (услугодателем) не направляется в орган, рассматривающий жалобу (вышестоящий административный орган и (или) должностное лицо), в случае принятия благоприятного акта, совершения административного действия, полностью удовлетворяющие требования, указанные в жалобе.</w:t>
      </w:r>
    </w:p>
    <w:bookmarkEnd w:id="208"/>
    <w:bookmarkStart w:name="z215" w:id="209"/>
    <w:p>
      <w:pPr>
        <w:spacing w:after="0"/>
        <w:ind w:left="0"/>
        <w:jc w:val="both"/>
      </w:pPr>
      <w:r>
        <w:rPr>
          <w:rFonts w:ascii="Times New Roman"/>
          <w:b w:val="false"/>
          <w:i w:val="false"/>
          <w:color w:val="000000"/>
          <w:sz w:val="28"/>
        </w:rPr>
        <w:t xml:space="preserve">
      44. Жалоба инвестора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w:t>
      </w:r>
    </w:p>
    <w:bookmarkEnd w:id="209"/>
    <w:bookmarkStart w:name="z216" w:id="210"/>
    <w:p>
      <w:pPr>
        <w:spacing w:after="0"/>
        <w:ind w:left="0"/>
        <w:jc w:val="both"/>
      </w:pPr>
      <w:r>
        <w:rPr>
          <w:rFonts w:ascii="Times New Roman"/>
          <w:b w:val="false"/>
          <w:i w:val="false"/>
          <w:color w:val="000000"/>
          <w:sz w:val="28"/>
        </w:rPr>
        <w:t>
      1) рабочим органом (услугодателем), местным исполнительным органом – в течение 5 (пяти) рабочих дней со дня ее регистрации;</w:t>
      </w:r>
    </w:p>
    <w:bookmarkEnd w:id="210"/>
    <w:bookmarkStart w:name="z217" w:id="211"/>
    <w:p>
      <w:pPr>
        <w:spacing w:after="0"/>
        <w:ind w:left="0"/>
        <w:jc w:val="both"/>
      </w:pPr>
      <w:r>
        <w:rPr>
          <w:rFonts w:ascii="Times New Roman"/>
          <w:b w:val="false"/>
          <w:i w:val="false"/>
          <w:color w:val="000000"/>
          <w:sz w:val="28"/>
        </w:rPr>
        <w:t>
      2)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211"/>
    <w:bookmarkStart w:name="z218" w:id="212"/>
    <w:p>
      <w:pPr>
        <w:spacing w:after="0"/>
        <w:ind w:left="0"/>
        <w:jc w:val="both"/>
      </w:pPr>
      <w:r>
        <w:rPr>
          <w:rFonts w:ascii="Times New Roman"/>
          <w:b w:val="false"/>
          <w:i w:val="false"/>
          <w:color w:val="000000"/>
          <w:sz w:val="28"/>
        </w:rPr>
        <w:t xml:space="preserve">
      45. Срок рассмотрения жалобы рабочим органом (услугодателем), местным исполнительным органом,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о государственных услугах продлевается не более чем на 10 (десять) рабочих дней в случаях необходимости:</w:t>
      </w:r>
    </w:p>
    <w:bookmarkEnd w:id="212"/>
    <w:bookmarkStart w:name="z219" w:id="213"/>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213"/>
    <w:bookmarkStart w:name="z220" w:id="214"/>
    <w:p>
      <w:pPr>
        <w:spacing w:after="0"/>
        <w:ind w:left="0"/>
        <w:jc w:val="both"/>
      </w:pPr>
      <w:r>
        <w:rPr>
          <w:rFonts w:ascii="Times New Roman"/>
          <w:b w:val="false"/>
          <w:i w:val="false"/>
          <w:color w:val="000000"/>
          <w:sz w:val="28"/>
        </w:rPr>
        <w:t>
      2) получения дополнительной информации.</w:t>
      </w:r>
    </w:p>
    <w:bookmarkEnd w:id="214"/>
    <w:bookmarkStart w:name="z221" w:id="215"/>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инвестору (услугополучателю), подавшему жалобу, о продлении срока рассмотрения жалобы с указанием причин продления.</w:t>
      </w:r>
    </w:p>
    <w:bookmarkEnd w:id="215"/>
    <w:bookmarkStart w:name="z222" w:id="216"/>
    <w:p>
      <w:pPr>
        <w:spacing w:after="0"/>
        <w:ind w:left="0"/>
        <w:jc w:val="both"/>
      </w:pPr>
      <w:r>
        <w:rPr>
          <w:rFonts w:ascii="Times New Roman"/>
          <w:b w:val="false"/>
          <w:i w:val="false"/>
          <w:color w:val="000000"/>
          <w:sz w:val="28"/>
        </w:rPr>
        <w:t xml:space="preserve">
      46.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224" w:id="217"/>
    <w:p>
      <w:pPr>
        <w:spacing w:after="0"/>
        <w:ind w:left="0"/>
        <w:jc w:val="left"/>
      </w:pPr>
      <w:r>
        <w:rPr>
          <w:rFonts w:ascii="Times New Roman"/>
          <w:b/>
          <w:i w:val="false"/>
          <w:color w:val="000000"/>
        </w:rPr>
        <w:t xml:space="preserve"> Перечень основного или вторичного вида деятельности для субъекта предпринимательства, осуществляющего инвестиционные вложения и занимающийся производством и (или) переработкой сельскохозяйственной продукции</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классификатор видов экономической деятельности</w:t>
            </w:r>
          </w:p>
          <w:p>
            <w:pPr>
              <w:spacing w:after="20"/>
              <w:ind w:left="20"/>
              <w:jc w:val="both"/>
            </w:pPr>
            <w:r>
              <w:rPr>
                <w:rFonts w:ascii="Times New Roman"/>
                <w:b w:val="false"/>
                <w:i w:val="false"/>
                <w:color w:val="000000"/>
                <w:sz w:val="20"/>
              </w:rPr>
              <w:t>(код ОКЭД)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 общего классификатора видов экономической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зерновых (кроме риса), бобовых и масличных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риса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овощей, бахчевых, корнеплодов и клубнеплодов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прядильных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прочих одно- или двухлетних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винограда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семечковых и косточковых плодов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прочих плодов, ягод и орехов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прочего крупного рогатого скота и буйволов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крупного рогатого скота молочного направления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лошадей и прочих животных семейства лошадиных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верблюдов и прочих животных семейства верблюжьих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овец и 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свиней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сельскохозяйственной птицы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Разведение прочих видов животных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сельское хозяйство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Переработка и консервирование мяса сельскохозяйственной птицы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из мяса и мяса сельскохозяйственной птицы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картофеля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фруктовых и овощных соков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переработки и консервирования фруктов и овощей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масел и жиров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маргарина и аналогичных пищевых жиров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 и производство сыров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мороженого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мукомольно-крупяных 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крахмала и продукции из крахмала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 мучных кондитерских изделий недлительного 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сухарей и печенья, мучных кондитерских изделий длительного 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макаронных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какао, шоколада и сахаристых кондитерских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пряностей и приправ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детского питания и диетических пищевых 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пищевых продуктов, не включенных в другие группировки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сельскохозяйственных животных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шерстяного волокна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Прядение шерстяного волокна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шерстяных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валяльно-войлочных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Дубление и выделка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биоэтанола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и хранение зерна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и хранение овощей и фруктов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226" w:id="218"/>
    <w:p>
      <w:pPr>
        <w:spacing w:after="0"/>
        <w:ind w:left="0"/>
        <w:jc w:val="left"/>
      </w:pPr>
      <w:r>
        <w:rPr>
          <w:rFonts w:ascii="Times New Roman"/>
          <w:b/>
          <w:i w:val="false"/>
          <w:color w:val="000000"/>
        </w:rPr>
        <w:t xml:space="preserve"> Перечень паспортов проектов</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сельскохозяйственной техники,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приоритетных сельскохозяйственных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селекционно-семеноводческой техники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семяочистительно-сортировального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инфраструктуры обводнения пастбищ и обеспечение водой животноводческих хозяйств (колодцы, скважины)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откорма мелкого рогатого скота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выращивания крупного рогатого скота/коз молочного направления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убоя скота и переработки мяса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молокоперерабатывающего объекта, создание молокоприемных пунктов, приобретение оборудования и техники для сельскохозяйственных кооперативов, заготовительных организаций, молокоприемных пунктов и молокоперерабатывающих предприятий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для пункта заготовки шерсти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расширение предприятий по переработке шкур и шерсти сельскохозяйственных животных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водосберегающих технологий орошения с созданием и расширением инфраструктуры для забора и подачи 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расширение тепличного комплекса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интенсивного яблоневого сада от 5 гектаров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плодово-ягодных культур и винограда от 5 гектаров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производства мяса птицы мощностью от 5 тысяч тонн в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селекционно-гибридного центра с мощностью получения и выращивания от 1200 гибридных свиноматок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выращивания свиней мощностью от 1000 свиноматок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комбикормового завода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переработки птичьего помета, мощностью 50 тонн/сутки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племенного репродуктора в птицеводстве яичного и мясного направления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расширение зернохранилищ</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расширение картофеле-овощехранилищ от 1 000 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расширение фруктохранилищ от 1 000 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предприятия по переработке плодов/овощей/бахчевых культур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предприятия по переработке картофеля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предприятия по производству масложировой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предприятия по производству продуктов переработки зерновых культур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предприятия по глубокой переработке растениеводческой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предприятия по производству сахара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предприятия по производству кондитерских изделий мощностью от 2 000 тонн продукции в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яичных птицефабрик с увеличением производственной мощности от 50 миллионов яиц в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для агрохимических лабораторий по анализу почв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228" w:id="219"/>
    <w:p>
      <w:pPr>
        <w:spacing w:after="0"/>
        <w:ind w:left="0"/>
        <w:jc w:val="left"/>
      </w:pPr>
      <w:r>
        <w:rPr>
          <w:rFonts w:ascii="Times New Roman"/>
          <w:b/>
          <w:i w:val="false"/>
          <w:color w:val="000000"/>
        </w:rPr>
        <w:t xml:space="preserve"> Перечень паспортов проектов, подлежащих субсидированию</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tblGrid>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 "Приобретение сельскохозяйственной техники, машин и оборудования"</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норматив на одну единицу техники, гектар/условных голов крупного рогатого скота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техники/машин/ оборудования/ погонный метр, тенге</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(колесный):</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99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100-138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21 026 000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139-155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49 438 000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156-249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70 373 000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250-429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173 771 000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430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204 583 000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(гусеничный):</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100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101-200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201-400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401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*зерноуборочный комбайн: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201 - 230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100 568 000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231 - 285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120 379 000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286 - 369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147 739 000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370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194 885 000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кормоуборочный комбайн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300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93 244 000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301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217 390 000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свеклоуборочный комбайн: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159 964 000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рисоуборочный комбайн: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226 236 000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хлопкоуборочный комбайн: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лошадиных сил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226 649 000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морковоуборочный комбайн: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навесной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полунавесной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55 644 000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однорядный прицепной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47 602 000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двухрядный (трехрядный) прицепной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157 114 000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капустоуборочный комбайн: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навесной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лукоуборочный комбайн: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полунавесной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53 099 000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полуприцепной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картофелеуборочный комбайн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148 511 000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330 762 000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томатоуборочный комбайн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уборки кукурузы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корнеуборочная машина (копатель)</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ботвоуборочная машина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25 211 000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самоходный комбайн для сбора ягодных культур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сеялка:</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посева зерна и зернобобовых культур</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до 3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от 3.1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7 162 000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свекловичная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37 667 000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овощная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32 299 000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хлопковая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пневматическая/посевной комплекс:</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до 6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51 509 000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от 6.1-12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149 514 000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от 12.1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184 281 000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картофелесажалка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30 609 000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сушилка для сельскохозяйственной продукции:</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тонн в час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20,1-40 тонн в час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40,1 тонн в час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117 133 000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зерна и семян: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до 20 тонн в час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от 20,1-40 тонн в час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14 153 000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свыше 40,1 тонн в час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20 979 000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протравитель семян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зернопогрузчики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зернометатели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4 764 000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зерновой бункер накопитель</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76 917 000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 (трех и более корпусные):</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до 4,0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от 4,1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19 049 000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борона дисковая/ротационная:</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6,0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12 099 000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6,1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18 957 000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борона пружинная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борона зубовая:</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12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12,1-20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11 438 000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20,1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23 863 000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лущильник</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культиватор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34 764 000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планировки (лазерный планировщик)</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гектаров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прицепная/навесная жатка:</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от 6-9 метров:</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27 723 000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от 9,1 метра: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42 817 000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роторная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93 322 000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тюковоз:</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измельчитель грубых кормов</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самоходная жатка, самоходная косилка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кормоуборочная жатка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валкообразователь, валкоукладчик</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для перевозки сочных кормов</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 телескопический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гектаров / от 50 голов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 с емкостью ковша до 1,8 м</w:t>
            </w:r>
            <w:r>
              <w:rPr>
                <w:rFonts w:ascii="Times New Roman"/>
                <w:b w:val="false"/>
                <w:i w:val="false"/>
                <w:color w:val="000000"/>
                <w:vertAlign w:val="superscript"/>
              </w:rPr>
              <w:t>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гектаров / от 50 голов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16 189 000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 подборщик:</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18 367 000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 косилки-плющилки, косилки дисковая</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8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8,1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36 311 000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 навесной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46 172 000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самоходный:</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до 2400 литров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2401 литра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190 588 000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внесения удобрений (прицепная):</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жидких удобрений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твердых удобрений:</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до 10 тонн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9 415 000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10,1-25 тонн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25 275 000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25,1 тонн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84 159 000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платформа-подборщик к комбайну:</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до 4,0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6 069 000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от 4,1 метров (включительно)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30 827 000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камнеуборочная машина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самосвал с колесной формулой 6х4, с объемом двигателя от 10,90 литра до 15,0 литра, с двусторонним или трехсторонним типом разгрузки самосвальной платформы для перевозки сельскохозяйственных и прочих инертных грузов**</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самосвальный с двусторонним типом разгрузки самосвальной платформы, для перевозки сельскохозяйственных и прочих инертных грузов, с двускатной ошиновкой, полной массой не более 16000 килограммов**</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 кормораздатчик-измельчитель-измельчитель (емкостью не мене 2,2 кубических метра)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Дробилка/плющилка зерна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Картофелекопалка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 мощностью 2000 килограммов***</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 гербицидник между рядами с объемом бака 600 литров и более***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 садовый объемом 2000 литров***</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Пересадчик для открытия/закрытия с 2 дисками***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 выкопочный***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Гребнеобразующая фреза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для пастбищ (генератор электропастуха, понижающий трансформатор, изоляторы, проволока не менее 2 рядов)****</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голов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Прицеп-сеновоз</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В случае приобретения автомобиля для перевозки грузов сельскохозяйственного назначения необходим наличие земельной площади не менее 120 гектаров;</w:t>
            </w:r>
          </w:p>
          <w:p>
            <w:pPr>
              <w:spacing w:after="20"/>
              <w:ind w:left="20"/>
              <w:jc w:val="both"/>
            </w:pPr>
            <w:r>
              <w:rPr>
                <w:rFonts w:ascii="Times New Roman"/>
                <w:b w:val="false"/>
                <w:i w:val="false"/>
                <w:color w:val="000000"/>
                <w:sz w:val="20"/>
              </w:rPr>
              <w:t>* в максимальной допустимой стоимости для расчета субсидий на зерноуборочные комбайны предусмотрена стоимость жатки.</w:t>
            </w:r>
          </w:p>
          <w:p>
            <w:pPr>
              <w:spacing w:after="20"/>
              <w:ind w:left="20"/>
              <w:jc w:val="both"/>
            </w:pPr>
            <w:r>
              <w:rPr>
                <w:rFonts w:ascii="Times New Roman"/>
                <w:b w:val="false"/>
                <w:i w:val="false"/>
                <w:color w:val="000000"/>
                <w:sz w:val="20"/>
              </w:rPr>
              <w:t>В случае приобретения зерноуборочного комбайна без жатки допускается расчет субсидии, без учета стоимости жатки.</w:t>
            </w:r>
          </w:p>
          <w:p>
            <w:pPr>
              <w:spacing w:after="20"/>
              <w:ind w:left="20"/>
              <w:jc w:val="both"/>
            </w:pPr>
            <w:r>
              <w:rPr>
                <w:rFonts w:ascii="Times New Roman"/>
                <w:b w:val="false"/>
                <w:i w:val="false"/>
                <w:color w:val="000000"/>
                <w:sz w:val="20"/>
              </w:rPr>
              <w:t>** позиции 46, 47 субсидируются за счет средств из местного бюджета;</w:t>
            </w:r>
          </w:p>
          <w:p>
            <w:pPr>
              <w:spacing w:after="20"/>
              <w:ind w:left="20"/>
              <w:jc w:val="both"/>
            </w:pPr>
            <w:r>
              <w:rPr>
                <w:rFonts w:ascii="Times New Roman"/>
                <w:b w:val="false"/>
                <w:i w:val="false"/>
                <w:color w:val="000000"/>
                <w:sz w:val="20"/>
              </w:rPr>
              <w:t>*** субсидируется техника, приобретенная для закладки маточников многолетних насаждений плодово-ягодных культур и винограда;</w:t>
            </w:r>
          </w:p>
          <w:p>
            <w:pPr>
              <w:spacing w:after="20"/>
              <w:ind w:left="20"/>
              <w:jc w:val="both"/>
            </w:pPr>
            <w:r>
              <w:rPr>
                <w:rFonts w:ascii="Times New Roman"/>
                <w:b w:val="false"/>
                <w:i w:val="false"/>
                <w:color w:val="000000"/>
                <w:sz w:val="20"/>
              </w:rPr>
              <w:t>**** максимальная допустимая стоимость ограждения для пастбищ не должна превышать 16 миллионов тенге на 1000 гектаров.</w:t>
            </w:r>
          </w:p>
          <w:p>
            <w:pPr>
              <w:spacing w:after="20"/>
              <w:ind w:left="20"/>
              <w:jc w:val="both"/>
            </w:pPr>
            <w:r>
              <w:rPr>
                <w:rFonts w:ascii="Times New Roman"/>
                <w:b w:val="false"/>
                <w:i w:val="false"/>
                <w:color w:val="000000"/>
                <w:sz w:val="20"/>
              </w:rPr>
              <w:t>Для расчета субсидии самоходной техники и машин в проекте паспортов 1 и 1.1 используется номинальная мощность двигателя, указанная в документах, подтверждающих приобретение техники, машины и (или) оборудования.</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1.1 "Приобретение приоритетных сельскохозяйственных машин и оборудования"*</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30 %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приоритетных сельскохозяйственных машин и оборудования</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техники/машин/ оборудования/ погонный метр, тенге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(колесный):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59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60 до 84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11 267 000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85 до 129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16 237 000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130 до 140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25 407 000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141 до 160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50 233 000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161 до 181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71 050 000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182 до 220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221 до 300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76 833 000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301 до 430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115 240 000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431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230 774 000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(гусеничный):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201 - 400 лошадиных сил</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**зерноуборочный комбайн: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150 до 249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250 до 299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133 194 000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300 до 359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147 950 000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360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силосоуборочный (кормоуборочный) комбайн: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200 до 449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450 лошадиных сил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посева зерна и зернобобовых культур</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пневматическая/посевной комплекс:</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до 15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135 443 000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от 15,1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186 914 000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сушилка для сельскохозяйственной продукции: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тонн в час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20,1-40 тонн в час (включительно)</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40,1 тонн в час</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зерна и семян: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20,1-40 тонн в час</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свыше 40,1 тонн в час</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 (трех и более корпусные)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2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2,1-4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4,1 метра</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борона дисковая/ротационная: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6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9 167 000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6,1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12 134 000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борона пружинная</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борона зубовая: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12,1-20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12 079 000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20,1 метра</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19 475 000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каток кольчато-шпоровый/зубчатый каток гладкий водоналивной</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4,9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5-9,9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18 269 000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10 метра</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15 101 000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 почвообрабатывающий, комбинированное орудие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4,9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5 972 000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5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22 145 000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прицепная/навесная жатка: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6,1-8,9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12 767 000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от 9 метра:</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31 865 000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рыхлитель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4,9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5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10 359 000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щелеватель</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10 949 000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 – ворошилки</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 поперечные гидравлические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9,9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10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вилы</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отвал</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до 6 тонн</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6,1 тонн</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 подборщик:</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рулонный</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тюковый</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 косилки-плющилки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3,9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4-5,9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6 метров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14 103 000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самоходный:</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1501-2400 литров</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53 989 000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2401 литра</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90 623 000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опрыскивающего оборудования (для установки на транспортное шасси)</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фиксации скота</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для расчета субсидии самоходной техники и машин в проекте паспортов 1 и 1.1 используется номинальная мощность двигателя, указанная в документах, подтверждающих приобретение техники, машины и (или) оборудования.</w:t>
            </w:r>
          </w:p>
          <w:p>
            <w:pPr>
              <w:spacing w:after="20"/>
              <w:ind w:left="20"/>
              <w:jc w:val="both"/>
            </w:pPr>
            <w:r>
              <w:rPr>
                <w:rFonts w:ascii="Times New Roman"/>
                <w:b w:val="false"/>
                <w:i w:val="false"/>
                <w:color w:val="000000"/>
                <w:sz w:val="20"/>
              </w:rPr>
              <w:t>** в максимальной допустимой стоимости для расчета субсидий на зерноуборочные комбайны предусмотрена стоимость жатки.</w:t>
            </w:r>
          </w:p>
          <w:p>
            <w:pPr>
              <w:spacing w:after="20"/>
              <w:ind w:left="20"/>
              <w:jc w:val="both"/>
            </w:pPr>
            <w:r>
              <w:rPr>
                <w:rFonts w:ascii="Times New Roman"/>
                <w:b w:val="false"/>
                <w:i w:val="false"/>
                <w:color w:val="000000"/>
                <w:sz w:val="20"/>
              </w:rPr>
              <w:t>В случае приобретения зерноуборочного комбайна без жатки допускается расчет субсидии, без учета стоимости жатки.</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 "Приобретение селекционно-семеноводческой техники и оборудования"*</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50 %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техники/оборудования, тенге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Селекционные комбайны**:</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52 лошадиных сил</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102 169 643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52 лошадиных сил с системой взвешивания</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149 138 393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75 лошадиных сил</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227 575 893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115 лошадиных сил с системой взвешивания</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264 486 607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185 лошадиных сил</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196 875 000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185 лошадиных сил с системой взвешивания</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187 151 786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Селекционные сеялки**:</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сплошного посева</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40 660 714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пропашная</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49 714 286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кассетная</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96 955 357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самоходная</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80 852 679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пунктирного посева</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76 883 929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ручная сеялка</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6 308 036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селекционно-семеноводческое оборудование:</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влажного протравливания малых партий семян до 3 килограммов</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9 004 464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влажного протравливания партий семян от 10 килограмм производительностью до 50 килограммов/час</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12 125 000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колосовая молотилка производительностью до 300 килограммов /час</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11 026 786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колосовая молотилка для отдельных колосков и малых снопов</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10 138 393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однопочатковая молотилка производительностью до 300 килограммов /час</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12 022 321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пучковая молотилка с 2 подбарабаньями</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14 535 714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делитель проб для раздела проб зерна на 6 частей</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5 776 786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счетчик семян</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7 508 929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измельчитель</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16 151 786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 посевного материала</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15 169 643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машина для бережной очистки и сортировки семян до 50 килограммов/час</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6 281 250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 Субсидируется техника и оборудование, приобретенные аттестованными производителями оригинальных семян и элитно-семеноводческими хозяйствами, осуществляющими деятельность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8 февраля 2003 года "О семеноводстве" (далее – Закон о семеноводстве). ** Селекционная техника субсидируется с учетом площади питомников испытания потомств и питомников размножения, имеющихся у аттестованных производителей оригинальных семян и элитно-семеноводческих хозяйств. Одна единица селекционной техники рассчитывается на каждые 20 гектаров площади питомников испытания потомств и питомников размножения. Субсидирование следующей единицы техники одного вида допускается при превышении площади на 50 % от установленного норматива.</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 "Приобретение семяочистительно-сортировального оборудования"*</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50 %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оборудования</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до 5 тонн/час, включая шеф-монтаж и пуско-наладочные работы (модели производства Европы).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фотосепаратор**, дражератор**,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344 812 048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от 5,1 до 10 тонн/час, включая шеф-монтаж и пуско-наладочные работы (модели производства Европы).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фотосепаратор**, дражератор**,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397 504 915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от 10,1 до 20 тонн/час, включая шеф-монтаж и пуско-наладочные работы (модели производства Европы). Линия включает оборудование для приемки, первичной очистки и сортировки (первичный сепаратор, решетный стан, вторичный сепаратор, фотосепаратор**, дражератор**, триерный блок, пневмостол), очистки рабочей поверхности решет, транспортировки (транспортеры, нории, цепные и ленточные транспортеры, комплект самотечных труб, аспирационные трубы, перекидные клапана, распределитель для автоотгрузки), протравливатель**, затаривания в мешки**, автоматизации комплекса (пульт управления и кабельный материал).</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591 780 228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до 5 тонн/час, включая шеф-монтаж и пуско-наладочные работы (модели производства Республики Казахстан, СНГ, Украины).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134 623 037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от 5,1 до 10 тонн/час, включая шеф-монтаж и пуско-наладочные работы (модели производства Республики Казахстан, СНГ, Украины).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162 201 608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от 10,1 до 20 тонн/час, включая шеф-монтаж и пуско-наладочные работы (модели производства Республики Казахстан, СНГ, Украины).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162 469 466</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 Субсидируется оборудование, приобретенное аттестованными производителями оригинальных семян, элитно-семеноводческими и семеноводческими хозяйствами, осуществляющими деятельность в соответствии с </w:t>
            </w:r>
            <w:r>
              <w:rPr>
                <w:rFonts w:ascii="Times New Roman"/>
                <w:b w:val="false"/>
                <w:i w:val="false"/>
                <w:color w:val="000000"/>
                <w:sz w:val="20"/>
              </w:rPr>
              <w:t>Законом</w:t>
            </w:r>
            <w:r>
              <w:rPr>
                <w:rFonts w:ascii="Times New Roman"/>
                <w:b w:val="false"/>
                <w:i w:val="false"/>
                <w:color w:val="000000"/>
                <w:sz w:val="20"/>
              </w:rPr>
              <w:t xml:space="preserve"> семеноводстве; ** приобретение оборудования при необходимости.</w:t>
            </w:r>
          </w:p>
        </w:tc>
      </w:tr>
      <w:tr>
        <w:trPr>
          <w:trHeight w:val="30" w:hRule="atLeast"/>
        </w:trPr>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4 "Создание инфраструктуры обводнения пастбищ и обеспечение водой животноводческих хозяйств (колодцы, скважины)"</w:t>
            </w:r>
          </w:p>
        </w:tc>
      </w:tr>
      <w:tr>
        <w:trPr>
          <w:trHeight w:val="30" w:hRule="atLeast"/>
        </w:trPr>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50 %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объекта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стоимость, тенге/единицу измерения</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водопойного пункта (один из нижеследующих):</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шахтный колодец, (вне зависимости от глубины колодца предельная глубина для субсидирования составляет не более 20 метров)</w:t>
            </w:r>
          </w:p>
        </w:tc>
        <w:tc>
          <w:tcPr>
            <w:tcW w:w="0" w:type="auto"/>
            <w:gridSpan w:val="1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трубчатый колодец (скважина) с предельно допустимой глубиной подлежащей субсидированию - не более 50 метров;</w:t>
            </w:r>
          </w:p>
        </w:tc>
        <w:tc>
          <w:tcPr>
            <w:tcW w:w="0" w:type="auto"/>
            <w:gridSpan w:val="18"/>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аридных зон – не более 375 метров</w:t>
            </w:r>
          </w:p>
        </w:tc>
        <w:tc>
          <w:tcPr>
            <w:tcW w:w="0" w:type="auto"/>
            <w:gridSpan w:val="18"/>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*Площадь обводнения одного колодца составляет до 2 000 гектаров пастбищ.</w:t>
            </w:r>
          </w:p>
          <w:p>
            <w:pPr>
              <w:spacing w:after="20"/>
              <w:ind w:left="20"/>
              <w:jc w:val="both"/>
            </w:pPr>
            <w:r>
              <w:rPr>
                <w:rFonts w:ascii="Times New Roman"/>
                <w:b w:val="false"/>
                <w:i w:val="false"/>
                <w:color w:val="000000"/>
                <w:sz w:val="20"/>
              </w:rPr>
              <w:t>** Наличие у инвестора не менее 50 условных голов крупного рогатого скота на один колодец на момент подачи заявки на субсидирование.</w:t>
            </w:r>
          </w:p>
          <w:p>
            <w:pPr>
              <w:spacing w:after="20"/>
              <w:ind w:left="20"/>
              <w:jc w:val="both"/>
            </w:pPr>
            <w:r>
              <w:rPr>
                <w:rFonts w:ascii="Times New Roman"/>
                <w:b w:val="false"/>
                <w:i w:val="false"/>
                <w:color w:val="000000"/>
                <w:sz w:val="20"/>
              </w:rPr>
              <w:t>При строительстве трубчатого колодца (скважины) диаметр трубы должен быть не менее 168 мм и толщина стены трубы не менее 5 мм.</w:t>
            </w:r>
          </w:p>
          <w:p>
            <w:pPr>
              <w:spacing w:after="20"/>
              <w:ind w:left="20"/>
              <w:jc w:val="both"/>
            </w:pPr>
            <w:r>
              <w:rPr>
                <w:rFonts w:ascii="Times New Roman"/>
                <w:b w:val="false"/>
                <w:i w:val="false"/>
                <w:color w:val="000000"/>
                <w:sz w:val="20"/>
              </w:rPr>
              <w:t xml:space="preserve">Обязательным пунктом в договоре является гарантия подрядчика по обеспечению в течение года дебета воды, указанного в паспорте объекта. </w:t>
            </w:r>
          </w:p>
        </w:tc>
      </w:tr>
      <w:tr>
        <w:trPr>
          <w:trHeight w:val="30" w:hRule="atLeast"/>
        </w:trPr>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5 "Создание и расширение объектов для откорма скота"</w:t>
            </w:r>
          </w:p>
        </w:tc>
      </w:tr>
      <w:tr>
        <w:trPr>
          <w:trHeight w:val="30" w:hRule="atLeast"/>
        </w:trPr>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техники</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с загонами для содержания от 5 000 голов единовременного содержания крупного рогатого скота, кормушками с бетонными площадками шириной не менее 3 метров (из расчета на 1 голову от 30 сантиметров кормового стола), автоматизированной системой водоснабжения с автопоилками, ветеринарным пунктом с оборудованием для работы со скотом (с фиксатором), кормоцехом, наличие емкостей или помещений/площадкой для хранения от 5 000 тонн концентрированных кормов, с необходимой техникой и оборудованием для обслуживания объекта. Стоимость инвестиционного проекта определяется согласно проектно-сметной документации: при новом строительстве при расширении</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содержания 1 головы крупного рогатого скота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с загонами для содержания от 5 000 голов единовременного содержания овец, кормушками, твердыми площадками (из расчета на 1 голову – не менее 10 сантиметров кормового стола) или переносным устройством для кормления концентрированным кормом, автоматизированной системой водоснабжения с автопоилками, ветеринарным пунктом с оборудованием для работы с мелким рогатым скотом (раскол, фиксатор), трапом для разгрузки и погрузки скота, кормоцехом либо дробилкой/плющилкой зерна, емкостями или площадкой для хранения от 1 000 тонн концентрированных кормов, с необходимой техникой и оборудованием для обслуживания объекта Стоимость инвестиционного проекта определяется согласно проектно-сметной документации: при новом строительстве при расширении</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содержания 1 головы мелкого рогатого скота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 - для перевозки скота, один на тысячу условных голов крупного рогатого скота</w:t>
            </w:r>
          </w:p>
        </w:tc>
        <w:tc>
          <w:tcPr>
            <w:tcW w:w="0" w:type="auto"/>
            <w:gridSpan w:val="2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 - для перевозки скота, один на тысячу голов условных голов крупного рогатого скота</w:t>
            </w:r>
          </w:p>
        </w:tc>
        <w:tc>
          <w:tcPr>
            <w:tcW w:w="0" w:type="auto"/>
            <w:gridSpan w:val="25"/>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6 "Создание и расширение объектов для выращивания крупного рогатого скота/коз молочного направления"</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оборудования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или оборудования, тенге</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Создание и расширение объектов для выращивания крупного рогатого скота молочного направления мощностью от 400 голов маточного поголовья: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Молочно-товарная ферма со зданиями коровника, телятника, доильного зала, кормоцеха, родильного помещения с профилакторием, выгульными площадками с необходимой техникой и оборудованием для обслуживания объекта, навозохранилищем. Здание коровника, оснащенного оборудованием: боксы для коров, кормовые столы с фиксацией, ограждения внутренних проходов, приспособления для чесания коров, оборудования вентиляции, водоснабжения, система для сепарации жидкого навоза, лечебно-санитарным пунктом; роботизированная доильная установка или доильный зал, оснащенный автоматизированной доильной установкой (карусель, параллель, елочка, тандем) и/или молокопровод, танкер охладитель молока, система контроля физического состояния коров; телятник, оснащенный клетками для содержания телят; силосные траншеи. Стоимость инвестиционного проекта определяется согласно проектно-сметной документации: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фуражной коровы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Оборудование для молочно-товарной фермы от 50 голов маточного поголовья: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Доильная установка с молокопроводом</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Переносной доильный аппарат</w:t>
            </w:r>
          </w:p>
        </w:tc>
        <w:tc>
          <w:tcPr>
            <w:tcW w:w="0" w:type="auto"/>
            <w:gridSpan w:val="2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Танк-охладитель молока</w:t>
            </w:r>
          </w:p>
        </w:tc>
        <w:tc>
          <w:tcPr>
            <w:tcW w:w="0" w:type="auto"/>
            <w:gridSpan w:val="2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навозоудаления</w:t>
            </w:r>
          </w:p>
        </w:tc>
        <w:tc>
          <w:tcPr>
            <w:tcW w:w="0" w:type="auto"/>
            <w:gridSpan w:val="2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Стойловое оборудование для содержания коров (перегородка)</w:t>
            </w:r>
          </w:p>
        </w:tc>
        <w:tc>
          <w:tcPr>
            <w:tcW w:w="0" w:type="auto"/>
            <w:gridSpan w:val="2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Кормовой забор (хэдлок)</w:t>
            </w:r>
          </w:p>
        </w:tc>
        <w:tc>
          <w:tcPr>
            <w:tcW w:w="0" w:type="auto"/>
            <w:gridSpan w:val="2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 (резиновое покрытие пола)</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фуражной коровы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 Создание и расширение объектов для выращивания коз молочного направления мощностью от 600 голов</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Молочно-товарная ферма со зданиями для содержания коз, доильного зала, кормоцеха, родильного помещения с профилакторием; здание для содержания козлов-производителей с выгульной площадкой. Стоимость инвестиционного проекта определяется согласно проектно-сметной документации: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w:t>
            </w:r>
          </w:p>
          <w:p>
            <w:pPr>
              <w:spacing w:after="20"/>
              <w:ind w:left="20"/>
              <w:jc w:val="both"/>
            </w:pPr>
            <w:r>
              <w:rPr>
                <w:rFonts w:ascii="Times New Roman"/>
                <w:b w:val="false"/>
                <w:i w:val="false"/>
                <w:color w:val="000000"/>
                <w:sz w:val="20"/>
              </w:rPr>
              <w:t>фуражной козы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новом строительстве</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w:t>
            </w:r>
          </w:p>
        </w:tc>
        <w:tc>
          <w:tcPr>
            <w:tcW w:w="0" w:type="auto"/>
            <w:gridSpan w:val="1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7 "Создание и расширение объектов для убоя скота и переработки мяса"</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Мясоперерабатывающее предприятие производственной мощностью от 8 условных голов в час с автоматизированной технологической линией для убоя скота, холодильными камерами созревания мяса, цехом обвалки и жиловки, цехом обработки субпродуктов и шкур, шоковой заморозки мяса, цехом упаковки готовой продукции, холодильными камерами для хранения готовой продукции, цехом переработки отходов, очистными сооружениями, инфраструктурой и оборудованием систем жизнедеятельности, лабораторией ветсанэкспертизы. Стоимость инвестиционного проекта определяется согласно проектно-сметной документации:</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голова в одну смену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Мясоперерабатывающее предприятие (цех) по производству колбасных изделий и (или) полуфабрикатов и (или) консервов от 5 тонн в сутки с холодильными камерами для хранения сырья, цехом обвалки и жиловки, линией по производству колбасных изделий и мясных продуктов и (или) консервов и (или) полуфабрикатов в вакуумной и (или) газовой упаковке, холодильными камерами для хранения готовой продукции. Стоимость инвестиционного проекта определяется согласно проектно-сметной документации:</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в сутки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Седельный тягач*</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Полуприцеп-рефрижератор от 20 тонн*</w:t>
            </w:r>
          </w:p>
        </w:tc>
        <w:tc>
          <w:tcPr>
            <w:tcW w:w="0" w:type="auto"/>
            <w:gridSpan w:val="2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Полуприцеп-рефрижератор от 20 тонн с подвесными путями*</w:t>
            </w:r>
          </w:p>
        </w:tc>
        <w:tc>
          <w:tcPr>
            <w:tcW w:w="0" w:type="auto"/>
            <w:gridSpan w:val="28"/>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мяса и мясопродуктов)*:</w:t>
            </w:r>
          </w:p>
        </w:tc>
        <w:tc>
          <w:tcPr>
            <w:tcW w:w="0" w:type="auto"/>
            <w:gridSpan w:val="28"/>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1,5 тонн до 5 тонн*</w:t>
            </w:r>
          </w:p>
        </w:tc>
        <w:tc>
          <w:tcPr>
            <w:tcW w:w="0" w:type="auto"/>
            <w:gridSpan w:val="28"/>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5 тонн и выше*</w:t>
            </w:r>
          </w:p>
        </w:tc>
        <w:tc>
          <w:tcPr>
            <w:tcW w:w="0" w:type="auto"/>
            <w:gridSpan w:val="28"/>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Полуприцеп-скотовоз, разделенный на секции, с трапом для погрузки/разгрузки скота*</w:t>
            </w:r>
          </w:p>
        </w:tc>
        <w:tc>
          <w:tcPr>
            <w:tcW w:w="0" w:type="auto"/>
            <w:gridSpan w:val="28"/>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 для скотовоза*</w:t>
            </w:r>
          </w:p>
        </w:tc>
        <w:tc>
          <w:tcPr>
            <w:tcW w:w="0" w:type="auto"/>
            <w:gridSpan w:val="28"/>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на 1 мясоперерабатывающее предприятие не более двух единиц.</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8 "Создание и расширение молокоперерабатывающего объекта, создание молокоприемных пунктов, приобретение оборудования и техники для сельскохозяйственных кооперативов, заготовительных организаций, молокоприемных пунктов и молокоперерабатывающих предприятий"</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Молокоперерабатывающий завод производственной мощностью от 1 тонны в сутки с технологическим оборудованием для переработки молока, фасовки и хранения молочных продуктов. Стоимость инвестиционного проекта определяется согласно проектно-сметной документации:</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в сутки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контейнер с отделкой, отоплением, системой инженерии, монтажом оборудования: охладитель молока, стол с раковиной из нержавеющей стали, насос молочный, электрический водонагреватель, счетчики молока, анализатор молока, фильтры.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для сельскохозяйственных кооперативов, заготовительных организаций, молокоприемных пунктов:</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Охладитель молока</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Переносной доильный аппарат</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молочный</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Электрический водонагреватель</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 молока</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анализа качества молока</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с фильтром</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(дизельная или бензиновая)</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лабораторного оборудования для сельскохозяйственных кооперативов, заготовительных организаций, молокоприемных пунктов и молокоперерабатывающих предприятий:</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индикаторы для определения мастита</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оборудование для определения качества и безопасности молока</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для хранения образцов</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 для перевозки молока (автомашина с цистерной, предназначенной для перевозки молока) и (или) полуприцеп молоковоз с теплоизоляцией для недопущения изменения температуры жидкости:</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1 тонны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4 тонн</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7 тонн</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12 тонн</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полуприцепа с емкостью от 12 тонн</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Прицеп-цистерна для перевозки молока:</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300 литров</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400 литров</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900 литров</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1100 литров</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молокопродуктов)*</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1,5 тонн до 5 тонн*</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5 тонн и выше*</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Седельный тягач*</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Рефрижераторный полуприцеп до 10 тонн*</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Рефрижераторный полуприцеп от 10 тонн*</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на 1 молокоперерабатывающий завод не более двух единиц.</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9 "Приобретение оборудования для пункта заготовки шерсти"</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Стригальный пункт:</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электромеханической стрижки овец (на 1 единицу)</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разрыхлительно-очистительное для шерстяных угаров (не более 1 комплекта)</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стригальный пункт (двухосный автоприцеп с раскрывающимся кузовом, сортировочная сетка, пресс, экспресс оборудования для определения тонины, штабелер).</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10 "Создание и расширение предприятий по переработке шкур и шерсти сельскохозяйственных животных"</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первичной переработке шерсти от 350 килограммов /час</w:t>
            </w:r>
          </w:p>
          <w:p>
            <w:pPr>
              <w:spacing w:after="20"/>
              <w:ind w:left="20"/>
              <w:jc w:val="both"/>
            </w:pPr>
            <w:r>
              <w:rPr>
                <w:rFonts w:ascii="Times New Roman"/>
                <w:b w:val="false"/>
                <w:i w:val="false"/>
                <w:color w:val="000000"/>
                <w:sz w:val="20"/>
              </w:rPr>
              <w:t>Стоимость инвестиционного проекта определяется согласно проектно-сметной документации</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строительство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расширение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глубокой переработке шерсти от 1000 килограммов в сутки</w:t>
            </w:r>
          </w:p>
          <w:p>
            <w:pPr>
              <w:spacing w:after="20"/>
              <w:ind w:left="20"/>
              <w:jc w:val="both"/>
            </w:pPr>
            <w:r>
              <w:rPr>
                <w:rFonts w:ascii="Times New Roman"/>
                <w:b w:val="false"/>
                <w:i w:val="false"/>
                <w:color w:val="000000"/>
                <w:sz w:val="20"/>
              </w:rPr>
              <w:t>Стоимость инвестиционного проекта определяется согласно проектно-сметной документации</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строительство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расширение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первичной переработке шкур КРС от 600 штук в сутки, МРС – 2000 штук в сутки.</w:t>
            </w:r>
          </w:p>
          <w:p>
            <w:pPr>
              <w:spacing w:after="20"/>
              <w:ind w:left="20"/>
              <w:jc w:val="both"/>
            </w:pPr>
            <w:r>
              <w:rPr>
                <w:rFonts w:ascii="Times New Roman"/>
                <w:b w:val="false"/>
                <w:i w:val="false"/>
                <w:color w:val="000000"/>
                <w:sz w:val="20"/>
              </w:rPr>
              <w:t>Стоимость инвестиционного проекта определяется согласно проектно-сметной документации</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строительство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расширение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глубокой переработке шкур КРС от 2 000 штук в сутки, МРС – 5 000 штук в сутки.</w:t>
            </w:r>
          </w:p>
          <w:p>
            <w:pPr>
              <w:spacing w:after="20"/>
              <w:ind w:left="20"/>
              <w:jc w:val="both"/>
            </w:pPr>
            <w:r>
              <w:rPr>
                <w:rFonts w:ascii="Times New Roman"/>
                <w:b w:val="false"/>
                <w:i w:val="false"/>
                <w:color w:val="000000"/>
                <w:sz w:val="20"/>
              </w:rPr>
              <w:t>Стоимость инвестиционного проекта определяется согласно проектно-сметной документации</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строительство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расширение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11 "Внедрение водосберегающих технологий орошения с созданием и расширением инфраструктуры для забора и подачи воды"</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50 %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оборудования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измерения, тенге</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Инфраструктура для забора и подачи воды: </w:t>
            </w:r>
          </w:p>
        </w:tc>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дождевальных машин кругового и фронтального действия, стационарной или быстро разборной системы дождевания (спринклерная система), а также оросительной системы капельного орошения</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дождевальных машин барабанного типа</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Дождевальные машины:</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кругового действия</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модели производства Америки, Европы, Турции, Израиля, ОАЭ </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модели производства стран СНГ, КНР </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фронтального действия</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Америки, Европы, Турции, Израиля, ОАЭ не более 150 гектаров</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стран СНГ, КНР не более 100 гектаров</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барабанного типа</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Америки, Европы, Турции, Израиля, ОАЭ не более 25 гектаров</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стран СНГ, КНР не более 12 гектаров</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или быстро разборная система дождевания (спринклерная система)</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Америки, Европы, Турции, Израиля, ОАЭ</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стран СНГ, КНР</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Оросительная система капельного орошения</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Америки, Европы, Турции, Израиля, ОАЭ</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стран СНГ, КНР</w:t>
            </w:r>
          </w:p>
        </w:tc>
        <w:tc>
          <w:tcPr>
            <w:tcW w:w="0" w:type="auto"/>
            <w:gridSpan w:val="16"/>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проекта определяется согласно проектно-сметной документации (далее – ПСД). При этом в ПСД указывается наряду с созданием и расширением инфраструктуры для забора и подачи воды, также указывается раздел выбора вида внедряемых водосберегающих технологий. </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инвестиционный проект предусматривает только приобретение и монтаж дождевальных машин, стационарной или быстро разборной системы дождевания (спринклерная система), оросительной системы капельного орошения, они субсидируются без разработки ПСД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дождевальным машинам относятся: дождевальных машин кругового действия, фронтального действия, а также барабанного типа.</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**Инфраструктуре для забора и подачи воды относятся: водозаборное сооружение (при заборе воды из поверхностных водных объектов) или скважина (при заборе воды из подземных вод), насосную станцию (электрическую, дизельную или бензиновую), магистральный трубопровод или канал, разводящие сети, бассейн суточного или декадного регулирования (при необходимости), линию электропередач, трансформаторную подстанцию.</w:t>
            </w:r>
          </w:p>
          <w:p>
            <w:pPr>
              <w:spacing w:after="20"/>
              <w:ind w:left="20"/>
              <w:jc w:val="both"/>
            </w:pPr>
            <w:r>
              <w:rPr>
                <w:rFonts w:ascii="Times New Roman"/>
                <w:b w:val="false"/>
                <w:i w:val="false"/>
                <w:color w:val="000000"/>
                <w:sz w:val="20"/>
              </w:rPr>
              <w:t>При этом допускается субсидирование по отдельным позициям из перечня инфраструктуры согласно проектно-сметной документации, при этом инфраструктура по отдельным позициям субсидируется по указанному кадастровому номеру не более 1 (одного) раза.</w:t>
            </w:r>
          </w:p>
          <w:p>
            <w:pPr>
              <w:spacing w:after="20"/>
              <w:ind w:left="20"/>
              <w:jc w:val="both"/>
            </w:pPr>
            <w:r>
              <w:rPr>
                <w:rFonts w:ascii="Times New Roman"/>
                <w:b w:val="false"/>
                <w:i w:val="false"/>
                <w:color w:val="000000"/>
                <w:sz w:val="20"/>
              </w:rPr>
              <w:t>
В случае, если инвестиционный проект предусматривает только бурение скважины, максимальная допустимая стоимость для расчета субсидий на погонный метр составляет 150 000 тенге.</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подачи заявки от сельскохозяйственного кооператива или инвестора (услугополучателя), действующим на основании договора о совместной хозяйственной деятельности (далее – совместная деятельность) в соответствии с гражданским законодательством Республики Казахстан, допускается предоставление субсидии, с подтверждением наличия земельных участков сельскохозяйственного назначения на праве землепользования и (или) частной собственности зарегистрированных у членов сельскохозяйственного кооператива, а также у участников договора совместной деятельности с приложением копии договора о совместной хозяйственной деятельности.</w:t>
            </w:r>
          </w:p>
          <w:p>
            <w:pPr>
              <w:spacing w:after="20"/>
              <w:ind w:left="20"/>
              <w:jc w:val="both"/>
            </w:pPr>
            <w:r>
              <w:rPr>
                <w:rFonts w:ascii="Times New Roman"/>
                <w:b w:val="false"/>
                <w:i w:val="false"/>
                <w:color w:val="000000"/>
                <w:sz w:val="20"/>
              </w:rPr>
              <w:t>При этом для расчета субсидии учитывается совокупная площадь орошаемых земель, зарегистрированных у членов сельскохозяйственного кооператива, а также у участников договора совместной деятельности.</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Затраты на приобретение системы капельного орошения для паспортов проектов № 12, 13 и 14 возмещается в рамках указанных паспортов проектов. При этом, создание инфраструктуры для забора и подачи воды возмещается в рамках паспорта проекта № 11.</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 случае непосредственного (первичного) забора воды из поверхностных или подземных водных объектов после завершения и получения акта ввода объекта в эксплуатацию, СХТП обеспечивает наличие разрешения на специальное водопользование, опломбирование прибора учета воды, устанавливаемые на сооружениях или устройствах по забору или сбросу вод согласно Правилам оказания государственной услуги "Разрешение на специальное водопользование", утвержденным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"Об утверждении правил оказания государственных услуг в области регулирования использования водного фонда" (зарегистрирован в Реестре государственной регистрации нормативных правовых актов № 21194).</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 случае освоения под орошение неорошаемых земель инвестор обеспечивает перевод сельскохозяйственных угодий из одного вида в другой (неорошаемой пашни в орошаемые) в соответствии со </w:t>
            </w:r>
            <w:r>
              <w:rPr>
                <w:rFonts w:ascii="Times New Roman"/>
                <w:b w:val="false"/>
                <w:i w:val="false"/>
                <w:color w:val="000000"/>
                <w:sz w:val="20"/>
              </w:rPr>
              <w:t>статьей 98</w:t>
            </w:r>
            <w:r>
              <w:rPr>
                <w:rFonts w:ascii="Times New Roman"/>
                <w:b w:val="false"/>
                <w:i w:val="false"/>
                <w:color w:val="000000"/>
                <w:sz w:val="20"/>
              </w:rPr>
              <w:t xml:space="preserve"> Земельного кодекса РК.</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Отдельное субсидирование капельных лент (капельных труб) не допускается</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Возмещение затрат на инфраструктуру для забора и подачи воды без внедрения водосберегающих технологий не допускается, при этом СХТП обеспечивает внедрение водосберегающих технологии (с указанием вида технологии) в течение года со дня подписания акта ввода инфраструктуры.</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12 "Строительство и расширение тепличного комплекса"</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30%</w:t>
            </w: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Тепличный комплекс должен включать: автономные источники тепловой энергии (при необходимости), термоаккумулятор, систему обогрева и климатического контроля, систему автоматического доувлажнения воздуха, досветки, производства углекислого газа, зашторивания, технологию беспочвенного выращивания на искусственном субстрате (в случае отсутствия почвы для выращивания), автоматические системы малообъемного выращивания культур (капельное орошение, узлы подготовки питательных растворов, водоподготовка):</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Покрытие из пленки/поликарбоната:.</w:t>
            </w:r>
          </w:p>
          <w:p>
            <w:pPr>
              <w:spacing w:after="20"/>
              <w:ind w:left="20"/>
              <w:jc w:val="both"/>
            </w:pPr>
            <w:r>
              <w:rPr>
                <w:rFonts w:ascii="Times New Roman"/>
                <w:b w:val="false"/>
                <w:i w:val="false"/>
                <w:color w:val="000000"/>
                <w:sz w:val="20"/>
              </w:rPr>
              <w:t>1.1. Строительство.</w:t>
            </w:r>
          </w:p>
        </w:tc>
        <w:tc>
          <w:tcPr>
            <w:tcW w:w="0" w:type="auto"/>
            <w:gridSpan w:val="14"/>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288 966 000</w:t>
            </w:r>
          </w:p>
          <w:p>
            <w:pPr>
              <w:spacing w:after="20"/>
              <w:ind w:left="20"/>
              <w:jc w:val="both"/>
            </w:pPr>
            <w:r>
              <w:rPr>
                <w:rFonts w:ascii="Times New Roman"/>
                <w:b w:val="false"/>
                <w:i w:val="false"/>
                <w:color w:val="000000"/>
                <w:sz w:val="20"/>
              </w:rPr>
              <w:t>(при строительстве)</w:t>
            </w: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1.2.Расширение.</w:t>
            </w:r>
          </w:p>
        </w:tc>
        <w:tc>
          <w:tcPr>
            <w:tcW w:w="0" w:type="auto"/>
            <w:gridSpan w:val="14"/>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144 483 000</w:t>
            </w:r>
          </w:p>
          <w:p>
            <w:pPr>
              <w:spacing w:after="20"/>
              <w:ind w:left="20"/>
              <w:jc w:val="both"/>
            </w:pPr>
            <w:r>
              <w:rPr>
                <w:rFonts w:ascii="Times New Roman"/>
                <w:b w:val="false"/>
                <w:i w:val="false"/>
                <w:color w:val="000000"/>
                <w:sz w:val="20"/>
              </w:rPr>
              <w:t>(при расширении)</w:t>
            </w: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Покрытие из стекла:</w:t>
            </w:r>
          </w:p>
        </w:tc>
        <w:tc>
          <w:tcPr>
            <w:tcW w:w="0" w:type="auto"/>
            <w:gridSpan w:val="14"/>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2.1.строительство</w:t>
            </w:r>
          </w:p>
        </w:tc>
        <w:tc>
          <w:tcPr>
            <w:tcW w:w="0" w:type="auto"/>
            <w:gridSpan w:val="14"/>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540 845 000</w:t>
            </w:r>
          </w:p>
          <w:p>
            <w:pPr>
              <w:spacing w:after="20"/>
              <w:ind w:left="20"/>
              <w:jc w:val="both"/>
            </w:pPr>
            <w:r>
              <w:rPr>
                <w:rFonts w:ascii="Times New Roman"/>
                <w:b w:val="false"/>
                <w:i w:val="false"/>
                <w:color w:val="000000"/>
                <w:sz w:val="20"/>
              </w:rPr>
              <w:t>(при строительстве)</w:t>
            </w: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расширение</w:t>
            </w:r>
          </w:p>
        </w:tc>
        <w:tc>
          <w:tcPr>
            <w:tcW w:w="0" w:type="auto"/>
            <w:gridSpan w:val="14"/>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270 422 500</w:t>
            </w:r>
          </w:p>
          <w:p>
            <w:pPr>
              <w:spacing w:after="20"/>
              <w:ind w:left="20"/>
              <w:jc w:val="both"/>
            </w:pPr>
            <w:r>
              <w:rPr>
                <w:rFonts w:ascii="Times New Roman"/>
                <w:b w:val="false"/>
                <w:i w:val="false"/>
                <w:color w:val="000000"/>
                <w:sz w:val="20"/>
              </w:rPr>
              <w:t>(при расширении)</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Стоимость инвестиционного проекта определяется согласно проектно-сметной документации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13 "Закладка интенсивного яблоневого сада от 5 гектаров"</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40 %</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интенсивного яблоневого сада осуществляется по следующей технологии: - с использованием саженцев на карликовых и полукарликовых клоновых подвоях, в том числе саженцев книп-баум, посадочный материал должен свободным от болезней и вредителей; - с количеством саженцев от 2000 до 5714 штук на 1 гектар***; - с применением шпалер (опор), включающих натяжные (основные) столбы, промежуточные столбы (высотой не менее 2,0 метров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 - с применением системы капельного орошения; - с использованием защитной сетки (противоградовая, солнцезащитная) из материала, не содержащего токсичных элементов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оборудование**</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до 100 лошадиных сил)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15 00 000</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 специализированный садовый (емкость бака не менее 500 литров)</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 (грузоподъемностью не менее 3 тонн)</w:t>
            </w:r>
          </w:p>
        </w:tc>
        <w:tc>
          <w:tcPr>
            <w:tcW w:w="0" w:type="auto"/>
            <w:gridSpan w:val="1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 садовый навесной</w:t>
            </w:r>
          </w:p>
        </w:tc>
        <w:tc>
          <w:tcPr>
            <w:tcW w:w="0" w:type="auto"/>
            <w:gridSpan w:val="1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садовая</w:t>
            </w:r>
          </w:p>
        </w:tc>
        <w:tc>
          <w:tcPr>
            <w:tcW w:w="0" w:type="auto"/>
            <w:gridSpan w:val="1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внесения удобрений</w:t>
            </w:r>
          </w:p>
        </w:tc>
        <w:tc>
          <w:tcPr>
            <w:tcW w:w="0" w:type="auto"/>
            <w:gridSpan w:val="1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сбора фруктов***</w:t>
            </w:r>
          </w:p>
        </w:tc>
        <w:tc>
          <w:tcPr>
            <w:tcW w:w="0" w:type="auto"/>
            <w:gridSpan w:val="1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32 090 000</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обрезки</w:t>
            </w:r>
          </w:p>
        </w:tc>
        <w:tc>
          <w:tcPr>
            <w:tcW w:w="0" w:type="auto"/>
            <w:gridSpan w:val="1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механического прореживания</w:t>
            </w:r>
          </w:p>
        </w:tc>
        <w:tc>
          <w:tcPr>
            <w:tcW w:w="0" w:type="auto"/>
            <w:gridSpan w:val="1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 субсидирование защитной сетки (противоградовая, солнцезащитная) осуществляется по факту установки в течении четырех лет закладки сада, поданному условию не требуется установка защитной сетки в начале закладки сада; ** приобретение сельскохозяйственной техники и оборудования (при необходимости); *** минимальный норматив земель под интенсивный яблоневый сад, при субсидировании первой единицы техники составляет от 5 до 20 гектаров. Субсидирование второй единицы техники одного вида осуществляется при превышении на 50% и более минимального норматива в 20 гектаров. Наличие соответствующих минимальному нормативу площадей земель под интенсивный яблоневый сад, подтверждается актом на право собственности на земельный участок и (или) актом на право временного (долгосрочного, краткосрочного) землепользования (аренды). При расширении насаждений, если площадь ранее заложенного инвестором яблоневого сада составляет не менее 5 гектар субсидируется закладка яблоневого сада менее 5 гектар. Саженцы, просубсидированные в рамках настоящих Правил, не субсидируются в рамках Правил субсидирования повышения урожайности и качества продукции растениеводства (далее – Правила субсидирования повышения урожайности),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 равно как саженцы, просубсидированные в рамках Правил субсидирования повышения урожайности не субсидируются в рамках настоящих Правил.</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14 "Закладка плодово-ягодных культур и винограда от 5 гектаров"</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30%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плодово-ягодных культур и винограда осуществляется по следующей технологии: с использованием саженцев на средне- и высокорослых подвоях, посадочный материал должен быть свободным от болезней и вредителей; с применением шпалер (опор), включающих натяжные (основные) столбы, промежуточные столбы (высотой не менее 2 метров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 (при необходимости); с применением системы капельного орошения (за исключением яблони сорта Апорт); с количеством саженцев на 1 гектар***: плодовых семечковых культур – от 500 до 2000 штук; плодовых косточковых культур – от 200 до 2000 штук; орехоплодных культур от 100 до 500 штук; виноград – от 1150 до 2667 штук; ягодных культур – до 40 000 штук на 1 гектар.</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9 889 000</w:t>
            </w:r>
          </w:p>
        </w:tc>
      </w:tr>
      <w:tr>
        <w:trPr>
          <w:trHeight w:val="30" w:hRule="atLeast"/>
        </w:trPr>
        <w:tc>
          <w:tcPr>
            <w:tcW w:w="0" w:type="auto"/>
            <w:gridSpan w:val="3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отечественных саженцев:</w:t>
            </w:r>
          </w:p>
        </w:tc>
        <w:tc>
          <w:tcPr>
            <w:tcW w:w="0" w:type="auto"/>
            <w:gridSpan w:val="1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1 535 000 (плодовых семечковых культур);</w:t>
            </w:r>
          </w:p>
        </w:tc>
      </w:tr>
      <w:tr>
        <w:trPr>
          <w:trHeight w:val="30" w:hRule="atLeast"/>
        </w:trPr>
        <w:tc>
          <w:tcPr>
            <w:tcW w:w="0" w:type="auto"/>
            <w:gridSpan w:val="38"/>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1 767 000 (плодовых косточковых культур);</w:t>
            </w:r>
          </w:p>
        </w:tc>
      </w:tr>
      <w:tr>
        <w:trPr>
          <w:trHeight w:val="30" w:hRule="atLeast"/>
        </w:trPr>
        <w:tc>
          <w:tcPr>
            <w:tcW w:w="0" w:type="auto"/>
            <w:gridSpan w:val="38"/>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1 847 000 (винограда);</w:t>
            </w:r>
          </w:p>
          <w:p>
            <w:pPr>
              <w:spacing w:after="20"/>
              <w:ind w:left="20"/>
              <w:jc w:val="both"/>
            </w:pPr>
            <w:r>
              <w:rPr>
                <w:rFonts w:ascii="Times New Roman"/>
                <w:b w:val="false"/>
                <w:i w:val="false"/>
                <w:color w:val="000000"/>
                <w:sz w:val="20"/>
              </w:rPr>
              <w:t>4 500 000 (ягодных культур).</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 импортных саженцев</w:t>
            </w:r>
          </w:p>
        </w:tc>
        <w:tc>
          <w:tcPr>
            <w:tcW w:w="0" w:type="auto"/>
            <w:gridSpan w:val="1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4 887 000 (плодовых семечковых культур);</w:t>
            </w:r>
          </w:p>
          <w:p>
            <w:pPr>
              <w:spacing w:after="20"/>
              <w:ind w:left="20"/>
              <w:jc w:val="both"/>
            </w:pPr>
            <w:r>
              <w:rPr>
                <w:rFonts w:ascii="Times New Roman"/>
                <w:b w:val="false"/>
                <w:i w:val="false"/>
                <w:color w:val="000000"/>
                <w:sz w:val="20"/>
              </w:rPr>
              <w:t>8 668 000 (плодовых косточковых культур);</w:t>
            </w:r>
          </w:p>
          <w:p>
            <w:pPr>
              <w:spacing w:after="20"/>
              <w:ind w:left="20"/>
              <w:jc w:val="both"/>
            </w:pPr>
            <w:r>
              <w:rPr>
                <w:rFonts w:ascii="Times New Roman"/>
                <w:b w:val="false"/>
                <w:i w:val="false"/>
                <w:color w:val="000000"/>
                <w:sz w:val="20"/>
              </w:rPr>
              <w:t>1 841 000 (орехоплодных культур);</w:t>
            </w:r>
          </w:p>
          <w:p>
            <w:pPr>
              <w:spacing w:after="20"/>
              <w:ind w:left="20"/>
              <w:jc w:val="both"/>
            </w:pPr>
            <w:r>
              <w:rPr>
                <w:rFonts w:ascii="Times New Roman"/>
                <w:b w:val="false"/>
                <w:i w:val="false"/>
                <w:color w:val="000000"/>
                <w:sz w:val="20"/>
              </w:rPr>
              <w:t>3 945 000 (виноград);</w:t>
            </w:r>
          </w:p>
          <w:p>
            <w:pPr>
              <w:spacing w:after="20"/>
              <w:ind w:left="20"/>
              <w:jc w:val="both"/>
            </w:pPr>
            <w:r>
              <w:rPr>
                <w:rFonts w:ascii="Times New Roman"/>
                <w:b w:val="false"/>
                <w:i w:val="false"/>
                <w:color w:val="000000"/>
                <w:sz w:val="20"/>
              </w:rPr>
              <w:t>4 622 000 (ягодных культур);</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 защитной сетки (противоградовая, солнцезащитная) из материала, не содержащего токсичных элементов (за исключением орехоплодных и ягодных культур)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 шпалерной системы включающую в себя шпалеры (столбы для опоры) и элементов крепления саженца к шпалере</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1 071 428</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оборудование**</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до 100 лошадиных сил) ***</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13 610 000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опрыскиватель специализированный садовый (емкость бака не менее 500 литров) </w:t>
            </w:r>
          </w:p>
        </w:tc>
        <w:tc>
          <w:tcPr>
            <w:tcW w:w="0" w:type="auto"/>
            <w:gridSpan w:val="1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 (грузоподъемностью не менее 3 тонн)</w:t>
            </w:r>
          </w:p>
        </w:tc>
        <w:tc>
          <w:tcPr>
            <w:tcW w:w="0" w:type="auto"/>
            <w:gridSpan w:val="1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 садовый навесной</w:t>
            </w:r>
          </w:p>
        </w:tc>
        <w:tc>
          <w:tcPr>
            <w:tcW w:w="0" w:type="auto"/>
            <w:gridSpan w:val="1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садовая</w:t>
            </w:r>
          </w:p>
        </w:tc>
        <w:tc>
          <w:tcPr>
            <w:tcW w:w="0" w:type="auto"/>
            <w:gridSpan w:val="1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внесения удобрений</w:t>
            </w:r>
          </w:p>
        </w:tc>
        <w:tc>
          <w:tcPr>
            <w:tcW w:w="0" w:type="auto"/>
            <w:gridSpan w:val="1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сбора фруктов***</w:t>
            </w:r>
          </w:p>
        </w:tc>
        <w:tc>
          <w:tcPr>
            <w:tcW w:w="0" w:type="auto"/>
            <w:gridSpan w:val="1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32 090 000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обрезки</w:t>
            </w:r>
          </w:p>
        </w:tc>
        <w:tc>
          <w:tcPr>
            <w:tcW w:w="0" w:type="auto"/>
            <w:gridSpan w:val="1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механического прореживания</w:t>
            </w:r>
          </w:p>
        </w:tc>
        <w:tc>
          <w:tcPr>
            <w:tcW w:w="0" w:type="auto"/>
            <w:gridSpan w:val="1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субсидирование защитной сетки (противоградовая, солнцезащитная) осуществляется по факту установки в течение четырех лет закладки сада, по данному условию не требуется установка защитной сетки в начале закладки сада;</w:t>
            </w:r>
          </w:p>
          <w:p>
            <w:pPr>
              <w:spacing w:after="20"/>
              <w:ind w:left="20"/>
              <w:jc w:val="both"/>
            </w:pPr>
            <w:r>
              <w:rPr>
                <w:rFonts w:ascii="Times New Roman"/>
                <w:b w:val="false"/>
                <w:i w:val="false"/>
                <w:color w:val="000000"/>
                <w:sz w:val="20"/>
              </w:rPr>
              <w:t>** приобретение сельскохозяйственной техники и оборудования (при необходимости);</w:t>
            </w:r>
          </w:p>
          <w:p>
            <w:pPr>
              <w:spacing w:after="20"/>
              <w:ind w:left="20"/>
              <w:jc w:val="both"/>
            </w:pPr>
            <w:r>
              <w:rPr>
                <w:rFonts w:ascii="Times New Roman"/>
                <w:b w:val="false"/>
                <w:i w:val="false"/>
                <w:color w:val="000000"/>
                <w:sz w:val="20"/>
              </w:rPr>
              <w:t xml:space="preserve">*** минимальный норматив земель под плодово-ягодные культуры и виноград при субсидировании первой единицы техники составляет от 5 до 20 гектаров. Субсидирование второй единицы техники одного вида осуществляется при превышении на 50% и более минимального норматива в 20 гектаров. Наличие соответствующих минимальному нормативу земель под плодово-ягодные культуры и виноград, подтверждается актом на право собственности на земельный участок и (или) актом на право временного (долгосрочного, краткосрочного) землепользования (аренды). При расширении насаждений, если площадь ранее заложенного инвестором (услугополучателем) под плодово-ягодных культуры и виноград составляет не менее 5 гектар субсидируется закладка плодово-ягодных культур и винограда менее 5 гектар. Саженцы, просубсидированные в рамках настоящих Правил, не субсидируются в рамках Правил субсидирования повышения урожайности, равно как саженцы, просубсидированные в рамках Правил субсидирования повышения урожайности не субсидируются в рамках Правил. </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15 "Создание и расширение объектов для производства мяса птицы мощностью от 5 тысяч тонн в год"</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Птицефабрика с технологическим оборудованием, зданиями и сооружениями: напольное/клеточное оборудование для содержания птиц, автоматизированная система кормления, поения, микроклимата, водоснабжения, вентиляции и отопления, освещения, убойный цех, ветеринарный блок, инкубатор, кормоцех, холодильное оборудование, система переработки отходов, наличие необходимой техники и оборудования для обслуживания объекта. Стоимость инвестиционного проекта определяется согласно проектно-сметной документации: при строительстве при расширении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мяса птицы в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этапной реализации субсидируются проекты на создание и расширение объектов для производства мяса птицы с первоначальным этапом мощности от 2 тысяч тонн в год.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 В случае, если у предприятия имеется комбикормовый завод, и/или мобильный комбикормовый завод, то нет необходимости в строительстве кормоцеха.</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16 "Создание селекционно-гибридного центра с мощностью получения и выращивания от 1200 гибридных свиноматок"</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Селекционно-гибридный центр с оборудованными зданиями для содержания свинопоголовья, ветеринарно-санитарным блоком, убойным цехом, весовая, холодильное оборудование, автоматизированной системой кормления, водоснабжения, вентиляции, отопления и навозоудаления, генетической лабораторией, наличие необходимой техники и оборудования для обслуживания объекта. Стоимость инвестиционного проекта определяется согласно проектно-сметной документации.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свиноматки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17 "Создание и расширение объектов для выращивания свиней мощностью от 1000 свиноматок"</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Свиноводческий комплекс с оборудованными зданиями для содержания свинопоголовья, ветеринарным пунктом, системой автоматизированного кормления, водоснабжения, навозоудаления, вентиляции и отопления, убойным цехом и системой переработки отходов, весовая, холодильное оборудование, с необходимой техникой и оборудованием для обслуживания объекта. Стоимость инвестиционного проекта определяется согласно проектно-сметной документации: при строительстве/расширении при модернизации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свиноматки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p>
            <w:pPr>
              <w:spacing w:after="20"/>
              <w:ind w:left="20"/>
              <w:jc w:val="both"/>
            </w:pPr>
            <w:r>
              <w:rPr>
                <w:rFonts w:ascii="Times New Roman"/>
                <w:b w:val="false"/>
                <w:i w:val="false"/>
                <w:color w:val="000000"/>
                <w:sz w:val="20"/>
              </w:rPr>
              <w:t>850 000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18 "Создание комбикормового завода"</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Комбикормовый завод (цех) мощностью от 3 тонн комбикормов/гранулированных кормов в час, включая здание комбикормового завода (цеха), емкости для хранения зерна (силосные корпуса), производственный блок, склады для сырья и готовой продукции с отгрузкой на авто и/или ж/д транспорт, технологическое оборудование для комбикормового завода, складов и силосов, необходимая техника и транспорт. Стоимость инвестиционного проекта определяется согласно проектно-сметной документации: - при строительстве - при расширении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в час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270 000 000</w:t>
            </w:r>
          </w:p>
          <w:p>
            <w:pPr>
              <w:spacing w:after="20"/>
              <w:ind w:left="20"/>
              <w:jc w:val="both"/>
            </w:pPr>
            <w:r>
              <w:rPr>
                <w:rFonts w:ascii="Times New Roman"/>
                <w:b w:val="false"/>
                <w:i w:val="false"/>
                <w:color w:val="000000"/>
                <w:sz w:val="20"/>
              </w:rPr>
              <w:t>135 000 000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комбикормовый завод мощностью от 15 тонн в час, включающий всасывающую заслонку, молотковую пневмодробилку, зерноплющилку, роторный компрессор, смеситель весовой, аспирацию, всасывающий штуцер, выгрузной шнек, поворотный шнек, комбинированный шлюз, загрузочную воронку, загрузочный шнек, линию для разгрузки при помощи воздуха, дозировочную емкость для кормового масла.</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 для передвижения комбикормового завода</w:t>
            </w:r>
          </w:p>
        </w:tc>
        <w:tc>
          <w:tcPr>
            <w:tcW w:w="0" w:type="auto"/>
            <w:gridSpan w:val="1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19 "Приобретение техники и оборудования для переработки птичьего помета, мощностью 50 тонн/сутки"</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Компостирование помета:</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108 200 000</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фронтальный погрузчик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Сушка помета:</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сушки удобрений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переработки помета/сутки</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Биогазовая установка:</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Биогазовая установка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переработки помета/сутки</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оборудование для всех способов переработки:</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Разбрасыватель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фасовки и упаковки удобрений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тонна/сутки</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666 670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20 "Создание и расширение племенного репродуктора в птицеводстве яичного и мясного направления"</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Птичник прародительского/ родительского стада</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c>
          <w:tcPr>
            <w:tcW w:w="0" w:type="auto"/>
            <w:gridSpan w:val="3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Птичники ремонтного молодняка</w:t>
            </w:r>
          </w:p>
        </w:tc>
        <w:tc>
          <w:tcPr>
            <w:tcW w:w="0" w:type="auto"/>
            <w:gridSpan w:val="13"/>
            <w:vMerge/>
            <w:tcBorders>
              <w:top w:val="nil"/>
              <w:left w:val="single" w:color="cfcfcf" w:sz="5"/>
              <w:bottom w:val="single" w:color="cfcfcf" w:sz="5"/>
              <w:right w:val="single" w:color="cfcfcf" w:sz="5"/>
            </w:tcBorders>
          </w:tcPr>
          <w:p/>
        </w:tc>
        <w:tc>
          <w:tcPr>
            <w:tcW w:w="0" w:type="auto"/>
            <w:gridSpan w:val="30"/>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Зооветеринарный блок</w:t>
            </w:r>
          </w:p>
        </w:tc>
        <w:tc>
          <w:tcPr>
            <w:tcW w:w="0" w:type="auto"/>
            <w:gridSpan w:val="13"/>
            <w:vMerge/>
            <w:tcBorders>
              <w:top w:val="nil"/>
              <w:left w:val="single" w:color="cfcfcf" w:sz="5"/>
              <w:bottom w:val="single" w:color="cfcfcf" w:sz="5"/>
              <w:right w:val="single" w:color="cfcfcf" w:sz="5"/>
            </w:tcBorders>
          </w:tcPr>
          <w:p/>
        </w:tc>
        <w:tc>
          <w:tcPr>
            <w:tcW w:w="0" w:type="auto"/>
            <w:gridSpan w:val="30"/>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убойного цеха</w:t>
            </w:r>
          </w:p>
        </w:tc>
        <w:tc>
          <w:tcPr>
            <w:tcW w:w="0" w:type="auto"/>
            <w:gridSpan w:val="13"/>
            <w:vMerge/>
            <w:tcBorders>
              <w:top w:val="nil"/>
              <w:left w:val="single" w:color="cfcfcf" w:sz="5"/>
              <w:bottom w:val="single" w:color="cfcfcf" w:sz="5"/>
              <w:right w:val="single" w:color="cfcfcf" w:sz="5"/>
            </w:tcBorders>
          </w:tcPr>
          <w:p/>
        </w:tc>
        <w:tc>
          <w:tcPr>
            <w:tcW w:w="0" w:type="auto"/>
            <w:gridSpan w:val="30"/>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Инкубаторий</w:t>
            </w:r>
          </w:p>
        </w:tc>
        <w:tc>
          <w:tcPr>
            <w:tcW w:w="0" w:type="auto"/>
            <w:gridSpan w:val="13"/>
            <w:vMerge/>
            <w:tcBorders>
              <w:top w:val="nil"/>
              <w:left w:val="single" w:color="cfcfcf" w:sz="5"/>
              <w:bottom w:val="single" w:color="cfcfcf" w:sz="5"/>
              <w:right w:val="single" w:color="cfcfcf" w:sz="5"/>
            </w:tcBorders>
          </w:tcPr>
          <w:p/>
        </w:tc>
        <w:tc>
          <w:tcPr>
            <w:tcW w:w="0" w:type="auto"/>
            <w:gridSpan w:val="30"/>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оборудование для выращивания ремонтного молодняка (система поения, кормления, система обогрева, вентиляции, освещение, водоснабжения)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выращивания ремонтного молодняка (система поения, кормления, система обогрева, вентиляции, освещение, водоснабжения)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оборудование для содержания прародительского/ родительского стада (система яйцесбора, система поения, кормления, система обогрева, вентиляции, освещение, водоснабжения)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содержания прародительского/ родительского стада (система яйцесбора, система поения, кормления, система обогрева, вентиляции, освещение, водоснабжения)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утилизации - Крематорий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инкубатора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 место</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убойного цеха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Кормовоз</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Цыплятовоз</w:t>
            </w:r>
          </w:p>
        </w:tc>
        <w:tc>
          <w:tcPr>
            <w:tcW w:w="0" w:type="auto"/>
            <w:gridSpan w:val="13"/>
            <w:vMerge/>
            <w:tcBorders>
              <w:top w:val="nil"/>
              <w:left w:val="single" w:color="cfcfcf" w:sz="5"/>
              <w:bottom w:val="single" w:color="cfcfcf" w:sz="5"/>
              <w:right w:val="single" w:color="cfcfcf" w:sz="5"/>
            </w:tcBorders>
          </w:tc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Яйцевоз рефрижератор</w:t>
            </w:r>
          </w:p>
        </w:tc>
        <w:tc>
          <w:tcPr>
            <w:tcW w:w="0" w:type="auto"/>
            <w:gridSpan w:val="13"/>
            <w:vMerge/>
            <w:tcBorders>
              <w:top w:val="nil"/>
              <w:left w:val="single" w:color="cfcfcf" w:sz="5"/>
              <w:bottom w:val="single" w:color="cfcfcf" w:sz="5"/>
              <w:right w:val="single" w:color="cfcfcf" w:sz="5"/>
            </w:tcBorders>
          </w:tc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Электропогрузчик вилочный/дизельный погрузчик вилочный</w:t>
            </w:r>
          </w:p>
        </w:tc>
        <w:tc>
          <w:tcPr>
            <w:tcW w:w="0" w:type="auto"/>
            <w:gridSpan w:val="13"/>
            <w:vMerge/>
            <w:tcBorders>
              <w:top w:val="nil"/>
              <w:left w:val="single" w:color="cfcfcf" w:sz="5"/>
              <w:bottom w:val="single" w:color="cfcfcf" w:sz="5"/>
              <w:right w:val="single" w:color="cfcfcf" w:sz="5"/>
            </w:tcBorders>
          </w:tc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Минипогрузчик</w:t>
            </w:r>
          </w:p>
        </w:tc>
        <w:tc>
          <w:tcPr>
            <w:tcW w:w="0" w:type="auto"/>
            <w:gridSpan w:val="13"/>
            <w:vMerge/>
            <w:tcBorders>
              <w:top w:val="nil"/>
              <w:left w:val="single" w:color="cfcfcf" w:sz="5"/>
              <w:bottom w:val="single" w:color="cfcfcf" w:sz="5"/>
              <w:right w:val="single" w:color="cfcfcf" w:sz="5"/>
            </w:tcBorders>
          </w:tc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0" w:type="auto"/>
            <w:gridSpan w:val="13"/>
            <w:vMerge/>
            <w:tcBorders>
              <w:top w:val="nil"/>
              <w:left w:val="single" w:color="cfcfcf" w:sz="5"/>
              <w:bottom w:val="single" w:color="cfcfcf" w:sz="5"/>
              <w:right w:val="single" w:color="cfcfcf" w:sz="5"/>
            </w:tcBorders>
          </w:tc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дезинфекционная установка</w:t>
            </w:r>
          </w:p>
        </w:tc>
        <w:tc>
          <w:tcPr>
            <w:tcW w:w="0" w:type="auto"/>
            <w:gridSpan w:val="13"/>
            <w:vMerge/>
            <w:tcBorders>
              <w:top w:val="nil"/>
              <w:left w:val="single" w:color="cfcfcf" w:sz="5"/>
              <w:bottom w:val="single" w:color="cfcfcf" w:sz="5"/>
              <w:right w:val="single" w:color="cfcfcf" w:sz="5"/>
            </w:tcBorders>
          </w:tc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Дизельная электростанция/дизельная генераторная установка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21 "Строительство и расширение зернохранилищ"</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зернохранилища для масличных культур с оборудованием, обеспечивающим следующие операции с зерном: приемка, подработка, очистка, обработка, сушка, хранение, внутреннее перемещение и отгрузка, от 5000 тонн хранения.</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20 137</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зернохранилища с оборудованием, обеспечивающим следующие операции с зерном: приемка, подработка, очистка, обработка, хранение, внутреннее перемещение и отгрузка, но не более 10 000 тонн.</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22 "Строительство, расширение картофеле-овощехранилищ от 1 000 тонн"</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w:t>
            </w:r>
          </w:p>
          <w:p>
            <w:pPr>
              <w:spacing w:after="20"/>
              <w:ind w:left="20"/>
              <w:jc w:val="both"/>
            </w:pPr>
            <w:r>
              <w:rPr>
                <w:rFonts w:ascii="Times New Roman"/>
                <w:b w:val="false"/>
                <w:i w:val="false"/>
                <w:color w:val="000000"/>
                <w:sz w:val="20"/>
              </w:rPr>
              <w:t>- с холодильным оборудованием – 50 %;</w:t>
            </w:r>
          </w:p>
          <w:p>
            <w:pPr>
              <w:spacing w:after="20"/>
              <w:ind w:left="20"/>
              <w:jc w:val="both"/>
            </w:pPr>
            <w:r>
              <w:rPr>
                <w:rFonts w:ascii="Times New Roman"/>
                <w:b w:val="false"/>
                <w:i w:val="false"/>
                <w:color w:val="000000"/>
                <w:sz w:val="20"/>
              </w:rPr>
              <w:t>- с вентиляционным оборудованием – 40 %</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Картофеле-овощехранилище должно включать: холодильное оборудование (в случае необходимости), вентиляционное оборудование, складскую технику.</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85 225</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42 613</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плодоовощной продукции) грузоподъемностью от 20 тонн:</w:t>
            </w:r>
          </w:p>
          <w:p>
            <w:pPr>
              <w:spacing w:after="20"/>
              <w:ind w:left="20"/>
              <w:jc w:val="both"/>
            </w:pPr>
            <w:r>
              <w:rPr>
                <w:rFonts w:ascii="Times New Roman"/>
                <w:b w:val="false"/>
                <w:i w:val="false"/>
                <w:color w:val="000000"/>
                <w:sz w:val="20"/>
              </w:rPr>
              <w:t xml:space="preserve">седельный тягач*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52 841 071</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Автокара (вилочный погрузчик)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5 091 426</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Пластиковые контейнеры**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*субсидируется по норме 3 единицы на 1500 тн. Хранения</w:t>
            </w:r>
          </w:p>
          <w:p>
            <w:pPr>
              <w:spacing w:after="20"/>
              <w:ind w:left="20"/>
              <w:jc w:val="both"/>
            </w:pPr>
            <w:r>
              <w:rPr>
                <w:rFonts w:ascii="Times New Roman"/>
                <w:b w:val="false"/>
                <w:i w:val="false"/>
                <w:color w:val="000000"/>
                <w:sz w:val="20"/>
              </w:rPr>
              <w:t>**Вместимость одного контейнера 200 килограмм и более. Субсидируется не более 3 единиц пластиковых контейнеров на 1 тонну хранения.</w:t>
            </w:r>
          </w:p>
          <w:p>
            <w:pPr>
              <w:spacing w:after="20"/>
              <w:ind w:left="20"/>
              <w:jc w:val="both"/>
            </w:pPr>
            <w:r>
              <w:rPr>
                <w:rFonts w:ascii="Times New Roman"/>
                <w:b w:val="false"/>
                <w:i w:val="false"/>
                <w:color w:val="000000"/>
                <w:sz w:val="20"/>
              </w:rPr>
              <w:t>Стоимость инвестиционного проекта определяется согласно проектно-сметной документации.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23 "Строительство и расширение фруктохранилищ от 1 000 тонн *"</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40%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Фруктохранилище без регулируемой газовой среды должно включать: вентиляционное оборудование, холодильное оборудование, складскую технику.</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0" w:type="auto"/>
            <w:gridSpan w:val="2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73 422</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w:t>
            </w:r>
          </w:p>
        </w:tc>
        <w:tc>
          <w:tcPr>
            <w:tcW w:w="0" w:type="auto"/>
            <w:gridSpan w:val="2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36 711</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Фруктохранилище с регулируемой газовой средой должно включать: регулируемую газовую среду, холодильное оборудование, складскую технику.</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0" w:type="auto"/>
            <w:gridSpan w:val="2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257 270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w:t>
            </w:r>
          </w:p>
        </w:tc>
        <w:tc>
          <w:tcPr>
            <w:tcW w:w="0" w:type="auto"/>
            <w:gridSpan w:val="2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128 635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плодоовощной продукции)**</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1,5 до 5 тонн</w:t>
            </w:r>
          </w:p>
        </w:tc>
        <w:tc>
          <w:tcPr>
            <w:tcW w:w="0" w:type="auto"/>
            <w:gridSpan w:val="2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9 239 000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5 до 10 тонн</w:t>
            </w:r>
          </w:p>
        </w:tc>
        <w:tc>
          <w:tcPr>
            <w:tcW w:w="0" w:type="auto"/>
            <w:gridSpan w:val="2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19 713 000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10 тонн</w:t>
            </w:r>
          </w:p>
        </w:tc>
        <w:tc>
          <w:tcPr>
            <w:tcW w:w="0" w:type="auto"/>
            <w:gridSpan w:val="2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27 283 000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20 тонн:</w:t>
            </w:r>
          </w:p>
          <w:p>
            <w:pPr>
              <w:spacing w:after="20"/>
              <w:ind w:left="20"/>
              <w:jc w:val="both"/>
            </w:pPr>
            <w:r>
              <w:rPr>
                <w:rFonts w:ascii="Times New Roman"/>
                <w:b w:val="false"/>
                <w:i w:val="false"/>
                <w:color w:val="000000"/>
                <w:sz w:val="20"/>
              </w:rPr>
              <w:t>седельный тягач</w:t>
            </w:r>
          </w:p>
          <w:p>
            <w:pPr>
              <w:spacing w:after="20"/>
              <w:ind w:left="20"/>
              <w:jc w:val="both"/>
            </w:pPr>
            <w:r>
              <w:rPr>
                <w:rFonts w:ascii="Times New Roman"/>
                <w:b w:val="false"/>
                <w:i w:val="false"/>
                <w:color w:val="000000"/>
                <w:sz w:val="20"/>
              </w:rPr>
              <w:t>полуприцеп-рефрижератор</w:t>
            </w:r>
          </w:p>
        </w:tc>
        <w:tc>
          <w:tcPr>
            <w:tcW w:w="0" w:type="auto"/>
            <w:gridSpan w:val="2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52 841 071</w:t>
            </w:r>
          </w:p>
          <w:p>
            <w:pPr>
              <w:spacing w:after="20"/>
              <w:ind w:left="20"/>
              <w:jc w:val="both"/>
            </w:pPr>
            <w:r>
              <w:rPr>
                <w:rFonts w:ascii="Times New Roman"/>
                <w:b w:val="false"/>
                <w:i w:val="false"/>
                <w:color w:val="000000"/>
                <w:sz w:val="20"/>
              </w:rPr>
              <w:t>29 145 000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Автокара (вилочный погрузчик) </w:t>
            </w:r>
          </w:p>
        </w:tc>
        <w:tc>
          <w:tcPr>
            <w:tcW w:w="0" w:type="auto"/>
            <w:gridSpan w:val="2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5 091 426</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Пластиковые контейнеры***.</w:t>
            </w:r>
          </w:p>
        </w:tc>
        <w:tc>
          <w:tcPr>
            <w:tcW w:w="0" w:type="auto"/>
            <w:gridSpan w:val="2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формированию гофротары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25 200 000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производству гофрокартона ****</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миллионов квадратных метров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72 207331</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Сортировочно-упаковочное оборудование *****</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тонн/час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34 663 530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w:t>
            </w:r>
          </w:p>
          <w:p>
            <w:pPr>
              <w:spacing w:after="20"/>
              <w:ind w:left="20"/>
              <w:jc w:val="both"/>
            </w:pPr>
            <w:r>
              <w:rPr>
                <w:rFonts w:ascii="Times New Roman"/>
                <w:b w:val="false"/>
                <w:i w:val="false"/>
                <w:color w:val="000000"/>
                <w:sz w:val="20"/>
              </w:rPr>
              <w:t>* Технологии хранения фруктохранилищ при необходимости допускается комбинировать: с регулируемой газовой средой, также без регулируемой газовой средой. При расчете, учитывается общая мощность.</w:t>
            </w:r>
          </w:p>
          <w:p>
            <w:pPr>
              <w:spacing w:after="20"/>
              <w:ind w:left="20"/>
              <w:jc w:val="both"/>
            </w:pPr>
            <w:r>
              <w:rPr>
                <w:rFonts w:ascii="Times New Roman"/>
                <w:b w:val="false"/>
                <w:i w:val="false"/>
                <w:color w:val="000000"/>
                <w:sz w:val="20"/>
              </w:rPr>
              <w:t>** При субсидировании в расчет принимается количество транспортных средств, находящихся на балансе на дату субсидирования и мощности фруктохранилища. Субсидируется не более 8 рефрижераторов на 1000 тонн хранения.</w:t>
            </w:r>
          </w:p>
          <w:p>
            <w:pPr>
              <w:spacing w:after="20"/>
              <w:ind w:left="20"/>
              <w:jc w:val="both"/>
            </w:pPr>
            <w:r>
              <w:rPr>
                <w:rFonts w:ascii="Times New Roman"/>
                <w:b w:val="false"/>
                <w:i w:val="false"/>
                <w:color w:val="000000"/>
                <w:sz w:val="20"/>
              </w:rPr>
              <w:t>*** вместимость одного контейнера 300 килограмм и более. Субсидируется не более 3 единиц пластиковых контейнеров на 1 тонну хранения.</w:t>
            </w:r>
          </w:p>
          <w:p>
            <w:pPr>
              <w:spacing w:after="20"/>
              <w:ind w:left="20"/>
              <w:jc w:val="both"/>
            </w:pPr>
            <w:r>
              <w:rPr>
                <w:rFonts w:ascii="Times New Roman"/>
                <w:b w:val="false"/>
                <w:i w:val="false"/>
                <w:color w:val="000000"/>
                <w:sz w:val="20"/>
              </w:rPr>
              <w:t xml:space="preserve">**** линию производства гофрокартона (гофроагрегат), линию производства гофротары (флексопечать, слоттер, ротационная высечка), штанцевальные формы для ротационной высечки, парогенератор, компрессоры, складскую технику (включая погрузчик с рулонным захватом), оборудование по обвязке готовой продукции, оборудование по прессовке отходов производства. Субсидируются фруктохранилища от 10 000 тонн хранения </w:t>
            </w:r>
          </w:p>
          <w:p>
            <w:pPr>
              <w:spacing w:after="20"/>
              <w:ind w:left="20"/>
              <w:jc w:val="both"/>
            </w:pPr>
            <w:r>
              <w:rPr>
                <w:rFonts w:ascii="Times New Roman"/>
                <w:b w:val="false"/>
                <w:i w:val="false"/>
                <w:color w:val="000000"/>
                <w:sz w:val="20"/>
              </w:rPr>
              <w:t>***** сортировочно-упаковочное оборудование субсидируется из расчета 1 тонн/час на 800 тонн хранения. По оборудованию, контейнерам и транспорту возможно приобретение и субсидирование вне расширения текущего объема фруктохранилища, но не более максимальных нормативов на 1 тонну хранения. В случае, если инвестиционный проект предусматривает только приобретение и монтаж отдельных видов оборудования и техники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24 "Создание и расширение предприятия по переработке плодов/овощей/бахчевых культур"</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оборудования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переработке свежих плодов, овощей и бахчевых культур с необходимым оборудованием для производства одного и более видов соковой и (или) плодоовощной продукции. Условия для расчета субсидий:</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переработки от 1 тонны в час по сырью</w:t>
            </w:r>
          </w:p>
        </w:tc>
        <w:tc>
          <w:tcPr>
            <w:tcW w:w="0" w:type="auto"/>
            <w:gridSpan w:val="2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час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188 333 300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переработки от 1 тонны в час по сырью</w:t>
            </w:r>
          </w:p>
        </w:tc>
        <w:tc>
          <w:tcPr>
            <w:tcW w:w="0" w:type="auto"/>
            <w:gridSpan w:val="2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53 333 300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25 "Строительство предприятия по переработке картофеля"</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оборудования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переработке картофеля включает производственный комплекс с необходимым оборудованием для производства одного и (или) более видов продуктов переработки картофеля (картофельные чипсы, картофель фри, полуфабрикаты и другое). Стоимость инвестиционного проекта определяется согласно проектно-сметной документации: строительство от 140 000 тонн в год по сырью</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предприятие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10 588 666 600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26 "Создание и расширение предприятия по производству масложировой продукции"</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оборудования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с необходимым оборудованием для переработки масличных культур и (или) производства масложировой продукции.</w:t>
            </w:r>
          </w:p>
          <w:p>
            <w:pPr>
              <w:spacing w:after="20"/>
              <w:ind w:left="20"/>
              <w:jc w:val="both"/>
            </w:pPr>
            <w:r>
              <w:rPr>
                <w:rFonts w:ascii="Times New Roman"/>
                <w:b w:val="false"/>
                <w:i w:val="false"/>
                <w:color w:val="000000"/>
                <w:sz w:val="20"/>
              </w:rPr>
              <w:t>
Условия для расчета субсидий:</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переработки масличных культур от 500 тонн в сутки</w:t>
            </w:r>
          </w:p>
        </w:tc>
        <w:tc>
          <w:tcPr>
            <w:tcW w:w="0" w:type="auto"/>
            <w:gridSpan w:val="2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тонна/сутки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8 313 471</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строительстве предприятия мощностью переработки масличных культур от 200 тонн в сутки </w:t>
            </w:r>
          </w:p>
        </w:tc>
        <w:tc>
          <w:tcPr>
            <w:tcW w:w="0" w:type="auto"/>
            <w:gridSpan w:val="2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6 125 935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переработки масличных культур от 100 тонн в сутки</w:t>
            </w:r>
          </w:p>
        </w:tc>
        <w:tc>
          <w:tcPr>
            <w:tcW w:w="0" w:type="auto"/>
            <w:gridSpan w:val="2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3 902 360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от 100 тонн в сутки по сырью для производства пищевых масложировых продуктов, за исключением масла растительного</w:t>
            </w:r>
          </w:p>
        </w:tc>
        <w:tc>
          <w:tcPr>
            <w:tcW w:w="0" w:type="auto"/>
            <w:gridSpan w:val="2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18 764 052</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предприятия с необходимым оборудованием для переработки растительных и животных жиров для производства непищевой масложировой продукции (гранул) мощностью от 3 тонн в сутки</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тонна/сутки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207 100 416</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27 "Создание и расширение предприятия по производству продуктов переработки зерновых культур"</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оборудования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переработке зерна с необходимым оборудованием для производства одного и более видов крупяной продукции и (или) сухих завтраков. Условия для расчета субсидий:</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переработки от 2 тонн в час по сырью для производства крупяной продукции</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час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838 241 450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переработки от 2 тонн в час по сырью для производства крупяной продукции</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102 818 435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от 0,2 тонны в час по производству сухих завтраков</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час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от 0,2 тонны в час по производству сухих завтраков</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переработке муки для производства макаронных изделий с необходимым оборудованием для производства одного и более видов продукции. Условия для расчета субсидий:</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переработки от 1 тонны в час по сырью</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час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переработки от 1 тонны в час по сырью</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512 244 000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 </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27.1 "Создание и расширение предприятия по глубокой переработке растениеводческой продукции"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оборудования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для производства продукции высокой технологичной сложности* – 50% (при этом доля возмещения инвестиционных вложений для производства продукции, не отнесенной к продуктам высокой технологичной сложности в полном технологическом цикле – 25%);</w:t>
            </w:r>
          </w:p>
          <w:p>
            <w:pPr>
              <w:spacing w:after="20"/>
              <w:ind w:left="20"/>
              <w:jc w:val="both"/>
            </w:pPr>
            <w:r>
              <w:rPr>
                <w:rFonts w:ascii="Times New Roman"/>
                <w:b w:val="false"/>
                <w:i w:val="false"/>
                <w:color w:val="000000"/>
                <w:sz w:val="20"/>
              </w:rPr>
              <w:t>Доля возмещения инвестиционных вложений для производства продукции, не отнесенной к продуктам высокой технологичной сложности – 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с необходимым оборудованием для производства одного и (или) более видов продуктов глубокой переработки.</w:t>
            </w:r>
          </w:p>
          <w:p>
            <w:pPr>
              <w:spacing w:after="20"/>
              <w:ind w:left="20"/>
              <w:jc w:val="both"/>
            </w:pPr>
            <w:r>
              <w:rPr>
                <w:rFonts w:ascii="Times New Roman"/>
                <w:b w:val="false"/>
                <w:i w:val="false"/>
                <w:color w:val="000000"/>
                <w:sz w:val="20"/>
              </w:rPr>
              <w:t>Условия для расчета субсидий:</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строительстве/расширении действующего предприятия по глубокой переработке зерновых культур (за исключением переработки зерна для производства товарной муки), мощностью от 170 тонн сырья в сутки</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тонна/сутки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строительстве/расширении действующего предприятия по глубокой переработке масличных культур, мощностью от 7 тонн/сутки по основной готовой продукции</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тонна/сутки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563 386 533</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p>
            <w:pPr>
              <w:spacing w:after="20"/>
              <w:ind w:left="20"/>
              <w:jc w:val="both"/>
            </w:pPr>
            <w:r>
              <w:rPr>
                <w:rFonts w:ascii="Times New Roman"/>
                <w:b w:val="false"/>
                <w:i w:val="false"/>
                <w:color w:val="000000"/>
                <w:sz w:val="20"/>
              </w:rPr>
              <w:t>*Субсидирование осуществляется при производстве следующей продукции высокой технологической сложности:</w:t>
            </w:r>
          </w:p>
          <w:p>
            <w:pPr>
              <w:spacing w:after="20"/>
              <w:ind w:left="20"/>
              <w:jc w:val="both"/>
            </w:pPr>
            <w:r>
              <w:rPr>
                <w:rFonts w:ascii="Times New Roman"/>
                <w:b w:val="false"/>
                <w:i w:val="false"/>
                <w:color w:val="000000"/>
                <w:sz w:val="20"/>
              </w:rPr>
              <w:t>крахмалы модифицированные;</w:t>
            </w:r>
          </w:p>
          <w:p>
            <w:pPr>
              <w:spacing w:after="20"/>
              <w:ind w:left="20"/>
              <w:jc w:val="both"/>
            </w:pPr>
            <w:r>
              <w:rPr>
                <w:rFonts w:ascii="Times New Roman"/>
                <w:b w:val="false"/>
                <w:i w:val="false"/>
                <w:color w:val="000000"/>
                <w:sz w:val="20"/>
              </w:rPr>
              <w:t>глюкоза и сироп из глюкозы;</w:t>
            </w:r>
          </w:p>
          <w:p>
            <w:pPr>
              <w:spacing w:after="20"/>
              <w:ind w:left="20"/>
              <w:jc w:val="both"/>
            </w:pPr>
            <w:r>
              <w:rPr>
                <w:rFonts w:ascii="Times New Roman"/>
                <w:b w:val="false"/>
                <w:i w:val="false"/>
                <w:color w:val="000000"/>
                <w:sz w:val="20"/>
              </w:rPr>
              <w:t>фруктоза и сироп из фруктозы;</w:t>
            </w:r>
          </w:p>
          <w:p>
            <w:pPr>
              <w:spacing w:after="20"/>
              <w:ind w:left="20"/>
              <w:jc w:val="both"/>
            </w:pPr>
            <w:r>
              <w:rPr>
                <w:rFonts w:ascii="Times New Roman"/>
                <w:b w:val="false"/>
                <w:i w:val="false"/>
                <w:color w:val="000000"/>
                <w:sz w:val="20"/>
              </w:rPr>
              <w:t>мальтоза и мальтозный сироп;</w:t>
            </w:r>
          </w:p>
          <w:p>
            <w:pPr>
              <w:spacing w:after="20"/>
              <w:ind w:left="20"/>
              <w:jc w:val="both"/>
            </w:pPr>
            <w:r>
              <w:rPr>
                <w:rFonts w:ascii="Times New Roman"/>
                <w:b w:val="false"/>
                <w:i w:val="false"/>
                <w:color w:val="000000"/>
                <w:sz w:val="20"/>
              </w:rPr>
              <w:t>мальтодекстрин;</w:t>
            </w:r>
          </w:p>
          <w:p>
            <w:pPr>
              <w:spacing w:after="20"/>
              <w:ind w:left="20"/>
              <w:jc w:val="both"/>
            </w:pPr>
            <w:r>
              <w:rPr>
                <w:rFonts w:ascii="Times New Roman"/>
                <w:b w:val="false"/>
                <w:i w:val="false"/>
                <w:color w:val="000000"/>
                <w:sz w:val="20"/>
              </w:rPr>
              <w:t>концентраты белковые (протеиновые);</w:t>
            </w:r>
          </w:p>
          <w:p>
            <w:pPr>
              <w:spacing w:after="20"/>
              <w:ind w:left="20"/>
              <w:jc w:val="both"/>
            </w:pPr>
            <w:r>
              <w:rPr>
                <w:rFonts w:ascii="Times New Roman"/>
                <w:b w:val="false"/>
                <w:i w:val="false"/>
                <w:color w:val="000000"/>
                <w:sz w:val="20"/>
              </w:rPr>
              <w:t>соевый изолят;</w:t>
            </w:r>
          </w:p>
          <w:p>
            <w:pPr>
              <w:spacing w:after="20"/>
              <w:ind w:left="20"/>
              <w:jc w:val="both"/>
            </w:pPr>
            <w:r>
              <w:rPr>
                <w:rFonts w:ascii="Times New Roman"/>
                <w:b w:val="false"/>
                <w:i w:val="false"/>
                <w:color w:val="000000"/>
                <w:sz w:val="20"/>
              </w:rPr>
              <w:t>кислота лимонная;</w:t>
            </w:r>
          </w:p>
          <w:p>
            <w:pPr>
              <w:spacing w:after="20"/>
              <w:ind w:left="20"/>
              <w:jc w:val="both"/>
            </w:pPr>
            <w:r>
              <w:rPr>
                <w:rFonts w:ascii="Times New Roman"/>
                <w:b w:val="false"/>
                <w:i w:val="false"/>
                <w:color w:val="000000"/>
                <w:sz w:val="20"/>
              </w:rPr>
              <w:t>лецитин и фосфолипиды растительные;</w:t>
            </w:r>
          </w:p>
          <w:p>
            <w:pPr>
              <w:spacing w:after="20"/>
              <w:ind w:left="20"/>
              <w:jc w:val="both"/>
            </w:pPr>
            <w:r>
              <w:rPr>
                <w:rFonts w:ascii="Times New Roman"/>
                <w:b w:val="false"/>
                <w:i w:val="false"/>
                <w:color w:val="000000"/>
                <w:sz w:val="20"/>
              </w:rPr>
              <w:t>аминосоединения, включающие кислородсодержащую функциональную группу, кроме лизина и глутаминовой кислоты;</w:t>
            </w:r>
          </w:p>
          <w:p>
            <w:pPr>
              <w:spacing w:after="20"/>
              <w:ind w:left="20"/>
              <w:jc w:val="both"/>
            </w:pPr>
            <w:r>
              <w:rPr>
                <w:rFonts w:ascii="Times New Roman"/>
                <w:b w:val="false"/>
                <w:i w:val="false"/>
                <w:color w:val="000000"/>
                <w:sz w:val="20"/>
              </w:rPr>
              <w:t>лизин, кислота глутаминовая и их соли.</w:t>
            </w:r>
          </w:p>
          <w:p>
            <w:pPr>
              <w:spacing w:after="20"/>
              <w:ind w:left="20"/>
              <w:jc w:val="both"/>
            </w:pPr>
            <w:r>
              <w:rPr>
                <w:rFonts w:ascii="Times New Roman"/>
                <w:b w:val="false"/>
                <w:i w:val="false"/>
                <w:color w:val="000000"/>
                <w:sz w:val="20"/>
              </w:rPr>
              <w:t>Перечень продукции высокой технологичной сложности составлен в соответствии с Методикой оценки уровня передела товара для включения в перечень приоритетных товаров, утвержденной приказом Министра индустрии и инфраструктурного развития Республики Казахстан от 20 мая 2022 года №273 (зарегистрирован в Реестре государственной регистрации нормативных правовых актов № 28242).</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28 "Создание и расширение предприятия по производству сахара"</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Предприятие по переработке сахарной свеклы с необходимым оборудованием для приемки и переработки сырья. Условия для расчета субсидий:</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переработки от 5000 тонн в сутки по сырью</w:t>
            </w:r>
          </w:p>
        </w:tc>
        <w:tc>
          <w:tcPr>
            <w:tcW w:w="0" w:type="auto"/>
            <w:gridSpan w:val="3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8 750 000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переработки от 1600 тонн в сутки по сырью</w:t>
            </w:r>
          </w:p>
        </w:tc>
        <w:tc>
          <w:tcPr>
            <w:tcW w:w="0" w:type="auto"/>
            <w:gridSpan w:val="30"/>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3 615 384</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Свеклоприемный пункт:</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автомобильные</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97 125</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сырьевой лаборатории</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буртоукладочная машина</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тонна/час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767 148</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активного вентилирования</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тонна/час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Линия по переработке жома (прессование)</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106 783</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переработке жома (грануляция)</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2 082 753</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и техники без разработки проектно-сметной документации, субсидированию подлежит приобретенное оборудование и техника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техники 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29 "Расширение предприятия по производству кондитерских изделий мощностью от 2 000 тонн продукции в год"</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оборудования</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производства кондитерских изделий</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готовой продукции/год</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30 "Расширение яичных птицефабрик с увеличением производственной мощности от 50 миллионов яиц в год"</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оборудования</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техники, оборудования тенге</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Птичник кур-несушек</w:t>
            </w:r>
          </w:p>
        </w:tc>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квадратный метр одного птичника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Птичник молодняка</w:t>
            </w:r>
          </w:p>
        </w:tc>
        <w:tc>
          <w:tcPr>
            <w:tcW w:w="0" w:type="auto"/>
            <w:gridSpan w:val="2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яиц</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квадратный метр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Инфраструктура и проектно-сметная документация</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302 343 584</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Технологическое оборудование - клеточное оборудование для содержания ремонтного молодняка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 место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 клеточное оборудование для содержания промышленной несушки</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 место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Яйцесортировальная машина 90 000 яиц/час</w:t>
            </w:r>
          </w:p>
        </w:tc>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352 296 000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убою птицы до 1 500 гол /час</w:t>
            </w:r>
          </w:p>
        </w:tc>
        <w:tc>
          <w:tcPr>
            <w:tcW w:w="0" w:type="auto"/>
            <w:gridSpan w:val="2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53 020 468</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 переработке отходов убойного </w:t>
            </w:r>
          </w:p>
        </w:tc>
        <w:tc>
          <w:tcPr>
            <w:tcW w:w="0" w:type="auto"/>
            <w:gridSpan w:val="2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29 568 000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w:t>
            </w:r>
          </w:p>
        </w:tc>
        <w:tc>
          <w:tcPr>
            <w:tcW w:w="0" w:type="auto"/>
            <w:gridSpan w:val="2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23 988 000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Кормовоз</w:t>
            </w:r>
          </w:p>
        </w:tc>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21 518 000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Яйцевоз-рефрежератор</w:t>
            </w:r>
          </w:p>
        </w:tc>
        <w:tc>
          <w:tcPr>
            <w:tcW w:w="0" w:type="auto"/>
            <w:gridSpan w:val="2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w:t>
            </w:r>
          </w:p>
        </w:tc>
        <w:tc>
          <w:tcPr>
            <w:tcW w:w="0" w:type="auto"/>
            <w:gridSpan w:val="2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6 855 000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Вилочный погрузчик</w:t>
            </w:r>
          </w:p>
        </w:tc>
        <w:tc>
          <w:tcPr>
            <w:tcW w:w="0" w:type="auto"/>
            <w:gridSpan w:val="2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11 250 000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0" w:type="auto"/>
            <w:gridSpan w:val="2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Грузовик</w:t>
            </w:r>
          </w:p>
        </w:tc>
        <w:tc>
          <w:tcPr>
            <w:tcW w:w="0" w:type="auto"/>
            <w:gridSpan w:val="2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17 273 000</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31 "Приобретение оборудования для агрохимических лабораторий по анализу почв"</w:t>
            </w:r>
          </w:p>
        </w:tc>
      </w:tr>
      <w:tr>
        <w:trPr>
          <w:trHeight w:val="30" w:hRule="atLeast"/>
        </w:trPr>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по агрохимическому анализу почв, оснащенная необходимым оборудованием: автоматическим анализатором сегментированного потока c автосамплером, оборудованием для массовой пробоподготовки, спектрофотометром, оборудованием для массового анализа органического углерода (гумуса), пламенным фотометром с компрессором и манометром под газ, мельницей для размола почвенных проб, лабораторным аквадистиллятором, аналитическими весами, термостатом, сушильным шкафом, вытяжным оборудованием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226 625 446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Атомно-эмиссионный спектрометр с индуктивно-связанной плазмой с автосамплером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пробоотборник почвы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лабораторная посудомоечная машина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7 011 750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1" w:id="220"/>
    <w:p>
      <w:pPr>
        <w:spacing w:after="0"/>
        <w:ind w:left="0"/>
        <w:jc w:val="left"/>
      </w:pPr>
      <w:r>
        <w:rPr>
          <w:rFonts w:ascii="Times New Roman"/>
          <w:b/>
          <w:i w:val="false"/>
          <w:color w:val="000000"/>
        </w:rPr>
        <w:t xml:space="preserve"> Заявка на инвестиционное субсидирование</w:t>
      </w:r>
    </w:p>
    <w:bookmarkEnd w:id="220"/>
    <w:p>
      <w:pPr>
        <w:spacing w:after="0"/>
        <w:ind w:left="0"/>
        <w:jc w:val="both"/>
      </w:pPr>
      <w:bookmarkStart w:name="z232" w:id="221"/>
      <w:r>
        <w:rPr>
          <w:rFonts w:ascii="Times New Roman"/>
          <w:b w:val="false"/>
          <w:i w:val="false"/>
          <w:color w:val="000000"/>
          <w:sz w:val="28"/>
        </w:rPr>
        <w:t>
      В ______________________________________________________________</w:t>
      </w:r>
    </w:p>
    <w:bookmarkEnd w:id="221"/>
    <w:p>
      <w:pPr>
        <w:spacing w:after="0"/>
        <w:ind w:left="0"/>
        <w:jc w:val="both"/>
      </w:pPr>
      <w:r>
        <w:rPr>
          <w:rFonts w:ascii="Times New Roman"/>
          <w:b w:val="false"/>
          <w:i w:val="false"/>
          <w:color w:val="000000"/>
          <w:sz w:val="28"/>
        </w:rPr>
        <w:t>(полное наименование местного исполнительного органа области,</w:t>
      </w:r>
    </w:p>
    <w:p>
      <w:pPr>
        <w:spacing w:after="0"/>
        <w:ind w:left="0"/>
        <w:jc w:val="both"/>
      </w:pPr>
      <w:r>
        <w:rPr>
          <w:rFonts w:ascii="Times New Roman"/>
          <w:b w:val="false"/>
          <w:i w:val="false"/>
          <w:color w:val="000000"/>
          <w:sz w:val="28"/>
        </w:rPr>
        <w:t>города республиканского значения, столицы)</w:t>
      </w:r>
    </w:p>
    <w:p>
      <w:pPr>
        <w:spacing w:after="0"/>
        <w:ind w:left="0"/>
        <w:jc w:val="both"/>
      </w:pPr>
      <w:r>
        <w:rPr>
          <w:rFonts w:ascii="Times New Roman"/>
          <w:b w:val="false"/>
          <w:i w:val="false"/>
          <w:color w:val="000000"/>
          <w:sz w:val="28"/>
        </w:rPr>
        <w:t>от ______________________________________________________________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 фамилия, имя, отчество</w:t>
      </w:r>
    </w:p>
    <w:p>
      <w:pPr>
        <w:spacing w:after="0"/>
        <w:ind w:left="0"/>
        <w:jc w:val="both"/>
      </w:pPr>
      <w:r>
        <w:rPr>
          <w:rFonts w:ascii="Times New Roman"/>
          <w:b w:val="false"/>
          <w:i w:val="false"/>
          <w:color w:val="000000"/>
          <w:sz w:val="28"/>
        </w:rPr>
        <w:t>(при его наличии) физического лица)</w:t>
      </w:r>
    </w:p>
    <w:p>
      <w:pPr>
        <w:spacing w:after="0"/>
        <w:ind w:left="0"/>
        <w:jc w:val="both"/>
      </w:pPr>
      <w:r>
        <w:rPr>
          <w:rFonts w:ascii="Times New Roman"/>
          <w:b w:val="false"/>
          <w:i w:val="false"/>
          <w:color w:val="000000"/>
          <w:sz w:val="28"/>
        </w:rPr>
        <w:t>Прошу выплатить мне сумму инвестиционного субсидирования в размере</w:t>
      </w:r>
    </w:p>
    <w:p>
      <w:pPr>
        <w:spacing w:after="0"/>
        <w:ind w:left="0"/>
        <w:jc w:val="both"/>
      </w:pPr>
      <w:r>
        <w:rPr>
          <w:rFonts w:ascii="Times New Roman"/>
          <w:b w:val="false"/>
          <w:i w:val="false"/>
          <w:color w:val="000000"/>
          <w:sz w:val="28"/>
        </w:rPr>
        <w:t>_____________________________________ тенге</w:t>
      </w:r>
    </w:p>
    <w:p>
      <w:pPr>
        <w:spacing w:after="0"/>
        <w:ind w:left="0"/>
        <w:jc w:val="both"/>
      </w:pPr>
      <w:r>
        <w:rPr>
          <w:rFonts w:ascii="Times New Roman"/>
          <w:b w:val="false"/>
          <w:i w:val="false"/>
          <w:color w:val="000000"/>
          <w:sz w:val="28"/>
        </w:rPr>
        <w:t>по паспорту проекта № _____</w:t>
      </w:r>
    </w:p>
    <w:p>
      <w:pPr>
        <w:spacing w:after="0"/>
        <w:ind w:left="0"/>
        <w:jc w:val="both"/>
      </w:pPr>
      <w:r>
        <w:rPr>
          <w:rFonts w:ascii="Times New Roman"/>
          <w:b w:val="false"/>
          <w:i w:val="false"/>
          <w:color w:val="000000"/>
          <w:sz w:val="28"/>
        </w:rPr>
        <w:t>(сумма цифрами и прописью)</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(полное наименование паспорта проекта)</w:t>
      </w:r>
    </w:p>
    <w:p>
      <w:pPr>
        <w:spacing w:after="0"/>
        <w:ind w:left="0"/>
        <w:jc w:val="both"/>
      </w:pPr>
      <w:r>
        <w:rPr>
          <w:rFonts w:ascii="Times New Roman"/>
          <w:b w:val="false"/>
          <w:i w:val="false"/>
          <w:color w:val="000000"/>
          <w:sz w:val="28"/>
        </w:rPr>
        <w:t>в соответствии с Правилами субсидирования по возмещению части расходов,</w:t>
      </w:r>
    </w:p>
    <w:p>
      <w:pPr>
        <w:spacing w:after="0"/>
        <w:ind w:left="0"/>
        <w:jc w:val="both"/>
      </w:pPr>
      <w:r>
        <w:rPr>
          <w:rFonts w:ascii="Times New Roman"/>
          <w:b w:val="false"/>
          <w:i w:val="false"/>
          <w:color w:val="000000"/>
          <w:sz w:val="28"/>
        </w:rPr>
        <w:t>понесенных субъектом агропромышленного комплекса, при инвестиционных</w:t>
      </w:r>
    </w:p>
    <w:p>
      <w:pPr>
        <w:spacing w:after="0"/>
        <w:ind w:left="0"/>
        <w:jc w:val="both"/>
      </w:pPr>
      <w:r>
        <w:rPr>
          <w:rFonts w:ascii="Times New Roman"/>
          <w:b w:val="false"/>
          <w:i w:val="false"/>
          <w:color w:val="000000"/>
          <w:sz w:val="28"/>
        </w:rPr>
        <w:t xml:space="preserve">вложениях,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w:t>
      </w:r>
    </w:p>
    <w:p>
      <w:pPr>
        <w:spacing w:after="0"/>
        <w:ind w:left="0"/>
        <w:jc w:val="both"/>
      </w:pPr>
      <w:r>
        <w:rPr>
          <w:rFonts w:ascii="Times New Roman"/>
          <w:b w:val="false"/>
          <w:i w:val="false"/>
          <w:color w:val="000000"/>
          <w:sz w:val="28"/>
        </w:rPr>
        <w:t>хозяйства Республики Казахстан от 23 июля 2018 года № 317 (зарегистрирован</w:t>
      </w:r>
    </w:p>
    <w:p>
      <w:pPr>
        <w:spacing w:after="0"/>
        <w:ind w:left="0"/>
        <w:jc w:val="both"/>
      </w:pPr>
      <w:r>
        <w:rPr>
          <w:rFonts w:ascii="Times New Roman"/>
          <w:b w:val="false"/>
          <w:i w:val="false"/>
          <w:color w:val="000000"/>
          <w:sz w:val="28"/>
        </w:rPr>
        <w:t>в Реестре государственной регистрации нормативных правовых актов № 17320)</w:t>
      </w:r>
    </w:p>
    <w:p>
      <w:pPr>
        <w:spacing w:after="0"/>
        <w:ind w:left="0"/>
        <w:jc w:val="both"/>
      </w:pPr>
      <w:r>
        <w:rPr>
          <w:rFonts w:ascii="Times New Roman"/>
          <w:b w:val="false"/>
          <w:i w:val="false"/>
          <w:color w:val="000000"/>
          <w:sz w:val="28"/>
        </w:rPr>
        <w:t>(далее – Правила).</w:t>
      </w:r>
    </w:p>
    <w:p>
      <w:pPr>
        <w:spacing w:after="0"/>
        <w:ind w:left="0"/>
        <w:jc w:val="both"/>
      </w:pPr>
      <w:bookmarkStart w:name="z233" w:id="222"/>
      <w:r>
        <w:rPr>
          <w:rFonts w:ascii="Times New Roman"/>
          <w:b w:val="false"/>
          <w:i w:val="false"/>
          <w:color w:val="000000"/>
          <w:sz w:val="28"/>
        </w:rPr>
        <w:t>
      1. Сведения об инвесторе.</w:t>
      </w:r>
    </w:p>
    <w:bookmarkEnd w:id="222"/>
    <w:p>
      <w:pPr>
        <w:spacing w:after="0"/>
        <w:ind w:left="0"/>
        <w:jc w:val="both"/>
      </w:pPr>
      <w:r>
        <w:rPr>
          <w:rFonts w:ascii="Times New Roman"/>
          <w:b w:val="false"/>
          <w:i w:val="false"/>
          <w:color w:val="000000"/>
          <w:sz w:val="28"/>
        </w:rPr>
        <w:t>Для юридического лица/ филиала, представительства:</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(далее – БИН)</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руководителя</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w:t>
      </w:r>
    </w:p>
    <w:p>
      <w:pPr>
        <w:spacing w:after="0"/>
        <w:ind w:left="0"/>
        <w:jc w:val="both"/>
      </w:pPr>
      <w:r>
        <w:rPr>
          <w:rFonts w:ascii="Times New Roman"/>
          <w:b w:val="false"/>
          <w:i w:val="false"/>
          <w:color w:val="000000"/>
          <w:sz w:val="28"/>
        </w:rPr>
        <w:t>класс по ОКЭД (код по общему классификатору видов экономической деятельности)</w:t>
      </w:r>
    </w:p>
    <w:p>
      <w:pPr>
        <w:spacing w:after="0"/>
        <w:ind w:left="0"/>
        <w:jc w:val="both"/>
      </w:pPr>
      <w:r>
        <w:rPr>
          <w:rFonts w:ascii="Times New Roman"/>
          <w:b w:val="false"/>
          <w:i w:val="false"/>
          <w:color w:val="000000"/>
          <w:sz w:val="28"/>
        </w:rPr>
        <w:t xml:space="preserve">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________________________________</w:t>
      </w:r>
    </w:p>
    <w:p>
      <w:pPr>
        <w:spacing w:after="0"/>
        <w:ind w:left="0"/>
        <w:jc w:val="both"/>
      </w:pPr>
      <w:bookmarkStart w:name="z234" w:id="223"/>
      <w:r>
        <w:rPr>
          <w:rFonts w:ascii="Times New Roman"/>
          <w:b w:val="false"/>
          <w:i w:val="false"/>
          <w:color w:val="000000"/>
          <w:sz w:val="28"/>
        </w:rPr>
        <w:t>
      Для физического лица:</w:t>
      </w:r>
    </w:p>
    <w:bookmarkEnd w:id="223"/>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(далее – ИИН)</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документ, удостоверяющий личность:</w:t>
      </w:r>
    </w:p>
    <w:p>
      <w:pPr>
        <w:spacing w:after="0"/>
        <w:ind w:left="0"/>
        <w:jc w:val="both"/>
      </w:pPr>
      <w:r>
        <w:rPr>
          <w:rFonts w:ascii="Times New Roman"/>
          <w:b w:val="false"/>
          <w:i w:val="false"/>
          <w:color w:val="000000"/>
          <w:sz w:val="28"/>
        </w:rPr>
        <w:t>номер _________________________________________________________</w:t>
      </w:r>
    </w:p>
    <w:p>
      <w:pPr>
        <w:spacing w:after="0"/>
        <w:ind w:left="0"/>
        <w:jc w:val="both"/>
      </w:pPr>
      <w:r>
        <w:rPr>
          <w:rFonts w:ascii="Times New Roman"/>
          <w:b w:val="false"/>
          <w:i w:val="false"/>
          <w:color w:val="000000"/>
          <w:sz w:val="28"/>
        </w:rPr>
        <w:t>кем выдано ____________________________________________________</w:t>
      </w:r>
    </w:p>
    <w:p>
      <w:pPr>
        <w:spacing w:after="0"/>
        <w:ind w:left="0"/>
        <w:jc w:val="both"/>
      </w:pPr>
      <w:r>
        <w:rPr>
          <w:rFonts w:ascii="Times New Roman"/>
          <w:b w:val="false"/>
          <w:i w:val="false"/>
          <w:color w:val="000000"/>
          <w:sz w:val="28"/>
        </w:rPr>
        <w:t>дата выдачи 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номер телефона _________________________________________________</w:t>
      </w:r>
    </w:p>
    <w:p>
      <w:pPr>
        <w:spacing w:after="0"/>
        <w:ind w:left="0"/>
        <w:jc w:val="both"/>
      </w:pPr>
      <w:r>
        <w:rPr>
          <w:rFonts w:ascii="Times New Roman"/>
          <w:b w:val="false"/>
          <w:i w:val="false"/>
          <w:color w:val="000000"/>
          <w:sz w:val="28"/>
        </w:rPr>
        <w:t>класс по ОКЭД (код по общему классификатору видов экономической деятельности)</w:t>
      </w:r>
    </w:p>
    <w:p>
      <w:pPr>
        <w:spacing w:after="0"/>
        <w:ind w:left="0"/>
        <w:jc w:val="both"/>
      </w:pPr>
      <w:r>
        <w:rPr>
          <w:rFonts w:ascii="Times New Roman"/>
          <w:b w:val="false"/>
          <w:i w:val="false"/>
          <w:color w:val="000000"/>
          <w:sz w:val="28"/>
        </w:rPr>
        <w:t xml:space="preserve">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________________________________</w:t>
      </w:r>
    </w:p>
    <w:p>
      <w:pPr>
        <w:spacing w:after="0"/>
        <w:ind w:left="0"/>
        <w:jc w:val="both"/>
      </w:pPr>
      <w:bookmarkStart w:name="z235" w:id="224"/>
      <w:r>
        <w:rPr>
          <w:rFonts w:ascii="Times New Roman"/>
          <w:b w:val="false"/>
          <w:i w:val="false"/>
          <w:color w:val="000000"/>
          <w:sz w:val="28"/>
        </w:rPr>
        <w:t>
      2. Уведомление о начале деятельности в качестве индивидуального предпринимателя:</w:t>
      </w:r>
    </w:p>
    <w:bookmarkEnd w:id="224"/>
    <w:p>
      <w:pPr>
        <w:spacing w:after="0"/>
        <w:ind w:left="0"/>
        <w:jc w:val="both"/>
      </w:pPr>
      <w:r>
        <w:rPr>
          <w:rFonts w:ascii="Times New Roman"/>
          <w:b w:val="false"/>
          <w:i w:val="false"/>
          <w:color w:val="000000"/>
          <w:sz w:val="28"/>
        </w:rPr>
        <w:t>местонахождение ________________________________________________</w:t>
      </w:r>
    </w:p>
    <w:p>
      <w:pPr>
        <w:spacing w:after="0"/>
        <w:ind w:left="0"/>
        <w:jc w:val="both"/>
      </w:pPr>
      <w:r>
        <w:rPr>
          <w:rFonts w:ascii="Times New Roman"/>
          <w:b w:val="false"/>
          <w:i w:val="false"/>
          <w:color w:val="000000"/>
          <w:sz w:val="28"/>
        </w:rPr>
        <w:t>дата уведомления________________________________________________.</w:t>
      </w:r>
    </w:p>
    <w:p>
      <w:pPr>
        <w:spacing w:after="0"/>
        <w:ind w:left="0"/>
        <w:jc w:val="both"/>
      </w:pPr>
      <w:bookmarkStart w:name="z236" w:id="225"/>
      <w:r>
        <w:rPr>
          <w:rFonts w:ascii="Times New Roman"/>
          <w:b w:val="false"/>
          <w:i w:val="false"/>
          <w:color w:val="000000"/>
          <w:sz w:val="28"/>
        </w:rPr>
        <w:t>
      3. Сведения о членах сельскохозяйственного кооператива</w:t>
      </w:r>
    </w:p>
    <w:bookmarkEnd w:id="225"/>
    <w:p>
      <w:pPr>
        <w:spacing w:after="0"/>
        <w:ind w:left="0"/>
        <w:jc w:val="both"/>
      </w:pPr>
      <w:r>
        <w:rPr>
          <w:rFonts w:ascii="Times New Roman"/>
          <w:b w:val="false"/>
          <w:i w:val="false"/>
          <w:color w:val="000000"/>
          <w:sz w:val="28"/>
        </w:rPr>
        <w:t>(в случае если инвестор является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7" w:id="226"/>
      <w:r>
        <w:rPr>
          <w:rFonts w:ascii="Times New Roman"/>
          <w:b w:val="false"/>
          <w:i w:val="false"/>
          <w:color w:val="000000"/>
          <w:sz w:val="28"/>
        </w:rPr>
        <w:t>
      4. Сведения о земельных участках</w:t>
      </w:r>
    </w:p>
    <w:bookmarkEnd w:id="226"/>
    <w:p>
      <w:pPr>
        <w:spacing w:after="0"/>
        <w:ind w:left="0"/>
        <w:jc w:val="both"/>
      </w:pPr>
      <w:r>
        <w:rPr>
          <w:rFonts w:ascii="Times New Roman"/>
          <w:b w:val="false"/>
          <w:i w:val="false"/>
          <w:color w:val="000000"/>
          <w:sz w:val="28"/>
        </w:rPr>
        <w:t>(в случае наличия требований в паспорте проекта по наличию земель сельскохозяйственного назначения):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БИН/ИИН собственника земельного участка или землепользователя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8" w:id="227"/>
      <w:r>
        <w:rPr>
          <w:rFonts w:ascii="Times New Roman"/>
          <w:b w:val="false"/>
          <w:i w:val="false"/>
          <w:color w:val="000000"/>
          <w:sz w:val="28"/>
        </w:rPr>
        <w:t>
      5. Сведения о наличии сельскохозяйственных животных</w:t>
      </w:r>
    </w:p>
    <w:bookmarkEnd w:id="227"/>
    <w:p>
      <w:pPr>
        <w:spacing w:after="0"/>
        <w:ind w:left="0"/>
        <w:jc w:val="both"/>
      </w:pPr>
      <w:r>
        <w:rPr>
          <w:rFonts w:ascii="Times New Roman"/>
          <w:b w:val="false"/>
          <w:i w:val="false"/>
          <w:color w:val="000000"/>
          <w:sz w:val="28"/>
        </w:rPr>
        <w:t>(в случае наличия требований в паспорте проекта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сельскохозяйственного животного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БИН/ИИН собственника сельскохозяйственного животного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9" w:id="228"/>
      <w:r>
        <w:rPr>
          <w:rFonts w:ascii="Times New Roman"/>
          <w:b w:val="false"/>
          <w:i w:val="false"/>
          <w:color w:val="000000"/>
          <w:sz w:val="28"/>
        </w:rPr>
        <w:t>
      6. Сведения об инвестиционном проекте:</w:t>
      </w:r>
    </w:p>
    <w:bookmarkEnd w:id="228"/>
    <w:p>
      <w:pPr>
        <w:spacing w:after="0"/>
        <w:ind w:left="0"/>
        <w:jc w:val="both"/>
      </w:pPr>
      <w:r>
        <w:rPr>
          <w:rFonts w:ascii="Times New Roman"/>
          <w:b w:val="false"/>
          <w:i w:val="false"/>
          <w:color w:val="000000"/>
          <w:sz w:val="28"/>
        </w:rPr>
        <w:t>описание ___________________________________________________________</w:t>
      </w:r>
    </w:p>
    <w:p>
      <w:pPr>
        <w:spacing w:after="0"/>
        <w:ind w:left="0"/>
        <w:jc w:val="both"/>
      </w:pPr>
      <w:r>
        <w:rPr>
          <w:rFonts w:ascii="Times New Roman"/>
          <w:b w:val="false"/>
          <w:i w:val="false"/>
          <w:color w:val="000000"/>
          <w:sz w:val="28"/>
        </w:rPr>
        <w:t>сумма инвестиций ___________________________________________________</w:t>
      </w:r>
    </w:p>
    <w:p>
      <w:pPr>
        <w:spacing w:after="0"/>
        <w:ind w:left="0"/>
        <w:jc w:val="both"/>
      </w:pPr>
      <w:r>
        <w:rPr>
          <w:rFonts w:ascii="Times New Roman"/>
          <w:b w:val="false"/>
          <w:i w:val="false"/>
          <w:color w:val="000000"/>
          <w:sz w:val="28"/>
        </w:rPr>
        <w:t>источник финансовых средств, за счет которых реализуется проект</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расчетная сумма субсидий ____________________________________________</w:t>
      </w:r>
    </w:p>
    <w:p>
      <w:pPr>
        <w:spacing w:after="0"/>
        <w:ind w:left="0"/>
        <w:jc w:val="both"/>
      </w:pPr>
      <w:r>
        <w:rPr>
          <w:rFonts w:ascii="Times New Roman"/>
          <w:b w:val="false"/>
          <w:i w:val="false"/>
          <w:color w:val="000000"/>
          <w:sz w:val="28"/>
        </w:rPr>
        <w:t>адрес реализации инвестиционного проекта</w:t>
      </w:r>
    </w:p>
    <w:p>
      <w:pPr>
        <w:spacing w:after="0"/>
        <w:ind w:left="0"/>
        <w:jc w:val="both"/>
      </w:pPr>
      <w:r>
        <w:rPr>
          <w:rFonts w:ascii="Times New Roman"/>
          <w:b w:val="false"/>
          <w:i w:val="false"/>
          <w:color w:val="000000"/>
          <w:sz w:val="28"/>
        </w:rPr>
        <w:t>___________________________________________________________________.</w:t>
      </w:r>
    </w:p>
    <w:bookmarkStart w:name="z240" w:id="229"/>
    <w:p>
      <w:pPr>
        <w:spacing w:after="0"/>
        <w:ind w:left="0"/>
        <w:jc w:val="both"/>
      </w:pPr>
      <w:r>
        <w:rPr>
          <w:rFonts w:ascii="Times New Roman"/>
          <w:b w:val="false"/>
          <w:i w:val="false"/>
          <w:color w:val="000000"/>
          <w:sz w:val="28"/>
        </w:rPr>
        <w:t>
      7. Предварительный расчет причитающихся субсидий ____________________.</w:t>
      </w:r>
    </w:p>
    <w:bookmarkEnd w:id="229"/>
    <w:p>
      <w:pPr>
        <w:spacing w:after="0"/>
        <w:ind w:left="0"/>
        <w:jc w:val="both"/>
      </w:pPr>
      <w:bookmarkStart w:name="z241" w:id="230"/>
      <w:r>
        <w:rPr>
          <w:rFonts w:ascii="Times New Roman"/>
          <w:b w:val="false"/>
          <w:i w:val="false"/>
          <w:color w:val="000000"/>
          <w:sz w:val="28"/>
        </w:rPr>
        <w:t>
      8. Решение рабочего органа о соответствии инвестиционного проекта условиям</w:t>
      </w:r>
    </w:p>
    <w:bookmarkEnd w:id="230"/>
    <w:p>
      <w:pPr>
        <w:spacing w:after="0"/>
        <w:ind w:left="0"/>
        <w:jc w:val="both"/>
      </w:pPr>
      <w:r>
        <w:rPr>
          <w:rFonts w:ascii="Times New Roman"/>
          <w:b w:val="false"/>
          <w:i w:val="false"/>
          <w:color w:val="000000"/>
          <w:sz w:val="28"/>
        </w:rPr>
        <w:t>Правил (в случае, если инвестором ранее подавалась заявка на первом этапе)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bookmarkStart w:name="z242" w:id="231"/>
      <w:r>
        <w:rPr>
          <w:rFonts w:ascii="Times New Roman"/>
          <w:b w:val="false"/>
          <w:i w:val="false"/>
          <w:color w:val="000000"/>
          <w:sz w:val="28"/>
        </w:rPr>
        <w:t>
      9. Акт приемки объекта инвестиционного проекта в эксплуатацию</w:t>
      </w:r>
    </w:p>
    <w:bookmarkEnd w:id="231"/>
    <w:p>
      <w:pPr>
        <w:spacing w:after="0"/>
        <w:ind w:left="0"/>
        <w:jc w:val="both"/>
      </w:pPr>
      <w:r>
        <w:rPr>
          <w:rFonts w:ascii="Times New Roman"/>
          <w:b w:val="false"/>
          <w:i w:val="false"/>
          <w:color w:val="000000"/>
          <w:sz w:val="28"/>
        </w:rPr>
        <w:t>(при создании новых, реконструкции, расширении производственных мощностей)</w:t>
      </w:r>
    </w:p>
    <w:p>
      <w:pPr>
        <w:spacing w:after="0"/>
        <w:ind w:left="0"/>
        <w:jc w:val="both"/>
      </w:pPr>
      <w:r>
        <w:rPr>
          <w:rFonts w:ascii="Times New Roman"/>
          <w:b w:val="false"/>
          <w:i w:val="false"/>
          <w:color w:val="000000"/>
          <w:sz w:val="28"/>
        </w:rPr>
        <w:t>в соответствии с законодательством Республики Казахстан _________________.</w:t>
      </w:r>
    </w:p>
    <w:p>
      <w:pPr>
        <w:spacing w:after="0"/>
        <w:ind w:left="0"/>
        <w:jc w:val="both"/>
      </w:pPr>
      <w:bookmarkStart w:name="z243" w:id="232"/>
      <w:r>
        <w:rPr>
          <w:rFonts w:ascii="Times New Roman"/>
          <w:b w:val="false"/>
          <w:i w:val="false"/>
          <w:color w:val="000000"/>
          <w:sz w:val="28"/>
        </w:rPr>
        <w:t>
      10. Акт ввода оборудования в эксплуатацию между покупателем и поставщиком</w:t>
      </w:r>
    </w:p>
    <w:bookmarkEnd w:id="232"/>
    <w:p>
      <w:pPr>
        <w:spacing w:after="0"/>
        <w:ind w:left="0"/>
        <w:jc w:val="both"/>
      </w:pPr>
      <w:r>
        <w:rPr>
          <w:rFonts w:ascii="Times New Roman"/>
          <w:b w:val="false"/>
          <w:i w:val="false"/>
          <w:color w:val="000000"/>
          <w:sz w:val="28"/>
        </w:rPr>
        <w:t>(при приобретении оборудования) ______________________________________.</w:t>
      </w:r>
    </w:p>
    <w:p>
      <w:pPr>
        <w:spacing w:after="0"/>
        <w:ind w:left="0"/>
        <w:jc w:val="both"/>
      </w:pPr>
      <w:bookmarkStart w:name="z244" w:id="233"/>
      <w:r>
        <w:rPr>
          <w:rFonts w:ascii="Times New Roman"/>
          <w:b w:val="false"/>
          <w:i w:val="false"/>
          <w:color w:val="000000"/>
          <w:sz w:val="28"/>
        </w:rPr>
        <w:t>
      11. Договора купли-продажи, счета-фактуры по приобретенным товарам, работам,</w:t>
      </w:r>
    </w:p>
    <w:bookmarkEnd w:id="233"/>
    <w:p>
      <w:pPr>
        <w:spacing w:after="0"/>
        <w:ind w:left="0"/>
        <w:jc w:val="both"/>
      </w:pPr>
      <w:r>
        <w:rPr>
          <w:rFonts w:ascii="Times New Roman"/>
          <w:b w:val="false"/>
          <w:i w:val="false"/>
          <w:color w:val="000000"/>
          <w:sz w:val="28"/>
        </w:rPr>
        <w:t>услугам, подтверждающие инвестиционные вложения на создание новых,</w:t>
      </w:r>
    </w:p>
    <w:p>
      <w:pPr>
        <w:spacing w:after="0"/>
        <w:ind w:left="0"/>
        <w:jc w:val="both"/>
      </w:pPr>
      <w:r>
        <w:rPr>
          <w:rFonts w:ascii="Times New Roman"/>
          <w:b w:val="false"/>
          <w:i w:val="false"/>
          <w:color w:val="000000"/>
          <w:sz w:val="28"/>
        </w:rPr>
        <w:t>реконструкцию, расширение производственных мощностей, документов,</w:t>
      </w:r>
    </w:p>
    <w:p>
      <w:pPr>
        <w:spacing w:after="0"/>
        <w:ind w:left="0"/>
        <w:jc w:val="both"/>
      </w:pPr>
      <w:r>
        <w:rPr>
          <w:rFonts w:ascii="Times New Roman"/>
          <w:b w:val="false"/>
          <w:i w:val="false"/>
          <w:color w:val="000000"/>
          <w:sz w:val="28"/>
        </w:rPr>
        <w:t>подтверждающих оплату ______________________________________________.</w:t>
      </w:r>
    </w:p>
    <w:p>
      <w:pPr>
        <w:spacing w:after="0"/>
        <w:ind w:left="0"/>
        <w:jc w:val="both"/>
      </w:pPr>
      <w:bookmarkStart w:name="z245" w:id="234"/>
      <w:r>
        <w:rPr>
          <w:rFonts w:ascii="Times New Roman"/>
          <w:b w:val="false"/>
          <w:i w:val="false"/>
          <w:color w:val="000000"/>
          <w:sz w:val="28"/>
        </w:rPr>
        <w:t>
      12. Проектно-сметная документация, имеющая положительное заключение</w:t>
      </w:r>
    </w:p>
    <w:bookmarkEnd w:id="234"/>
    <w:p>
      <w:pPr>
        <w:spacing w:after="0"/>
        <w:ind w:left="0"/>
        <w:jc w:val="both"/>
      </w:pPr>
      <w:r>
        <w:rPr>
          <w:rFonts w:ascii="Times New Roman"/>
          <w:b w:val="false"/>
          <w:i w:val="false"/>
          <w:color w:val="000000"/>
          <w:sz w:val="28"/>
        </w:rPr>
        <w:t>экспертизы проектов в соответствии с законодательством Республики Казахстан</w:t>
      </w:r>
    </w:p>
    <w:p>
      <w:pPr>
        <w:spacing w:after="0"/>
        <w:ind w:left="0"/>
        <w:jc w:val="both"/>
      </w:pPr>
      <w:r>
        <w:rPr>
          <w:rFonts w:ascii="Times New Roman"/>
          <w:b w:val="false"/>
          <w:i w:val="false"/>
          <w:color w:val="000000"/>
          <w:sz w:val="28"/>
        </w:rPr>
        <w:t>(по паспортам проектов, по которым предусмотрено субсидирование в соответствии</w:t>
      </w:r>
    </w:p>
    <w:p>
      <w:pPr>
        <w:spacing w:after="0"/>
        <w:ind w:left="0"/>
        <w:jc w:val="both"/>
      </w:pPr>
      <w:r>
        <w:rPr>
          <w:rFonts w:ascii="Times New Roman"/>
          <w:b w:val="false"/>
          <w:i w:val="false"/>
          <w:color w:val="000000"/>
          <w:sz w:val="28"/>
        </w:rPr>
        <w:t>с проектно-сметной документацией) _____________________________________.</w:t>
      </w:r>
    </w:p>
    <w:p>
      <w:pPr>
        <w:spacing w:after="0"/>
        <w:ind w:left="0"/>
        <w:jc w:val="both"/>
      </w:pPr>
      <w:bookmarkStart w:name="z246" w:id="235"/>
      <w:r>
        <w:rPr>
          <w:rFonts w:ascii="Times New Roman"/>
          <w:b w:val="false"/>
          <w:i w:val="false"/>
          <w:color w:val="000000"/>
          <w:sz w:val="28"/>
        </w:rPr>
        <w:t>
      13. Акты приема-передачи сельскохозяйственной, специальной техники</w:t>
      </w:r>
    </w:p>
    <w:bookmarkEnd w:id="235"/>
    <w:p>
      <w:pPr>
        <w:spacing w:after="0"/>
        <w:ind w:left="0"/>
        <w:jc w:val="both"/>
      </w:pPr>
      <w:r>
        <w:rPr>
          <w:rFonts w:ascii="Times New Roman"/>
          <w:b w:val="false"/>
          <w:i w:val="false"/>
          <w:color w:val="000000"/>
          <w:sz w:val="28"/>
        </w:rPr>
        <w:t>и технологического оборудования _______________________________________.</w:t>
      </w:r>
    </w:p>
    <w:p>
      <w:pPr>
        <w:spacing w:after="0"/>
        <w:ind w:left="0"/>
        <w:jc w:val="both"/>
      </w:pPr>
      <w:bookmarkStart w:name="z247" w:id="236"/>
      <w:r>
        <w:rPr>
          <w:rFonts w:ascii="Times New Roman"/>
          <w:b w:val="false"/>
          <w:i w:val="false"/>
          <w:color w:val="000000"/>
          <w:sz w:val="28"/>
        </w:rPr>
        <w:t>
      14. Кредитные/лизинговые договора (в случае осуществления инвестиционных</w:t>
      </w:r>
    </w:p>
    <w:bookmarkEnd w:id="236"/>
    <w:p>
      <w:pPr>
        <w:spacing w:after="0"/>
        <w:ind w:left="0"/>
        <w:jc w:val="both"/>
      </w:pPr>
      <w:r>
        <w:rPr>
          <w:rFonts w:ascii="Times New Roman"/>
          <w:b w:val="false"/>
          <w:i w:val="false"/>
          <w:color w:val="000000"/>
          <w:sz w:val="28"/>
        </w:rPr>
        <w:t>вложений за счет привлеченных средств в финансовых институтах)</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bookmarkStart w:name="z248" w:id="237"/>
      <w:r>
        <w:rPr>
          <w:rFonts w:ascii="Times New Roman"/>
          <w:b w:val="false"/>
          <w:i w:val="false"/>
          <w:color w:val="000000"/>
          <w:sz w:val="28"/>
        </w:rPr>
        <w:t>
      15. Подтверждающие документы: бизнес-план, электронные/бумажные счета-фактуры</w:t>
      </w:r>
    </w:p>
    <w:bookmarkEnd w:id="237"/>
    <w:p>
      <w:pPr>
        <w:spacing w:after="0"/>
        <w:ind w:left="0"/>
        <w:jc w:val="both"/>
      </w:pPr>
      <w:r>
        <w:rPr>
          <w:rFonts w:ascii="Times New Roman"/>
          <w:b w:val="false"/>
          <w:i w:val="false"/>
          <w:color w:val="000000"/>
          <w:sz w:val="28"/>
        </w:rPr>
        <w:t>реализации готовой продукции (в случае подачи заявки на получение второго транша)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bookmarkStart w:name="z249" w:id="238"/>
      <w:r>
        <w:rPr>
          <w:rFonts w:ascii="Times New Roman"/>
          <w:b w:val="false"/>
          <w:i w:val="false"/>
          <w:color w:val="000000"/>
          <w:sz w:val="28"/>
        </w:rPr>
        <w:t>
      16. Сведения о достижении загруженности производственной мощности не менее 50</w:t>
      </w:r>
    </w:p>
    <w:bookmarkEnd w:id="238"/>
    <w:p>
      <w:pPr>
        <w:spacing w:after="0"/>
        <w:ind w:left="0"/>
        <w:jc w:val="both"/>
      </w:pPr>
      <w:r>
        <w:rPr>
          <w:rFonts w:ascii="Times New Roman"/>
          <w:b w:val="false"/>
          <w:i w:val="false"/>
          <w:color w:val="000000"/>
          <w:sz w:val="28"/>
        </w:rPr>
        <w:t>(пятидесяти) % согласно части второй пункта 16 Правил (заполняется при подаче</w:t>
      </w:r>
    </w:p>
    <w:p>
      <w:pPr>
        <w:spacing w:after="0"/>
        <w:ind w:left="0"/>
        <w:jc w:val="both"/>
      </w:pPr>
      <w:r>
        <w:rPr>
          <w:rFonts w:ascii="Times New Roman"/>
          <w:b w:val="false"/>
          <w:i w:val="false"/>
          <w:color w:val="000000"/>
          <w:sz w:val="28"/>
        </w:rPr>
        <w:t>заявки в рамках второго транша).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продукции за отчетный квартал в натуральном выражении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продукции (товаров, услуг) в стоимостном выражении за отчетный квартал,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 w:id="239"/>
    <w:p>
      <w:pPr>
        <w:spacing w:after="0"/>
        <w:ind w:left="0"/>
        <w:jc w:val="both"/>
      </w:pPr>
      <w:r>
        <w:rPr>
          <w:rFonts w:ascii="Times New Roman"/>
          <w:b w:val="false"/>
          <w:i w:val="false"/>
          <w:color w:val="000000"/>
          <w:sz w:val="28"/>
        </w:rPr>
        <w:t>
      продолжение таблицы</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Использовано продукции на собственные нужды (внутризаводской оборот) за отчетный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продукции из давальческого сырья за отчетный квартал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готовой продукции на конец отчетного периода в натуральном выражении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1" w:id="240"/>
      <w:r>
        <w:rPr>
          <w:rFonts w:ascii="Times New Roman"/>
          <w:b w:val="false"/>
          <w:i w:val="false"/>
          <w:color w:val="000000"/>
          <w:sz w:val="28"/>
        </w:rPr>
        <w:t>
      17. Заполненный паспорт проекта прилагается.</w:t>
      </w:r>
    </w:p>
    <w:bookmarkEnd w:id="240"/>
    <w:p>
      <w:pPr>
        <w:spacing w:after="0"/>
        <w:ind w:left="0"/>
        <w:jc w:val="both"/>
      </w:pPr>
      <w:r>
        <w:rPr>
          <w:rFonts w:ascii="Times New Roman"/>
          <w:b w:val="false"/>
          <w:i w:val="false"/>
          <w:color w:val="000000"/>
          <w:sz w:val="28"/>
        </w:rPr>
        <w:t>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w:t>
      </w:r>
    </w:p>
    <w:p>
      <w:pPr>
        <w:spacing w:after="0"/>
        <w:ind w:left="0"/>
        <w:jc w:val="both"/>
      </w:pPr>
      <w:r>
        <w:rPr>
          <w:rFonts w:ascii="Times New Roman"/>
          <w:b w:val="false"/>
          <w:i w:val="false"/>
          <w:color w:val="000000"/>
          <w:sz w:val="28"/>
        </w:rPr>
        <w:t>Подтверждаю, что я/мы как инвестор соответствуем требованиям пункта 6 Правил.</w:t>
      </w:r>
    </w:p>
    <w:p>
      <w:pPr>
        <w:spacing w:after="0"/>
        <w:ind w:left="0"/>
        <w:jc w:val="both"/>
      </w:pPr>
      <w:r>
        <w:rPr>
          <w:rFonts w:ascii="Times New Roman"/>
          <w:b w:val="false"/>
          <w:i w:val="false"/>
          <w:color w:val="000000"/>
          <w:sz w:val="28"/>
        </w:rPr>
        <w:t>Подтверждаю, что в отношении меня/нас не начаты процедуры ликвидации, реабилитации или банкротства, а также то, что моя/наша деятельность не приостановлена в соответствии с законодательством Республики Казахстан.</w:t>
      </w:r>
    </w:p>
    <w:p>
      <w:pPr>
        <w:spacing w:after="0"/>
        <w:ind w:left="0"/>
        <w:jc w:val="both"/>
      </w:pPr>
      <w:r>
        <w:rPr>
          <w:rFonts w:ascii="Times New Roman"/>
          <w:b w:val="false"/>
          <w:i w:val="false"/>
          <w:color w:val="000000"/>
          <w:sz w:val="28"/>
        </w:rPr>
        <w:t>В случае выявления при проверке несоответствия представленных сведений, а также в случае неисполнения требований пункта 39 Правил обязуюсь в течение десяти рабочих дней произвести возврат незаконно полученных денежных средств.</w:t>
      </w:r>
    </w:p>
    <w:p>
      <w:pPr>
        <w:spacing w:after="0"/>
        <w:ind w:left="0"/>
        <w:jc w:val="both"/>
      </w:pPr>
      <w:r>
        <w:rPr>
          <w:rFonts w:ascii="Times New Roman"/>
          <w:b w:val="false"/>
          <w:i w:val="false"/>
          <w:color w:val="000000"/>
          <w:sz w:val="28"/>
        </w:rPr>
        <w:t>Настоящим даю согласие на увеличение суммы инвестиционного субсидирования в случае выделения дополнительных средств в рамках пункта 17 Правил.</w:t>
      </w:r>
    </w:p>
    <w:p>
      <w:pPr>
        <w:spacing w:after="0"/>
        <w:ind w:left="0"/>
        <w:jc w:val="both"/>
      </w:pPr>
      <w:r>
        <w:rPr>
          <w:rFonts w:ascii="Times New Roman"/>
          <w:b w:val="false"/>
          <w:i w:val="false"/>
          <w:color w:val="000000"/>
          <w:sz w:val="28"/>
        </w:rPr>
        <w:t>Подписано и отправлено инвестором в ___ часов "__" _____ 20__ года:</w:t>
      </w:r>
    </w:p>
    <w:p>
      <w:pPr>
        <w:spacing w:after="0"/>
        <w:ind w:left="0"/>
        <w:jc w:val="both"/>
      </w:pPr>
      <w:r>
        <w:rPr>
          <w:rFonts w:ascii="Times New Roman"/>
          <w:b w:val="false"/>
          <w:i w:val="false"/>
          <w:color w:val="000000"/>
          <w:sz w:val="28"/>
        </w:rPr>
        <w:t>Данные из электронной цифровой подписи (далее – ЭЦП)</w:t>
      </w:r>
    </w:p>
    <w:p>
      <w:pPr>
        <w:spacing w:after="0"/>
        <w:ind w:left="0"/>
        <w:jc w:val="both"/>
      </w:pPr>
      <w:r>
        <w:rPr>
          <w:rFonts w:ascii="Times New Roman"/>
          <w:b w:val="false"/>
          <w:i w:val="false"/>
          <w:color w:val="000000"/>
          <w:sz w:val="28"/>
        </w:rPr>
        <w:t>Дата и время подписания ЭЦП</w:t>
      </w:r>
    </w:p>
    <w:p>
      <w:pPr>
        <w:spacing w:after="0"/>
        <w:ind w:left="0"/>
        <w:jc w:val="both"/>
      </w:pPr>
      <w:r>
        <w:rPr>
          <w:rFonts w:ascii="Times New Roman"/>
          <w:b w:val="false"/>
          <w:i w:val="false"/>
          <w:color w:val="000000"/>
          <w:sz w:val="28"/>
        </w:rPr>
        <w:t>Уведомление о принятии заявки:</w:t>
      </w:r>
    </w:p>
    <w:p>
      <w:pPr>
        <w:spacing w:after="0"/>
        <w:ind w:left="0"/>
        <w:jc w:val="both"/>
      </w:pPr>
      <w:r>
        <w:rPr>
          <w:rFonts w:ascii="Times New Roman"/>
          <w:b w:val="false"/>
          <w:i w:val="false"/>
          <w:color w:val="000000"/>
          <w:sz w:val="28"/>
        </w:rPr>
        <w:t>Принято рабочим органом в ___ часов "__" ______ 20__ года:</w:t>
      </w:r>
    </w:p>
    <w:p>
      <w:pPr>
        <w:spacing w:after="0"/>
        <w:ind w:left="0"/>
        <w:jc w:val="both"/>
      </w:pPr>
      <w:r>
        <w:rPr>
          <w:rFonts w:ascii="Times New Roman"/>
          <w:b w:val="false"/>
          <w:i w:val="false"/>
          <w:color w:val="000000"/>
          <w:sz w:val="28"/>
        </w:rPr>
        <w:t>Данные из ЭЦП</w:t>
      </w:r>
    </w:p>
    <w:p>
      <w:pPr>
        <w:spacing w:after="0"/>
        <w:ind w:left="0"/>
        <w:jc w:val="both"/>
      </w:pPr>
      <w:r>
        <w:rPr>
          <w:rFonts w:ascii="Times New Roman"/>
          <w:b w:val="false"/>
          <w:i w:val="false"/>
          <w:color w:val="000000"/>
          <w:sz w:val="28"/>
        </w:rPr>
        <w:t>Дата и время подписания ЭЦП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4" w:id="241"/>
    <w:p>
      <w:pPr>
        <w:spacing w:after="0"/>
        <w:ind w:left="0"/>
        <w:jc w:val="left"/>
      </w:pPr>
      <w:r>
        <w:rPr>
          <w:rFonts w:ascii="Times New Roman"/>
          <w:b/>
          <w:i w:val="false"/>
          <w:color w:val="000000"/>
        </w:rPr>
        <w:t xml:space="preserve"> Заявка на инвестиционное субсидирование с применением механизма авансового платежа на специальный счет</w:t>
      </w:r>
    </w:p>
    <w:bookmarkEnd w:id="241"/>
    <w:p>
      <w:pPr>
        <w:spacing w:after="0"/>
        <w:ind w:left="0"/>
        <w:jc w:val="both"/>
      </w:pPr>
      <w:bookmarkStart w:name="z255" w:id="242"/>
      <w:r>
        <w:rPr>
          <w:rFonts w:ascii="Times New Roman"/>
          <w:b w:val="false"/>
          <w:i w:val="false"/>
          <w:color w:val="000000"/>
          <w:sz w:val="28"/>
        </w:rPr>
        <w:t>
      В _______________________________________________________________</w:t>
      </w:r>
    </w:p>
    <w:bookmarkEnd w:id="242"/>
    <w:p>
      <w:pPr>
        <w:spacing w:after="0"/>
        <w:ind w:left="0"/>
        <w:jc w:val="both"/>
      </w:pPr>
      <w:r>
        <w:rPr>
          <w:rFonts w:ascii="Times New Roman"/>
          <w:b w:val="false"/>
          <w:i w:val="false"/>
          <w:color w:val="000000"/>
          <w:sz w:val="28"/>
        </w:rPr>
        <w:t>(полное наименование местного исполнительного органа области,</w:t>
      </w:r>
    </w:p>
    <w:p>
      <w:pPr>
        <w:spacing w:after="0"/>
        <w:ind w:left="0"/>
        <w:jc w:val="both"/>
      </w:pPr>
      <w:r>
        <w:rPr>
          <w:rFonts w:ascii="Times New Roman"/>
          <w:b w:val="false"/>
          <w:i w:val="false"/>
          <w:color w:val="000000"/>
          <w:sz w:val="28"/>
        </w:rPr>
        <w:t>города республиканского значения, столицы)</w:t>
      </w:r>
    </w:p>
    <w:p>
      <w:pPr>
        <w:spacing w:after="0"/>
        <w:ind w:left="0"/>
        <w:jc w:val="both"/>
      </w:pPr>
      <w:r>
        <w:rPr>
          <w:rFonts w:ascii="Times New Roman"/>
          <w:b w:val="false"/>
          <w:i w:val="false"/>
          <w:color w:val="000000"/>
          <w:sz w:val="28"/>
        </w:rPr>
        <w:t>от ________________________________________________________________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 фамилия, имя, отчество</w:t>
      </w:r>
    </w:p>
    <w:p>
      <w:pPr>
        <w:spacing w:after="0"/>
        <w:ind w:left="0"/>
        <w:jc w:val="both"/>
      </w:pPr>
      <w:r>
        <w:rPr>
          <w:rFonts w:ascii="Times New Roman"/>
          <w:b w:val="false"/>
          <w:i w:val="false"/>
          <w:color w:val="000000"/>
          <w:sz w:val="28"/>
        </w:rPr>
        <w:t>(при его наличии) физического лица)</w:t>
      </w:r>
    </w:p>
    <w:p>
      <w:pPr>
        <w:spacing w:after="0"/>
        <w:ind w:left="0"/>
        <w:jc w:val="both"/>
      </w:pPr>
      <w:r>
        <w:rPr>
          <w:rFonts w:ascii="Times New Roman"/>
          <w:b w:val="false"/>
          <w:i w:val="false"/>
          <w:color w:val="000000"/>
          <w:sz w:val="28"/>
        </w:rPr>
        <w:t>Прошу рассмотреть инвестиционный проект по паспорту проекта № 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(полное наименование паспорта проекта)</w:t>
      </w:r>
    </w:p>
    <w:p>
      <w:pPr>
        <w:spacing w:after="0"/>
        <w:ind w:left="0"/>
        <w:jc w:val="both"/>
      </w:pPr>
      <w:r>
        <w:rPr>
          <w:rFonts w:ascii="Times New Roman"/>
          <w:b w:val="false"/>
          <w:i w:val="false"/>
          <w:color w:val="000000"/>
          <w:sz w:val="28"/>
        </w:rPr>
        <w:t>на предмет соответствия/несоответствия условиям Правил субсидирования</w:t>
      </w:r>
    </w:p>
    <w:p>
      <w:pPr>
        <w:spacing w:after="0"/>
        <w:ind w:left="0"/>
        <w:jc w:val="both"/>
      </w:pPr>
      <w:r>
        <w:rPr>
          <w:rFonts w:ascii="Times New Roman"/>
          <w:b w:val="false"/>
          <w:i w:val="false"/>
          <w:color w:val="000000"/>
          <w:sz w:val="28"/>
        </w:rPr>
        <w:t>по возмещению части расходов, понесенных субъектом агропромышленного</w:t>
      </w:r>
    </w:p>
    <w:p>
      <w:pPr>
        <w:spacing w:after="0"/>
        <w:ind w:left="0"/>
        <w:jc w:val="both"/>
      </w:pPr>
      <w:r>
        <w:rPr>
          <w:rFonts w:ascii="Times New Roman"/>
          <w:b w:val="false"/>
          <w:i w:val="false"/>
          <w:color w:val="000000"/>
          <w:sz w:val="28"/>
        </w:rPr>
        <w:t xml:space="preserve">комплекса, при инвестиционных вложениях,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w:t>
      </w:r>
    </w:p>
    <w:p>
      <w:pPr>
        <w:spacing w:after="0"/>
        <w:ind w:left="0"/>
        <w:jc w:val="both"/>
      </w:pPr>
      <w:r>
        <w:rPr>
          <w:rFonts w:ascii="Times New Roman"/>
          <w:b w:val="false"/>
          <w:i w:val="false"/>
          <w:color w:val="000000"/>
          <w:sz w:val="28"/>
        </w:rPr>
        <w:t>обязанности Министра сельского хозяйства Республики Казахстан от 23 июля 2018</w:t>
      </w:r>
    </w:p>
    <w:p>
      <w:pPr>
        <w:spacing w:after="0"/>
        <w:ind w:left="0"/>
        <w:jc w:val="both"/>
      </w:pPr>
      <w:r>
        <w:rPr>
          <w:rFonts w:ascii="Times New Roman"/>
          <w:b w:val="false"/>
          <w:i w:val="false"/>
          <w:color w:val="000000"/>
          <w:sz w:val="28"/>
        </w:rPr>
        <w:t>года № 317 (зарегистрирован в Реестре государственной регистрации нормативных</w:t>
      </w:r>
    </w:p>
    <w:p>
      <w:pPr>
        <w:spacing w:after="0"/>
        <w:ind w:left="0"/>
        <w:jc w:val="both"/>
      </w:pPr>
      <w:r>
        <w:rPr>
          <w:rFonts w:ascii="Times New Roman"/>
          <w:b w:val="false"/>
          <w:i w:val="false"/>
          <w:color w:val="000000"/>
          <w:sz w:val="28"/>
        </w:rPr>
        <w:t>правовых актов № 17320) (далее – Правила).</w:t>
      </w:r>
    </w:p>
    <w:p>
      <w:pPr>
        <w:spacing w:after="0"/>
        <w:ind w:left="0"/>
        <w:jc w:val="both"/>
      </w:pPr>
      <w:bookmarkStart w:name="z256" w:id="243"/>
      <w:r>
        <w:rPr>
          <w:rFonts w:ascii="Times New Roman"/>
          <w:b w:val="false"/>
          <w:i w:val="false"/>
          <w:color w:val="000000"/>
          <w:sz w:val="28"/>
        </w:rPr>
        <w:t>
      1. Сведения об инвесторе.</w:t>
      </w:r>
    </w:p>
    <w:bookmarkEnd w:id="243"/>
    <w:p>
      <w:pPr>
        <w:spacing w:after="0"/>
        <w:ind w:left="0"/>
        <w:jc w:val="both"/>
      </w:pPr>
      <w:r>
        <w:rPr>
          <w:rFonts w:ascii="Times New Roman"/>
          <w:b w:val="false"/>
          <w:i w:val="false"/>
          <w:color w:val="000000"/>
          <w:sz w:val="28"/>
        </w:rPr>
        <w:t>Для юридического лица/ филиала, представительства:</w:t>
      </w:r>
    </w:p>
    <w:p>
      <w:pPr>
        <w:spacing w:after="0"/>
        <w:ind w:left="0"/>
        <w:jc w:val="both"/>
      </w:pPr>
      <w:r>
        <w:rPr>
          <w:rFonts w:ascii="Times New Roman"/>
          <w:b w:val="false"/>
          <w:i w:val="false"/>
          <w:color w:val="000000"/>
          <w:sz w:val="28"/>
        </w:rPr>
        <w:t>наименование ______________________________________________________</w:t>
      </w:r>
    </w:p>
    <w:p>
      <w:pPr>
        <w:spacing w:after="0"/>
        <w:ind w:left="0"/>
        <w:jc w:val="both"/>
      </w:pPr>
      <w:r>
        <w:rPr>
          <w:rFonts w:ascii="Times New Roman"/>
          <w:b w:val="false"/>
          <w:i w:val="false"/>
          <w:color w:val="000000"/>
          <w:sz w:val="28"/>
        </w:rPr>
        <w:t>бизнес-идентификационный номер (далее – БИН) ________________________</w:t>
      </w:r>
    </w:p>
    <w:p>
      <w:pPr>
        <w:spacing w:after="0"/>
        <w:ind w:left="0"/>
        <w:jc w:val="both"/>
      </w:pPr>
      <w:r>
        <w:rPr>
          <w:rFonts w:ascii="Times New Roman"/>
          <w:b w:val="false"/>
          <w:i w:val="false"/>
          <w:color w:val="000000"/>
          <w:sz w:val="28"/>
        </w:rPr>
        <w:t>фамилия, имя, отчество (при его наличии) руководителя __________________</w:t>
      </w:r>
    </w:p>
    <w:p>
      <w:pPr>
        <w:spacing w:after="0"/>
        <w:ind w:left="0"/>
        <w:jc w:val="both"/>
      </w:pPr>
      <w:r>
        <w:rPr>
          <w:rFonts w:ascii="Times New Roman"/>
          <w:b w:val="false"/>
          <w:i w:val="false"/>
          <w:color w:val="000000"/>
          <w:sz w:val="28"/>
        </w:rPr>
        <w:t>адрес ______________________________________________________________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______________________________________________</w:t>
      </w:r>
    </w:p>
    <w:p>
      <w:pPr>
        <w:spacing w:after="0"/>
        <w:ind w:left="0"/>
        <w:jc w:val="both"/>
      </w:pPr>
      <w:r>
        <w:rPr>
          <w:rFonts w:ascii="Times New Roman"/>
          <w:b w:val="false"/>
          <w:i w:val="false"/>
          <w:color w:val="000000"/>
          <w:sz w:val="28"/>
        </w:rPr>
        <w:t>класс по ОКЭД (код по общему классификатору видов экономической деятельности)</w:t>
      </w:r>
    </w:p>
    <w:p>
      <w:pPr>
        <w:spacing w:after="0"/>
        <w:ind w:left="0"/>
        <w:jc w:val="both"/>
      </w:pPr>
      <w:r>
        <w:rPr>
          <w:rFonts w:ascii="Times New Roman"/>
          <w:b w:val="false"/>
          <w:i w:val="false"/>
          <w:color w:val="000000"/>
          <w:sz w:val="28"/>
        </w:rPr>
        <w:t xml:space="preserve">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___________________________________.</w:t>
      </w:r>
    </w:p>
    <w:p>
      <w:pPr>
        <w:spacing w:after="0"/>
        <w:ind w:left="0"/>
        <w:jc w:val="both"/>
      </w:pPr>
      <w:bookmarkStart w:name="z257" w:id="244"/>
      <w:r>
        <w:rPr>
          <w:rFonts w:ascii="Times New Roman"/>
          <w:b w:val="false"/>
          <w:i w:val="false"/>
          <w:color w:val="000000"/>
          <w:sz w:val="28"/>
        </w:rPr>
        <w:t>
      Для физического лица:</w:t>
      </w:r>
    </w:p>
    <w:bookmarkEnd w:id="244"/>
    <w:p>
      <w:pPr>
        <w:spacing w:after="0"/>
        <w:ind w:left="0"/>
        <w:jc w:val="both"/>
      </w:pPr>
      <w:r>
        <w:rPr>
          <w:rFonts w:ascii="Times New Roman"/>
          <w:b w:val="false"/>
          <w:i w:val="false"/>
          <w:color w:val="000000"/>
          <w:sz w:val="28"/>
        </w:rPr>
        <w:t>фамилия, имя, отчество (при его наличии) ______________________________</w:t>
      </w:r>
    </w:p>
    <w:p>
      <w:pPr>
        <w:spacing w:after="0"/>
        <w:ind w:left="0"/>
        <w:jc w:val="both"/>
      </w:pPr>
      <w:r>
        <w:rPr>
          <w:rFonts w:ascii="Times New Roman"/>
          <w:b w:val="false"/>
          <w:i w:val="false"/>
          <w:color w:val="000000"/>
          <w:sz w:val="28"/>
        </w:rPr>
        <w:t>индивидуальный идентификационный номер (далее – ИИН) _______________</w:t>
      </w:r>
    </w:p>
    <w:p>
      <w:pPr>
        <w:spacing w:after="0"/>
        <w:ind w:left="0"/>
        <w:jc w:val="both"/>
      </w:pPr>
      <w:r>
        <w:rPr>
          <w:rFonts w:ascii="Times New Roman"/>
          <w:b w:val="false"/>
          <w:i w:val="false"/>
          <w:color w:val="000000"/>
          <w:sz w:val="28"/>
        </w:rPr>
        <w:t>документ, удостоверяющий личность:</w:t>
      </w:r>
    </w:p>
    <w:p>
      <w:pPr>
        <w:spacing w:after="0"/>
        <w:ind w:left="0"/>
        <w:jc w:val="both"/>
      </w:pPr>
      <w:r>
        <w:rPr>
          <w:rFonts w:ascii="Times New Roman"/>
          <w:b w:val="false"/>
          <w:i w:val="false"/>
          <w:color w:val="000000"/>
          <w:sz w:val="28"/>
        </w:rPr>
        <w:t>номер _____________________________________________________________</w:t>
      </w:r>
    </w:p>
    <w:p>
      <w:pPr>
        <w:spacing w:after="0"/>
        <w:ind w:left="0"/>
        <w:jc w:val="both"/>
      </w:pPr>
      <w:r>
        <w:rPr>
          <w:rFonts w:ascii="Times New Roman"/>
          <w:b w:val="false"/>
          <w:i w:val="false"/>
          <w:color w:val="000000"/>
          <w:sz w:val="28"/>
        </w:rPr>
        <w:t>кем выдано ________________________________________________________</w:t>
      </w:r>
    </w:p>
    <w:p>
      <w:pPr>
        <w:spacing w:after="0"/>
        <w:ind w:left="0"/>
        <w:jc w:val="both"/>
      </w:pPr>
      <w:r>
        <w:rPr>
          <w:rFonts w:ascii="Times New Roman"/>
          <w:b w:val="false"/>
          <w:i w:val="false"/>
          <w:color w:val="000000"/>
          <w:sz w:val="28"/>
        </w:rPr>
        <w:t>дата выдачи 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_____________________________________________.</w:t>
      </w:r>
    </w:p>
    <w:p>
      <w:pPr>
        <w:spacing w:after="0"/>
        <w:ind w:left="0"/>
        <w:jc w:val="both"/>
      </w:pPr>
      <w:r>
        <w:rPr>
          <w:rFonts w:ascii="Times New Roman"/>
          <w:b w:val="false"/>
          <w:i w:val="false"/>
          <w:color w:val="000000"/>
          <w:sz w:val="28"/>
        </w:rPr>
        <w:t>класс по ОКЭД (код по общему классификатору видов экономической деятельности)</w:t>
      </w:r>
    </w:p>
    <w:p>
      <w:pPr>
        <w:spacing w:after="0"/>
        <w:ind w:left="0"/>
        <w:jc w:val="both"/>
      </w:pPr>
      <w:r>
        <w:rPr>
          <w:rFonts w:ascii="Times New Roman"/>
          <w:b w:val="false"/>
          <w:i w:val="false"/>
          <w:color w:val="000000"/>
          <w:sz w:val="28"/>
        </w:rPr>
        <w:t xml:space="preserve">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__________________________________.</w:t>
      </w:r>
    </w:p>
    <w:p>
      <w:pPr>
        <w:spacing w:after="0"/>
        <w:ind w:left="0"/>
        <w:jc w:val="both"/>
      </w:pPr>
      <w:bookmarkStart w:name="z258" w:id="245"/>
      <w:r>
        <w:rPr>
          <w:rFonts w:ascii="Times New Roman"/>
          <w:b w:val="false"/>
          <w:i w:val="false"/>
          <w:color w:val="000000"/>
          <w:sz w:val="28"/>
        </w:rPr>
        <w:t>
      2. Уведомление о начале деятельности в качестве индивидуального предпринимателя:</w:t>
      </w:r>
    </w:p>
    <w:bookmarkEnd w:id="245"/>
    <w:p>
      <w:pPr>
        <w:spacing w:after="0"/>
        <w:ind w:left="0"/>
        <w:jc w:val="both"/>
      </w:pPr>
      <w:r>
        <w:rPr>
          <w:rFonts w:ascii="Times New Roman"/>
          <w:b w:val="false"/>
          <w:i w:val="false"/>
          <w:color w:val="000000"/>
          <w:sz w:val="28"/>
        </w:rPr>
        <w:t>местонахождение __________________________________________________</w:t>
      </w:r>
    </w:p>
    <w:p>
      <w:pPr>
        <w:spacing w:after="0"/>
        <w:ind w:left="0"/>
        <w:jc w:val="both"/>
      </w:pPr>
      <w:r>
        <w:rPr>
          <w:rFonts w:ascii="Times New Roman"/>
          <w:b w:val="false"/>
          <w:i w:val="false"/>
          <w:color w:val="000000"/>
          <w:sz w:val="28"/>
        </w:rPr>
        <w:t>дата уведомления __________________________________________________.</w:t>
      </w:r>
    </w:p>
    <w:p>
      <w:pPr>
        <w:spacing w:after="0"/>
        <w:ind w:left="0"/>
        <w:jc w:val="both"/>
      </w:pPr>
      <w:bookmarkStart w:name="z259" w:id="246"/>
      <w:r>
        <w:rPr>
          <w:rFonts w:ascii="Times New Roman"/>
          <w:b w:val="false"/>
          <w:i w:val="false"/>
          <w:color w:val="000000"/>
          <w:sz w:val="28"/>
        </w:rPr>
        <w:t>
      3. Сведения о членах сельскохозяйственного кооператива</w:t>
      </w:r>
    </w:p>
    <w:bookmarkEnd w:id="246"/>
    <w:p>
      <w:pPr>
        <w:spacing w:after="0"/>
        <w:ind w:left="0"/>
        <w:jc w:val="both"/>
      </w:pPr>
      <w:r>
        <w:rPr>
          <w:rFonts w:ascii="Times New Roman"/>
          <w:b w:val="false"/>
          <w:i w:val="false"/>
          <w:color w:val="000000"/>
          <w:sz w:val="28"/>
        </w:rPr>
        <w:t>(в случае, если инвестор является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0" w:id="247"/>
      <w:r>
        <w:rPr>
          <w:rFonts w:ascii="Times New Roman"/>
          <w:b w:val="false"/>
          <w:i w:val="false"/>
          <w:color w:val="000000"/>
          <w:sz w:val="28"/>
        </w:rPr>
        <w:t>
      4. Сведения о земельных участках</w:t>
      </w:r>
    </w:p>
    <w:bookmarkEnd w:id="247"/>
    <w:p>
      <w:pPr>
        <w:spacing w:after="0"/>
        <w:ind w:left="0"/>
        <w:jc w:val="both"/>
      </w:pPr>
      <w:r>
        <w:rPr>
          <w:rFonts w:ascii="Times New Roman"/>
          <w:b w:val="false"/>
          <w:i w:val="false"/>
          <w:color w:val="000000"/>
          <w:sz w:val="28"/>
        </w:rPr>
        <w:t>(в случае наличия требований в паспорте проекта по наличию земель сельскохозяйственного назначения):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БИН/ИИН собственника земельного участка или землепользователя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1" w:id="248"/>
      <w:r>
        <w:rPr>
          <w:rFonts w:ascii="Times New Roman"/>
          <w:b w:val="false"/>
          <w:i w:val="false"/>
          <w:color w:val="000000"/>
          <w:sz w:val="28"/>
        </w:rPr>
        <w:t>
      5. Сведения о наличии сельскохозяйственных животных</w:t>
      </w:r>
    </w:p>
    <w:bookmarkEnd w:id="248"/>
    <w:p>
      <w:pPr>
        <w:spacing w:after="0"/>
        <w:ind w:left="0"/>
        <w:jc w:val="both"/>
      </w:pPr>
      <w:r>
        <w:rPr>
          <w:rFonts w:ascii="Times New Roman"/>
          <w:b w:val="false"/>
          <w:i w:val="false"/>
          <w:color w:val="000000"/>
          <w:sz w:val="28"/>
        </w:rPr>
        <w:t>(в случае наличия требований в паспорте проекта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сельскохозяйственного животного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 БИН/ИИН собственника сельскохозяйственного животного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2" w:id="249"/>
      <w:r>
        <w:rPr>
          <w:rFonts w:ascii="Times New Roman"/>
          <w:b w:val="false"/>
          <w:i w:val="false"/>
          <w:color w:val="000000"/>
          <w:sz w:val="28"/>
        </w:rPr>
        <w:t>
      6. Сведения об инвестиционном проекте:</w:t>
      </w:r>
    </w:p>
    <w:bookmarkEnd w:id="249"/>
    <w:p>
      <w:pPr>
        <w:spacing w:after="0"/>
        <w:ind w:left="0"/>
        <w:jc w:val="both"/>
      </w:pPr>
      <w:r>
        <w:rPr>
          <w:rFonts w:ascii="Times New Roman"/>
          <w:b w:val="false"/>
          <w:i w:val="false"/>
          <w:color w:val="000000"/>
          <w:sz w:val="28"/>
        </w:rPr>
        <w:t>описание _______________________________________________________</w:t>
      </w:r>
    </w:p>
    <w:p>
      <w:pPr>
        <w:spacing w:after="0"/>
        <w:ind w:left="0"/>
        <w:jc w:val="both"/>
      </w:pPr>
      <w:r>
        <w:rPr>
          <w:rFonts w:ascii="Times New Roman"/>
          <w:b w:val="false"/>
          <w:i w:val="false"/>
          <w:color w:val="000000"/>
          <w:sz w:val="28"/>
        </w:rPr>
        <w:t>сумма инвестиций _______________________________________________</w:t>
      </w:r>
    </w:p>
    <w:p>
      <w:pPr>
        <w:spacing w:after="0"/>
        <w:ind w:left="0"/>
        <w:jc w:val="both"/>
      </w:pPr>
      <w:r>
        <w:rPr>
          <w:rFonts w:ascii="Times New Roman"/>
          <w:b w:val="false"/>
          <w:i w:val="false"/>
          <w:color w:val="000000"/>
          <w:sz w:val="28"/>
        </w:rPr>
        <w:t>источник финансовых средств, за счет которых он реализуется проект 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расчетная сумма субсидий ________________________________________</w:t>
      </w:r>
    </w:p>
    <w:p>
      <w:pPr>
        <w:spacing w:after="0"/>
        <w:ind w:left="0"/>
        <w:jc w:val="both"/>
      </w:pPr>
      <w:r>
        <w:rPr>
          <w:rFonts w:ascii="Times New Roman"/>
          <w:b w:val="false"/>
          <w:i w:val="false"/>
          <w:color w:val="000000"/>
          <w:sz w:val="28"/>
        </w:rPr>
        <w:t>адрес реализации инвестиционного проекта _________________________.</w:t>
      </w:r>
    </w:p>
    <w:bookmarkStart w:name="z263" w:id="250"/>
    <w:p>
      <w:pPr>
        <w:spacing w:after="0"/>
        <w:ind w:left="0"/>
        <w:jc w:val="both"/>
      </w:pPr>
      <w:r>
        <w:rPr>
          <w:rFonts w:ascii="Times New Roman"/>
          <w:b w:val="false"/>
          <w:i w:val="false"/>
          <w:color w:val="000000"/>
          <w:sz w:val="28"/>
        </w:rPr>
        <w:t>
      7. Предварительный расчет причитающихся субсидий ________________.</w:t>
      </w:r>
    </w:p>
    <w:bookmarkEnd w:id="250"/>
    <w:p>
      <w:pPr>
        <w:spacing w:after="0"/>
        <w:ind w:left="0"/>
        <w:jc w:val="both"/>
      </w:pPr>
      <w:bookmarkStart w:name="z264" w:id="251"/>
      <w:r>
        <w:rPr>
          <w:rFonts w:ascii="Times New Roman"/>
          <w:b w:val="false"/>
          <w:i w:val="false"/>
          <w:color w:val="000000"/>
          <w:sz w:val="28"/>
        </w:rPr>
        <w:t>
      8. Информация об инвестиционных вложениях на создание новых или расширение</w:t>
      </w:r>
    </w:p>
    <w:bookmarkEnd w:id="251"/>
    <w:p>
      <w:pPr>
        <w:spacing w:after="0"/>
        <w:ind w:left="0"/>
        <w:jc w:val="both"/>
      </w:pPr>
      <w:r>
        <w:rPr>
          <w:rFonts w:ascii="Times New Roman"/>
          <w:b w:val="false"/>
          <w:i w:val="false"/>
          <w:color w:val="000000"/>
          <w:sz w:val="28"/>
        </w:rPr>
        <w:t>действующих производственных мощностей и сроках их реализации, бизнес-план</w:t>
      </w:r>
    </w:p>
    <w:p>
      <w:pPr>
        <w:spacing w:after="0"/>
        <w:ind w:left="0"/>
        <w:jc w:val="both"/>
      </w:pPr>
      <w:r>
        <w:rPr>
          <w:rFonts w:ascii="Times New Roman"/>
          <w:b w:val="false"/>
          <w:i w:val="false"/>
          <w:color w:val="000000"/>
          <w:sz w:val="28"/>
        </w:rPr>
        <w:t>(требуется исключительно при реализации проектов по направлениям развития</w:t>
      </w:r>
    </w:p>
    <w:p>
      <w:pPr>
        <w:spacing w:after="0"/>
        <w:ind w:left="0"/>
        <w:jc w:val="both"/>
      </w:pPr>
      <w:r>
        <w:rPr>
          <w:rFonts w:ascii="Times New Roman"/>
          <w:b w:val="false"/>
          <w:i w:val="false"/>
          <w:color w:val="000000"/>
          <w:sz w:val="28"/>
        </w:rPr>
        <w:t>перерабатывающей промышленности), договоров или коммерческих предложений</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bookmarkStart w:name="z265" w:id="252"/>
      <w:r>
        <w:rPr>
          <w:rFonts w:ascii="Times New Roman"/>
          <w:b w:val="false"/>
          <w:i w:val="false"/>
          <w:color w:val="000000"/>
          <w:sz w:val="28"/>
        </w:rPr>
        <w:t>
      9. Уведомление финансового института о намерении инвестора в получении</w:t>
      </w:r>
    </w:p>
    <w:bookmarkEnd w:id="252"/>
    <w:p>
      <w:pPr>
        <w:spacing w:after="0"/>
        <w:ind w:left="0"/>
        <w:jc w:val="both"/>
      </w:pPr>
      <w:r>
        <w:rPr>
          <w:rFonts w:ascii="Times New Roman"/>
          <w:b w:val="false"/>
          <w:i w:val="false"/>
          <w:color w:val="000000"/>
          <w:sz w:val="28"/>
        </w:rPr>
        <w:t>субсидий (при реализации проекта за счет привлеченных средств (кредита/лизинга))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bookmarkStart w:name="z266" w:id="253"/>
      <w:r>
        <w:rPr>
          <w:rFonts w:ascii="Times New Roman"/>
          <w:b w:val="false"/>
          <w:i w:val="false"/>
          <w:color w:val="000000"/>
          <w:sz w:val="28"/>
        </w:rPr>
        <w:t>
      10. Положительное решение кредитного комитета финансового института</w:t>
      </w:r>
    </w:p>
    <w:bookmarkEnd w:id="253"/>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bookmarkStart w:name="z267" w:id="254"/>
      <w:r>
        <w:rPr>
          <w:rFonts w:ascii="Times New Roman"/>
          <w:b w:val="false"/>
          <w:i w:val="false"/>
          <w:color w:val="000000"/>
          <w:sz w:val="28"/>
        </w:rPr>
        <w:t>
      11. Заполненный паспорт проекта прилагается.</w:t>
      </w:r>
    </w:p>
    <w:bookmarkEnd w:id="254"/>
    <w:p>
      <w:pPr>
        <w:spacing w:after="0"/>
        <w:ind w:left="0"/>
        <w:jc w:val="both"/>
      </w:pPr>
      <w:r>
        <w:rPr>
          <w:rFonts w:ascii="Times New Roman"/>
          <w:b w:val="false"/>
          <w:i w:val="false"/>
          <w:color w:val="000000"/>
          <w:sz w:val="28"/>
        </w:rPr>
        <w:t>Подтверждаю достоверность представленной информации, осведомлен</w:t>
      </w:r>
    </w:p>
    <w:p>
      <w:pPr>
        <w:spacing w:after="0"/>
        <w:ind w:left="0"/>
        <w:jc w:val="both"/>
      </w:pPr>
      <w:r>
        <w:rPr>
          <w:rFonts w:ascii="Times New Roman"/>
          <w:b w:val="false"/>
          <w:i w:val="false"/>
          <w:color w:val="000000"/>
          <w:sz w:val="28"/>
        </w:rPr>
        <w:t>об ответственности за представление недостоверных сведений в соответствии</w:t>
      </w:r>
    </w:p>
    <w:p>
      <w:pPr>
        <w:spacing w:after="0"/>
        <w:ind w:left="0"/>
        <w:jc w:val="both"/>
      </w:pPr>
      <w:r>
        <w:rPr>
          <w:rFonts w:ascii="Times New Roman"/>
          <w:b w:val="false"/>
          <w:i w:val="false"/>
          <w:color w:val="000000"/>
          <w:sz w:val="28"/>
        </w:rPr>
        <w:t>с законодательством Республики Казахстан и даю согласие на использование</w:t>
      </w:r>
    </w:p>
    <w:p>
      <w:pPr>
        <w:spacing w:after="0"/>
        <w:ind w:left="0"/>
        <w:jc w:val="both"/>
      </w:pPr>
      <w:r>
        <w:rPr>
          <w:rFonts w:ascii="Times New Roman"/>
          <w:b w:val="false"/>
          <w:i w:val="false"/>
          <w:color w:val="000000"/>
          <w:sz w:val="28"/>
        </w:rPr>
        <w:t>сведений, составляющих охраняемую законом тайну, а также на сбор, обработку,</w:t>
      </w:r>
    </w:p>
    <w:p>
      <w:pPr>
        <w:spacing w:after="0"/>
        <w:ind w:left="0"/>
        <w:jc w:val="both"/>
      </w:pPr>
      <w:r>
        <w:rPr>
          <w:rFonts w:ascii="Times New Roman"/>
          <w:b w:val="false"/>
          <w:i w:val="false"/>
          <w:color w:val="000000"/>
          <w:sz w:val="28"/>
        </w:rPr>
        <w:t>хранение, выгрузку и использование персональных данных.</w:t>
      </w:r>
    </w:p>
    <w:p>
      <w:pPr>
        <w:spacing w:after="0"/>
        <w:ind w:left="0"/>
        <w:jc w:val="both"/>
      </w:pPr>
      <w:r>
        <w:rPr>
          <w:rFonts w:ascii="Times New Roman"/>
          <w:b w:val="false"/>
          <w:i w:val="false"/>
          <w:color w:val="000000"/>
          <w:sz w:val="28"/>
        </w:rPr>
        <w:t>Подтверждаю, что в отношении меня/нас не начаты процедуры ликвидации,</w:t>
      </w:r>
    </w:p>
    <w:p>
      <w:pPr>
        <w:spacing w:after="0"/>
        <w:ind w:left="0"/>
        <w:jc w:val="both"/>
      </w:pPr>
      <w:r>
        <w:rPr>
          <w:rFonts w:ascii="Times New Roman"/>
          <w:b w:val="false"/>
          <w:i w:val="false"/>
          <w:color w:val="000000"/>
          <w:sz w:val="28"/>
        </w:rPr>
        <w:t>реабилитации или банкротства, а также то, что моя/наша деятельность</w:t>
      </w:r>
    </w:p>
    <w:p>
      <w:pPr>
        <w:spacing w:after="0"/>
        <w:ind w:left="0"/>
        <w:jc w:val="both"/>
      </w:pPr>
      <w:r>
        <w:rPr>
          <w:rFonts w:ascii="Times New Roman"/>
          <w:b w:val="false"/>
          <w:i w:val="false"/>
          <w:color w:val="000000"/>
          <w:sz w:val="28"/>
        </w:rPr>
        <w:t>не приостановлена в соответствии с законодательством Республики Казахстан.</w:t>
      </w:r>
    </w:p>
    <w:p>
      <w:pPr>
        <w:spacing w:after="0"/>
        <w:ind w:left="0"/>
        <w:jc w:val="both"/>
      </w:pPr>
      <w:r>
        <w:rPr>
          <w:rFonts w:ascii="Times New Roman"/>
          <w:b w:val="false"/>
          <w:i w:val="false"/>
          <w:color w:val="000000"/>
          <w:sz w:val="28"/>
        </w:rPr>
        <w:t>В случае выявления при проверке несоответствия представленных сведений, а также</w:t>
      </w:r>
    </w:p>
    <w:p>
      <w:pPr>
        <w:spacing w:after="0"/>
        <w:ind w:left="0"/>
        <w:jc w:val="both"/>
      </w:pPr>
      <w:r>
        <w:rPr>
          <w:rFonts w:ascii="Times New Roman"/>
          <w:b w:val="false"/>
          <w:i w:val="false"/>
          <w:color w:val="000000"/>
          <w:sz w:val="28"/>
        </w:rPr>
        <w:t>в случае неисполнения требований пункта 39 Правил обязуюсь в течение десяти</w:t>
      </w:r>
    </w:p>
    <w:p>
      <w:pPr>
        <w:spacing w:after="0"/>
        <w:ind w:left="0"/>
        <w:jc w:val="both"/>
      </w:pPr>
      <w:r>
        <w:rPr>
          <w:rFonts w:ascii="Times New Roman"/>
          <w:b w:val="false"/>
          <w:i w:val="false"/>
          <w:color w:val="000000"/>
          <w:sz w:val="28"/>
        </w:rPr>
        <w:t>рабочих дней произвести возврат незаконно полученных денежных средств.</w:t>
      </w:r>
    </w:p>
    <w:p>
      <w:pPr>
        <w:spacing w:after="0"/>
        <w:ind w:left="0"/>
        <w:jc w:val="both"/>
      </w:pPr>
      <w:r>
        <w:rPr>
          <w:rFonts w:ascii="Times New Roman"/>
          <w:b w:val="false"/>
          <w:i w:val="false"/>
          <w:color w:val="000000"/>
          <w:sz w:val="28"/>
        </w:rPr>
        <w:t>Подписано и отправлено инвестором в ___ часов "__" _____ 20__ года:</w:t>
      </w:r>
    </w:p>
    <w:p>
      <w:pPr>
        <w:spacing w:after="0"/>
        <w:ind w:left="0"/>
        <w:jc w:val="both"/>
      </w:pPr>
      <w:r>
        <w:rPr>
          <w:rFonts w:ascii="Times New Roman"/>
          <w:b w:val="false"/>
          <w:i w:val="false"/>
          <w:color w:val="000000"/>
          <w:sz w:val="28"/>
        </w:rPr>
        <w:t>Данные из электронной цифровой подписи (далее – ЭЦП)</w:t>
      </w:r>
    </w:p>
    <w:p>
      <w:pPr>
        <w:spacing w:after="0"/>
        <w:ind w:left="0"/>
        <w:jc w:val="both"/>
      </w:pPr>
      <w:r>
        <w:rPr>
          <w:rFonts w:ascii="Times New Roman"/>
          <w:b w:val="false"/>
          <w:i w:val="false"/>
          <w:color w:val="000000"/>
          <w:sz w:val="28"/>
        </w:rPr>
        <w:t>Дата и время подписания ЭЦП</w:t>
      </w:r>
    </w:p>
    <w:p>
      <w:pPr>
        <w:spacing w:after="0"/>
        <w:ind w:left="0"/>
        <w:jc w:val="both"/>
      </w:pPr>
      <w:r>
        <w:rPr>
          <w:rFonts w:ascii="Times New Roman"/>
          <w:b w:val="false"/>
          <w:i w:val="false"/>
          <w:color w:val="000000"/>
          <w:sz w:val="28"/>
        </w:rPr>
        <w:t>Уведомление о принятии заявки:</w:t>
      </w:r>
    </w:p>
    <w:p>
      <w:pPr>
        <w:spacing w:after="0"/>
        <w:ind w:left="0"/>
        <w:jc w:val="both"/>
      </w:pPr>
      <w:r>
        <w:rPr>
          <w:rFonts w:ascii="Times New Roman"/>
          <w:b w:val="false"/>
          <w:i w:val="false"/>
          <w:color w:val="000000"/>
          <w:sz w:val="28"/>
        </w:rPr>
        <w:t>Принято рабочим органом в ___ часов "__" ______ 20__ года:</w:t>
      </w:r>
    </w:p>
    <w:p>
      <w:pPr>
        <w:spacing w:after="0"/>
        <w:ind w:left="0"/>
        <w:jc w:val="both"/>
      </w:pPr>
      <w:r>
        <w:rPr>
          <w:rFonts w:ascii="Times New Roman"/>
          <w:b w:val="false"/>
          <w:i w:val="false"/>
          <w:color w:val="000000"/>
          <w:sz w:val="28"/>
        </w:rPr>
        <w:t>Данные из ЭЦП</w:t>
      </w:r>
    </w:p>
    <w:p>
      <w:pPr>
        <w:spacing w:after="0"/>
        <w:ind w:left="0"/>
        <w:jc w:val="both"/>
      </w:pPr>
      <w:r>
        <w:rPr>
          <w:rFonts w:ascii="Times New Roman"/>
          <w:b w:val="false"/>
          <w:i w:val="false"/>
          <w:color w:val="000000"/>
          <w:sz w:val="28"/>
        </w:rPr>
        <w:t>Дата и время подписания ЭЦП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0" w:id="255"/>
    <w:p>
      <w:pPr>
        <w:spacing w:after="0"/>
        <w:ind w:left="0"/>
        <w:jc w:val="left"/>
      </w:pPr>
      <w:r>
        <w:rPr>
          <w:rFonts w:ascii="Times New Roman"/>
          <w:b/>
          <w:i w:val="false"/>
          <w:color w:val="000000"/>
        </w:rPr>
        <w:t xml:space="preserve"> Акт осмотра объекта инвестора и удостоверения в достижении загруженности производственных мощностей от __________ 20__ года №___</w:t>
      </w:r>
    </w:p>
    <w:bookmarkEnd w:id="255"/>
    <w:p>
      <w:pPr>
        <w:spacing w:after="0"/>
        <w:ind w:left="0"/>
        <w:jc w:val="both"/>
      </w:pPr>
      <w:bookmarkStart w:name="z271" w:id="256"/>
      <w:r>
        <w:rPr>
          <w:rFonts w:ascii="Times New Roman"/>
          <w:b w:val="false"/>
          <w:i w:val="false"/>
          <w:color w:val="000000"/>
          <w:sz w:val="28"/>
        </w:rPr>
        <w:t>
      _________________________________________________________________</w:t>
      </w:r>
    </w:p>
    <w:bookmarkEnd w:id="256"/>
    <w:p>
      <w:pPr>
        <w:spacing w:after="0"/>
        <w:ind w:left="0"/>
        <w:jc w:val="both"/>
      </w:pPr>
      <w:r>
        <w:rPr>
          <w:rFonts w:ascii="Times New Roman"/>
          <w:b w:val="false"/>
          <w:i w:val="false"/>
          <w:color w:val="000000"/>
          <w:sz w:val="28"/>
        </w:rPr>
        <w:t>Наименование области (города республиканского значения, столицы)</w:t>
      </w:r>
    </w:p>
    <w:p>
      <w:pPr>
        <w:spacing w:after="0"/>
        <w:ind w:left="0"/>
        <w:jc w:val="both"/>
      </w:pPr>
      <w:r>
        <w:rPr>
          <w:rFonts w:ascii="Times New Roman"/>
          <w:b w:val="false"/>
          <w:i w:val="false"/>
          <w:color w:val="000000"/>
          <w:sz w:val="28"/>
        </w:rPr>
        <w:t>Наименование инвестора: __________________________________________</w:t>
      </w:r>
    </w:p>
    <w:p>
      <w:pPr>
        <w:spacing w:after="0"/>
        <w:ind w:left="0"/>
        <w:jc w:val="both"/>
      </w:pPr>
      <w:r>
        <w:rPr>
          <w:rFonts w:ascii="Times New Roman"/>
          <w:b w:val="false"/>
          <w:i w:val="false"/>
          <w:color w:val="000000"/>
          <w:sz w:val="28"/>
        </w:rPr>
        <w:t>Наименование паспорта проекта: ____________________________________</w:t>
      </w:r>
    </w:p>
    <w:p>
      <w:pPr>
        <w:spacing w:after="0"/>
        <w:ind w:left="0"/>
        <w:jc w:val="both"/>
      </w:pPr>
      <w:r>
        <w:rPr>
          <w:rFonts w:ascii="Times New Roman"/>
          <w:b w:val="false"/>
          <w:i w:val="false"/>
          <w:color w:val="000000"/>
          <w:sz w:val="28"/>
        </w:rPr>
        <w:t>Местоположение объекта: __________________________________________</w:t>
      </w:r>
    </w:p>
    <w:p>
      <w:pPr>
        <w:spacing w:after="0"/>
        <w:ind w:left="0"/>
        <w:jc w:val="both"/>
      </w:pPr>
      <w:r>
        <w:rPr>
          <w:rFonts w:ascii="Times New Roman"/>
          <w:b w:val="false"/>
          <w:i w:val="false"/>
          <w:color w:val="000000"/>
          <w:sz w:val="28"/>
        </w:rPr>
        <w:t>Группой специалистов, созданной на основании _______________________</w:t>
      </w:r>
    </w:p>
    <w:p>
      <w:pPr>
        <w:spacing w:after="0"/>
        <w:ind w:left="0"/>
        <w:jc w:val="both"/>
      </w:pPr>
      <w:r>
        <w:rPr>
          <w:rFonts w:ascii="Times New Roman"/>
          <w:b w:val="false"/>
          <w:i w:val="false"/>
          <w:color w:val="000000"/>
          <w:sz w:val="28"/>
        </w:rPr>
        <w:t>от ____20__ года №___________, в составе:</w:t>
      </w:r>
    </w:p>
    <w:p>
      <w:pPr>
        <w:spacing w:after="0"/>
        <w:ind w:left="0"/>
        <w:jc w:val="both"/>
      </w:pPr>
      <w:r>
        <w:rPr>
          <w:rFonts w:ascii="Times New Roman"/>
          <w:b w:val="false"/>
          <w:i w:val="false"/>
          <w:color w:val="000000"/>
          <w:sz w:val="28"/>
        </w:rPr>
        <w:t>1._________________________________</w:t>
      </w:r>
    </w:p>
    <w:p>
      <w:pPr>
        <w:spacing w:after="0"/>
        <w:ind w:left="0"/>
        <w:jc w:val="both"/>
      </w:pPr>
      <w:r>
        <w:rPr>
          <w:rFonts w:ascii="Times New Roman"/>
          <w:b w:val="false"/>
          <w:i w:val="false"/>
          <w:color w:val="000000"/>
          <w:sz w:val="28"/>
        </w:rPr>
        <w:t xml:space="preserve">2._________________________________ </w:t>
      </w:r>
    </w:p>
    <w:p>
      <w:pPr>
        <w:spacing w:after="0"/>
        <w:ind w:left="0"/>
        <w:jc w:val="both"/>
      </w:pPr>
      <w:r>
        <w:rPr>
          <w:rFonts w:ascii="Times New Roman"/>
          <w:b w:val="false"/>
          <w:i w:val="false"/>
          <w:color w:val="000000"/>
          <w:sz w:val="28"/>
        </w:rPr>
        <w:t>в ходе осмотра объекта выявлено следующее:</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Выводы осмотра: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Подписи лиц, осуществляющих осмотр:</w:t>
      </w:r>
    </w:p>
    <w:p>
      <w:pPr>
        <w:spacing w:after="0"/>
        <w:ind w:left="0"/>
        <w:jc w:val="both"/>
      </w:pPr>
      <w:r>
        <w:rPr>
          <w:rFonts w:ascii="Times New Roman"/>
          <w:b w:val="false"/>
          <w:i w:val="false"/>
          <w:color w:val="000000"/>
          <w:sz w:val="28"/>
        </w:rPr>
        <w:t>1. ______________________________________</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2. ______________________________________</w:t>
      </w:r>
    </w:p>
    <w:p>
      <w:pPr>
        <w:spacing w:after="0"/>
        <w:ind w:left="0"/>
        <w:jc w:val="both"/>
      </w:pPr>
      <w:r>
        <w:rPr>
          <w:rFonts w:ascii="Times New Roman"/>
          <w:b w:val="false"/>
          <w:i w:val="false"/>
          <w:color w:val="000000"/>
          <w:sz w:val="28"/>
        </w:rPr>
        <w:t>Подпись инвестора (представителя инвестора):</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(доверенность №___ от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4" w:id="257"/>
    <w:p>
      <w:pPr>
        <w:spacing w:after="0"/>
        <w:ind w:left="0"/>
        <w:jc w:val="left"/>
      </w:pPr>
      <w:r>
        <w:rPr>
          <w:rFonts w:ascii="Times New Roman"/>
          <w:b/>
          <w:i w:val="false"/>
          <w:color w:val="000000"/>
        </w:rPr>
        <w:t xml:space="preserve"> Уведомление об ограничении доступа члена группы специалистов в государственной информационной системе субсидирования</w:t>
      </w:r>
    </w:p>
    <w:bookmarkEnd w:id="257"/>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года</w:t>
            </w:r>
          </w:p>
        </w:tc>
      </w:tr>
    </w:tbl>
    <w:p>
      <w:pPr>
        <w:spacing w:after="0"/>
        <w:ind w:left="0"/>
        <w:jc w:val="both"/>
      </w:pPr>
      <w:bookmarkStart w:name="z275" w:id="258"/>
      <w:r>
        <w:rPr>
          <w:rFonts w:ascii="Times New Roman"/>
          <w:b w:val="false"/>
          <w:i w:val="false"/>
          <w:color w:val="000000"/>
          <w:sz w:val="28"/>
        </w:rPr>
        <w:t>
      Мною, руководителем рабочего органа ___________________________________</w:t>
      </w:r>
    </w:p>
    <w:bookmarkEnd w:id="258"/>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рабочего органа и фамилия, имя, отчество (при наличии) руководителя)</w:t>
      </w:r>
    </w:p>
    <w:p>
      <w:pPr>
        <w:spacing w:after="0"/>
        <w:ind w:left="0"/>
        <w:jc w:val="both"/>
      </w:pPr>
      <w:r>
        <w:rPr>
          <w:rFonts w:ascii="Times New Roman"/>
          <w:b w:val="false"/>
          <w:i w:val="false"/>
          <w:color w:val="000000"/>
          <w:sz w:val="28"/>
        </w:rPr>
        <w:t>на основании документа ________________________________________________</w:t>
      </w:r>
    </w:p>
    <w:p>
      <w:pPr>
        <w:spacing w:after="0"/>
        <w:ind w:left="0"/>
        <w:jc w:val="both"/>
      </w:pPr>
      <w:r>
        <w:rPr>
          <w:rFonts w:ascii="Times New Roman"/>
          <w:b w:val="false"/>
          <w:i w:val="false"/>
          <w:color w:val="000000"/>
          <w:sz w:val="28"/>
        </w:rPr>
        <w:t>(приказ о предоставлении отпуска или командировании или увольнении или</w:t>
      </w:r>
    </w:p>
    <w:p>
      <w:pPr>
        <w:spacing w:after="0"/>
        <w:ind w:left="0"/>
        <w:jc w:val="both"/>
      </w:pPr>
      <w:r>
        <w:rPr>
          <w:rFonts w:ascii="Times New Roman"/>
          <w:b w:val="false"/>
          <w:i w:val="false"/>
          <w:color w:val="000000"/>
          <w:sz w:val="28"/>
        </w:rPr>
        <w:t>в период временной нетрудоспособности)</w:t>
      </w:r>
    </w:p>
    <w:p>
      <w:pPr>
        <w:spacing w:after="0"/>
        <w:ind w:left="0"/>
        <w:jc w:val="both"/>
      </w:pPr>
      <w:r>
        <w:rPr>
          <w:rFonts w:ascii="Times New Roman"/>
          <w:b w:val="false"/>
          <w:i w:val="false"/>
          <w:color w:val="000000"/>
          <w:sz w:val="28"/>
        </w:rPr>
        <w:t>№____ от "___" _______ 20__ года составлен настоящий акт о нижеследующем:</w:t>
      </w:r>
    </w:p>
    <w:p>
      <w:pPr>
        <w:spacing w:after="0"/>
        <w:ind w:left="0"/>
        <w:jc w:val="both"/>
      </w:pPr>
      <w:r>
        <w:rPr>
          <w:rFonts w:ascii="Times New Roman"/>
          <w:b w:val="false"/>
          <w:i w:val="false"/>
          <w:color w:val="000000"/>
          <w:sz w:val="28"/>
        </w:rPr>
        <w:t>Члену группы специалистов 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ограничивается доступ на период с ____________ по __________ (дата и время)</w:t>
      </w:r>
    </w:p>
    <w:p>
      <w:pPr>
        <w:spacing w:after="0"/>
        <w:ind w:left="0"/>
        <w:jc w:val="both"/>
      </w:pPr>
      <w:r>
        <w:rPr>
          <w:rFonts w:ascii="Times New Roman"/>
          <w:b w:val="false"/>
          <w:i w:val="false"/>
          <w:color w:val="000000"/>
          <w:sz w:val="28"/>
        </w:rPr>
        <w:t>Содержание данного акта подтверждаем личными подписями:</w:t>
      </w:r>
    </w:p>
    <w:p>
      <w:pPr>
        <w:spacing w:after="0"/>
        <w:ind w:left="0"/>
        <w:jc w:val="both"/>
      </w:pPr>
      <w:r>
        <w:rPr>
          <w:rFonts w:ascii="Times New Roman"/>
          <w:b w:val="false"/>
          <w:i w:val="false"/>
          <w:color w:val="000000"/>
          <w:sz w:val="28"/>
        </w:rPr>
        <w:t>1. 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сотрудника рабочего органа, ответственного</w:t>
      </w:r>
    </w:p>
    <w:p>
      <w:pPr>
        <w:spacing w:after="0"/>
        <w:ind w:left="0"/>
        <w:jc w:val="both"/>
      </w:pPr>
      <w:r>
        <w:rPr>
          <w:rFonts w:ascii="Times New Roman"/>
          <w:b w:val="false"/>
          <w:i w:val="false"/>
          <w:color w:val="000000"/>
          <w:sz w:val="28"/>
        </w:rPr>
        <w:t>за реализацию инвестиционного субсидирования) (дата и время, электронная</w:t>
      </w:r>
    </w:p>
    <w:p>
      <w:pPr>
        <w:spacing w:after="0"/>
        <w:ind w:left="0"/>
        <w:jc w:val="both"/>
      </w:pPr>
      <w:r>
        <w:rPr>
          <w:rFonts w:ascii="Times New Roman"/>
          <w:b w:val="false"/>
          <w:i w:val="false"/>
          <w:color w:val="000000"/>
          <w:sz w:val="28"/>
        </w:rPr>
        <w:t>цифровая подпись)</w:t>
      </w:r>
    </w:p>
    <w:p>
      <w:pPr>
        <w:spacing w:after="0"/>
        <w:ind w:left="0"/>
        <w:jc w:val="both"/>
      </w:pPr>
      <w:r>
        <w:rPr>
          <w:rFonts w:ascii="Times New Roman"/>
          <w:b w:val="false"/>
          <w:i w:val="false"/>
          <w:color w:val="000000"/>
          <w:sz w:val="28"/>
        </w:rPr>
        <w:t>2. 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члена группы специалистов)</w:t>
      </w:r>
    </w:p>
    <w:p>
      <w:pPr>
        <w:spacing w:after="0"/>
        <w:ind w:left="0"/>
        <w:jc w:val="both"/>
      </w:pPr>
      <w:r>
        <w:rPr>
          <w:rFonts w:ascii="Times New Roman"/>
          <w:b w:val="false"/>
          <w:i w:val="false"/>
          <w:color w:val="000000"/>
          <w:sz w:val="28"/>
        </w:rPr>
        <w:t>(дата и время,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277" w:id="259"/>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"Субсидирование по возмещению части расходов, понесенных субъектом агропромышленного комплекса при инвестиционных вложениях"</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Астаны, Алматы и Шымкента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и выдача результатов оказания государственной услуги осуществляются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(четырнадцать) рабочих дней.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Подписанный рабочим органом (услугодателем) договор инвестиционного субсидирования,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заявок и выдача результатов оказания государственной услуги осуществляются следующим рабочим днем). </w:t>
            </w:r>
          </w:p>
          <w:p>
            <w:pPr>
              <w:spacing w:after="20"/>
              <w:ind w:left="20"/>
              <w:jc w:val="both"/>
            </w:pPr>
            <w:r>
              <w:rPr>
                <w:rFonts w:ascii="Times New Roman"/>
                <w:b w:val="false"/>
                <w:i w:val="false"/>
                <w:color w:val="000000"/>
                <w:sz w:val="20"/>
              </w:rPr>
              <w:t>
Услугодателя – с понедельника по пятницу включительно с 9:00 до 17:30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инвестиционным проектам, которые не введены в эксплуатацию, услугополучатель подает электронную заявку, подписанную электронной цифровой подписью (далее – ЭЦП) услугополучателя, с прикреплением к ней необходимых документов, указанных в заявке, в формате "PDF (Portable Document Format)" (сканированная копия подписанного и заверенного печатью (при наличии) услугополучателя бумажного варианта).</w:t>
            </w:r>
          </w:p>
          <w:p>
            <w:pPr>
              <w:spacing w:after="20"/>
              <w:ind w:left="20"/>
              <w:jc w:val="both"/>
            </w:pPr>
            <w:r>
              <w:rPr>
                <w:rFonts w:ascii="Times New Roman"/>
                <w:b w:val="false"/>
                <w:i w:val="false"/>
                <w:color w:val="000000"/>
                <w:sz w:val="20"/>
              </w:rPr>
              <w:t>По инвестиционным проектам, введенным в эксплуатацию, а также по фактически приобретенной технике, машинам и оборудованию, услугополучатель подает электронную заявку, подписанную ЭЦП услугополучателя, с прикреплением к ней необходимых документов, указанных в заявке, в формате "PDF (Portable Document Format)" (сканированная копия подписанного и заверенного печатью (при наличии) услугополучателя бумажного варианта).</w:t>
            </w:r>
          </w:p>
          <w:p>
            <w:pPr>
              <w:spacing w:after="20"/>
              <w:ind w:left="20"/>
              <w:jc w:val="both"/>
            </w:pPr>
            <w:r>
              <w:rPr>
                <w:rFonts w:ascii="Times New Roman"/>
                <w:b w:val="false"/>
                <w:i w:val="false"/>
                <w:color w:val="000000"/>
                <w:sz w:val="20"/>
              </w:rPr>
              <w:t xml:space="preserve">После завершения работ услугополучатель подает электронную заявку на инвестиционное субсидирование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Правилам субсидирования по возмещению части расходов, понесенных субъектом агропромышленного комплекса, при инвестиционных вложениях (далее – Правила), утвержденным приказом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 подписанную ЭЦП услугополучателя, в формате "PDF (Portable Document Format)" (сканированная копия подписанного и заверенного печатью (при наличии) услугополучателя бумажного варианта).</w:t>
            </w:r>
          </w:p>
          <w:p>
            <w:pPr>
              <w:spacing w:after="0"/>
              <w:ind w:left="0"/>
              <w:jc w:val="both"/>
            </w:pPr>
            <w:r>
              <w:rPr>
                <w:rFonts w:ascii="Times New Roman"/>
                <w:b w:val="false"/>
                <w:i w:val="false"/>
                <w:color w:val="000000"/>
                <w:sz w:val="20"/>
              </w:rPr>
              <w:t>
К заявке прилагаются следующие подтверждающие, правоустанавливающие и (или) регистрационные документы:</w:t>
            </w:r>
          </w:p>
          <w:p>
            <w:pPr>
              <w:spacing w:after="20"/>
              <w:ind w:left="20"/>
              <w:jc w:val="both"/>
            </w:pPr>
          </w:p>
          <w:p>
            <w:pPr>
              <w:spacing w:after="20"/>
              <w:ind w:left="20"/>
              <w:jc w:val="both"/>
            </w:pPr>
            <w:r>
              <w:rPr>
                <w:rFonts w:ascii="Times New Roman"/>
                <w:b w:val="false"/>
                <w:i w:val="false"/>
                <w:color w:val="000000"/>
                <w:sz w:val="20"/>
              </w:rPr>
              <w:t xml:space="preserve">
1) копии акта приемки объекта инвестиционного проекта в эксплуатацию (при создании новых производственных мощностей или расширение действующих) или акта ввода в эксплуатацию пускового комплекса или очереди инвестиционного проекта (по случаям, указанным в пункте 15 Правил) в соответствии с формой акта приемки объекта в эксплуатацию,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по инвестициям и развитию Республики Казахстан от 24 апреля 2017 года № 234 (зарегистрирован в Реестре государственной регистрации нормативных правовых актов № 15141) (далее – форма акта приемки объекта в эксплуатацию), а также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73 Закона Республики Казахстан "Об архитектурной, градостроительной и строительной деятельности в Республике Казахстан" (далее – Закон об архитектурной, градостроительной и строительной деятельности);</w:t>
            </w:r>
          </w:p>
          <w:p>
            <w:pPr>
              <w:spacing w:after="20"/>
              <w:ind w:left="20"/>
              <w:jc w:val="both"/>
            </w:pPr>
            <w:r>
              <w:rPr>
                <w:rFonts w:ascii="Times New Roman"/>
                <w:b w:val="false"/>
                <w:i w:val="false"/>
                <w:color w:val="000000"/>
                <w:sz w:val="20"/>
              </w:rPr>
              <w:t>
2) копии акта ввода оборудования в эксплуатацию между покупателем и поставщиком (при приобретении оборудования);</w:t>
            </w:r>
          </w:p>
          <w:p>
            <w:pPr>
              <w:spacing w:after="20"/>
              <w:ind w:left="20"/>
              <w:jc w:val="both"/>
            </w:pPr>
            <w:r>
              <w:rPr>
                <w:rFonts w:ascii="Times New Roman"/>
                <w:b w:val="false"/>
                <w:i w:val="false"/>
                <w:color w:val="000000"/>
                <w:sz w:val="20"/>
              </w:rPr>
              <w:t>
3) копии договоров купли-продажи, электронные и/или бумажные счета-фактуры (за исключением программ льготного финансирования, предоставляемых без софинансирования со стороны инвестора (услугополучателя) через дочерние и зависимые компании национального управляющего холдинга в сфере агропромышленного комплекса) по приобретенным товарам, работам, услугам, подтверждающие инвестиционные вложения на создание новых либо расширение действующих производственных мощностей, документов, подтверждающих оплату;</w:t>
            </w:r>
          </w:p>
          <w:p>
            <w:pPr>
              <w:spacing w:after="20"/>
              <w:ind w:left="20"/>
              <w:jc w:val="both"/>
            </w:pPr>
            <w:r>
              <w:rPr>
                <w:rFonts w:ascii="Times New Roman"/>
                <w:b w:val="false"/>
                <w:i w:val="false"/>
                <w:color w:val="000000"/>
                <w:sz w:val="20"/>
              </w:rPr>
              <w:t xml:space="preserve">
4) копии проектно-сметной документации, имеющей положительное заключение экспертизы проектов в соответствии со </w:t>
            </w:r>
            <w:r>
              <w:rPr>
                <w:rFonts w:ascii="Times New Roman"/>
                <w:b w:val="false"/>
                <w:i w:val="false"/>
                <w:color w:val="000000"/>
                <w:sz w:val="20"/>
              </w:rPr>
              <w:t>статьей 60</w:t>
            </w:r>
            <w:r>
              <w:rPr>
                <w:rFonts w:ascii="Times New Roman"/>
                <w:b w:val="false"/>
                <w:i w:val="false"/>
                <w:color w:val="000000"/>
                <w:sz w:val="20"/>
              </w:rPr>
              <w:t xml:space="preserve"> и </w:t>
            </w:r>
            <w:r>
              <w:rPr>
                <w:rFonts w:ascii="Times New Roman"/>
                <w:b w:val="false"/>
                <w:i w:val="false"/>
                <w:color w:val="000000"/>
                <w:sz w:val="20"/>
              </w:rPr>
              <w:t>главой 9-1</w:t>
            </w:r>
            <w:r>
              <w:rPr>
                <w:rFonts w:ascii="Times New Roman"/>
                <w:b w:val="false"/>
                <w:i w:val="false"/>
                <w:color w:val="000000"/>
                <w:sz w:val="20"/>
              </w:rPr>
              <w:t xml:space="preserve"> Закона об архитектурной, градостроительной и строительной деятельности (по паспортам проектов, по которым предусмотрено субсидирование в соответствии с проектно-сметной документацией);</w:t>
            </w:r>
          </w:p>
          <w:p>
            <w:pPr>
              <w:spacing w:after="20"/>
              <w:ind w:left="20"/>
              <w:jc w:val="both"/>
            </w:pPr>
            <w:r>
              <w:rPr>
                <w:rFonts w:ascii="Times New Roman"/>
                <w:b w:val="false"/>
                <w:i w:val="false"/>
                <w:color w:val="000000"/>
                <w:sz w:val="20"/>
              </w:rPr>
              <w:t>
5) копии актов приема-передачи техники, машин, оборудования;</w:t>
            </w:r>
          </w:p>
          <w:p>
            <w:pPr>
              <w:spacing w:after="20"/>
              <w:ind w:left="20"/>
              <w:jc w:val="both"/>
            </w:pPr>
            <w:r>
              <w:rPr>
                <w:rFonts w:ascii="Times New Roman"/>
                <w:b w:val="false"/>
                <w:i w:val="false"/>
                <w:color w:val="000000"/>
                <w:sz w:val="20"/>
              </w:rPr>
              <w:t>
6) копии кредитных/лизинговых договоров, заверенные финансовым институтом в случае осуществления инвестиционных вложений за счет привлеченных средств в финансовых институтах;</w:t>
            </w:r>
          </w:p>
          <w:p>
            <w:pPr>
              <w:spacing w:after="20"/>
              <w:ind w:left="20"/>
              <w:jc w:val="both"/>
            </w:pPr>
            <w:r>
              <w:rPr>
                <w:rFonts w:ascii="Times New Roman"/>
                <w:b w:val="false"/>
                <w:i w:val="false"/>
                <w:color w:val="000000"/>
                <w:sz w:val="20"/>
              </w:rPr>
              <w:t>
7) в случае подачи заявки на получение второго транша в соответствии с подпунктом 2) пункта 16 Правил инвестор (услугополучатель) прикрепляет в электронном формате "PDF (Portable Document Format)" (сканированная копия бумажного варианта) подтверждающие документы:</w:t>
            </w:r>
          </w:p>
          <w:p>
            <w:pPr>
              <w:spacing w:after="20"/>
              <w:ind w:left="20"/>
              <w:jc w:val="both"/>
            </w:pPr>
            <w:r>
              <w:rPr>
                <w:rFonts w:ascii="Times New Roman"/>
                <w:b w:val="false"/>
                <w:i w:val="false"/>
                <w:color w:val="000000"/>
                <w:sz w:val="20"/>
              </w:rPr>
              <w:t>
бизнес-план;</w:t>
            </w:r>
          </w:p>
          <w:p>
            <w:pPr>
              <w:spacing w:after="20"/>
              <w:ind w:left="20"/>
              <w:jc w:val="both"/>
            </w:pPr>
            <w:r>
              <w:rPr>
                <w:rFonts w:ascii="Times New Roman"/>
                <w:b w:val="false"/>
                <w:i w:val="false"/>
                <w:color w:val="000000"/>
                <w:sz w:val="20"/>
              </w:rPr>
              <w:t>
электронные счета-фактуры по реализации готовой продукции;</w:t>
            </w:r>
          </w:p>
          <w:p>
            <w:pPr>
              <w:spacing w:after="20"/>
              <w:ind w:left="20"/>
              <w:jc w:val="both"/>
            </w:pPr>
            <w:r>
              <w:rPr>
                <w:rFonts w:ascii="Times New Roman"/>
                <w:b w:val="false"/>
                <w:i w:val="false"/>
                <w:color w:val="000000"/>
                <w:sz w:val="20"/>
              </w:rPr>
              <w:t>
8) копии свидетельства о постановке на регистрационный учет по НДС (для субъектов АПК, состоящих на регистрационном учете по НДС).</w:t>
            </w:r>
          </w:p>
          <w:p>
            <w:pPr>
              <w:spacing w:after="20"/>
              <w:ind w:left="20"/>
              <w:jc w:val="both"/>
            </w:pPr>
            <w:r>
              <w:rPr>
                <w:rFonts w:ascii="Times New Roman"/>
                <w:b w:val="false"/>
                <w:i w:val="false"/>
                <w:color w:val="000000"/>
                <w:sz w:val="20"/>
              </w:rPr>
              <w:t xml:space="preserve">
9) по паспорту проекта № 4 и в случае непосредственного (первичного) забора воды из поверхностных или подземных источников по паспорту проекта № 11 дополнительно: </w:t>
            </w:r>
          </w:p>
          <w:p>
            <w:pPr>
              <w:spacing w:after="20"/>
              <w:ind w:left="20"/>
              <w:jc w:val="both"/>
            </w:pPr>
            <w:r>
              <w:rPr>
                <w:rFonts w:ascii="Times New Roman"/>
                <w:b w:val="false"/>
                <w:i w:val="false"/>
                <w:color w:val="000000"/>
                <w:sz w:val="20"/>
              </w:rPr>
              <w:t xml:space="preserve">
копию разрешения на специальное водопользование, полученного согласно Правилам оказания государственной услуги "Разрешение на специальное водопользование", утвержденным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"Об утверждении правил оказания государственных услуг в области регулирования использования водного фонда" (зарегистрирован в Реестре государственной регистрации нормативных правовых актов № 21194);</w:t>
            </w:r>
          </w:p>
          <w:p>
            <w:pPr>
              <w:spacing w:after="20"/>
              <w:ind w:left="20"/>
              <w:jc w:val="both"/>
            </w:pPr>
            <w:r>
              <w:rPr>
                <w:rFonts w:ascii="Times New Roman"/>
                <w:b w:val="false"/>
                <w:i w:val="false"/>
                <w:color w:val="000000"/>
                <w:sz w:val="20"/>
              </w:rPr>
              <w:t>
10) по паспорту проекта № 4 дополнительно:</w:t>
            </w:r>
          </w:p>
          <w:p>
            <w:pPr>
              <w:spacing w:after="20"/>
              <w:ind w:left="20"/>
              <w:jc w:val="both"/>
            </w:pPr>
            <w:r>
              <w:rPr>
                <w:rFonts w:ascii="Times New Roman"/>
                <w:b w:val="false"/>
                <w:i w:val="false"/>
                <w:color w:val="000000"/>
                <w:sz w:val="20"/>
              </w:rPr>
              <w:t>
копию документа, подтверждающего государственную регистрацию прав на водохозяйственное сооружение;</w:t>
            </w:r>
          </w:p>
          <w:p>
            <w:pPr>
              <w:spacing w:after="20"/>
              <w:ind w:left="20"/>
              <w:jc w:val="both"/>
            </w:pPr>
            <w:r>
              <w:rPr>
                <w:rFonts w:ascii="Times New Roman"/>
                <w:b w:val="false"/>
                <w:i w:val="false"/>
                <w:color w:val="000000"/>
                <w:sz w:val="20"/>
              </w:rPr>
              <w:t>
по колодцам (скважинам) для аридных зон – копию сведений о качественном состоянии земельного участка с указанием аридности зон;</w:t>
            </w:r>
          </w:p>
          <w:p>
            <w:pPr>
              <w:spacing w:after="20"/>
              <w:ind w:left="20"/>
              <w:jc w:val="both"/>
            </w:pPr>
            <w:r>
              <w:rPr>
                <w:rFonts w:ascii="Times New Roman"/>
                <w:b w:val="false"/>
                <w:i w:val="false"/>
                <w:color w:val="000000"/>
                <w:sz w:val="20"/>
              </w:rPr>
              <w:t xml:space="preserve">
копию технического паспорта водозаборной скважины по форме согласно </w:t>
            </w:r>
            <w:r>
              <w:rPr>
                <w:rFonts w:ascii="Times New Roman"/>
                <w:b w:val="false"/>
                <w:i w:val="false"/>
                <w:color w:val="000000"/>
                <w:sz w:val="20"/>
              </w:rPr>
              <w:t>приказу</w:t>
            </w:r>
            <w:r>
              <w:rPr>
                <w:rFonts w:ascii="Times New Roman"/>
                <w:b w:val="false"/>
                <w:i w:val="false"/>
                <w:color w:val="000000"/>
                <w:sz w:val="20"/>
              </w:rPr>
              <w:t xml:space="preserve"> Министра сельского хозяйства Республики Казахстан от 4 июня 2009 года № 326 "Об утверждении Правил проведения паспортизации гидромелиоративных систем и водохозяйственных сооружений и форму паспорта" (зарегистрирован в Реестре государственной регистрации нормативных правовых актов № 5714);</w:t>
            </w:r>
          </w:p>
          <w:p>
            <w:pPr>
              <w:spacing w:after="20"/>
              <w:ind w:left="20"/>
              <w:jc w:val="both"/>
            </w:pPr>
            <w:r>
              <w:rPr>
                <w:rFonts w:ascii="Times New Roman"/>
                <w:b w:val="false"/>
                <w:i w:val="false"/>
                <w:color w:val="000000"/>
                <w:sz w:val="20"/>
              </w:rPr>
              <w:t>
копии электронных счет-фактур, платежных документов, подтверждающих факт оплаты инвестором (услугополучателем) услуг подрядной организации по строительству и бурению колодцев (скважин), а также стоимость труб с указанием его толщины и диаметра;</w:t>
            </w:r>
          </w:p>
          <w:p>
            <w:pPr>
              <w:spacing w:after="20"/>
              <w:ind w:left="20"/>
              <w:jc w:val="both"/>
            </w:pPr>
            <w:r>
              <w:rPr>
                <w:rFonts w:ascii="Times New Roman"/>
                <w:b w:val="false"/>
                <w:i w:val="false"/>
                <w:color w:val="000000"/>
                <w:sz w:val="20"/>
              </w:rPr>
              <w:t>
копию заключенного договора с подрядчиком;</w:t>
            </w:r>
          </w:p>
          <w:p>
            <w:pPr>
              <w:spacing w:after="20"/>
              <w:ind w:left="20"/>
              <w:jc w:val="both"/>
            </w:pPr>
            <w:r>
              <w:rPr>
                <w:rFonts w:ascii="Times New Roman"/>
                <w:b w:val="false"/>
                <w:i w:val="false"/>
                <w:color w:val="000000"/>
                <w:sz w:val="20"/>
              </w:rPr>
              <w:t>
копии лицензии подрядчика на строительно-монтажные работы по подвиду буровые работы в грунте, а также на изыскательскую деятельность по подвиду полевые исследования грунтов, гидрогеологические исследования.</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соответствующего услугодателя;</w:t>
            </w:r>
          </w:p>
          <w:p>
            <w:pPr>
              <w:spacing w:after="20"/>
              <w:ind w:left="20"/>
              <w:jc w:val="both"/>
            </w:pPr>
            <w:r>
              <w:rPr>
                <w:rFonts w:ascii="Times New Roman"/>
                <w:b w:val="false"/>
                <w:i w:val="false"/>
                <w:color w:val="000000"/>
                <w:sz w:val="20"/>
              </w:rPr>
              <w:t>
2) интернет-ресурсе Министерства сельского хозяйства Республики Казахстан: www.gov.kz.</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Контактные телефоны справочных служб по вопросам оказания государственной услуги указаны на портале. Единый контакт-центр: 1414, 8 800 080 77 77.</w:t>
            </w:r>
          </w:p>
          <w:p>
            <w:pPr>
              <w:spacing w:after="20"/>
              <w:ind w:left="20"/>
              <w:jc w:val="both"/>
            </w:pPr>
            <w:r>
              <w:rPr>
                <w:rFonts w:ascii="Times New Roman"/>
                <w:b w:val="false"/>
                <w:i w:val="false"/>
                <w:color w:val="000000"/>
                <w:sz w:val="20"/>
              </w:rPr>
              <w:t>
Министерство сельского хозяйства Республики Казахстан и услугодатели в течение трех рабочих дней с даты изменения Правил актуализируют информацию о порядке оказания государственной услуги и направляют в Единый контакт-центр.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279" w:id="260"/>
    <w:p>
      <w:pPr>
        <w:spacing w:after="0"/>
        <w:ind w:left="0"/>
        <w:jc w:val="left"/>
      </w:pPr>
      <w:r>
        <w:rPr>
          <w:rFonts w:ascii="Times New Roman"/>
          <w:b/>
          <w:i w:val="false"/>
          <w:color w:val="000000"/>
        </w:rPr>
        <w:t xml:space="preserve"> Коэффициенты перевода поголовья сельскохозяйственных животных в условную голову крупного рогатого скота</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животных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перевода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Свиньи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Овцы и козы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Лошади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2" w:id="261"/>
    <w:p>
      <w:pPr>
        <w:spacing w:after="0"/>
        <w:ind w:left="0"/>
        <w:jc w:val="left"/>
      </w:pPr>
      <w:r>
        <w:rPr>
          <w:rFonts w:ascii="Times New Roman"/>
          <w:b/>
          <w:i w:val="false"/>
          <w:color w:val="000000"/>
        </w:rPr>
        <w:t xml:space="preserve"> Уведомление о решении рабочего органа (услугодателя) о соответствии/несоответствии инвестиционного проекта</w:t>
      </w:r>
    </w:p>
    <w:bookmarkEnd w:id="261"/>
    <w:p>
      <w:pPr>
        <w:spacing w:after="0"/>
        <w:ind w:left="0"/>
        <w:jc w:val="both"/>
      </w:pPr>
      <w:bookmarkStart w:name="z283" w:id="262"/>
      <w:r>
        <w:rPr>
          <w:rFonts w:ascii="Times New Roman"/>
          <w:b w:val="false"/>
          <w:i w:val="false"/>
          <w:color w:val="000000"/>
          <w:sz w:val="28"/>
        </w:rPr>
        <w:t>
      Уважаемый (-ая) _______________________________________________________</w:t>
      </w:r>
    </w:p>
    <w:bookmarkEnd w:id="262"/>
    <w:p>
      <w:pPr>
        <w:spacing w:after="0"/>
        <w:ind w:left="0"/>
        <w:jc w:val="both"/>
      </w:pPr>
      <w:r>
        <w:rPr>
          <w:rFonts w:ascii="Times New Roman"/>
          <w:b w:val="false"/>
          <w:i w:val="false"/>
          <w:color w:val="000000"/>
          <w:sz w:val="28"/>
        </w:rPr>
        <w:t>(наименование юридического лица или фамилия, имя, отчество (при его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Уведомляем Вас о решении рабочего органа о соответствии/несоответствии</w:t>
      </w:r>
    </w:p>
    <w:p>
      <w:pPr>
        <w:spacing w:after="0"/>
        <w:ind w:left="0"/>
        <w:jc w:val="both"/>
      </w:pPr>
      <w:r>
        <w:rPr>
          <w:rFonts w:ascii="Times New Roman"/>
          <w:b w:val="false"/>
          <w:i w:val="false"/>
          <w:color w:val="000000"/>
          <w:sz w:val="28"/>
        </w:rPr>
        <w:t>инвестиционного проекта условиям Правил субсидирования по возмещению части</w:t>
      </w:r>
    </w:p>
    <w:p>
      <w:pPr>
        <w:spacing w:after="0"/>
        <w:ind w:left="0"/>
        <w:jc w:val="both"/>
      </w:pPr>
      <w:r>
        <w:rPr>
          <w:rFonts w:ascii="Times New Roman"/>
          <w:b w:val="false"/>
          <w:i w:val="false"/>
          <w:color w:val="000000"/>
          <w:sz w:val="28"/>
        </w:rPr>
        <w:t>расходов, понесенных субъектом агропромышленного комплекса,</w:t>
      </w:r>
    </w:p>
    <w:p>
      <w:pPr>
        <w:spacing w:after="0"/>
        <w:ind w:left="0"/>
        <w:jc w:val="both"/>
      </w:pPr>
      <w:r>
        <w:rPr>
          <w:rFonts w:ascii="Times New Roman"/>
          <w:b w:val="false"/>
          <w:i w:val="false"/>
          <w:color w:val="000000"/>
          <w:sz w:val="28"/>
        </w:rPr>
        <w:t xml:space="preserve">при инвестиционных вложениях,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w:t>
      </w:r>
    </w:p>
    <w:p>
      <w:pPr>
        <w:spacing w:after="0"/>
        <w:ind w:left="0"/>
        <w:jc w:val="both"/>
      </w:pPr>
      <w:r>
        <w:rPr>
          <w:rFonts w:ascii="Times New Roman"/>
          <w:b w:val="false"/>
          <w:i w:val="false"/>
          <w:color w:val="000000"/>
          <w:sz w:val="28"/>
        </w:rPr>
        <w:t>Министра сельского хозяйства Республики Казахстан от 23 июля 2018 года № 317</w:t>
      </w:r>
    </w:p>
    <w:p>
      <w:pPr>
        <w:spacing w:after="0"/>
        <w:ind w:left="0"/>
        <w:jc w:val="both"/>
      </w:pPr>
      <w:r>
        <w:rPr>
          <w:rFonts w:ascii="Times New Roman"/>
          <w:b w:val="false"/>
          <w:i w:val="false"/>
          <w:color w:val="000000"/>
          <w:sz w:val="28"/>
        </w:rPr>
        <w:t>(зарегистрирован в Реестре государственной регистрации нормативных правовых</w:t>
      </w:r>
    </w:p>
    <w:p>
      <w:pPr>
        <w:spacing w:after="0"/>
        <w:ind w:left="0"/>
        <w:jc w:val="both"/>
      </w:pPr>
      <w:r>
        <w:rPr>
          <w:rFonts w:ascii="Times New Roman"/>
          <w:b w:val="false"/>
          <w:i w:val="false"/>
          <w:color w:val="000000"/>
          <w:sz w:val="28"/>
        </w:rPr>
        <w:t>актов № 17320), по паспорту проекта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(полное наименование паспорта проекта)</w:t>
      </w:r>
    </w:p>
    <w:p>
      <w:pPr>
        <w:spacing w:after="0"/>
        <w:ind w:left="0"/>
        <w:jc w:val="both"/>
      </w:pPr>
      <w:r>
        <w:rPr>
          <w:rFonts w:ascii="Times New Roman"/>
          <w:b w:val="false"/>
          <w:i w:val="false"/>
          <w:color w:val="000000"/>
          <w:sz w:val="28"/>
        </w:rPr>
        <w:t>В случае возникновения вопросов просим обратиться</w:t>
      </w:r>
    </w:p>
    <w:p>
      <w:pPr>
        <w:spacing w:after="0"/>
        <w:ind w:left="0"/>
        <w:jc w:val="both"/>
      </w:pPr>
      <w:r>
        <w:rPr>
          <w:rFonts w:ascii="Times New Roman"/>
          <w:b w:val="false"/>
          <w:i w:val="false"/>
          <w:color w:val="000000"/>
          <w:sz w:val="28"/>
        </w:rPr>
        <w:t>в _____________________________________________________________________</w:t>
      </w:r>
    </w:p>
    <w:p>
      <w:pPr>
        <w:spacing w:after="0"/>
        <w:ind w:left="0"/>
        <w:jc w:val="both"/>
      </w:pPr>
      <w:r>
        <w:rPr>
          <w:rFonts w:ascii="Times New Roman"/>
          <w:b w:val="false"/>
          <w:i w:val="false"/>
          <w:color w:val="000000"/>
          <w:sz w:val="28"/>
        </w:rPr>
        <w:t>(рабочий орган)</w:t>
      </w:r>
    </w:p>
    <w:p>
      <w:pPr>
        <w:spacing w:after="0"/>
        <w:ind w:left="0"/>
        <w:jc w:val="both"/>
      </w:pPr>
      <w:r>
        <w:rPr>
          <w:rFonts w:ascii="Times New Roman"/>
          <w:b w:val="false"/>
          <w:i w:val="false"/>
          <w:color w:val="000000"/>
          <w:sz w:val="28"/>
        </w:rPr>
        <w:t>Исполнитель: _______________________________________________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Контактные телефоны: 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86" w:id="263"/>
    <w:p>
      <w:pPr>
        <w:spacing w:after="0"/>
        <w:ind w:left="0"/>
        <w:jc w:val="left"/>
      </w:pPr>
      <w:r>
        <w:rPr>
          <w:rFonts w:ascii="Times New Roman"/>
          <w:b/>
          <w:i w:val="false"/>
          <w:color w:val="000000"/>
        </w:rPr>
        <w:t xml:space="preserve"> Уведомление о решении рабочего органа (услугодателя) о выплате/отказе в выплате инвестиционных субсидий по паспорту проекта</w:t>
      </w:r>
    </w:p>
    <w:bookmarkEnd w:id="263"/>
    <w:p>
      <w:pPr>
        <w:spacing w:after="0"/>
        <w:ind w:left="0"/>
        <w:jc w:val="both"/>
      </w:pPr>
      <w:bookmarkStart w:name="z287" w:id="264"/>
      <w:r>
        <w:rPr>
          <w:rFonts w:ascii="Times New Roman"/>
          <w:b w:val="false"/>
          <w:i w:val="false"/>
          <w:color w:val="000000"/>
          <w:sz w:val="28"/>
        </w:rPr>
        <w:t>
      Уважаемый (-ая) _______________________________________________________</w:t>
      </w:r>
    </w:p>
    <w:bookmarkEnd w:id="264"/>
    <w:p>
      <w:pPr>
        <w:spacing w:after="0"/>
        <w:ind w:left="0"/>
        <w:jc w:val="both"/>
      </w:pPr>
      <w:r>
        <w:rPr>
          <w:rFonts w:ascii="Times New Roman"/>
          <w:b w:val="false"/>
          <w:i w:val="false"/>
          <w:color w:val="000000"/>
          <w:sz w:val="28"/>
        </w:rPr>
        <w:t>(наименование юридического лица или фамилия, имя, отчество (при его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Уведомляем Вас о решении рабочего органа о выплате/отказе в выплате</w:t>
      </w:r>
    </w:p>
    <w:p>
      <w:pPr>
        <w:spacing w:after="0"/>
        <w:ind w:left="0"/>
        <w:jc w:val="both"/>
      </w:pPr>
      <w:r>
        <w:rPr>
          <w:rFonts w:ascii="Times New Roman"/>
          <w:b w:val="false"/>
          <w:i w:val="false"/>
          <w:color w:val="000000"/>
          <w:sz w:val="28"/>
        </w:rPr>
        <w:t>инвестиционных субсидий по паспорту проекта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(полное наименование паспорта проекта)</w:t>
      </w:r>
    </w:p>
    <w:p>
      <w:pPr>
        <w:spacing w:after="0"/>
        <w:ind w:left="0"/>
        <w:jc w:val="both"/>
      </w:pPr>
      <w:r>
        <w:rPr>
          <w:rFonts w:ascii="Times New Roman"/>
          <w:b w:val="false"/>
          <w:i w:val="false"/>
          <w:color w:val="000000"/>
          <w:sz w:val="28"/>
        </w:rPr>
        <w:t>Причина отказа: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В случае возникновения вопросов просим обратиться</w:t>
      </w:r>
    </w:p>
    <w:p>
      <w:pPr>
        <w:spacing w:after="0"/>
        <w:ind w:left="0"/>
        <w:jc w:val="both"/>
      </w:pPr>
      <w:r>
        <w:rPr>
          <w:rFonts w:ascii="Times New Roman"/>
          <w:b w:val="false"/>
          <w:i w:val="false"/>
          <w:color w:val="000000"/>
          <w:sz w:val="28"/>
        </w:rPr>
        <w:t>в ____________________________________________________________________</w:t>
      </w:r>
    </w:p>
    <w:p>
      <w:pPr>
        <w:spacing w:after="0"/>
        <w:ind w:left="0"/>
        <w:jc w:val="both"/>
      </w:pPr>
      <w:r>
        <w:rPr>
          <w:rFonts w:ascii="Times New Roman"/>
          <w:b w:val="false"/>
          <w:i w:val="false"/>
          <w:color w:val="000000"/>
          <w:sz w:val="28"/>
        </w:rPr>
        <w:t>(рабочий орган)</w:t>
      </w:r>
    </w:p>
    <w:p>
      <w:pPr>
        <w:spacing w:after="0"/>
        <w:ind w:left="0"/>
        <w:jc w:val="both"/>
      </w:pPr>
      <w:r>
        <w:rPr>
          <w:rFonts w:ascii="Times New Roman"/>
          <w:b w:val="false"/>
          <w:i w:val="false"/>
          <w:color w:val="000000"/>
          <w:sz w:val="28"/>
        </w:rPr>
        <w:t>Исполнитель: ______________________________________________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Контактные телефоны: 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289" w:id="265"/>
    <w:p>
      <w:pPr>
        <w:spacing w:after="0"/>
        <w:ind w:left="0"/>
        <w:jc w:val="left"/>
      </w:pPr>
      <w:r>
        <w:rPr>
          <w:rFonts w:ascii="Times New Roman"/>
          <w:b/>
          <w:i w:val="false"/>
          <w:color w:val="000000"/>
        </w:rPr>
        <w:t xml:space="preserve"> Договор инвестиционного субсидирования № __</w:t>
      </w:r>
    </w:p>
    <w:bookmarkEnd w:id="26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20__ года</w:t>
            </w:r>
          </w:p>
        </w:tc>
      </w:tr>
    </w:tbl>
    <w:p>
      <w:pPr>
        <w:spacing w:after="0"/>
        <w:ind w:left="0"/>
        <w:jc w:val="both"/>
      </w:pPr>
      <w:bookmarkStart w:name="z290" w:id="266"/>
      <w:r>
        <w:rPr>
          <w:rFonts w:ascii="Times New Roman"/>
          <w:b w:val="false"/>
          <w:i w:val="false"/>
          <w:color w:val="000000"/>
          <w:sz w:val="28"/>
        </w:rPr>
        <w:t>
      Государственное учреждение "____________________________________________",</w:t>
      </w:r>
    </w:p>
    <w:bookmarkEnd w:id="266"/>
    <w:p>
      <w:pPr>
        <w:spacing w:after="0"/>
        <w:ind w:left="0"/>
        <w:jc w:val="both"/>
      </w:pPr>
      <w:r>
        <w:rPr>
          <w:rFonts w:ascii="Times New Roman"/>
          <w:b w:val="false"/>
          <w:i w:val="false"/>
          <w:color w:val="000000"/>
          <w:sz w:val="28"/>
        </w:rPr>
        <w:t>в лице руководителя управления (или лица его заменяющего на основании приказа)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Положения о государственном учреждении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именуемое в дальнейшем "Рабочий орган",</w:t>
      </w:r>
    </w:p>
    <w:p>
      <w:pPr>
        <w:spacing w:after="0"/>
        <w:ind w:left="0"/>
        <w:jc w:val="both"/>
      </w:pPr>
      <w:r>
        <w:rPr>
          <w:rFonts w:ascii="Times New Roman"/>
          <w:b w:val="false"/>
          <w:i w:val="false"/>
          <w:color w:val="000000"/>
          <w:sz w:val="28"/>
        </w:rPr>
        <w:t>с одной стороны, и __________________________ в лице ______________________,</w:t>
      </w:r>
    </w:p>
    <w:p>
      <w:pPr>
        <w:spacing w:after="0"/>
        <w:ind w:left="0"/>
        <w:jc w:val="both"/>
      </w:pPr>
      <w:r>
        <w:rPr>
          <w:rFonts w:ascii="Times New Roman"/>
          <w:b w:val="false"/>
          <w:i w:val="false"/>
          <w:color w:val="000000"/>
          <w:sz w:val="28"/>
        </w:rPr>
        <w:t>действующего на основании ___________, именуемый в дальнейшем "Инвестор"</w:t>
      </w:r>
    </w:p>
    <w:p>
      <w:pPr>
        <w:spacing w:after="0"/>
        <w:ind w:left="0"/>
        <w:jc w:val="both"/>
      </w:pPr>
      <w:r>
        <w:rPr>
          <w:rFonts w:ascii="Times New Roman"/>
          <w:b w:val="false"/>
          <w:i w:val="false"/>
          <w:color w:val="000000"/>
          <w:sz w:val="28"/>
        </w:rPr>
        <w:t>с другой стороны, совместно именуемые Стороны, а по отдельности Сторона либо</w:t>
      </w:r>
    </w:p>
    <w:p>
      <w:pPr>
        <w:spacing w:after="0"/>
        <w:ind w:left="0"/>
        <w:jc w:val="both"/>
      </w:pPr>
      <w:r>
        <w:rPr>
          <w:rFonts w:ascii="Times New Roman"/>
          <w:b w:val="false"/>
          <w:i w:val="false"/>
          <w:color w:val="000000"/>
          <w:sz w:val="28"/>
        </w:rPr>
        <w:t>как указано выше, заключили настоящий Договор инвестиционного субсидирования</w:t>
      </w:r>
    </w:p>
    <w:p>
      <w:pPr>
        <w:spacing w:after="0"/>
        <w:ind w:left="0"/>
        <w:jc w:val="both"/>
      </w:pPr>
      <w:r>
        <w:rPr>
          <w:rFonts w:ascii="Times New Roman"/>
          <w:b w:val="false"/>
          <w:i w:val="false"/>
          <w:color w:val="000000"/>
          <w:sz w:val="28"/>
        </w:rPr>
        <w:t>(далее – Договор) о нижеследующем.</w:t>
      </w:r>
    </w:p>
    <w:bookmarkStart w:name="z291" w:id="267"/>
    <w:p>
      <w:pPr>
        <w:spacing w:after="0"/>
        <w:ind w:left="0"/>
        <w:jc w:val="left"/>
      </w:pPr>
      <w:r>
        <w:rPr>
          <w:rFonts w:ascii="Times New Roman"/>
          <w:b/>
          <w:i w:val="false"/>
          <w:color w:val="000000"/>
        </w:rPr>
        <w:t xml:space="preserve"> Глава 1. Общие положения</w:t>
      </w:r>
    </w:p>
    <w:bookmarkEnd w:id="267"/>
    <w:bookmarkStart w:name="z292" w:id="268"/>
    <w:p>
      <w:pPr>
        <w:spacing w:after="0"/>
        <w:ind w:left="0"/>
        <w:jc w:val="both"/>
      </w:pPr>
      <w:r>
        <w:rPr>
          <w:rFonts w:ascii="Times New Roman"/>
          <w:b w:val="false"/>
          <w:i w:val="false"/>
          <w:color w:val="000000"/>
          <w:sz w:val="28"/>
        </w:rPr>
        <w:t>
      Основаниями для заключения настоящего Договора являются:</w:t>
      </w:r>
    </w:p>
    <w:bookmarkEnd w:id="268"/>
    <w:bookmarkStart w:name="z293" w:id="269"/>
    <w:p>
      <w:pPr>
        <w:spacing w:after="0"/>
        <w:ind w:left="0"/>
        <w:jc w:val="both"/>
      </w:pPr>
      <w:r>
        <w:rPr>
          <w:rFonts w:ascii="Times New Roman"/>
          <w:b w:val="false"/>
          <w:i w:val="false"/>
          <w:color w:val="000000"/>
          <w:sz w:val="28"/>
        </w:rPr>
        <w:t xml:space="preserve">
      1) Правила субсидирования по возмещению части расходов, понесенных субъектом агропромышленного комплекса, при инвестиционных вложениях, утвержденные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 (далее – Правила субсидирования);</w:t>
      </w:r>
    </w:p>
    <w:bookmarkEnd w:id="269"/>
    <w:bookmarkStart w:name="z294" w:id="270"/>
    <w:p>
      <w:pPr>
        <w:spacing w:after="0"/>
        <w:ind w:left="0"/>
        <w:jc w:val="both"/>
      </w:pPr>
      <w:r>
        <w:rPr>
          <w:rFonts w:ascii="Times New Roman"/>
          <w:b w:val="false"/>
          <w:i w:val="false"/>
          <w:color w:val="000000"/>
          <w:sz w:val="28"/>
        </w:rPr>
        <w:t>
      2) Решение рабочего органа № ___ от ______ 20__ года.</w:t>
      </w:r>
    </w:p>
    <w:bookmarkEnd w:id="270"/>
    <w:bookmarkStart w:name="z295" w:id="271"/>
    <w:p>
      <w:pPr>
        <w:spacing w:after="0"/>
        <w:ind w:left="0"/>
        <w:jc w:val="left"/>
      </w:pPr>
      <w:r>
        <w:rPr>
          <w:rFonts w:ascii="Times New Roman"/>
          <w:b/>
          <w:i w:val="false"/>
          <w:color w:val="000000"/>
        </w:rPr>
        <w:t xml:space="preserve"> Глава 2. Термины и определения</w:t>
      </w:r>
    </w:p>
    <w:bookmarkEnd w:id="271"/>
    <w:bookmarkStart w:name="z296" w:id="272"/>
    <w:p>
      <w:pPr>
        <w:spacing w:after="0"/>
        <w:ind w:left="0"/>
        <w:jc w:val="both"/>
      </w:pPr>
      <w:r>
        <w:rPr>
          <w:rFonts w:ascii="Times New Roman"/>
          <w:b w:val="false"/>
          <w:i w:val="false"/>
          <w:color w:val="000000"/>
          <w:sz w:val="28"/>
        </w:rPr>
        <w:t>
      2. В настоящем Договоре используются понятия, указанные в Правилах субсидирования.</w:t>
      </w:r>
    </w:p>
    <w:bookmarkEnd w:id="272"/>
    <w:bookmarkStart w:name="z297" w:id="273"/>
    <w:p>
      <w:pPr>
        <w:spacing w:after="0"/>
        <w:ind w:left="0"/>
        <w:jc w:val="left"/>
      </w:pPr>
      <w:r>
        <w:rPr>
          <w:rFonts w:ascii="Times New Roman"/>
          <w:b/>
          <w:i w:val="false"/>
          <w:color w:val="000000"/>
        </w:rPr>
        <w:t xml:space="preserve"> Глава 3. Предмет Договора</w:t>
      </w:r>
    </w:p>
    <w:bookmarkEnd w:id="273"/>
    <w:bookmarkStart w:name="z298" w:id="274"/>
    <w:p>
      <w:pPr>
        <w:spacing w:after="0"/>
        <w:ind w:left="0"/>
        <w:jc w:val="both"/>
      </w:pPr>
      <w:r>
        <w:rPr>
          <w:rFonts w:ascii="Times New Roman"/>
          <w:b w:val="false"/>
          <w:i w:val="false"/>
          <w:color w:val="000000"/>
          <w:sz w:val="28"/>
        </w:rPr>
        <w:t>
      3.1 По условиям настоящего Договора Рабочий орган осуществляет инвестиционное субсидирование части расходов Инвестора на следующих условиях:</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(согласно Правилам субсидирования)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размер инвестиционных вложений Инвестора по инвестиционному проекту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инвестиционных субсидий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решение рабочего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решения рабочего органа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9" w:id="275"/>
    <w:p>
      <w:pPr>
        <w:spacing w:after="0"/>
        <w:ind w:left="0"/>
        <w:jc w:val="both"/>
      </w:pPr>
      <w:r>
        <w:rPr>
          <w:rFonts w:ascii="Times New Roman"/>
          <w:b w:val="false"/>
          <w:i w:val="false"/>
          <w:color w:val="000000"/>
          <w:sz w:val="28"/>
        </w:rPr>
        <w:t>
      3.2 Инвестиционное субсидирование производится за счет и в пределах средств, предусмотренных в бюджете _______________ области (города республиканского значения, столицы) на соответствующий финансовый год.</w:t>
      </w:r>
    </w:p>
    <w:bookmarkEnd w:id="275"/>
    <w:bookmarkStart w:name="z300" w:id="276"/>
    <w:p>
      <w:pPr>
        <w:spacing w:after="0"/>
        <w:ind w:left="0"/>
        <w:jc w:val="left"/>
      </w:pPr>
      <w:r>
        <w:rPr>
          <w:rFonts w:ascii="Times New Roman"/>
          <w:b/>
          <w:i w:val="false"/>
          <w:color w:val="000000"/>
        </w:rPr>
        <w:t xml:space="preserve"> Глава 4. Порядок и условия перечисления средств Инвестору</w:t>
      </w:r>
    </w:p>
    <w:bookmarkEnd w:id="276"/>
    <w:bookmarkStart w:name="z301" w:id="277"/>
    <w:p>
      <w:pPr>
        <w:spacing w:after="0"/>
        <w:ind w:left="0"/>
        <w:jc w:val="both"/>
      </w:pPr>
      <w:r>
        <w:rPr>
          <w:rFonts w:ascii="Times New Roman"/>
          <w:b w:val="false"/>
          <w:i w:val="false"/>
          <w:color w:val="000000"/>
          <w:sz w:val="28"/>
        </w:rPr>
        <w:t>
      4.1 Сумма инвестиционных субсидий в размере __________ (______) тенге перечисляется Рабочим органом на расчетный счет Инвестора.</w:t>
      </w:r>
    </w:p>
    <w:bookmarkEnd w:id="277"/>
    <w:bookmarkStart w:name="z302" w:id="278"/>
    <w:p>
      <w:pPr>
        <w:spacing w:after="0"/>
        <w:ind w:left="0"/>
        <w:jc w:val="both"/>
      </w:pPr>
      <w:r>
        <w:rPr>
          <w:rFonts w:ascii="Times New Roman"/>
          <w:b w:val="false"/>
          <w:i w:val="false"/>
          <w:color w:val="000000"/>
          <w:sz w:val="28"/>
        </w:rPr>
        <w:t>
      4.2 Отсчет срока инвестиционного субсидирования начинается с момента вступления настоящего Договора в силу.</w:t>
      </w:r>
    </w:p>
    <w:bookmarkEnd w:id="278"/>
    <w:bookmarkStart w:name="z303" w:id="279"/>
    <w:p>
      <w:pPr>
        <w:spacing w:after="0"/>
        <w:ind w:left="0"/>
        <w:jc w:val="both"/>
      </w:pPr>
      <w:r>
        <w:rPr>
          <w:rFonts w:ascii="Times New Roman"/>
          <w:b w:val="false"/>
          <w:i w:val="false"/>
          <w:color w:val="000000"/>
          <w:sz w:val="28"/>
        </w:rPr>
        <w:t>
      4.3 Стороны в рамках настоящего Договора согласились, что в случае если день платежа приходится на нерабочий или праздничный день, платеж производится на следующий за ним рабочий день.</w:t>
      </w:r>
    </w:p>
    <w:bookmarkEnd w:id="279"/>
    <w:bookmarkStart w:name="z304" w:id="280"/>
    <w:p>
      <w:pPr>
        <w:spacing w:after="0"/>
        <w:ind w:left="0"/>
        <w:jc w:val="both"/>
      </w:pPr>
      <w:r>
        <w:rPr>
          <w:rFonts w:ascii="Times New Roman"/>
          <w:b w:val="false"/>
          <w:i w:val="false"/>
          <w:color w:val="000000"/>
          <w:sz w:val="28"/>
        </w:rPr>
        <w:t>
      4.4 Инвестиционные субсидии выплачиваются Инвестору согласно паспортам проектов, указанным в Правилах субсидирования.</w:t>
      </w:r>
    </w:p>
    <w:bookmarkEnd w:id="280"/>
    <w:bookmarkStart w:name="z305" w:id="281"/>
    <w:p>
      <w:pPr>
        <w:spacing w:after="0"/>
        <w:ind w:left="0"/>
        <w:jc w:val="both"/>
      </w:pPr>
      <w:r>
        <w:rPr>
          <w:rFonts w:ascii="Times New Roman"/>
          <w:b w:val="false"/>
          <w:i w:val="false"/>
          <w:color w:val="000000"/>
          <w:sz w:val="28"/>
        </w:rPr>
        <w:t xml:space="preserve">
      4.5 Инвестиционные субсидии выплачиваются по инвестиционным вложениям Инвестора на приобретение новой, ранее неиспользованной техники, машин и оборудования. </w:t>
      </w:r>
    </w:p>
    <w:bookmarkEnd w:id="281"/>
    <w:bookmarkStart w:name="z306" w:id="282"/>
    <w:p>
      <w:pPr>
        <w:spacing w:after="0"/>
        <w:ind w:left="0"/>
        <w:jc w:val="both"/>
      </w:pPr>
      <w:r>
        <w:rPr>
          <w:rFonts w:ascii="Times New Roman"/>
          <w:b w:val="false"/>
          <w:i w:val="false"/>
          <w:color w:val="000000"/>
          <w:sz w:val="28"/>
        </w:rPr>
        <w:t>
      4.6. Все операции производятся в национальной валюте – тенге.</w:t>
      </w:r>
    </w:p>
    <w:bookmarkEnd w:id="282"/>
    <w:bookmarkStart w:name="z307" w:id="283"/>
    <w:p>
      <w:pPr>
        <w:spacing w:after="0"/>
        <w:ind w:left="0"/>
        <w:jc w:val="left"/>
      </w:pPr>
      <w:r>
        <w:rPr>
          <w:rFonts w:ascii="Times New Roman"/>
          <w:b/>
          <w:i w:val="false"/>
          <w:color w:val="000000"/>
        </w:rPr>
        <w:t xml:space="preserve"> Глава 5. Права и обязанности Сторон</w:t>
      </w:r>
    </w:p>
    <w:bookmarkEnd w:id="283"/>
    <w:bookmarkStart w:name="z308" w:id="284"/>
    <w:p>
      <w:pPr>
        <w:spacing w:after="0"/>
        <w:ind w:left="0"/>
        <w:jc w:val="both"/>
      </w:pPr>
      <w:r>
        <w:rPr>
          <w:rFonts w:ascii="Times New Roman"/>
          <w:b w:val="false"/>
          <w:i w:val="false"/>
          <w:color w:val="000000"/>
          <w:sz w:val="28"/>
        </w:rPr>
        <w:t>
      5.1 Инвестор вправе:</w:t>
      </w:r>
    </w:p>
    <w:bookmarkEnd w:id="284"/>
    <w:bookmarkStart w:name="z309" w:id="285"/>
    <w:p>
      <w:pPr>
        <w:spacing w:after="0"/>
        <w:ind w:left="0"/>
        <w:jc w:val="both"/>
      </w:pPr>
      <w:r>
        <w:rPr>
          <w:rFonts w:ascii="Times New Roman"/>
          <w:b w:val="false"/>
          <w:i w:val="false"/>
          <w:color w:val="000000"/>
          <w:sz w:val="28"/>
        </w:rPr>
        <w:t>
      использовать технику, машины и оборудование для других видов деятельности в случае сезонного простоя при условии предварительного письменного уведомления Рабочего органа.</w:t>
      </w:r>
    </w:p>
    <w:bookmarkEnd w:id="285"/>
    <w:bookmarkStart w:name="z310" w:id="286"/>
    <w:p>
      <w:pPr>
        <w:spacing w:after="0"/>
        <w:ind w:left="0"/>
        <w:jc w:val="both"/>
      </w:pPr>
      <w:r>
        <w:rPr>
          <w:rFonts w:ascii="Times New Roman"/>
          <w:b w:val="false"/>
          <w:i w:val="false"/>
          <w:color w:val="000000"/>
          <w:sz w:val="28"/>
        </w:rPr>
        <w:t>
      5.2 Инвестор обязан:</w:t>
      </w:r>
    </w:p>
    <w:bookmarkEnd w:id="286"/>
    <w:bookmarkStart w:name="z311" w:id="287"/>
    <w:p>
      <w:pPr>
        <w:spacing w:after="0"/>
        <w:ind w:left="0"/>
        <w:jc w:val="both"/>
      </w:pPr>
      <w:r>
        <w:rPr>
          <w:rFonts w:ascii="Times New Roman"/>
          <w:b w:val="false"/>
          <w:i w:val="false"/>
          <w:color w:val="000000"/>
          <w:sz w:val="28"/>
        </w:rPr>
        <w:t>
      своевременно и в полном объеме исполнять условия Правил субсидирования;</w:t>
      </w:r>
    </w:p>
    <w:bookmarkEnd w:id="287"/>
    <w:bookmarkStart w:name="z312" w:id="288"/>
    <w:p>
      <w:pPr>
        <w:spacing w:after="0"/>
        <w:ind w:left="0"/>
        <w:jc w:val="both"/>
      </w:pPr>
      <w:r>
        <w:rPr>
          <w:rFonts w:ascii="Times New Roman"/>
          <w:b w:val="false"/>
          <w:i w:val="false"/>
          <w:color w:val="000000"/>
          <w:sz w:val="28"/>
        </w:rPr>
        <w:t>
      своевременно и в полном объеме исполнять свои обязательства по Договору;</w:t>
      </w:r>
    </w:p>
    <w:bookmarkEnd w:id="288"/>
    <w:bookmarkStart w:name="z313" w:id="289"/>
    <w:p>
      <w:pPr>
        <w:spacing w:after="0"/>
        <w:ind w:left="0"/>
        <w:jc w:val="both"/>
      </w:pPr>
      <w:r>
        <w:rPr>
          <w:rFonts w:ascii="Times New Roman"/>
          <w:b w:val="false"/>
          <w:i w:val="false"/>
          <w:color w:val="000000"/>
          <w:sz w:val="28"/>
        </w:rPr>
        <w:t>
      своевременно предоставлять по запросу Рабочего органа документы и информацию, связанные с исполнением настоящего Договора;</w:t>
      </w:r>
    </w:p>
    <w:bookmarkEnd w:id="289"/>
    <w:bookmarkStart w:name="z314" w:id="290"/>
    <w:p>
      <w:pPr>
        <w:spacing w:after="0"/>
        <w:ind w:left="0"/>
        <w:jc w:val="both"/>
      </w:pPr>
      <w:r>
        <w:rPr>
          <w:rFonts w:ascii="Times New Roman"/>
          <w:b w:val="false"/>
          <w:i w:val="false"/>
          <w:color w:val="000000"/>
          <w:sz w:val="28"/>
        </w:rPr>
        <w:t>
      предоставить Рабочему органу доступ для осмотра объекта Инвестора и удостоверения в достижении загруженности производственных мощностей;</w:t>
      </w:r>
    </w:p>
    <w:bookmarkEnd w:id="290"/>
    <w:bookmarkStart w:name="z315" w:id="291"/>
    <w:p>
      <w:pPr>
        <w:spacing w:after="0"/>
        <w:ind w:left="0"/>
        <w:jc w:val="both"/>
      </w:pPr>
      <w:r>
        <w:rPr>
          <w:rFonts w:ascii="Times New Roman"/>
          <w:b w:val="false"/>
          <w:i w:val="false"/>
          <w:color w:val="000000"/>
          <w:sz w:val="28"/>
        </w:rPr>
        <w:t>
      в случае начала процедуры своей ликвидации, реабилитации или банкротства, а также, если деятельность Инвестора приостановлена в соответствии с действующим законодательством Республики Казахстан незамедлительно информировать в письменном виде Рабочий орган;</w:t>
      </w:r>
    </w:p>
    <w:bookmarkEnd w:id="291"/>
    <w:bookmarkStart w:name="z316" w:id="292"/>
    <w:p>
      <w:pPr>
        <w:spacing w:after="0"/>
        <w:ind w:left="0"/>
        <w:jc w:val="both"/>
      </w:pPr>
      <w:r>
        <w:rPr>
          <w:rFonts w:ascii="Times New Roman"/>
          <w:b w:val="false"/>
          <w:i w:val="false"/>
          <w:color w:val="000000"/>
          <w:sz w:val="28"/>
        </w:rPr>
        <w:t>
      не передавать и не раскрывать информацию об условиях и реализации настоящего Договора третьим лицам без предварительного письменного согласия Сторон;</w:t>
      </w:r>
    </w:p>
    <w:bookmarkEnd w:id="292"/>
    <w:bookmarkStart w:name="z317" w:id="293"/>
    <w:p>
      <w:pPr>
        <w:spacing w:after="0"/>
        <w:ind w:left="0"/>
        <w:jc w:val="both"/>
      </w:pPr>
      <w:r>
        <w:rPr>
          <w:rFonts w:ascii="Times New Roman"/>
          <w:b w:val="false"/>
          <w:i w:val="false"/>
          <w:color w:val="000000"/>
          <w:sz w:val="28"/>
        </w:rPr>
        <w:t>
      своевременно извещать Рабочий орган обо всех обстоятельствах, способных повлиять на выполнение условий настоящего Договора.</w:t>
      </w:r>
    </w:p>
    <w:bookmarkEnd w:id="293"/>
    <w:bookmarkStart w:name="z318" w:id="294"/>
    <w:p>
      <w:pPr>
        <w:spacing w:after="0"/>
        <w:ind w:left="0"/>
        <w:jc w:val="both"/>
      </w:pPr>
      <w:r>
        <w:rPr>
          <w:rFonts w:ascii="Times New Roman"/>
          <w:b w:val="false"/>
          <w:i w:val="false"/>
          <w:color w:val="000000"/>
          <w:sz w:val="28"/>
        </w:rPr>
        <w:t>
      5.3 Рабочий орган вправе:</w:t>
      </w:r>
    </w:p>
    <w:bookmarkEnd w:id="294"/>
    <w:bookmarkStart w:name="z319" w:id="295"/>
    <w:p>
      <w:pPr>
        <w:spacing w:after="0"/>
        <w:ind w:left="0"/>
        <w:jc w:val="both"/>
      </w:pPr>
      <w:r>
        <w:rPr>
          <w:rFonts w:ascii="Times New Roman"/>
          <w:b w:val="false"/>
          <w:i w:val="false"/>
          <w:color w:val="000000"/>
          <w:sz w:val="28"/>
        </w:rPr>
        <w:t>
      запрашивать у Инвестора все необходимые документы и информацию о ходе реализации инвестиционного проекта и данного Договора.</w:t>
      </w:r>
    </w:p>
    <w:bookmarkEnd w:id="295"/>
    <w:bookmarkStart w:name="z320" w:id="296"/>
    <w:p>
      <w:pPr>
        <w:spacing w:after="0"/>
        <w:ind w:left="0"/>
        <w:jc w:val="both"/>
      </w:pPr>
      <w:r>
        <w:rPr>
          <w:rFonts w:ascii="Times New Roman"/>
          <w:b w:val="false"/>
          <w:i w:val="false"/>
          <w:color w:val="000000"/>
          <w:sz w:val="28"/>
        </w:rPr>
        <w:t>
      5.4 Рабочий орган обязан:</w:t>
      </w:r>
    </w:p>
    <w:bookmarkEnd w:id="296"/>
    <w:bookmarkStart w:name="z321" w:id="297"/>
    <w:p>
      <w:pPr>
        <w:spacing w:after="0"/>
        <w:ind w:left="0"/>
        <w:jc w:val="both"/>
      </w:pPr>
      <w:r>
        <w:rPr>
          <w:rFonts w:ascii="Times New Roman"/>
          <w:b w:val="false"/>
          <w:i w:val="false"/>
          <w:color w:val="000000"/>
          <w:sz w:val="28"/>
        </w:rPr>
        <w:t xml:space="preserve">
      перечислить средства, предусмотренные для инвестиционного субсидирования, указанные в </w:t>
      </w:r>
      <w:r>
        <w:rPr>
          <w:rFonts w:ascii="Times New Roman"/>
          <w:b w:val="false"/>
          <w:i w:val="false"/>
          <w:color w:val="000000"/>
          <w:sz w:val="28"/>
        </w:rPr>
        <w:t>пункте 3.1</w:t>
      </w:r>
      <w:r>
        <w:rPr>
          <w:rFonts w:ascii="Times New Roman"/>
          <w:b w:val="false"/>
          <w:i w:val="false"/>
          <w:color w:val="000000"/>
          <w:sz w:val="28"/>
        </w:rPr>
        <w:t xml:space="preserve"> настоящего Договора;</w:t>
      </w:r>
    </w:p>
    <w:bookmarkEnd w:id="297"/>
    <w:bookmarkStart w:name="z322" w:id="298"/>
    <w:p>
      <w:pPr>
        <w:spacing w:after="0"/>
        <w:ind w:left="0"/>
        <w:jc w:val="both"/>
      </w:pPr>
      <w:r>
        <w:rPr>
          <w:rFonts w:ascii="Times New Roman"/>
          <w:b w:val="false"/>
          <w:i w:val="false"/>
          <w:color w:val="000000"/>
          <w:sz w:val="28"/>
        </w:rPr>
        <w:t xml:space="preserve">
      проводить мониторинг согласно </w:t>
      </w:r>
      <w:r>
        <w:rPr>
          <w:rFonts w:ascii="Times New Roman"/>
          <w:b w:val="false"/>
          <w:i w:val="false"/>
          <w:color w:val="000000"/>
          <w:sz w:val="28"/>
        </w:rPr>
        <w:t>пункту 38</w:t>
      </w:r>
      <w:r>
        <w:rPr>
          <w:rFonts w:ascii="Times New Roman"/>
          <w:b w:val="false"/>
          <w:i w:val="false"/>
          <w:color w:val="000000"/>
          <w:sz w:val="28"/>
        </w:rPr>
        <w:t xml:space="preserve"> Правил.</w:t>
      </w:r>
    </w:p>
    <w:bookmarkEnd w:id="298"/>
    <w:bookmarkStart w:name="z323" w:id="299"/>
    <w:p>
      <w:pPr>
        <w:spacing w:after="0"/>
        <w:ind w:left="0"/>
        <w:jc w:val="left"/>
      </w:pPr>
      <w:r>
        <w:rPr>
          <w:rFonts w:ascii="Times New Roman"/>
          <w:b/>
          <w:i w:val="false"/>
          <w:color w:val="000000"/>
        </w:rPr>
        <w:t xml:space="preserve"> Глава 6. Ответственность Сторон</w:t>
      </w:r>
    </w:p>
    <w:bookmarkEnd w:id="299"/>
    <w:bookmarkStart w:name="z324" w:id="300"/>
    <w:p>
      <w:pPr>
        <w:spacing w:after="0"/>
        <w:ind w:left="0"/>
        <w:jc w:val="both"/>
      </w:pPr>
      <w:r>
        <w:rPr>
          <w:rFonts w:ascii="Times New Roman"/>
          <w:b w:val="false"/>
          <w:i w:val="false"/>
          <w:color w:val="000000"/>
          <w:sz w:val="28"/>
        </w:rPr>
        <w:t>
      6.1 Стороны по настоящему Договору несут ответственность за неисполнение и/или ненадлежащее исполнение обязательств, вытекающих из Договора, в соответствии с Договором, Правилами субсидирования и законодательством Республики Казахстан.</w:t>
      </w:r>
    </w:p>
    <w:bookmarkEnd w:id="300"/>
    <w:bookmarkStart w:name="z325" w:id="301"/>
    <w:p>
      <w:pPr>
        <w:spacing w:after="0"/>
        <w:ind w:left="0"/>
        <w:jc w:val="left"/>
      </w:pPr>
      <w:r>
        <w:rPr>
          <w:rFonts w:ascii="Times New Roman"/>
          <w:b/>
          <w:i w:val="false"/>
          <w:color w:val="000000"/>
        </w:rPr>
        <w:t xml:space="preserve"> Глава 7. Срок действия Договора</w:t>
      </w:r>
    </w:p>
    <w:bookmarkEnd w:id="301"/>
    <w:bookmarkStart w:name="z326" w:id="302"/>
    <w:p>
      <w:pPr>
        <w:spacing w:after="0"/>
        <w:ind w:left="0"/>
        <w:jc w:val="both"/>
      </w:pPr>
      <w:r>
        <w:rPr>
          <w:rFonts w:ascii="Times New Roman"/>
          <w:b w:val="false"/>
          <w:i w:val="false"/>
          <w:color w:val="000000"/>
          <w:sz w:val="28"/>
        </w:rPr>
        <w:t>
      7.1 Настоящий Договор вступает в силу с момента его подписания и действует до выполнения Сторонами своих обязательств в полном объеме.</w:t>
      </w:r>
    </w:p>
    <w:bookmarkEnd w:id="302"/>
    <w:bookmarkStart w:name="z327" w:id="303"/>
    <w:p>
      <w:pPr>
        <w:spacing w:after="0"/>
        <w:ind w:left="0"/>
        <w:jc w:val="left"/>
      </w:pPr>
      <w:r>
        <w:rPr>
          <w:rFonts w:ascii="Times New Roman"/>
          <w:b/>
          <w:i w:val="false"/>
          <w:color w:val="000000"/>
        </w:rPr>
        <w:t xml:space="preserve"> Глава 8. Обстоятельства непреодолимой силы</w:t>
      </w:r>
    </w:p>
    <w:bookmarkEnd w:id="303"/>
    <w:bookmarkStart w:name="z328" w:id="304"/>
    <w:p>
      <w:pPr>
        <w:spacing w:after="0"/>
        <w:ind w:left="0"/>
        <w:jc w:val="both"/>
      </w:pPr>
      <w:r>
        <w:rPr>
          <w:rFonts w:ascii="Times New Roman"/>
          <w:b w:val="false"/>
          <w:i w:val="false"/>
          <w:color w:val="000000"/>
          <w:sz w:val="28"/>
        </w:rPr>
        <w:t>
      8.1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обстоятельств непреодолимой силы.</w:t>
      </w:r>
    </w:p>
    <w:bookmarkEnd w:id="304"/>
    <w:bookmarkStart w:name="z329" w:id="305"/>
    <w:p>
      <w:pPr>
        <w:spacing w:after="0"/>
        <w:ind w:left="0"/>
        <w:jc w:val="both"/>
      </w:pPr>
      <w:r>
        <w:rPr>
          <w:rFonts w:ascii="Times New Roman"/>
          <w:b w:val="false"/>
          <w:i w:val="false"/>
          <w:color w:val="000000"/>
          <w:sz w:val="28"/>
        </w:rPr>
        <w:t>
      8.2 При наступлении форс-мажорных обстоятельств, Сторона, для которой создалась невозможность исполнения ее обязательств по настоящему Договору, должна своевременно в течение 10 (десяти) рабочих дней с момента наступления известить другую Сторону о таких обстоятельствах. При этом характер, период действия, факт наступления обстоятельств непреодолимой силы подтверждаются соответствующими документами уполномоченных государственных органов.</w:t>
      </w:r>
    </w:p>
    <w:bookmarkEnd w:id="305"/>
    <w:bookmarkStart w:name="z330" w:id="306"/>
    <w:p>
      <w:pPr>
        <w:spacing w:after="0"/>
        <w:ind w:left="0"/>
        <w:jc w:val="both"/>
      </w:pPr>
      <w:r>
        <w:rPr>
          <w:rFonts w:ascii="Times New Roman"/>
          <w:b w:val="false"/>
          <w:i w:val="false"/>
          <w:color w:val="000000"/>
          <w:sz w:val="28"/>
        </w:rPr>
        <w:t>
      8.3 При отсутствии своевременного извещения, Сторона обязана возместить другой Стороне вред, причиненный не извещением или несвоевременным извещением.</w:t>
      </w:r>
    </w:p>
    <w:bookmarkEnd w:id="306"/>
    <w:bookmarkStart w:name="z331" w:id="307"/>
    <w:p>
      <w:pPr>
        <w:spacing w:after="0"/>
        <w:ind w:left="0"/>
        <w:jc w:val="both"/>
      </w:pPr>
      <w:r>
        <w:rPr>
          <w:rFonts w:ascii="Times New Roman"/>
          <w:b w:val="false"/>
          <w:i w:val="false"/>
          <w:color w:val="000000"/>
          <w:sz w:val="28"/>
        </w:rPr>
        <w:t>
      8.4 Наступление обстоятельств непреодолимой силы вызывает увеличение срока исполнения настоящего Договора на период их действия.</w:t>
      </w:r>
    </w:p>
    <w:bookmarkEnd w:id="307"/>
    <w:bookmarkStart w:name="z332" w:id="308"/>
    <w:p>
      <w:pPr>
        <w:spacing w:after="0"/>
        <w:ind w:left="0"/>
        <w:jc w:val="both"/>
      </w:pPr>
      <w:r>
        <w:rPr>
          <w:rFonts w:ascii="Times New Roman"/>
          <w:b w:val="false"/>
          <w:i w:val="false"/>
          <w:color w:val="000000"/>
          <w:sz w:val="28"/>
        </w:rPr>
        <w:t>
      8.5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bookmarkEnd w:id="308"/>
    <w:bookmarkStart w:name="z333" w:id="309"/>
    <w:p>
      <w:pPr>
        <w:spacing w:after="0"/>
        <w:ind w:left="0"/>
        <w:jc w:val="left"/>
      </w:pPr>
      <w:r>
        <w:rPr>
          <w:rFonts w:ascii="Times New Roman"/>
          <w:b/>
          <w:i w:val="false"/>
          <w:color w:val="000000"/>
        </w:rPr>
        <w:t xml:space="preserve"> Глава 9. Разрешение споров</w:t>
      </w:r>
    </w:p>
    <w:bookmarkEnd w:id="309"/>
    <w:bookmarkStart w:name="z334" w:id="310"/>
    <w:p>
      <w:pPr>
        <w:spacing w:after="0"/>
        <w:ind w:left="0"/>
        <w:jc w:val="both"/>
      </w:pPr>
      <w:r>
        <w:rPr>
          <w:rFonts w:ascii="Times New Roman"/>
          <w:b w:val="false"/>
          <w:i w:val="false"/>
          <w:color w:val="000000"/>
          <w:sz w:val="28"/>
        </w:rPr>
        <w:t>
      9.1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10"/>
    <w:bookmarkStart w:name="z335" w:id="311"/>
    <w:p>
      <w:pPr>
        <w:spacing w:after="0"/>
        <w:ind w:left="0"/>
        <w:jc w:val="both"/>
      </w:pPr>
      <w:r>
        <w:rPr>
          <w:rFonts w:ascii="Times New Roman"/>
          <w:b w:val="false"/>
          <w:i w:val="false"/>
          <w:color w:val="000000"/>
          <w:sz w:val="28"/>
        </w:rPr>
        <w:t>
      9.2 Если после таких переговоров Стороны не могут разрешить спор по настоящему Договору, любая из сторон может потребовать решения этого вопроса в судебном порядке, установленного законодательством Республики Казахстан.</w:t>
      </w:r>
    </w:p>
    <w:bookmarkEnd w:id="311"/>
    <w:bookmarkStart w:name="z336" w:id="312"/>
    <w:p>
      <w:pPr>
        <w:spacing w:after="0"/>
        <w:ind w:left="0"/>
        <w:jc w:val="left"/>
      </w:pPr>
      <w:r>
        <w:rPr>
          <w:rFonts w:ascii="Times New Roman"/>
          <w:b/>
          <w:i w:val="false"/>
          <w:color w:val="000000"/>
        </w:rPr>
        <w:t xml:space="preserve"> Глава 10. Обмен корреспонденцией</w:t>
      </w:r>
    </w:p>
    <w:bookmarkEnd w:id="312"/>
    <w:bookmarkStart w:name="z337" w:id="313"/>
    <w:p>
      <w:pPr>
        <w:spacing w:after="0"/>
        <w:ind w:left="0"/>
        <w:jc w:val="both"/>
      </w:pPr>
      <w:r>
        <w:rPr>
          <w:rFonts w:ascii="Times New Roman"/>
          <w:b w:val="false"/>
          <w:i w:val="false"/>
          <w:color w:val="000000"/>
          <w:sz w:val="28"/>
        </w:rPr>
        <w:t>
      10.1 Любая корреспонденция, отправляемая Сторонами друг другу в рамках настоящего Договора, представляется в письменной форме и рассматривается в течение 10 (десяти) календарных дней с момента получения Сторонами корреспонденции с отметкой о вручении.</w:t>
      </w:r>
    </w:p>
    <w:bookmarkEnd w:id="313"/>
    <w:bookmarkStart w:name="z338" w:id="314"/>
    <w:p>
      <w:pPr>
        <w:spacing w:after="0"/>
        <w:ind w:left="0"/>
        <w:jc w:val="both"/>
      </w:pPr>
      <w:r>
        <w:rPr>
          <w:rFonts w:ascii="Times New Roman"/>
          <w:b w:val="false"/>
          <w:i w:val="false"/>
          <w:color w:val="000000"/>
          <w:sz w:val="28"/>
        </w:rPr>
        <w:t>
      10.2 Корреспонденция считается представленной или направленной, когда она оформлена надлежащим образом (корреспонденция представлена на бланке или скреплена печатью (при наличии),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p>
    <w:bookmarkEnd w:id="314"/>
    <w:bookmarkStart w:name="z339" w:id="315"/>
    <w:p>
      <w:pPr>
        <w:spacing w:after="0"/>
        <w:ind w:left="0"/>
        <w:jc w:val="left"/>
      </w:pPr>
      <w:r>
        <w:rPr>
          <w:rFonts w:ascii="Times New Roman"/>
          <w:b/>
          <w:i w:val="false"/>
          <w:color w:val="000000"/>
        </w:rPr>
        <w:t xml:space="preserve"> Глава 11. Конфиденциальность</w:t>
      </w:r>
    </w:p>
    <w:bookmarkEnd w:id="315"/>
    <w:bookmarkStart w:name="z340" w:id="316"/>
    <w:p>
      <w:pPr>
        <w:spacing w:after="0"/>
        <w:ind w:left="0"/>
        <w:jc w:val="both"/>
      </w:pPr>
      <w:r>
        <w:rPr>
          <w:rFonts w:ascii="Times New Roman"/>
          <w:b w:val="false"/>
          <w:i w:val="false"/>
          <w:color w:val="000000"/>
          <w:sz w:val="28"/>
        </w:rPr>
        <w:t>
      11.1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Правилах субсидирования и действующем законодательстве Республики Казахстан.</w:t>
      </w:r>
    </w:p>
    <w:bookmarkEnd w:id="316"/>
    <w:bookmarkStart w:name="z341" w:id="317"/>
    <w:p>
      <w:pPr>
        <w:spacing w:after="0"/>
        <w:ind w:left="0"/>
        <w:jc w:val="both"/>
      </w:pPr>
      <w:r>
        <w:rPr>
          <w:rFonts w:ascii="Times New Roman"/>
          <w:b w:val="false"/>
          <w:i w:val="false"/>
          <w:color w:val="000000"/>
          <w:sz w:val="28"/>
        </w:rPr>
        <w:t>
      11.2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и законодательством Республики Казахстан.</w:t>
      </w:r>
    </w:p>
    <w:bookmarkEnd w:id="317"/>
    <w:bookmarkStart w:name="z342" w:id="318"/>
    <w:p>
      <w:pPr>
        <w:spacing w:after="0"/>
        <w:ind w:left="0"/>
        <w:jc w:val="both"/>
      </w:pPr>
      <w:r>
        <w:rPr>
          <w:rFonts w:ascii="Times New Roman"/>
          <w:b w:val="false"/>
          <w:i w:val="false"/>
          <w:color w:val="000000"/>
          <w:sz w:val="28"/>
        </w:rPr>
        <w:t>
      11.3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Должностные лица и работники Сторон не разглашают либо не передают третьим лицам сведений, полученных в ходе реализации настоящего Договора.</w:t>
      </w:r>
    </w:p>
    <w:bookmarkEnd w:id="318"/>
    <w:bookmarkStart w:name="z343" w:id="319"/>
    <w:p>
      <w:pPr>
        <w:spacing w:after="0"/>
        <w:ind w:left="0"/>
        <w:jc w:val="both"/>
      </w:pPr>
      <w:r>
        <w:rPr>
          <w:rFonts w:ascii="Times New Roman"/>
          <w:b w:val="false"/>
          <w:i w:val="false"/>
          <w:color w:val="000000"/>
          <w:sz w:val="28"/>
        </w:rPr>
        <w:t>
      11.4 В случае разглашения либо распространения любой из Сторон конфиденциальной информации в нарушение требований настоящего Договора, виновная Сторона несет ответственность, предусмотренную законодательством Республики Казахстан, с возмещением возможного вреда, понесенного другой Стороной вследствие разглашения такой информации.</w:t>
      </w:r>
    </w:p>
    <w:bookmarkEnd w:id="319"/>
    <w:bookmarkStart w:name="z344" w:id="320"/>
    <w:p>
      <w:pPr>
        <w:spacing w:after="0"/>
        <w:ind w:left="0"/>
        <w:jc w:val="both"/>
      </w:pPr>
      <w:r>
        <w:rPr>
          <w:rFonts w:ascii="Times New Roman"/>
          <w:b w:val="false"/>
          <w:i w:val="false"/>
          <w:color w:val="000000"/>
          <w:sz w:val="28"/>
        </w:rPr>
        <w:t>
      11.5 Инвестор подписанием настоящего Договора предоставляет согласие Рабочему органу, на размещение сведений об Инвесторе в средствах массовой информации, а также на разглашение любых сведений, (в том числе банковской тайны) полученных об Инвесторе в рамках настоящего Договора, третьим лицам без предварительного письменного согласия Инвестора.</w:t>
      </w:r>
    </w:p>
    <w:bookmarkEnd w:id="320"/>
    <w:bookmarkStart w:name="z345" w:id="321"/>
    <w:p>
      <w:pPr>
        <w:spacing w:after="0"/>
        <w:ind w:left="0"/>
        <w:jc w:val="left"/>
      </w:pPr>
      <w:r>
        <w:rPr>
          <w:rFonts w:ascii="Times New Roman"/>
          <w:b/>
          <w:i w:val="false"/>
          <w:color w:val="000000"/>
        </w:rPr>
        <w:t xml:space="preserve"> Глава 12. Заявления, гарантии и согласия</w:t>
      </w:r>
    </w:p>
    <w:bookmarkEnd w:id="321"/>
    <w:bookmarkStart w:name="z346" w:id="322"/>
    <w:p>
      <w:pPr>
        <w:spacing w:after="0"/>
        <w:ind w:left="0"/>
        <w:jc w:val="both"/>
      </w:pPr>
      <w:r>
        <w:rPr>
          <w:rFonts w:ascii="Times New Roman"/>
          <w:b w:val="false"/>
          <w:i w:val="false"/>
          <w:color w:val="000000"/>
          <w:sz w:val="28"/>
        </w:rPr>
        <w:t>
      12.1 Инвестор заявляет и гарантирует следующее:</w:t>
      </w:r>
    </w:p>
    <w:bookmarkEnd w:id="322"/>
    <w:bookmarkStart w:name="z347" w:id="323"/>
    <w:p>
      <w:pPr>
        <w:spacing w:after="0"/>
        <w:ind w:left="0"/>
        <w:jc w:val="both"/>
      </w:pPr>
      <w:r>
        <w:rPr>
          <w:rFonts w:ascii="Times New Roman"/>
          <w:b w:val="false"/>
          <w:i w:val="false"/>
          <w:color w:val="000000"/>
          <w:sz w:val="28"/>
        </w:rPr>
        <w:t>
      Инвестор подтверждает, что заверения и гарантии, указанные в настоящем Договоре, правдивы и соответствуют действительности.</w:t>
      </w:r>
    </w:p>
    <w:bookmarkEnd w:id="323"/>
    <w:bookmarkStart w:name="z348" w:id="324"/>
    <w:p>
      <w:pPr>
        <w:spacing w:after="0"/>
        <w:ind w:left="0"/>
        <w:jc w:val="both"/>
      </w:pPr>
      <w:r>
        <w:rPr>
          <w:rFonts w:ascii="Times New Roman"/>
          <w:b w:val="false"/>
          <w:i w:val="false"/>
          <w:color w:val="000000"/>
          <w:sz w:val="28"/>
        </w:rPr>
        <w:t>
      12.2 Инвестор заверяет и гарантирует что:</w:t>
      </w:r>
    </w:p>
    <w:bookmarkEnd w:id="324"/>
    <w:bookmarkStart w:name="z349" w:id="325"/>
    <w:p>
      <w:pPr>
        <w:spacing w:after="0"/>
        <w:ind w:left="0"/>
        <w:jc w:val="both"/>
      </w:pPr>
      <w:r>
        <w:rPr>
          <w:rFonts w:ascii="Times New Roman"/>
          <w:b w:val="false"/>
          <w:i w:val="false"/>
          <w:color w:val="000000"/>
          <w:sz w:val="28"/>
        </w:rPr>
        <w:t>
      Инвестору неизвестно ни о каких обстоятельствах, которые могут оказать негативный эффект на его бизнес, его финансовое положение, активы и способность отвечать по своим обязательствам;</w:t>
      </w:r>
    </w:p>
    <w:bookmarkEnd w:id="325"/>
    <w:bookmarkStart w:name="z350" w:id="326"/>
    <w:p>
      <w:pPr>
        <w:spacing w:after="0"/>
        <w:ind w:left="0"/>
        <w:jc w:val="both"/>
      </w:pPr>
      <w:r>
        <w:rPr>
          <w:rFonts w:ascii="Times New Roman"/>
          <w:b w:val="false"/>
          <w:i w:val="false"/>
          <w:color w:val="000000"/>
          <w:sz w:val="28"/>
        </w:rPr>
        <w:t>
      Также Инвестор подтверждает, что его компетенция позволяет заключать настоящий Договор лицу, который подписывает настоящий Договор.</w:t>
      </w:r>
    </w:p>
    <w:bookmarkEnd w:id="326"/>
    <w:bookmarkStart w:name="z351" w:id="327"/>
    <w:p>
      <w:pPr>
        <w:spacing w:after="0"/>
        <w:ind w:left="0"/>
        <w:jc w:val="both"/>
      </w:pPr>
      <w:r>
        <w:rPr>
          <w:rFonts w:ascii="Times New Roman"/>
          <w:b w:val="false"/>
          <w:i w:val="false"/>
          <w:color w:val="000000"/>
          <w:sz w:val="28"/>
        </w:rPr>
        <w:t>
      12.3 Инвестор подтверждает, что на момент заключения настоящего Договора отсутствуют основания, которые могут послужить причиной расторжения настоящего Договора, признания его не действительным.</w:t>
      </w:r>
    </w:p>
    <w:bookmarkEnd w:id="327"/>
    <w:bookmarkStart w:name="z352" w:id="328"/>
    <w:p>
      <w:pPr>
        <w:spacing w:after="0"/>
        <w:ind w:left="0"/>
        <w:jc w:val="both"/>
      </w:pPr>
      <w:r>
        <w:rPr>
          <w:rFonts w:ascii="Times New Roman"/>
          <w:b w:val="false"/>
          <w:i w:val="false"/>
          <w:color w:val="000000"/>
          <w:sz w:val="28"/>
        </w:rPr>
        <w:t>
      12.4 Инвестор заявляет и подтверждает, что вся информация, а также вся документация переданная (предоставленная) точна и соответствует действительности.</w:t>
      </w:r>
    </w:p>
    <w:bookmarkEnd w:id="328"/>
    <w:bookmarkStart w:name="z353" w:id="329"/>
    <w:p>
      <w:pPr>
        <w:spacing w:after="0"/>
        <w:ind w:left="0"/>
        <w:jc w:val="left"/>
      </w:pPr>
      <w:r>
        <w:rPr>
          <w:rFonts w:ascii="Times New Roman"/>
          <w:b/>
          <w:i w:val="false"/>
          <w:color w:val="000000"/>
        </w:rPr>
        <w:t xml:space="preserve"> Глава 13. Заключительные положения</w:t>
      </w:r>
    </w:p>
    <w:bookmarkEnd w:id="329"/>
    <w:bookmarkStart w:name="z354" w:id="330"/>
    <w:p>
      <w:pPr>
        <w:spacing w:after="0"/>
        <w:ind w:left="0"/>
        <w:jc w:val="both"/>
      </w:pPr>
      <w:r>
        <w:rPr>
          <w:rFonts w:ascii="Times New Roman"/>
          <w:b w:val="false"/>
          <w:i w:val="false"/>
          <w:color w:val="000000"/>
          <w:sz w:val="28"/>
        </w:rPr>
        <w:t>
      13.1 Положения настоящего Договора подлежат изменению и/или дополнению.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w:t>
      </w:r>
    </w:p>
    <w:bookmarkEnd w:id="330"/>
    <w:bookmarkStart w:name="z355" w:id="331"/>
    <w:p>
      <w:pPr>
        <w:spacing w:after="0"/>
        <w:ind w:left="0"/>
        <w:jc w:val="both"/>
      </w:pPr>
      <w:r>
        <w:rPr>
          <w:rFonts w:ascii="Times New Roman"/>
          <w:b w:val="false"/>
          <w:i w:val="false"/>
          <w:color w:val="000000"/>
          <w:sz w:val="28"/>
        </w:rPr>
        <w:t>
      13.2 Настоящий Договор составлен в 2 (двух) экземплярах на государственном и русском языках, по одному экземпляру для каждой из Сторон.</w:t>
      </w:r>
    </w:p>
    <w:bookmarkEnd w:id="331"/>
    <w:bookmarkStart w:name="z356" w:id="332"/>
    <w:p>
      <w:pPr>
        <w:spacing w:after="0"/>
        <w:ind w:left="0"/>
        <w:jc w:val="left"/>
      </w:pPr>
      <w:r>
        <w:rPr>
          <w:rFonts w:ascii="Times New Roman"/>
          <w:b/>
          <w:i w:val="false"/>
          <w:color w:val="000000"/>
        </w:rPr>
        <w:t xml:space="preserve"> Глава 14. Юридические адреса, банковские реквизиты и подписи Сторон</w:t>
      </w:r>
    </w:p>
    <w:bookmarkEnd w:id="33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орган: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358" w:id="333"/>
    <w:p>
      <w:pPr>
        <w:spacing w:after="0"/>
        <w:ind w:left="0"/>
        <w:jc w:val="left"/>
      </w:pPr>
      <w:r>
        <w:rPr>
          <w:rFonts w:ascii="Times New Roman"/>
          <w:b/>
          <w:i w:val="false"/>
          <w:color w:val="000000"/>
        </w:rPr>
        <w:t xml:space="preserve"> Соглашение о целевом использовании и не отчуждении приобретаемой техники, машин и оборудования № ___</w:t>
      </w:r>
    </w:p>
    <w:bookmarkEnd w:id="33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__________20___ года</w:t>
            </w:r>
          </w:p>
        </w:tc>
      </w:tr>
    </w:tbl>
    <w:p>
      <w:pPr>
        <w:spacing w:after="0"/>
        <w:ind w:left="0"/>
        <w:jc w:val="both"/>
      </w:pPr>
      <w:bookmarkStart w:name="z359" w:id="334"/>
      <w:r>
        <w:rPr>
          <w:rFonts w:ascii="Times New Roman"/>
          <w:b w:val="false"/>
          <w:i w:val="false"/>
          <w:color w:val="000000"/>
          <w:sz w:val="28"/>
        </w:rPr>
        <w:t>
      Управление _____________________________________________________________</w:t>
      </w:r>
    </w:p>
    <w:bookmarkEnd w:id="334"/>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области (города республиканского значения, столицы)</w:t>
      </w:r>
    </w:p>
    <w:p>
      <w:pPr>
        <w:spacing w:after="0"/>
        <w:ind w:left="0"/>
        <w:jc w:val="both"/>
      </w:pPr>
      <w:r>
        <w:rPr>
          <w:rFonts w:ascii="Times New Roman"/>
          <w:b w:val="false"/>
          <w:i w:val="false"/>
          <w:color w:val="000000"/>
          <w:sz w:val="28"/>
        </w:rPr>
        <w:t>Республики Казахстан, в лице руководителя (или лица его заменяющего)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_____________от___ № ____,</w:t>
      </w:r>
    </w:p>
    <w:p>
      <w:pPr>
        <w:spacing w:after="0"/>
        <w:ind w:left="0"/>
        <w:jc w:val="both"/>
      </w:pPr>
      <w:r>
        <w:rPr>
          <w:rFonts w:ascii="Times New Roman"/>
          <w:b w:val="false"/>
          <w:i w:val="false"/>
          <w:color w:val="000000"/>
          <w:sz w:val="28"/>
        </w:rPr>
        <w:t>именуемое в дальнейшем "Рабочий орган", с одной стороны, и</w:t>
      </w:r>
    </w:p>
    <w:p>
      <w:pPr>
        <w:spacing w:after="0"/>
        <w:ind w:left="0"/>
        <w:jc w:val="both"/>
      </w:pPr>
      <w:r>
        <w:rPr>
          <w:rFonts w:ascii="Times New Roman"/>
          <w:b w:val="false"/>
          <w:i w:val="false"/>
          <w:color w:val="000000"/>
          <w:sz w:val="28"/>
        </w:rPr>
        <w:t>_______________________________________ в лице 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________________________________________________</w:t>
      </w:r>
    </w:p>
    <w:p>
      <w:pPr>
        <w:spacing w:after="0"/>
        <w:ind w:left="0"/>
        <w:jc w:val="both"/>
      </w:pPr>
      <w:r>
        <w:rPr>
          <w:rFonts w:ascii="Times New Roman"/>
          <w:b w:val="false"/>
          <w:i w:val="false"/>
          <w:color w:val="000000"/>
          <w:sz w:val="28"/>
        </w:rPr>
        <w:t>именуемое в дальнейшем "Инвестор" с другой стороны, совместно именуемые</w:t>
      </w:r>
    </w:p>
    <w:p>
      <w:pPr>
        <w:spacing w:after="0"/>
        <w:ind w:left="0"/>
        <w:jc w:val="both"/>
      </w:pPr>
      <w:r>
        <w:rPr>
          <w:rFonts w:ascii="Times New Roman"/>
          <w:b w:val="false"/>
          <w:i w:val="false"/>
          <w:color w:val="000000"/>
          <w:sz w:val="28"/>
        </w:rPr>
        <w:t>Стороны, а по отдельности Сторона либо как указано выше, заключили настоящее</w:t>
      </w:r>
    </w:p>
    <w:p>
      <w:pPr>
        <w:spacing w:after="0"/>
        <w:ind w:left="0"/>
        <w:jc w:val="both"/>
      </w:pPr>
      <w:r>
        <w:rPr>
          <w:rFonts w:ascii="Times New Roman"/>
          <w:b w:val="false"/>
          <w:i w:val="false"/>
          <w:color w:val="000000"/>
          <w:sz w:val="28"/>
        </w:rPr>
        <w:t>Соглашение о целевом использовании и не отчуждении приобретаемого техники,</w:t>
      </w:r>
    </w:p>
    <w:p>
      <w:pPr>
        <w:spacing w:after="0"/>
        <w:ind w:left="0"/>
        <w:jc w:val="both"/>
      </w:pPr>
      <w:r>
        <w:rPr>
          <w:rFonts w:ascii="Times New Roman"/>
          <w:b w:val="false"/>
          <w:i w:val="false"/>
          <w:color w:val="000000"/>
          <w:sz w:val="28"/>
        </w:rPr>
        <w:t>машин и оборудования, в течение 3 (трех) лет с момента субсидирования</w:t>
      </w:r>
    </w:p>
    <w:p>
      <w:pPr>
        <w:spacing w:after="0"/>
        <w:ind w:left="0"/>
        <w:jc w:val="both"/>
      </w:pPr>
      <w:r>
        <w:rPr>
          <w:rFonts w:ascii="Times New Roman"/>
          <w:b w:val="false"/>
          <w:i w:val="false"/>
          <w:color w:val="000000"/>
          <w:sz w:val="28"/>
        </w:rPr>
        <w:t>(далее – Соглашение), о нижеследующем:</w:t>
      </w:r>
    </w:p>
    <w:bookmarkStart w:name="z360" w:id="335"/>
    <w:p>
      <w:pPr>
        <w:spacing w:after="0"/>
        <w:ind w:left="0"/>
        <w:jc w:val="left"/>
      </w:pPr>
      <w:r>
        <w:rPr>
          <w:rFonts w:ascii="Times New Roman"/>
          <w:b/>
          <w:i w:val="false"/>
          <w:color w:val="000000"/>
        </w:rPr>
        <w:t xml:space="preserve"> Глава 1. Предмет и цель Соглашения</w:t>
      </w:r>
    </w:p>
    <w:bookmarkEnd w:id="335"/>
    <w:bookmarkStart w:name="z361" w:id="336"/>
    <w:p>
      <w:pPr>
        <w:spacing w:after="0"/>
        <w:ind w:left="0"/>
        <w:jc w:val="both"/>
      </w:pPr>
      <w:r>
        <w:rPr>
          <w:rFonts w:ascii="Times New Roman"/>
          <w:b w:val="false"/>
          <w:i w:val="false"/>
          <w:color w:val="000000"/>
          <w:sz w:val="28"/>
        </w:rPr>
        <w:t>
      1.1 Настоящим Инвестор принимает на себя обязательства использовать строго по целевому назначению и не отчуждать оборудование, технику, а также нести ответственность за нецелевое использование в течение 3 (трех) лет с момента субсидирования.</w:t>
      </w:r>
    </w:p>
    <w:bookmarkEnd w:id="336"/>
    <w:bookmarkStart w:name="z362" w:id="337"/>
    <w:p>
      <w:pPr>
        <w:spacing w:after="0"/>
        <w:ind w:left="0"/>
        <w:jc w:val="both"/>
      </w:pPr>
      <w:r>
        <w:rPr>
          <w:rFonts w:ascii="Times New Roman"/>
          <w:b w:val="false"/>
          <w:i w:val="false"/>
          <w:color w:val="000000"/>
          <w:sz w:val="28"/>
        </w:rPr>
        <w:t xml:space="preserve">
      1.2 В случае какого-либо противоречий в рамках настоящего Соглашения большую силу имеет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w:t>
      </w:r>
    </w:p>
    <w:bookmarkEnd w:id="337"/>
    <w:bookmarkStart w:name="z363" w:id="338"/>
    <w:p>
      <w:pPr>
        <w:spacing w:after="0"/>
        <w:ind w:left="0"/>
        <w:jc w:val="left"/>
      </w:pPr>
      <w:r>
        <w:rPr>
          <w:rFonts w:ascii="Times New Roman"/>
          <w:b/>
          <w:i w:val="false"/>
          <w:color w:val="000000"/>
        </w:rPr>
        <w:t xml:space="preserve"> Глава 2. Права и обязанности Сторон</w:t>
      </w:r>
    </w:p>
    <w:bookmarkEnd w:id="338"/>
    <w:bookmarkStart w:name="z364" w:id="339"/>
    <w:p>
      <w:pPr>
        <w:spacing w:after="0"/>
        <w:ind w:left="0"/>
        <w:jc w:val="both"/>
      </w:pPr>
      <w:r>
        <w:rPr>
          <w:rFonts w:ascii="Times New Roman"/>
          <w:b w:val="false"/>
          <w:i w:val="false"/>
          <w:color w:val="000000"/>
          <w:sz w:val="28"/>
        </w:rPr>
        <w:t>
      2.1 Инвестор обязан:</w:t>
      </w:r>
    </w:p>
    <w:bookmarkEnd w:id="339"/>
    <w:bookmarkStart w:name="z365" w:id="340"/>
    <w:p>
      <w:pPr>
        <w:spacing w:after="0"/>
        <w:ind w:left="0"/>
        <w:jc w:val="both"/>
      </w:pPr>
      <w:r>
        <w:rPr>
          <w:rFonts w:ascii="Times New Roman"/>
          <w:b w:val="false"/>
          <w:i w:val="false"/>
          <w:color w:val="000000"/>
          <w:sz w:val="28"/>
        </w:rPr>
        <w:t xml:space="preserve">
      своевременно и в полном объеме исполнять свои обязательства по Соглашению; </w:t>
      </w:r>
    </w:p>
    <w:bookmarkEnd w:id="340"/>
    <w:bookmarkStart w:name="z366" w:id="341"/>
    <w:p>
      <w:pPr>
        <w:spacing w:after="0"/>
        <w:ind w:left="0"/>
        <w:jc w:val="both"/>
      </w:pPr>
      <w:r>
        <w:rPr>
          <w:rFonts w:ascii="Times New Roman"/>
          <w:b w:val="false"/>
          <w:i w:val="false"/>
          <w:color w:val="000000"/>
          <w:sz w:val="28"/>
        </w:rPr>
        <w:t>
      незамедлительно предоставлять по запросу Рабочего органа документы и информацию, связанные с исполнением настоящего Соглашения;</w:t>
      </w:r>
    </w:p>
    <w:bookmarkEnd w:id="341"/>
    <w:bookmarkStart w:name="z367" w:id="342"/>
    <w:p>
      <w:pPr>
        <w:spacing w:after="0"/>
        <w:ind w:left="0"/>
        <w:jc w:val="both"/>
      </w:pPr>
      <w:r>
        <w:rPr>
          <w:rFonts w:ascii="Times New Roman"/>
          <w:b w:val="false"/>
          <w:i w:val="false"/>
          <w:color w:val="000000"/>
          <w:sz w:val="28"/>
        </w:rPr>
        <w:t>
      предоставлять Рабочему органу доступ для осмотра объекта инвестора;</w:t>
      </w:r>
    </w:p>
    <w:bookmarkEnd w:id="342"/>
    <w:bookmarkStart w:name="z368" w:id="343"/>
    <w:p>
      <w:pPr>
        <w:spacing w:after="0"/>
        <w:ind w:left="0"/>
        <w:jc w:val="both"/>
      </w:pPr>
      <w:r>
        <w:rPr>
          <w:rFonts w:ascii="Times New Roman"/>
          <w:b w:val="false"/>
          <w:i w:val="false"/>
          <w:color w:val="000000"/>
          <w:sz w:val="28"/>
        </w:rPr>
        <w:t xml:space="preserve">
      предоставлять информацию согласно </w:t>
      </w:r>
      <w:r>
        <w:rPr>
          <w:rFonts w:ascii="Times New Roman"/>
          <w:b w:val="false"/>
          <w:i w:val="false"/>
          <w:color w:val="000000"/>
          <w:sz w:val="28"/>
        </w:rPr>
        <w:t>пункту 39</w:t>
      </w:r>
      <w:r>
        <w:rPr>
          <w:rFonts w:ascii="Times New Roman"/>
          <w:b w:val="false"/>
          <w:i w:val="false"/>
          <w:color w:val="000000"/>
          <w:sz w:val="28"/>
        </w:rPr>
        <w:t xml:space="preserve"> Правил;</w:t>
      </w:r>
    </w:p>
    <w:bookmarkEnd w:id="343"/>
    <w:bookmarkStart w:name="z369" w:id="344"/>
    <w:p>
      <w:pPr>
        <w:spacing w:after="0"/>
        <w:ind w:left="0"/>
        <w:jc w:val="both"/>
      </w:pPr>
      <w:r>
        <w:rPr>
          <w:rFonts w:ascii="Times New Roman"/>
          <w:b w:val="false"/>
          <w:i w:val="false"/>
          <w:color w:val="000000"/>
          <w:sz w:val="28"/>
        </w:rPr>
        <w:t>
      не передавать и не раскрывать информацию об условиях и реализации настоящего Соглашения третьим лицам без предварительного письменного согласия Сторон;</w:t>
      </w:r>
    </w:p>
    <w:bookmarkEnd w:id="344"/>
    <w:bookmarkStart w:name="z370" w:id="345"/>
    <w:p>
      <w:pPr>
        <w:spacing w:after="0"/>
        <w:ind w:left="0"/>
        <w:jc w:val="both"/>
      </w:pPr>
      <w:r>
        <w:rPr>
          <w:rFonts w:ascii="Times New Roman"/>
          <w:b w:val="false"/>
          <w:i w:val="false"/>
          <w:color w:val="000000"/>
          <w:sz w:val="28"/>
        </w:rPr>
        <w:t xml:space="preserve">
      не производить отчуждение оборудования, техники в течение срока указанного в подпункте 1.1. Соглашения. </w:t>
      </w:r>
    </w:p>
    <w:bookmarkEnd w:id="345"/>
    <w:bookmarkStart w:name="z371" w:id="346"/>
    <w:p>
      <w:pPr>
        <w:spacing w:after="0"/>
        <w:ind w:left="0"/>
        <w:jc w:val="both"/>
      </w:pPr>
      <w:r>
        <w:rPr>
          <w:rFonts w:ascii="Times New Roman"/>
          <w:b w:val="false"/>
          <w:i w:val="false"/>
          <w:color w:val="000000"/>
          <w:sz w:val="28"/>
        </w:rPr>
        <w:t>
      2.2 Рабочий орган вправе:</w:t>
      </w:r>
    </w:p>
    <w:bookmarkEnd w:id="346"/>
    <w:bookmarkStart w:name="z372" w:id="347"/>
    <w:p>
      <w:pPr>
        <w:spacing w:after="0"/>
        <w:ind w:left="0"/>
        <w:jc w:val="both"/>
      </w:pPr>
      <w:r>
        <w:rPr>
          <w:rFonts w:ascii="Times New Roman"/>
          <w:b w:val="false"/>
          <w:i w:val="false"/>
          <w:color w:val="000000"/>
          <w:sz w:val="28"/>
        </w:rPr>
        <w:t>
      запрашивать у Инвестора все необходимые документы и информацию о ходе реализации инвестиционного проекта и данного Соглашения и Правил субсидирования.</w:t>
      </w:r>
    </w:p>
    <w:bookmarkEnd w:id="347"/>
    <w:bookmarkStart w:name="z373" w:id="348"/>
    <w:p>
      <w:pPr>
        <w:spacing w:after="0"/>
        <w:ind w:left="0"/>
        <w:jc w:val="left"/>
      </w:pPr>
      <w:r>
        <w:rPr>
          <w:rFonts w:ascii="Times New Roman"/>
          <w:b/>
          <w:i w:val="false"/>
          <w:color w:val="000000"/>
        </w:rPr>
        <w:t xml:space="preserve"> Глава 3. Срок действия Соглашения</w:t>
      </w:r>
    </w:p>
    <w:bookmarkEnd w:id="348"/>
    <w:bookmarkStart w:name="z374" w:id="349"/>
    <w:p>
      <w:pPr>
        <w:spacing w:after="0"/>
        <w:ind w:left="0"/>
        <w:jc w:val="both"/>
      </w:pPr>
      <w:r>
        <w:rPr>
          <w:rFonts w:ascii="Times New Roman"/>
          <w:b w:val="false"/>
          <w:i w:val="false"/>
          <w:color w:val="000000"/>
          <w:sz w:val="28"/>
        </w:rPr>
        <w:t>
      3.1 Настоящее Соглашение вступает в силу с даты подписания его Сторонами и действует в течении 3 (трех) лет, а в части неисполненных обязательств – до их полного исполнения.</w:t>
      </w:r>
    </w:p>
    <w:bookmarkEnd w:id="349"/>
    <w:bookmarkStart w:name="z375" w:id="350"/>
    <w:p>
      <w:pPr>
        <w:spacing w:after="0"/>
        <w:ind w:left="0"/>
        <w:jc w:val="left"/>
      </w:pPr>
      <w:r>
        <w:rPr>
          <w:rFonts w:ascii="Times New Roman"/>
          <w:b/>
          <w:i w:val="false"/>
          <w:color w:val="000000"/>
        </w:rPr>
        <w:t xml:space="preserve"> Глава 4. Обстоятельства непреодолимой силы</w:t>
      </w:r>
    </w:p>
    <w:bookmarkEnd w:id="350"/>
    <w:bookmarkStart w:name="z376" w:id="351"/>
    <w:p>
      <w:pPr>
        <w:spacing w:after="0"/>
        <w:ind w:left="0"/>
        <w:jc w:val="both"/>
      </w:pPr>
      <w:r>
        <w:rPr>
          <w:rFonts w:ascii="Times New Roman"/>
          <w:b w:val="false"/>
          <w:i w:val="false"/>
          <w:color w:val="000000"/>
          <w:sz w:val="28"/>
        </w:rPr>
        <w:t>
      4.1 Стороны освобождаются от ответственности за неисполнение, либо ненадлежащее исполнение своих обязанностей по настоящему Соглашению, если невозможность исполнения явилась следствием обстоятельств непреодолимой силы.</w:t>
      </w:r>
    </w:p>
    <w:bookmarkEnd w:id="351"/>
    <w:bookmarkStart w:name="z377" w:id="352"/>
    <w:p>
      <w:pPr>
        <w:spacing w:after="0"/>
        <w:ind w:left="0"/>
        <w:jc w:val="both"/>
      </w:pPr>
      <w:r>
        <w:rPr>
          <w:rFonts w:ascii="Times New Roman"/>
          <w:b w:val="false"/>
          <w:i w:val="false"/>
          <w:color w:val="000000"/>
          <w:sz w:val="28"/>
        </w:rPr>
        <w:t>
      4.2 При наступлении обстоятельств непреодолимой силы, Сторона, для которой создалась невозможность исполнения ее обязательств по настоящему Соглашению, должна своевременно в течение 10 (десяти) рабочих дней с момента их наступления известить другую Сторону о таких обстоятельствах. При этом характер, период действия, факт наступления обстоятельств непреодолимой силы должны подтверждаться соответствующими документами уполномоченных государственных органов.</w:t>
      </w:r>
    </w:p>
    <w:bookmarkEnd w:id="352"/>
    <w:bookmarkStart w:name="z378" w:id="353"/>
    <w:p>
      <w:pPr>
        <w:spacing w:after="0"/>
        <w:ind w:left="0"/>
        <w:jc w:val="both"/>
      </w:pPr>
      <w:r>
        <w:rPr>
          <w:rFonts w:ascii="Times New Roman"/>
          <w:b w:val="false"/>
          <w:i w:val="false"/>
          <w:color w:val="000000"/>
          <w:sz w:val="28"/>
        </w:rPr>
        <w:t>
      4.3 При отсутствии своевременного извещения, Сторона обязана возместить другой Стороне вред, причиненный не извещением или несвоевременным извещением.</w:t>
      </w:r>
    </w:p>
    <w:bookmarkEnd w:id="353"/>
    <w:bookmarkStart w:name="z379" w:id="354"/>
    <w:p>
      <w:pPr>
        <w:spacing w:after="0"/>
        <w:ind w:left="0"/>
        <w:jc w:val="both"/>
      </w:pPr>
      <w:r>
        <w:rPr>
          <w:rFonts w:ascii="Times New Roman"/>
          <w:b w:val="false"/>
          <w:i w:val="false"/>
          <w:color w:val="000000"/>
          <w:sz w:val="28"/>
        </w:rPr>
        <w:t>
      4.4 Наступление обстоятельств непреодолимой силы влечет увеличение срока исполнения настоящего Соглашения на период их действия.</w:t>
      </w:r>
    </w:p>
    <w:bookmarkEnd w:id="354"/>
    <w:bookmarkStart w:name="z380" w:id="355"/>
    <w:p>
      <w:pPr>
        <w:spacing w:after="0"/>
        <w:ind w:left="0"/>
        <w:jc w:val="both"/>
      </w:pPr>
      <w:r>
        <w:rPr>
          <w:rFonts w:ascii="Times New Roman"/>
          <w:b w:val="false"/>
          <w:i w:val="false"/>
          <w:color w:val="000000"/>
          <w:sz w:val="28"/>
        </w:rPr>
        <w:t>
      4.5 Если такие обстоятельства продолжаются более трех месяцев подряд, то любая из Сторон вправе отказаться от дальнейшего исполнения обязательств по настоящему Соглашению.</w:t>
      </w:r>
    </w:p>
    <w:bookmarkEnd w:id="355"/>
    <w:bookmarkStart w:name="z381" w:id="356"/>
    <w:p>
      <w:pPr>
        <w:spacing w:after="0"/>
        <w:ind w:left="0"/>
        <w:jc w:val="left"/>
      </w:pPr>
      <w:r>
        <w:rPr>
          <w:rFonts w:ascii="Times New Roman"/>
          <w:b/>
          <w:i w:val="false"/>
          <w:color w:val="000000"/>
        </w:rPr>
        <w:t xml:space="preserve"> Глава 5. Заключительные положения</w:t>
      </w:r>
    </w:p>
    <w:bookmarkEnd w:id="356"/>
    <w:bookmarkStart w:name="z382" w:id="357"/>
    <w:p>
      <w:pPr>
        <w:spacing w:after="0"/>
        <w:ind w:left="0"/>
        <w:jc w:val="both"/>
      </w:pPr>
      <w:r>
        <w:rPr>
          <w:rFonts w:ascii="Times New Roman"/>
          <w:b w:val="false"/>
          <w:i w:val="false"/>
          <w:color w:val="000000"/>
          <w:sz w:val="28"/>
        </w:rPr>
        <w:t>
      5.1 Корреспонденция считается представленной или направленной, когда она представлена на бланке или скреплена печатью (при наличии),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p>
    <w:bookmarkEnd w:id="357"/>
    <w:bookmarkStart w:name="z383" w:id="358"/>
    <w:p>
      <w:pPr>
        <w:spacing w:after="0"/>
        <w:ind w:left="0"/>
        <w:jc w:val="both"/>
      </w:pPr>
      <w:r>
        <w:rPr>
          <w:rFonts w:ascii="Times New Roman"/>
          <w:b w:val="false"/>
          <w:i w:val="false"/>
          <w:color w:val="000000"/>
          <w:sz w:val="28"/>
        </w:rPr>
        <w:t>
      5.2 Любое изменение, прекращение условий настоящего Соглашения, в том числе срока действия настоящего Соглашения, оформляются дополнительным соглашением Сторон, подписываемым уполномоченными представителями Сторон, если иное не предусмотрено настоящим Соглашением.</w:t>
      </w:r>
    </w:p>
    <w:bookmarkEnd w:id="358"/>
    <w:bookmarkStart w:name="z384" w:id="359"/>
    <w:p>
      <w:pPr>
        <w:spacing w:after="0"/>
        <w:ind w:left="0"/>
        <w:jc w:val="both"/>
      </w:pPr>
      <w:r>
        <w:rPr>
          <w:rFonts w:ascii="Times New Roman"/>
          <w:b w:val="false"/>
          <w:i w:val="false"/>
          <w:color w:val="000000"/>
          <w:sz w:val="28"/>
        </w:rPr>
        <w:t>
      5.3 Все разногласия или споры, возникающие между Сторонами по настоящему Соглашению разрешаются в процессе прямых переговоров. Если после таких переговоров Стороны не могут разрешить спор по настоящему Соглашению, любая из сторон может потребовать решения этого вопроса в судебном порядке, установленного законодательством Республики Казахстан.</w:t>
      </w:r>
    </w:p>
    <w:bookmarkEnd w:id="359"/>
    <w:bookmarkStart w:name="z385" w:id="360"/>
    <w:p>
      <w:pPr>
        <w:spacing w:after="0"/>
        <w:ind w:left="0"/>
        <w:jc w:val="both"/>
      </w:pPr>
      <w:r>
        <w:rPr>
          <w:rFonts w:ascii="Times New Roman"/>
          <w:b w:val="false"/>
          <w:i w:val="false"/>
          <w:color w:val="000000"/>
          <w:sz w:val="28"/>
        </w:rPr>
        <w:t>
      5.4 Вопросы, не отрегулированные настоящим Соглашением, регулируются Договором инвестиционного субсидирования от ____20___ года № __, а также законодательством Республики Казахстан.</w:t>
      </w:r>
    </w:p>
    <w:bookmarkEnd w:id="360"/>
    <w:bookmarkStart w:name="z386" w:id="361"/>
    <w:p>
      <w:pPr>
        <w:spacing w:after="0"/>
        <w:ind w:left="0"/>
        <w:jc w:val="both"/>
      </w:pPr>
      <w:r>
        <w:rPr>
          <w:rFonts w:ascii="Times New Roman"/>
          <w:b w:val="false"/>
          <w:i w:val="false"/>
          <w:color w:val="000000"/>
          <w:sz w:val="28"/>
        </w:rPr>
        <w:t>
      5.5 Настоящее Соглашение составлено в 2 (двух) экземплярах на государственном и русском языках, по одному экземпляру для каждой из Сторон.</w:t>
      </w:r>
    </w:p>
    <w:bookmarkEnd w:id="361"/>
    <w:bookmarkStart w:name="z387" w:id="362"/>
    <w:p>
      <w:pPr>
        <w:spacing w:after="0"/>
        <w:ind w:left="0"/>
        <w:jc w:val="left"/>
      </w:pPr>
      <w:r>
        <w:rPr>
          <w:rFonts w:ascii="Times New Roman"/>
          <w:b/>
          <w:i w:val="false"/>
          <w:color w:val="000000"/>
        </w:rPr>
        <w:t xml:space="preserve"> Глава 6. Адреса, банковские реквизиты и подписи Сторон</w:t>
      </w:r>
    </w:p>
    <w:bookmarkEnd w:id="36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орган: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0" w:id="363"/>
    <w:p>
      <w:pPr>
        <w:spacing w:after="0"/>
        <w:ind w:left="0"/>
        <w:jc w:val="left"/>
      </w:pPr>
      <w:r>
        <w:rPr>
          <w:rFonts w:ascii="Times New Roman"/>
          <w:b/>
          <w:i w:val="false"/>
          <w:color w:val="000000"/>
        </w:rPr>
        <w:t xml:space="preserve"> Договор и соглашение № __ о неиспользовании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или финансовым институтом, имеющим лицензию на осуществление микрофинансовой деятельности, инвестиционных субсидий на специальном счете</w:t>
      </w:r>
    </w:p>
    <w:bookmarkEnd w:id="36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года</w:t>
            </w:r>
          </w:p>
        </w:tc>
      </w:tr>
    </w:tbl>
    <w:p>
      <w:pPr>
        <w:spacing w:after="0"/>
        <w:ind w:left="0"/>
        <w:jc w:val="both"/>
      </w:pPr>
      <w:bookmarkStart w:name="z391" w:id="364"/>
      <w:r>
        <w:rPr>
          <w:rFonts w:ascii="Times New Roman"/>
          <w:b w:val="false"/>
          <w:i w:val="false"/>
          <w:color w:val="000000"/>
          <w:sz w:val="28"/>
        </w:rPr>
        <w:t>
      __________________________________________________ именуемое в дальнейшем</w:t>
      </w:r>
    </w:p>
    <w:bookmarkEnd w:id="364"/>
    <w:p>
      <w:pPr>
        <w:spacing w:after="0"/>
        <w:ind w:left="0"/>
        <w:jc w:val="both"/>
      </w:pPr>
      <w:r>
        <w:rPr>
          <w:rFonts w:ascii="Times New Roman"/>
          <w:b w:val="false"/>
          <w:i w:val="false"/>
          <w:color w:val="000000"/>
          <w:sz w:val="28"/>
        </w:rPr>
        <w:t>"Финансовый институт", с одной стороны, государственное учреждение</w:t>
      </w:r>
    </w:p>
    <w:p>
      <w:pPr>
        <w:spacing w:after="0"/>
        <w:ind w:left="0"/>
        <w:jc w:val="both"/>
      </w:pPr>
      <w:r>
        <w:rPr>
          <w:rFonts w:ascii="Times New Roman"/>
          <w:b w:val="false"/>
          <w:i w:val="false"/>
          <w:color w:val="000000"/>
          <w:sz w:val="28"/>
        </w:rPr>
        <w:t>_______________________________________________________ ___________</w:t>
      </w:r>
    </w:p>
    <w:p>
      <w:pPr>
        <w:spacing w:after="0"/>
        <w:ind w:left="0"/>
        <w:jc w:val="both"/>
      </w:pPr>
      <w:r>
        <w:rPr>
          <w:rFonts w:ascii="Times New Roman"/>
          <w:b w:val="false"/>
          <w:i w:val="false"/>
          <w:color w:val="000000"/>
          <w:sz w:val="28"/>
        </w:rPr>
        <w:t>области (города республиканского значения, столицы (наименование),</w:t>
      </w:r>
    </w:p>
    <w:p>
      <w:pPr>
        <w:spacing w:after="0"/>
        <w:ind w:left="0"/>
        <w:jc w:val="both"/>
      </w:pPr>
      <w:r>
        <w:rPr>
          <w:rFonts w:ascii="Times New Roman"/>
          <w:b w:val="false"/>
          <w:i w:val="false"/>
          <w:color w:val="000000"/>
          <w:sz w:val="28"/>
        </w:rPr>
        <w:t>в лице руководителя (или лица его заменяющего на основании приказа)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положения о государственном учреждении,</w:t>
      </w:r>
    </w:p>
    <w:p>
      <w:pPr>
        <w:spacing w:after="0"/>
        <w:ind w:left="0"/>
        <w:jc w:val="both"/>
      </w:pPr>
      <w:r>
        <w:rPr>
          <w:rFonts w:ascii="Times New Roman"/>
          <w:b w:val="false"/>
          <w:i w:val="false"/>
          <w:color w:val="000000"/>
          <w:sz w:val="28"/>
        </w:rPr>
        <w:t>именуемое в дальнейшем "Рабочий орган", с другой стороны,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w:t>
      </w:r>
    </w:p>
    <w:p>
      <w:pPr>
        <w:spacing w:after="0"/>
        <w:ind w:left="0"/>
        <w:jc w:val="both"/>
      </w:pPr>
      <w:r>
        <w:rPr>
          <w:rFonts w:ascii="Times New Roman"/>
          <w:b w:val="false"/>
          <w:i w:val="false"/>
          <w:color w:val="000000"/>
          <w:sz w:val="28"/>
        </w:rPr>
        <w:t>действующего на основании Устава, именуемое в дальнейшем "Инвестор",</w:t>
      </w:r>
    </w:p>
    <w:p>
      <w:pPr>
        <w:spacing w:after="0"/>
        <w:ind w:left="0"/>
        <w:jc w:val="both"/>
      </w:pPr>
      <w:r>
        <w:rPr>
          <w:rFonts w:ascii="Times New Roman"/>
          <w:b w:val="false"/>
          <w:i w:val="false"/>
          <w:color w:val="000000"/>
          <w:sz w:val="28"/>
        </w:rPr>
        <w:t>с третьей стороны, совместно именуемые Стороны, а по отдельности Сторона,</w:t>
      </w:r>
    </w:p>
    <w:p>
      <w:pPr>
        <w:spacing w:after="0"/>
        <w:ind w:left="0"/>
        <w:jc w:val="both"/>
      </w:pPr>
      <w:r>
        <w:rPr>
          <w:rFonts w:ascii="Times New Roman"/>
          <w:b w:val="false"/>
          <w:i w:val="false"/>
          <w:color w:val="000000"/>
          <w:sz w:val="28"/>
        </w:rPr>
        <w:t>заключили настоящий Договор и соглашение о неиспользовании финансовым</w:t>
      </w:r>
    </w:p>
    <w:p>
      <w:pPr>
        <w:spacing w:after="0"/>
        <w:ind w:left="0"/>
        <w:jc w:val="both"/>
      </w:pPr>
      <w:r>
        <w:rPr>
          <w:rFonts w:ascii="Times New Roman"/>
          <w:b w:val="false"/>
          <w:i w:val="false"/>
          <w:color w:val="000000"/>
          <w:sz w:val="28"/>
        </w:rPr>
        <w:t>институтом денег на специальном счете (далее – Договор) о нижеследующем.</w:t>
      </w:r>
    </w:p>
    <w:bookmarkStart w:name="z392" w:id="365"/>
    <w:p>
      <w:pPr>
        <w:spacing w:after="0"/>
        <w:ind w:left="0"/>
        <w:jc w:val="left"/>
      </w:pPr>
      <w:r>
        <w:rPr>
          <w:rFonts w:ascii="Times New Roman"/>
          <w:b/>
          <w:i w:val="false"/>
          <w:color w:val="000000"/>
        </w:rPr>
        <w:t xml:space="preserve"> Глава 1. Общие положения</w:t>
      </w:r>
    </w:p>
    <w:bookmarkEnd w:id="365"/>
    <w:bookmarkStart w:name="z393" w:id="366"/>
    <w:p>
      <w:pPr>
        <w:spacing w:after="0"/>
        <w:ind w:left="0"/>
        <w:jc w:val="both"/>
      </w:pPr>
      <w:r>
        <w:rPr>
          <w:rFonts w:ascii="Times New Roman"/>
          <w:b w:val="false"/>
          <w:i w:val="false"/>
          <w:color w:val="000000"/>
          <w:sz w:val="28"/>
        </w:rPr>
        <w:t>
      1.1. Основаниями для заключения настоящего Договора являются:</w:t>
      </w:r>
    </w:p>
    <w:bookmarkEnd w:id="366"/>
    <w:bookmarkStart w:name="z394" w:id="3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w:t>
      </w:r>
    </w:p>
    <w:bookmarkEnd w:id="367"/>
    <w:bookmarkStart w:name="z395" w:id="3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субсидирования по возмещению части расходов, понесенных субъектом агропромышленного комплекса, при инвестиционных вложениях, утвержденные приказом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 (далее – Правила субсидирования);</w:t>
      </w:r>
    </w:p>
    <w:bookmarkEnd w:id="368"/>
    <w:bookmarkStart w:name="z396" w:id="369"/>
    <w:p>
      <w:pPr>
        <w:spacing w:after="0"/>
        <w:ind w:left="0"/>
        <w:jc w:val="both"/>
      </w:pPr>
      <w:r>
        <w:rPr>
          <w:rFonts w:ascii="Times New Roman"/>
          <w:b w:val="false"/>
          <w:i w:val="false"/>
          <w:color w:val="000000"/>
          <w:sz w:val="28"/>
        </w:rPr>
        <w:t>
      3) Решение рабочего органа по вопросам инвестиционного субсидирования (от __________20__года №___).</w:t>
      </w:r>
    </w:p>
    <w:bookmarkEnd w:id="369"/>
    <w:bookmarkStart w:name="z397" w:id="370"/>
    <w:p>
      <w:pPr>
        <w:spacing w:after="0"/>
        <w:ind w:left="0"/>
        <w:jc w:val="left"/>
      </w:pPr>
      <w:r>
        <w:rPr>
          <w:rFonts w:ascii="Times New Roman"/>
          <w:b/>
          <w:i w:val="false"/>
          <w:color w:val="000000"/>
        </w:rPr>
        <w:t xml:space="preserve"> Глава 2. Термины и определения</w:t>
      </w:r>
    </w:p>
    <w:bookmarkEnd w:id="370"/>
    <w:bookmarkStart w:name="z398" w:id="371"/>
    <w:p>
      <w:pPr>
        <w:spacing w:after="0"/>
        <w:ind w:left="0"/>
        <w:jc w:val="both"/>
      </w:pPr>
      <w:r>
        <w:rPr>
          <w:rFonts w:ascii="Times New Roman"/>
          <w:b w:val="false"/>
          <w:i w:val="false"/>
          <w:color w:val="000000"/>
          <w:sz w:val="28"/>
        </w:rPr>
        <w:t>
      2.1.В настоящем Договоре используются понятия, указанные в Правилах субсидирования.</w:t>
      </w:r>
    </w:p>
    <w:bookmarkEnd w:id="371"/>
    <w:bookmarkStart w:name="z399" w:id="372"/>
    <w:p>
      <w:pPr>
        <w:spacing w:after="0"/>
        <w:ind w:left="0"/>
        <w:jc w:val="left"/>
      </w:pPr>
      <w:r>
        <w:rPr>
          <w:rFonts w:ascii="Times New Roman"/>
          <w:b/>
          <w:i w:val="false"/>
          <w:color w:val="000000"/>
        </w:rPr>
        <w:t xml:space="preserve"> Глава 3. Предмет Договора</w:t>
      </w:r>
    </w:p>
    <w:bookmarkEnd w:id="372"/>
    <w:bookmarkStart w:name="z400" w:id="373"/>
    <w:p>
      <w:pPr>
        <w:spacing w:after="0"/>
        <w:ind w:left="0"/>
        <w:jc w:val="both"/>
      </w:pPr>
      <w:r>
        <w:rPr>
          <w:rFonts w:ascii="Times New Roman"/>
          <w:b w:val="false"/>
          <w:i w:val="false"/>
          <w:color w:val="000000"/>
          <w:sz w:val="28"/>
        </w:rPr>
        <w:t>
      3.1. Финансовый институт не использует средства, находящиеся на специальном счете, до принятия Рабочим органом решения о выплате инвестиционных субсидий, в соответствии с условиями, указанные в Правилах субсидирования.</w:t>
      </w:r>
    </w:p>
    <w:bookmarkEnd w:id="373"/>
    <w:bookmarkStart w:name="z401" w:id="374"/>
    <w:p>
      <w:pPr>
        <w:spacing w:after="0"/>
        <w:ind w:left="0"/>
        <w:jc w:val="both"/>
      </w:pPr>
      <w:r>
        <w:rPr>
          <w:rFonts w:ascii="Times New Roman"/>
          <w:b w:val="false"/>
          <w:i w:val="false"/>
          <w:color w:val="000000"/>
          <w:sz w:val="28"/>
        </w:rPr>
        <w:t>
      3.2. Для получения инвестиционных субсидий на специальный счет, инвестор вместе с документами, указанными Правилах субсидирования, дополнительно предоставляет заверенную финансовым институтом копию положительного решения кредитного комитета финансового института, кредитный договор/договор лизинга с финансовым институтом.</w:t>
      </w:r>
    </w:p>
    <w:bookmarkEnd w:id="374"/>
    <w:bookmarkStart w:name="z402" w:id="375"/>
    <w:p>
      <w:pPr>
        <w:spacing w:after="0"/>
        <w:ind w:left="0"/>
        <w:jc w:val="left"/>
      </w:pPr>
      <w:r>
        <w:rPr>
          <w:rFonts w:ascii="Times New Roman"/>
          <w:b/>
          <w:i w:val="false"/>
          <w:color w:val="000000"/>
        </w:rPr>
        <w:t xml:space="preserve"> Глава 4. Порядок и условия перечисления инвестиционных субсидий</w:t>
      </w:r>
    </w:p>
    <w:bookmarkEnd w:id="375"/>
    <w:bookmarkStart w:name="z403" w:id="376"/>
    <w:p>
      <w:pPr>
        <w:spacing w:after="0"/>
        <w:ind w:left="0"/>
        <w:jc w:val="both"/>
      </w:pPr>
      <w:r>
        <w:rPr>
          <w:rFonts w:ascii="Times New Roman"/>
          <w:b w:val="false"/>
          <w:i w:val="false"/>
          <w:color w:val="000000"/>
          <w:sz w:val="28"/>
        </w:rPr>
        <w:t>
      4.1. Сумма инвестиционных субсидий в размере ______ (___________) тенге перечисляется Рабочим органом на специальный счет финансового института авансовым платежом.</w:t>
      </w:r>
    </w:p>
    <w:bookmarkEnd w:id="376"/>
    <w:bookmarkStart w:name="z404" w:id="377"/>
    <w:p>
      <w:pPr>
        <w:spacing w:after="0"/>
        <w:ind w:left="0"/>
        <w:jc w:val="both"/>
      </w:pPr>
      <w:r>
        <w:rPr>
          <w:rFonts w:ascii="Times New Roman"/>
          <w:b w:val="false"/>
          <w:i w:val="false"/>
          <w:color w:val="000000"/>
          <w:sz w:val="28"/>
        </w:rPr>
        <w:t>
      Реквизиты специального счета финансового института: _____________</w:t>
      </w:r>
    </w:p>
    <w:bookmarkEnd w:id="377"/>
    <w:bookmarkStart w:name="z405" w:id="378"/>
    <w:p>
      <w:pPr>
        <w:spacing w:after="0"/>
        <w:ind w:left="0"/>
        <w:jc w:val="both"/>
      </w:pPr>
      <w:r>
        <w:rPr>
          <w:rFonts w:ascii="Times New Roman"/>
          <w:b w:val="false"/>
          <w:i w:val="false"/>
          <w:color w:val="000000"/>
          <w:sz w:val="28"/>
        </w:rPr>
        <w:t>
      4.2. Все операции производятся в национальной валюте – тенге.</w:t>
      </w:r>
    </w:p>
    <w:bookmarkEnd w:id="378"/>
    <w:bookmarkStart w:name="z406" w:id="379"/>
    <w:p>
      <w:pPr>
        <w:spacing w:after="0"/>
        <w:ind w:left="0"/>
        <w:jc w:val="left"/>
      </w:pPr>
      <w:r>
        <w:rPr>
          <w:rFonts w:ascii="Times New Roman"/>
          <w:b/>
          <w:i w:val="false"/>
          <w:color w:val="000000"/>
        </w:rPr>
        <w:t xml:space="preserve"> Глава 5. Права и обязанности Сторон</w:t>
      </w:r>
    </w:p>
    <w:bookmarkEnd w:id="379"/>
    <w:bookmarkStart w:name="z407" w:id="380"/>
    <w:p>
      <w:pPr>
        <w:spacing w:after="0"/>
        <w:ind w:left="0"/>
        <w:jc w:val="both"/>
      </w:pPr>
      <w:r>
        <w:rPr>
          <w:rFonts w:ascii="Times New Roman"/>
          <w:b w:val="false"/>
          <w:i w:val="false"/>
          <w:color w:val="000000"/>
          <w:sz w:val="28"/>
        </w:rPr>
        <w:t xml:space="preserve">
      5.1. Финансовый институт в течение 10 (десяти) рабочих дней с даты получения средств на специальный счет перечисляет предусмотренные кредитным договором (заключенного между Финансовым институтом и Инвестором средства на счет продавца оборудования, если иное не предусмотрено договором между инвестором и финансовым институтом и предоставляет подтверждающие документы рабочему органу. </w:t>
      </w:r>
    </w:p>
    <w:bookmarkEnd w:id="380"/>
    <w:bookmarkStart w:name="z408" w:id="381"/>
    <w:p>
      <w:pPr>
        <w:spacing w:after="0"/>
        <w:ind w:left="0"/>
        <w:jc w:val="both"/>
      </w:pPr>
      <w:r>
        <w:rPr>
          <w:rFonts w:ascii="Times New Roman"/>
          <w:b w:val="false"/>
          <w:i w:val="false"/>
          <w:color w:val="000000"/>
          <w:sz w:val="28"/>
        </w:rPr>
        <w:t xml:space="preserve">
      5.2. В случае, если финансовым институтом не выполняются условия, предусмотренные в Правилах субсидирования, то финансовый институт в течение 3 (трех) рабочих дней восстанавливает в полном объеме средства инвестиционных субсидий, перечисленных рабочим органом авансовым платежом на специальный счет. </w:t>
      </w:r>
    </w:p>
    <w:bookmarkEnd w:id="381"/>
    <w:bookmarkStart w:name="z409" w:id="382"/>
    <w:p>
      <w:pPr>
        <w:spacing w:after="0"/>
        <w:ind w:left="0"/>
        <w:jc w:val="both"/>
      </w:pPr>
      <w:r>
        <w:rPr>
          <w:rFonts w:ascii="Times New Roman"/>
          <w:b w:val="false"/>
          <w:i w:val="false"/>
          <w:color w:val="000000"/>
          <w:sz w:val="28"/>
        </w:rPr>
        <w:t>
      5.3. При этом, возврат платежей, произведенных в текущем финансовом году, осуществляется восстановлением кассовых расходов рабочего органа путем увеличения суммы невыполненных обязательств и уменьшения кассовых расходов по соответствующим кодам бюджетной классификации расходов. В случае возврата платежей прошлых лет сумма возврата зачисляется в доход соответствующего бюджета, из которого были произведены выплаты.</w:t>
      </w:r>
    </w:p>
    <w:bookmarkEnd w:id="382"/>
    <w:bookmarkStart w:name="z410" w:id="383"/>
    <w:p>
      <w:pPr>
        <w:spacing w:after="0"/>
        <w:ind w:left="0"/>
        <w:jc w:val="both"/>
      </w:pPr>
      <w:r>
        <w:rPr>
          <w:rFonts w:ascii="Times New Roman"/>
          <w:b w:val="false"/>
          <w:i w:val="false"/>
          <w:color w:val="000000"/>
          <w:sz w:val="28"/>
        </w:rPr>
        <w:t>
      5.4. Средства, перечисленные на специальный счет, зачисляются финансовым институтом в счет погашения основного долга инвестора по кредиту/лизингу, использованного на приобретение оборудования и техники в рамках инвестиционного проекта на основании положительного решения рабочего органа о предоставлении инвестору инвестиционной субсидии.</w:t>
      </w:r>
    </w:p>
    <w:bookmarkEnd w:id="383"/>
    <w:bookmarkStart w:name="z411" w:id="384"/>
    <w:p>
      <w:pPr>
        <w:spacing w:after="0"/>
        <w:ind w:left="0"/>
        <w:jc w:val="left"/>
      </w:pPr>
      <w:r>
        <w:rPr>
          <w:rFonts w:ascii="Times New Roman"/>
          <w:b/>
          <w:i w:val="false"/>
          <w:color w:val="000000"/>
        </w:rPr>
        <w:t xml:space="preserve"> Глава 6. Ответственность Сторон</w:t>
      </w:r>
    </w:p>
    <w:bookmarkEnd w:id="384"/>
    <w:bookmarkStart w:name="z412" w:id="385"/>
    <w:p>
      <w:pPr>
        <w:spacing w:after="0"/>
        <w:ind w:left="0"/>
        <w:jc w:val="both"/>
      </w:pPr>
      <w:r>
        <w:rPr>
          <w:rFonts w:ascii="Times New Roman"/>
          <w:b w:val="false"/>
          <w:i w:val="false"/>
          <w:color w:val="000000"/>
          <w:sz w:val="28"/>
        </w:rPr>
        <w:t>
      6.1. Стороны по настоящему Договору несут ответственность за неисполнение и/или ненадлежащее исполнение обязательств, вытекающих из настоящего Договора, в соответствии с настоящим Договором и законодательством Республики Казахстан.</w:t>
      </w:r>
    </w:p>
    <w:bookmarkEnd w:id="385"/>
    <w:bookmarkStart w:name="z413" w:id="386"/>
    <w:p>
      <w:pPr>
        <w:spacing w:after="0"/>
        <w:ind w:left="0"/>
        <w:jc w:val="left"/>
      </w:pPr>
      <w:r>
        <w:rPr>
          <w:rFonts w:ascii="Times New Roman"/>
          <w:b/>
          <w:i w:val="false"/>
          <w:color w:val="000000"/>
        </w:rPr>
        <w:t xml:space="preserve"> Глава 7. Срок действия Договора</w:t>
      </w:r>
    </w:p>
    <w:bookmarkEnd w:id="386"/>
    <w:bookmarkStart w:name="z414" w:id="387"/>
    <w:p>
      <w:pPr>
        <w:spacing w:after="0"/>
        <w:ind w:left="0"/>
        <w:jc w:val="both"/>
      </w:pPr>
      <w:r>
        <w:rPr>
          <w:rFonts w:ascii="Times New Roman"/>
          <w:b w:val="false"/>
          <w:i w:val="false"/>
          <w:color w:val="000000"/>
          <w:sz w:val="28"/>
        </w:rPr>
        <w:t>
      7.1. Настоящий Договор вступает в силу с момента его подписания и действует до своевременного выполнения Сторонами своих обязательств в полном объеме, в соответствии с Правилами субсидирования.</w:t>
      </w:r>
    </w:p>
    <w:bookmarkEnd w:id="387"/>
    <w:bookmarkStart w:name="z415" w:id="388"/>
    <w:p>
      <w:pPr>
        <w:spacing w:after="0"/>
        <w:ind w:left="0"/>
        <w:jc w:val="left"/>
      </w:pPr>
      <w:r>
        <w:rPr>
          <w:rFonts w:ascii="Times New Roman"/>
          <w:b/>
          <w:i w:val="false"/>
          <w:color w:val="000000"/>
        </w:rPr>
        <w:t xml:space="preserve"> Глава 8. Обстоятельства непреодолимой силы</w:t>
      </w:r>
    </w:p>
    <w:bookmarkEnd w:id="388"/>
    <w:bookmarkStart w:name="z416" w:id="389"/>
    <w:p>
      <w:pPr>
        <w:spacing w:after="0"/>
        <w:ind w:left="0"/>
        <w:jc w:val="both"/>
      </w:pPr>
      <w:r>
        <w:rPr>
          <w:rFonts w:ascii="Times New Roman"/>
          <w:b w:val="false"/>
          <w:i w:val="false"/>
          <w:color w:val="000000"/>
          <w:sz w:val="28"/>
        </w:rPr>
        <w:t>
      8.1.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обстоятельств непреодолимой силы.</w:t>
      </w:r>
    </w:p>
    <w:bookmarkEnd w:id="389"/>
    <w:bookmarkStart w:name="z417" w:id="390"/>
    <w:p>
      <w:pPr>
        <w:spacing w:after="0"/>
        <w:ind w:left="0"/>
        <w:jc w:val="both"/>
      </w:pPr>
      <w:r>
        <w:rPr>
          <w:rFonts w:ascii="Times New Roman"/>
          <w:b w:val="false"/>
          <w:i w:val="false"/>
          <w:color w:val="000000"/>
          <w:sz w:val="28"/>
        </w:rPr>
        <w:t>
      8.2. При наступлении обстоятельств непреодолимой силы, Сторона, для которой создалась невозможность исполнения ее обязательств по настоящему Договору, в течение 10 (десяти) рабочих дней с момента наступления извещает другую Сторону о таких обстоятельствах. При этом характер, период действия, факт наступления обстоятельств непреодолимой силы подтверждаются соответствующими документами уполномоченных государственных органов.</w:t>
      </w:r>
    </w:p>
    <w:bookmarkEnd w:id="390"/>
    <w:bookmarkStart w:name="z418" w:id="391"/>
    <w:p>
      <w:pPr>
        <w:spacing w:after="0"/>
        <w:ind w:left="0"/>
        <w:jc w:val="both"/>
      </w:pPr>
      <w:r>
        <w:rPr>
          <w:rFonts w:ascii="Times New Roman"/>
          <w:b w:val="false"/>
          <w:i w:val="false"/>
          <w:color w:val="000000"/>
          <w:sz w:val="28"/>
        </w:rPr>
        <w:t>
      8.3. При отсутствии своевременного извещения, Сторона возмещает другой Стороне вред, причиненный не извещением или несвоевременным извещением.</w:t>
      </w:r>
    </w:p>
    <w:bookmarkEnd w:id="391"/>
    <w:bookmarkStart w:name="z419" w:id="392"/>
    <w:p>
      <w:pPr>
        <w:spacing w:after="0"/>
        <w:ind w:left="0"/>
        <w:jc w:val="both"/>
      </w:pPr>
      <w:r>
        <w:rPr>
          <w:rFonts w:ascii="Times New Roman"/>
          <w:b w:val="false"/>
          <w:i w:val="false"/>
          <w:color w:val="000000"/>
          <w:sz w:val="28"/>
        </w:rPr>
        <w:t>
      8.4. Наступление обстоятельств непреодолимой силы вызывает увеличение срока исполнения настоящего Договора на период их действия.</w:t>
      </w:r>
    </w:p>
    <w:bookmarkEnd w:id="392"/>
    <w:bookmarkStart w:name="z420" w:id="393"/>
    <w:p>
      <w:pPr>
        <w:spacing w:after="0"/>
        <w:ind w:left="0"/>
        <w:jc w:val="both"/>
      </w:pPr>
      <w:r>
        <w:rPr>
          <w:rFonts w:ascii="Times New Roman"/>
          <w:b w:val="false"/>
          <w:i w:val="false"/>
          <w:color w:val="000000"/>
          <w:sz w:val="28"/>
        </w:rPr>
        <w:t>
      8.5. Если такие обстоятельства продолжаются более 3 (трех) месяцев подряд, то любая из Сторон вправе отказаться от дальнейшего исполнения обязательств по настоящему Договору.</w:t>
      </w:r>
    </w:p>
    <w:bookmarkEnd w:id="393"/>
    <w:bookmarkStart w:name="z421" w:id="394"/>
    <w:p>
      <w:pPr>
        <w:spacing w:after="0"/>
        <w:ind w:left="0"/>
        <w:jc w:val="left"/>
      </w:pPr>
      <w:r>
        <w:rPr>
          <w:rFonts w:ascii="Times New Roman"/>
          <w:b/>
          <w:i w:val="false"/>
          <w:color w:val="000000"/>
        </w:rPr>
        <w:t xml:space="preserve"> Глава 9. Разрешение споров</w:t>
      </w:r>
    </w:p>
    <w:bookmarkEnd w:id="394"/>
    <w:bookmarkStart w:name="z422" w:id="395"/>
    <w:p>
      <w:pPr>
        <w:spacing w:after="0"/>
        <w:ind w:left="0"/>
        <w:jc w:val="both"/>
      </w:pPr>
      <w:r>
        <w:rPr>
          <w:rFonts w:ascii="Times New Roman"/>
          <w:b w:val="false"/>
          <w:i w:val="false"/>
          <w:color w:val="000000"/>
          <w:sz w:val="28"/>
        </w:rPr>
        <w:t>
      9.1.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95"/>
    <w:bookmarkStart w:name="z423" w:id="396"/>
    <w:p>
      <w:pPr>
        <w:spacing w:after="0"/>
        <w:ind w:left="0"/>
        <w:jc w:val="both"/>
      </w:pPr>
      <w:r>
        <w:rPr>
          <w:rFonts w:ascii="Times New Roman"/>
          <w:b w:val="false"/>
          <w:i w:val="false"/>
          <w:color w:val="000000"/>
          <w:sz w:val="28"/>
        </w:rPr>
        <w:t>
      9.2. Если после таких переговоров Стороны не могут разрешить спор по Договору, любая из сторон может потребовать решения этого вопроса в судебном порядке, установленного законодательством Республики Казахстан.</w:t>
      </w:r>
    </w:p>
    <w:bookmarkEnd w:id="396"/>
    <w:bookmarkStart w:name="z424" w:id="397"/>
    <w:p>
      <w:pPr>
        <w:spacing w:after="0"/>
        <w:ind w:left="0"/>
        <w:jc w:val="left"/>
      </w:pPr>
      <w:r>
        <w:rPr>
          <w:rFonts w:ascii="Times New Roman"/>
          <w:b/>
          <w:i w:val="false"/>
          <w:color w:val="000000"/>
        </w:rPr>
        <w:t xml:space="preserve"> Глава 10. Обмен корреспонденцией</w:t>
      </w:r>
    </w:p>
    <w:bookmarkEnd w:id="397"/>
    <w:bookmarkStart w:name="z425" w:id="398"/>
    <w:p>
      <w:pPr>
        <w:spacing w:after="0"/>
        <w:ind w:left="0"/>
        <w:jc w:val="both"/>
      </w:pPr>
      <w:r>
        <w:rPr>
          <w:rFonts w:ascii="Times New Roman"/>
          <w:b w:val="false"/>
          <w:i w:val="false"/>
          <w:color w:val="000000"/>
          <w:sz w:val="28"/>
        </w:rPr>
        <w:t>
      10.1. Любая корреспонденция, отправляемая Сторонами друг другу в рамках настоящего Договора, представляется в письменной форме и рассматривается в течение 10 (десяти) календарных дней с момента получения Сторонами корреспонденции с отметкой о вручении.</w:t>
      </w:r>
    </w:p>
    <w:bookmarkEnd w:id="398"/>
    <w:bookmarkStart w:name="z426" w:id="399"/>
    <w:p>
      <w:pPr>
        <w:spacing w:after="0"/>
        <w:ind w:left="0"/>
        <w:jc w:val="both"/>
      </w:pPr>
      <w:r>
        <w:rPr>
          <w:rFonts w:ascii="Times New Roman"/>
          <w:b w:val="false"/>
          <w:i w:val="false"/>
          <w:color w:val="000000"/>
          <w:sz w:val="28"/>
        </w:rPr>
        <w:t>
      10.2. Корреспонденция считается представленной или направленной, когда она оформлена надлежащим образом (корреспонденция представлена на бланке или скреплена печатью (при наличии),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p>
    <w:bookmarkEnd w:id="399"/>
    <w:bookmarkStart w:name="z427" w:id="400"/>
    <w:p>
      <w:pPr>
        <w:spacing w:after="0"/>
        <w:ind w:left="0"/>
        <w:jc w:val="left"/>
      </w:pPr>
      <w:r>
        <w:rPr>
          <w:rFonts w:ascii="Times New Roman"/>
          <w:b/>
          <w:i w:val="false"/>
          <w:color w:val="000000"/>
        </w:rPr>
        <w:t xml:space="preserve"> Глава 11. Конфиденциальность</w:t>
      </w:r>
    </w:p>
    <w:bookmarkEnd w:id="400"/>
    <w:bookmarkStart w:name="z428" w:id="401"/>
    <w:p>
      <w:pPr>
        <w:spacing w:after="0"/>
        <w:ind w:left="0"/>
        <w:jc w:val="both"/>
      </w:pPr>
      <w:r>
        <w:rPr>
          <w:rFonts w:ascii="Times New Roman"/>
          <w:b w:val="false"/>
          <w:i w:val="false"/>
          <w:color w:val="000000"/>
          <w:sz w:val="28"/>
        </w:rPr>
        <w:t>
      11.1.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и действующем законодательстве Республики Казахстан.</w:t>
      </w:r>
    </w:p>
    <w:bookmarkEnd w:id="401"/>
    <w:bookmarkStart w:name="z429" w:id="402"/>
    <w:p>
      <w:pPr>
        <w:spacing w:after="0"/>
        <w:ind w:left="0"/>
        <w:jc w:val="both"/>
      </w:pPr>
      <w:r>
        <w:rPr>
          <w:rFonts w:ascii="Times New Roman"/>
          <w:b w:val="false"/>
          <w:i w:val="false"/>
          <w:color w:val="000000"/>
          <w:sz w:val="28"/>
        </w:rPr>
        <w:t>
      11.2.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и законодательством Республики Казахстан.</w:t>
      </w:r>
    </w:p>
    <w:bookmarkEnd w:id="402"/>
    <w:bookmarkStart w:name="z430" w:id="403"/>
    <w:p>
      <w:pPr>
        <w:spacing w:after="0"/>
        <w:ind w:left="0"/>
        <w:jc w:val="both"/>
      </w:pPr>
      <w:r>
        <w:rPr>
          <w:rFonts w:ascii="Times New Roman"/>
          <w:b w:val="false"/>
          <w:i w:val="false"/>
          <w:color w:val="000000"/>
          <w:sz w:val="28"/>
        </w:rPr>
        <w:t>
      11.3.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bookmarkEnd w:id="403"/>
    <w:bookmarkStart w:name="z431" w:id="404"/>
    <w:p>
      <w:pPr>
        <w:spacing w:after="0"/>
        <w:ind w:left="0"/>
        <w:jc w:val="both"/>
      </w:pPr>
      <w:r>
        <w:rPr>
          <w:rFonts w:ascii="Times New Roman"/>
          <w:b w:val="false"/>
          <w:i w:val="false"/>
          <w:color w:val="000000"/>
          <w:sz w:val="28"/>
        </w:rPr>
        <w:t>
      11.4. В случае разглашения либо распространения любой из Сторон конфиденциальной информации в нарушение требований настоящего Договора, виновная Сторона несет ответственность, предусмотренную законодательством Республики Казахстан, с возмещением возможного вреда, понесенного другой Стороной вследствие разглашения такой информации.</w:t>
      </w:r>
    </w:p>
    <w:bookmarkEnd w:id="404"/>
    <w:bookmarkStart w:name="z432" w:id="405"/>
    <w:p>
      <w:pPr>
        <w:spacing w:after="0"/>
        <w:ind w:left="0"/>
        <w:jc w:val="both"/>
      </w:pPr>
      <w:r>
        <w:rPr>
          <w:rFonts w:ascii="Times New Roman"/>
          <w:b w:val="false"/>
          <w:i w:val="false"/>
          <w:color w:val="000000"/>
          <w:sz w:val="28"/>
        </w:rPr>
        <w:t>
      11.5. Инвестор подписанием настоящего Договора предоставляет согласие рабочему органу на размещение сведений об Инвесторе в средствах массовой информации, а также на разглашение любых сведений, (в том числе банковской тайны) полученных об Инвесторе в рамках настоящего Договора, третьим лицам без предварительного письменного согласия Инвестора.</w:t>
      </w:r>
    </w:p>
    <w:bookmarkEnd w:id="405"/>
    <w:bookmarkStart w:name="z433" w:id="406"/>
    <w:p>
      <w:pPr>
        <w:spacing w:after="0"/>
        <w:ind w:left="0"/>
        <w:jc w:val="left"/>
      </w:pPr>
      <w:r>
        <w:rPr>
          <w:rFonts w:ascii="Times New Roman"/>
          <w:b/>
          <w:i w:val="false"/>
          <w:color w:val="000000"/>
        </w:rPr>
        <w:t xml:space="preserve"> Глава 12. Заключительные положения</w:t>
      </w:r>
    </w:p>
    <w:bookmarkEnd w:id="406"/>
    <w:bookmarkStart w:name="z434" w:id="407"/>
    <w:p>
      <w:pPr>
        <w:spacing w:after="0"/>
        <w:ind w:left="0"/>
        <w:jc w:val="both"/>
      </w:pPr>
      <w:r>
        <w:rPr>
          <w:rFonts w:ascii="Times New Roman"/>
          <w:b w:val="false"/>
          <w:i w:val="false"/>
          <w:color w:val="000000"/>
          <w:sz w:val="28"/>
        </w:rPr>
        <w:t>
      12.1. Положения настоящего Договора подлежат изменению и/или дополнению.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w:t>
      </w:r>
    </w:p>
    <w:bookmarkEnd w:id="407"/>
    <w:bookmarkStart w:name="z435" w:id="408"/>
    <w:p>
      <w:pPr>
        <w:spacing w:after="0"/>
        <w:ind w:left="0"/>
        <w:jc w:val="both"/>
      </w:pPr>
      <w:r>
        <w:rPr>
          <w:rFonts w:ascii="Times New Roman"/>
          <w:b w:val="false"/>
          <w:i w:val="false"/>
          <w:color w:val="000000"/>
          <w:sz w:val="28"/>
        </w:rPr>
        <w:t>
      12.2. Настоящий Договор составлен в 3 (трех) экземплярах на государственном и русском языках, по одному экземпляру для каждой из Сторон.</w:t>
      </w:r>
    </w:p>
    <w:bookmarkEnd w:id="40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орган: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институт: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8" w:id="40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09"/>
    <w:p>
      <w:pPr>
        <w:spacing w:after="0"/>
        <w:ind w:left="0"/>
        <w:jc w:val="both"/>
      </w:pPr>
      <w:bookmarkStart w:name="z439" w:id="410"/>
      <w:r>
        <w:rPr>
          <w:rFonts w:ascii="Times New Roman"/>
          <w:b w:val="false"/>
          <w:i w:val="false"/>
          <w:color w:val="000000"/>
          <w:sz w:val="28"/>
        </w:rPr>
        <w:t>
      Представляется: в Министерство сельского хозяйства Республики Казахстан</w:t>
      </w:r>
    </w:p>
    <w:bookmarkEnd w:id="410"/>
    <w:p>
      <w:pPr>
        <w:spacing w:after="0"/>
        <w:ind w:left="0"/>
        <w:jc w:val="both"/>
      </w:pPr>
      <w:r>
        <w:rPr>
          <w:rFonts w:ascii="Times New Roman"/>
          <w:b w:val="false"/>
          <w:i w:val="false"/>
          <w:color w:val="000000"/>
          <w:sz w:val="28"/>
        </w:rPr>
        <w:t>Форма административных данных размещена на интернет-ресурсе: www.gov.kz</w:t>
      </w:r>
    </w:p>
    <w:bookmarkStart w:name="z440" w:id="411"/>
    <w:p>
      <w:pPr>
        <w:spacing w:after="0"/>
        <w:ind w:left="0"/>
        <w:jc w:val="left"/>
      </w:pPr>
      <w:r>
        <w:rPr>
          <w:rFonts w:ascii="Times New Roman"/>
          <w:b/>
          <w:i w:val="false"/>
          <w:color w:val="000000"/>
        </w:rPr>
        <w:t xml:space="preserve"> Отчет об освоении субсидий на возмещение части расходов, понесенных субъектом агропромышленного комплекса, при инвестиционных вложениях</w:t>
      </w:r>
    </w:p>
    <w:bookmarkEnd w:id="411"/>
    <w:p>
      <w:pPr>
        <w:spacing w:after="0"/>
        <w:ind w:left="0"/>
        <w:jc w:val="both"/>
      </w:pPr>
      <w:bookmarkStart w:name="z441" w:id="412"/>
      <w:r>
        <w:rPr>
          <w:rFonts w:ascii="Times New Roman"/>
          <w:b w:val="false"/>
          <w:i w:val="false"/>
          <w:color w:val="000000"/>
          <w:sz w:val="28"/>
        </w:rPr>
        <w:t>
      Индекс формы административных данных: форма № 1-ИС</w:t>
      </w:r>
    </w:p>
    <w:bookmarkEnd w:id="412"/>
    <w:p>
      <w:pPr>
        <w:spacing w:after="0"/>
        <w:ind w:left="0"/>
        <w:jc w:val="both"/>
      </w:pPr>
      <w:r>
        <w:rPr>
          <w:rFonts w:ascii="Times New Roman"/>
          <w:b w:val="false"/>
          <w:i w:val="false"/>
          <w:color w:val="000000"/>
          <w:sz w:val="28"/>
        </w:rPr>
        <w:t>Периодичность: ежеквартально, ежегодно</w:t>
      </w:r>
    </w:p>
    <w:p>
      <w:pPr>
        <w:spacing w:after="0"/>
        <w:ind w:left="0"/>
        <w:jc w:val="both"/>
      </w:pPr>
      <w:r>
        <w:rPr>
          <w:rFonts w:ascii="Times New Roman"/>
          <w:b w:val="false"/>
          <w:i w:val="false"/>
          <w:color w:val="000000"/>
          <w:sz w:val="28"/>
        </w:rPr>
        <w:t>Отчетный период: ___ квартал 20___ года, 20___ год</w:t>
      </w:r>
    </w:p>
    <w:p>
      <w:pPr>
        <w:spacing w:after="0"/>
        <w:ind w:left="0"/>
        <w:jc w:val="both"/>
      </w:pPr>
      <w:r>
        <w:rPr>
          <w:rFonts w:ascii="Times New Roman"/>
          <w:b w:val="false"/>
          <w:i w:val="false"/>
          <w:color w:val="000000"/>
          <w:sz w:val="28"/>
        </w:rPr>
        <w:t xml:space="preserve">Круг лиц, представляющих информацию: структурное подразделение местного исполнительного органа области, города республиканского значения и столицы, реализующее функции в области сельского хозяйства </w:t>
      </w:r>
    </w:p>
    <w:p>
      <w:pPr>
        <w:spacing w:after="0"/>
        <w:ind w:left="0"/>
        <w:jc w:val="both"/>
      </w:pPr>
      <w:r>
        <w:rPr>
          <w:rFonts w:ascii="Times New Roman"/>
          <w:b w:val="false"/>
          <w:i w:val="false"/>
          <w:color w:val="000000"/>
          <w:sz w:val="28"/>
        </w:rPr>
        <w:t>Срок представления формы административных данных: ежеквартально, до пятого числа месяца, следующего за отчетным кварталом, и ежегодно, до десятого января календарного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инвестора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 бизнес-идентификационный номер инвестора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паспорта проекта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показатели (производственная мощность)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выходе на проектную мощность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 тонн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 тонн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2" w:id="413"/>
    <w:p>
      <w:pPr>
        <w:spacing w:after="0"/>
        <w:ind w:left="0"/>
        <w:jc w:val="both"/>
      </w:pPr>
      <w:r>
        <w:rPr>
          <w:rFonts w:ascii="Times New Roman"/>
          <w:b w:val="false"/>
          <w:i w:val="false"/>
          <w:color w:val="000000"/>
          <w:sz w:val="28"/>
        </w:rPr>
        <w:t>
      продолжение таблицы</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постоянных рабочих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проекта, тысяч тенге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процент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выплаченных субсидий, тысяч тенге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 число / месяц/год</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решения рабочего органа, число/месяц/год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подлежало субсидированию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43" w:id="414"/>
      <w:r>
        <w:rPr>
          <w:rFonts w:ascii="Times New Roman"/>
          <w:b w:val="false"/>
          <w:i w:val="false"/>
          <w:color w:val="000000"/>
          <w:sz w:val="28"/>
        </w:rPr>
        <w:t>
      Наименование _______________________________________________________</w:t>
      </w:r>
    </w:p>
    <w:bookmarkEnd w:id="414"/>
    <w:p>
      <w:pPr>
        <w:spacing w:after="0"/>
        <w:ind w:left="0"/>
        <w:jc w:val="both"/>
      </w:pPr>
      <w:r>
        <w:rPr>
          <w:rFonts w:ascii="Times New Roman"/>
          <w:b w:val="false"/>
          <w:i w:val="false"/>
          <w:color w:val="000000"/>
          <w:sz w:val="28"/>
        </w:rPr>
        <w:t>Адрес ______________________________________________________________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_____________________________________________</w:t>
      </w:r>
    </w:p>
    <w:p>
      <w:pPr>
        <w:spacing w:after="0"/>
        <w:ind w:left="0"/>
        <w:jc w:val="both"/>
      </w:pPr>
      <w:r>
        <w:rPr>
          <w:rFonts w:ascii="Times New Roman"/>
          <w:b w:val="false"/>
          <w:i w:val="false"/>
          <w:color w:val="000000"/>
          <w:sz w:val="28"/>
        </w:rPr>
        <w:t>Исполнитель 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 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руководитель-администратор бюджетных программ нижестоящего</w:t>
      </w:r>
    </w:p>
    <w:p>
      <w:pPr>
        <w:spacing w:after="0"/>
        <w:ind w:left="0"/>
        <w:jc w:val="both"/>
      </w:pPr>
      <w:r>
        <w:rPr>
          <w:rFonts w:ascii="Times New Roman"/>
          <w:b w:val="false"/>
          <w:i w:val="false"/>
          <w:color w:val="000000"/>
          <w:sz w:val="28"/>
        </w:rPr>
        <w:t>бюджета _____________________________________________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Дата сдачи отчета "___" __________ 20 ___ года</w:t>
      </w:r>
    </w:p>
    <w:bookmarkStart w:name="z444" w:id="41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освоении субсидий на возмещение части расходов, понесенных субъектом агропромышленного комплекса, при инвестиционных вложениях"</w:t>
      </w:r>
    </w:p>
    <w:bookmarkEnd w:id="415"/>
    <w:bookmarkStart w:name="z445" w:id="416"/>
    <w:p>
      <w:pPr>
        <w:spacing w:after="0"/>
        <w:ind w:left="0"/>
        <w:jc w:val="left"/>
      </w:pPr>
      <w:r>
        <w:rPr>
          <w:rFonts w:ascii="Times New Roman"/>
          <w:b/>
          <w:i w:val="false"/>
          <w:color w:val="000000"/>
        </w:rPr>
        <w:t xml:space="preserve"> Глава 1. Общие положения</w:t>
      </w:r>
    </w:p>
    <w:bookmarkEnd w:id="416"/>
    <w:bookmarkStart w:name="z446" w:id="417"/>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предназначенной для сбора административных данных "Отчет об освоении субсидий на возмещение части расходов, понесенных субъектом агропромышленного комплекса, при инвестиционных вложениях" (далее – Форма). </w:t>
      </w:r>
    </w:p>
    <w:bookmarkEnd w:id="417"/>
    <w:bookmarkStart w:name="z447" w:id="418"/>
    <w:p>
      <w:pPr>
        <w:spacing w:after="0"/>
        <w:ind w:left="0"/>
        <w:jc w:val="both"/>
      </w:pPr>
      <w:r>
        <w:rPr>
          <w:rFonts w:ascii="Times New Roman"/>
          <w:b w:val="false"/>
          <w:i w:val="false"/>
          <w:color w:val="000000"/>
          <w:sz w:val="28"/>
        </w:rPr>
        <w:t xml:space="preserve">
      2. Форма заполняется структурным подразделением местного исполнительного органа области, города республиканского значения и столицы, реализующим функции в области сельского хозяйства. </w:t>
      </w:r>
    </w:p>
    <w:bookmarkEnd w:id="418"/>
    <w:bookmarkStart w:name="z448" w:id="419"/>
    <w:p>
      <w:pPr>
        <w:spacing w:after="0"/>
        <w:ind w:left="0"/>
        <w:jc w:val="both"/>
      </w:pPr>
      <w:r>
        <w:rPr>
          <w:rFonts w:ascii="Times New Roman"/>
          <w:b w:val="false"/>
          <w:i w:val="false"/>
          <w:color w:val="000000"/>
          <w:sz w:val="28"/>
        </w:rPr>
        <w:t xml:space="preserve">
      3. Форма подписывается исполнителем и руководителем местного исполнительного органа области, города республиканского значения и столицы, либо лицом, исполняющим его обязанности. </w:t>
      </w:r>
    </w:p>
    <w:bookmarkEnd w:id="419"/>
    <w:bookmarkStart w:name="z449" w:id="420"/>
    <w:p>
      <w:pPr>
        <w:spacing w:after="0"/>
        <w:ind w:left="0"/>
        <w:jc w:val="both"/>
      </w:pPr>
      <w:r>
        <w:rPr>
          <w:rFonts w:ascii="Times New Roman"/>
          <w:b w:val="false"/>
          <w:i w:val="false"/>
          <w:color w:val="000000"/>
          <w:sz w:val="28"/>
        </w:rPr>
        <w:t xml:space="preserve">
      4. Форма предоставляется в Министерство сельского хозяйства Республики Казахстан структурным подразделением местного исполнительного органа области, города республиканского значения и столицы, реализующим функции в области сельского хозяйства, ежеквартально, до пятого числа месяца, следующего за отчетным кварталом, и ежегодно, до десятого января календарного года. </w:t>
      </w:r>
    </w:p>
    <w:bookmarkEnd w:id="420"/>
    <w:bookmarkStart w:name="z450" w:id="421"/>
    <w:p>
      <w:pPr>
        <w:spacing w:after="0"/>
        <w:ind w:left="0"/>
        <w:jc w:val="both"/>
      </w:pPr>
      <w:r>
        <w:rPr>
          <w:rFonts w:ascii="Times New Roman"/>
          <w:b w:val="false"/>
          <w:i w:val="false"/>
          <w:color w:val="000000"/>
          <w:sz w:val="28"/>
        </w:rPr>
        <w:t>
      5. Форма заполняется на казахском или русском языках.</w:t>
      </w:r>
    </w:p>
    <w:bookmarkEnd w:id="421"/>
    <w:bookmarkStart w:name="z451" w:id="422"/>
    <w:p>
      <w:pPr>
        <w:spacing w:after="0"/>
        <w:ind w:left="0"/>
        <w:jc w:val="left"/>
      </w:pPr>
      <w:r>
        <w:rPr>
          <w:rFonts w:ascii="Times New Roman"/>
          <w:b/>
          <w:i w:val="false"/>
          <w:color w:val="000000"/>
        </w:rPr>
        <w:t xml:space="preserve"> Глава 2. Пояснение по заполнению Формы</w:t>
      </w:r>
    </w:p>
    <w:bookmarkEnd w:id="422"/>
    <w:bookmarkStart w:name="z452" w:id="423"/>
    <w:p>
      <w:pPr>
        <w:spacing w:after="0"/>
        <w:ind w:left="0"/>
        <w:jc w:val="both"/>
      </w:pPr>
      <w:r>
        <w:rPr>
          <w:rFonts w:ascii="Times New Roman"/>
          <w:b w:val="false"/>
          <w:i w:val="false"/>
          <w:color w:val="000000"/>
          <w:sz w:val="28"/>
        </w:rPr>
        <w:t xml:space="preserve">
      6. В графе 1 указывается порядковый номер. </w:t>
      </w:r>
    </w:p>
    <w:bookmarkEnd w:id="423"/>
    <w:bookmarkStart w:name="z453" w:id="424"/>
    <w:p>
      <w:pPr>
        <w:spacing w:after="0"/>
        <w:ind w:left="0"/>
        <w:jc w:val="both"/>
      </w:pPr>
      <w:r>
        <w:rPr>
          <w:rFonts w:ascii="Times New Roman"/>
          <w:b w:val="false"/>
          <w:i w:val="false"/>
          <w:color w:val="000000"/>
          <w:sz w:val="28"/>
        </w:rPr>
        <w:t>
      7. В графе 2 указывается наименование инвестора.</w:t>
      </w:r>
    </w:p>
    <w:bookmarkEnd w:id="424"/>
    <w:bookmarkStart w:name="z454" w:id="425"/>
    <w:p>
      <w:pPr>
        <w:spacing w:after="0"/>
        <w:ind w:left="0"/>
        <w:jc w:val="both"/>
      </w:pPr>
      <w:r>
        <w:rPr>
          <w:rFonts w:ascii="Times New Roman"/>
          <w:b w:val="false"/>
          <w:i w:val="false"/>
          <w:color w:val="000000"/>
          <w:sz w:val="28"/>
        </w:rPr>
        <w:t>
      8. В графе 3 указывается индивидуальный идентификационный номер/бизнес-идентификационный номер инвестора.</w:t>
      </w:r>
    </w:p>
    <w:bookmarkEnd w:id="425"/>
    <w:bookmarkStart w:name="z455" w:id="426"/>
    <w:p>
      <w:pPr>
        <w:spacing w:after="0"/>
        <w:ind w:left="0"/>
        <w:jc w:val="both"/>
      </w:pPr>
      <w:r>
        <w:rPr>
          <w:rFonts w:ascii="Times New Roman"/>
          <w:b w:val="false"/>
          <w:i w:val="false"/>
          <w:color w:val="000000"/>
          <w:sz w:val="28"/>
        </w:rPr>
        <w:t xml:space="preserve">
      9. В графе 4 указывается наименование паспорта проекта в соответствии с </w:t>
      </w:r>
      <w:r>
        <w:rPr>
          <w:rFonts w:ascii="Times New Roman"/>
          <w:b w:val="false"/>
          <w:i w:val="false"/>
          <w:color w:val="000000"/>
          <w:sz w:val="28"/>
        </w:rPr>
        <w:t>приложениями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Правилам субсидирования по возмещению части расходов, понесенных субъектом агропромышленного комплекса, при инвестиционных вложениях, утвержденным приказом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w:t>
      </w:r>
    </w:p>
    <w:bookmarkEnd w:id="426"/>
    <w:bookmarkStart w:name="z456" w:id="427"/>
    <w:p>
      <w:pPr>
        <w:spacing w:after="0"/>
        <w:ind w:left="0"/>
        <w:jc w:val="both"/>
      </w:pPr>
      <w:r>
        <w:rPr>
          <w:rFonts w:ascii="Times New Roman"/>
          <w:b w:val="false"/>
          <w:i w:val="false"/>
          <w:color w:val="000000"/>
          <w:sz w:val="28"/>
        </w:rPr>
        <w:t>
      10. В графах 5, 6, 7 и 8 указывается производственная мощность предприятия на основании статистической формы инвестора и первичных документов, подтверждающих сбыт произведенной продукции по видам в натуральном и стоимостном выражении.</w:t>
      </w:r>
    </w:p>
    <w:bookmarkEnd w:id="427"/>
    <w:bookmarkStart w:name="z457" w:id="428"/>
    <w:p>
      <w:pPr>
        <w:spacing w:after="0"/>
        <w:ind w:left="0"/>
        <w:jc w:val="both"/>
      </w:pPr>
      <w:r>
        <w:rPr>
          <w:rFonts w:ascii="Times New Roman"/>
          <w:b w:val="false"/>
          <w:i w:val="false"/>
          <w:color w:val="000000"/>
          <w:sz w:val="28"/>
        </w:rPr>
        <w:t>
      11. В графе 9 указывается количество постоянных рабочих мест.</w:t>
      </w:r>
    </w:p>
    <w:bookmarkEnd w:id="428"/>
    <w:bookmarkStart w:name="z458" w:id="429"/>
    <w:p>
      <w:pPr>
        <w:spacing w:after="0"/>
        <w:ind w:left="0"/>
        <w:jc w:val="both"/>
      </w:pPr>
      <w:r>
        <w:rPr>
          <w:rFonts w:ascii="Times New Roman"/>
          <w:b w:val="false"/>
          <w:i w:val="false"/>
          <w:color w:val="000000"/>
          <w:sz w:val="28"/>
        </w:rPr>
        <w:t>
      12. В графах 10 и 11 указывается общая стоимость проекта, в том числе сумма, подлежащая субсидированию.</w:t>
      </w:r>
    </w:p>
    <w:bookmarkEnd w:id="429"/>
    <w:bookmarkStart w:name="z459" w:id="430"/>
    <w:p>
      <w:pPr>
        <w:spacing w:after="0"/>
        <w:ind w:left="0"/>
        <w:jc w:val="both"/>
      </w:pPr>
      <w:r>
        <w:rPr>
          <w:rFonts w:ascii="Times New Roman"/>
          <w:b w:val="false"/>
          <w:i w:val="false"/>
          <w:color w:val="000000"/>
          <w:sz w:val="28"/>
        </w:rPr>
        <w:t>
      13. В графе 12 указывается доля возмещения в соответствии с паспортом инвестиционного проекта.</w:t>
      </w:r>
    </w:p>
    <w:bookmarkEnd w:id="430"/>
    <w:bookmarkStart w:name="z460" w:id="431"/>
    <w:p>
      <w:pPr>
        <w:spacing w:after="0"/>
        <w:ind w:left="0"/>
        <w:jc w:val="both"/>
      </w:pPr>
      <w:r>
        <w:rPr>
          <w:rFonts w:ascii="Times New Roman"/>
          <w:b w:val="false"/>
          <w:i w:val="false"/>
          <w:color w:val="000000"/>
          <w:sz w:val="28"/>
        </w:rPr>
        <w:t>
      14. В графе 13 указывается сумма выплаченных субсидий.</w:t>
      </w:r>
    </w:p>
    <w:bookmarkEnd w:id="431"/>
    <w:bookmarkStart w:name="z461" w:id="432"/>
    <w:p>
      <w:pPr>
        <w:spacing w:after="0"/>
        <w:ind w:left="0"/>
        <w:jc w:val="both"/>
      </w:pPr>
      <w:r>
        <w:rPr>
          <w:rFonts w:ascii="Times New Roman"/>
          <w:b w:val="false"/>
          <w:i w:val="false"/>
          <w:color w:val="000000"/>
          <w:sz w:val="28"/>
        </w:rPr>
        <w:t>
      15. В графе 14 указывается дата ввода в эксплуатацию инвестиционного проекта.</w:t>
      </w:r>
    </w:p>
    <w:bookmarkEnd w:id="432"/>
    <w:bookmarkStart w:name="z462" w:id="433"/>
    <w:p>
      <w:pPr>
        <w:spacing w:after="0"/>
        <w:ind w:left="0"/>
        <w:jc w:val="both"/>
      </w:pPr>
      <w:r>
        <w:rPr>
          <w:rFonts w:ascii="Times New Roman"/>
          <w:b w:val="false"/>
          <w:i w:val="false"/>
          <w:color w:val="000000"/>
          <w:sz w:val="28"/>
        </w:rPr>
        <w:t>
      16. В графе 15 указываются дата и номер решения рабочего органа.</w:t>
      </w:r>
    </w:p>
    <w:bookmarkEnd w:id="4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