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970e" w14:textId="b3a9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августа 2018 года № 337. Зарегистрирован в Министерстве юстиции Республики Казахстан 29 августа 2018 года № 17321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утративших силу некоторых приказов Министра энергетики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337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энергетики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 февраля 2015 года № 56 "Об утверждении форм актов государственных технических инспекторов" (зарегистрирован в Реестре государственной регистрации нормативных правовых актов за № 10457, опубликован 15 апреля 2015 года в информационно-правовой системе "Әділет");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августа 2015 года № 544 "О внесении изменения в приказ Министра энергетики Республики Казахстан от 2 февраля 2015 года № 56 "Об утверждении форм актов государственных технических инспекторов" (зарегистрирован в Реестре государственной регистрации нормативных правовых актов за № 12100, опубликован 8 октября 2015 года в информационно-правовой системе "Әділет");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энергетики Республики Казахстан, в которые вносятся изменения и дополнения, утвержденного приказом Министра энергетики Республики Казахстан от 30 ноября 2015 года № 676 (зарегистрирован в Реестре государственной регистрации нормативных правовых актов за № 12421, опубликован 28 декабря 2015 года в информационно-правовой системе "Әділет");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энергетики Республики Казахстан, в которые вносятся изменения и дополнения, утвержденного приказом Министра энергетики Республики Казахстан от 17 мая 2016 года № 209 (зарегистрирован в Реестре государственной регистрации нормативных правовых актов за № 13805, опубликован 14 июля 2016 года в информационно-правовой системе "Әділет").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