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d5e4" w14:textId="aacd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лиц, претендующих на занятие деятельностью патентного поверенного, регистрации в реестре патентных поверенных и внесения в него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августа 2018 года № 1316. Зарегистрирован в Министерстве юстиции Республики Казахстан 29 августа 2018 года № 17322.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22-4 Закона Республики Казахстан "Об охране селекционных достижений",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"Патентный закон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товарных знаках, знаках обслуживания, географических указаний и наименованиях мест происхождения товаров"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правовой охране топологий интегральных микросхем"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аттестации лиц, претендующих на занятие деятельностью патентного поверенного, регистрации в реестре патентных поверенных и внесения в него изменений.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года № 1316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аттестации лиц, претендующих на занятие деятельностью патентного поверенного, регистрации в реестре патентных поверенных и внесения в него изменений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в редакции приказа Министра юстиции РК от 20.03.2020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аттестации лиц, претендующих на занятие деятельностью патентного поверенного, регистрации в реестре патентных поверенных и внесения в него изменений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селекционных достижений",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"Патентный закон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обслуживания, географических указаний и наименованиях мест происхождения товаров",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правовой охране топологий интегральных микросхем",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и определяют порядок проведения аттестации лиц, претендующих на занятие деятельностью патентного поверенного, регистрации в реестре патентных поверенных и внесения в него изменений.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термины:</w:t>
      </w:r>
    </w:p>
    <w:bookmarkEnd w:id="11"/>
    <w:bookmarkStart w:name="z3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Аттестационная комиссия – Аттестационная комиссия Министерства юстиции Республики Казахстан;</w:t>
      </w:r>
    </w:p>
    <w:bookmarkEnd w:id="12"/>
    <w:bookmarkStart w:name="z3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кандидат – лицо, претендующее на право занятия деятельностью патентного поверенного;</w:t>
      </w:r>
    </w:p>
    <w:bookmarkEnd w:id="13"/>
    <w:bookmarkStart w:name="z3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физическое лицо, кандидат в патентные поверенные;</w:t>
      </w:r>
    </w:p>
    <w:bookmarkEnd w:id="14"/>
    <w:bookmarkStart w:name="z3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патентный поверенный – дееспособный гражданин Республики Казахстан, постоянно проживающий на ее территории, имеющий высшее образование и трудовой стаж не менее четырех лет, прошедший аттестацию и зарегистрированный в реестре патентных поверенных;</w:t>
      </w:r>
    </w:p>
    <w:bookmarkEnd w:id="15"/>
    <w:bookmarkStart w:name="z3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– Реестр патентных поверенных Республики Казахстан.</w:t>
      </w:r>
    </w:p>
    <w:bookmarkEnd w:id="16"/>
    <w:bookmarkStart w:name="z3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"Аттестация лиц, претендующих на занятие деятельностью патентного поверенного" и "Выдача свидетельства патентного поверенного" оказывается Министерством юстиции Республики Казахстан (далее – услугодатель);</w:t>
      </w:r>
    </w:p>
    <w:bookmarkEnd w:id="17"/>
    <w:bookmarkStart w:name="z3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настоящие Правила уполномоченный орган направляет оператору информационно-коммуникационной инфраструктуру "электронного правительства", в Единый контакт-центр, услугодателю информацию о таких изменениях и (или) дополнениях в течение 10 (десяти) рабочих дней после государственной регистрации в органах юстиции соответствующего нормативного правового акта.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юстиции РК от 21.10.2022 </w:t>
      </w:r>
      <w:r>
        <w:rPr>
          <w:rFonts w:ascii="Times New Roman"/>
          <w:b w:val="false"/>
          <w:i w:val="false"/>
          <w:color w:val="00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аттестации кандидатов в патентные поверенные, регистрации в реестре патентных поверенных и внесения в него изменений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Прием документов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"Аттестация кандидатов в патентные поверенные".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аттестации допускаются лица, имеющие опыт работы в сфере охраны и защиты прав интеллектуальной собственности не менее четырех лет либо прошедшие стажировку в палате патентных поверенных не менее одного года.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лиц, претендующих на занятие деятельностью патентного поверенного, проводится в форме тестирования на знание законодательства Республики Казахстан и международных договоров, ратифицированных Республикой Казахстан, в сфере интеллектуальной собственности.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прохождения аттестации услугополучатель направляет через веб-портал "электронного правительства" следующие документы:</w:t>
      </w:r>
    </w:p>
    <w:bookmarkEnd w:id="23"/>
    <w:bookmarkStart w:name="z29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допуске к аттестации лиц, претендующих на занятие деятельностью патентного поверенного, удостоверенного электронной цифровой подписи (далее – ЭЦП) на государственном или русском языках,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4"/>
    <w:bookmarkStart w:name="z3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документа, подтверждающего трудовую деятельность со стажем работы не менее четырех лет в сфере охраны и защиты прав интеллектуальной собственности либо прошедшие стажировку в палате патентных поверенных не менее одного года;</w:t>
      </w:r>
    </w:p>
    <w:bookmarkEnd w:id="25"/>
    <w:bookmarkStart w:name="z3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для прохождения аттестации лиц, претендующих на занятие деятельностью патентного поверенного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6"/>
    <w:bookmarkStart w:name="z30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государственной пошлины за аттестацию патентных поверенных.</w:t>
      </w:r>
    </w:p>
    <w:bookmarkEnd w:id="27"/>
    <w:bookmarkStart w:name="z30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информации об оплате государственной пошлины через платежный шлюз "электронного правительства" (далее – ПШЭП)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8"/>
    <w:bookmarkStart w:name="z3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Банковские реквизиты, необходимые для оплаты государственной пошлины,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9"/>
    <w:bookmarkStart w:name="z30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сверяются с оригиналами документов, представляемыми услугополучателем при явке на аттестационный экзамен.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основных требований к оказанию государственной услуги "Аттестация лиц, претендующих на занятие деятельностью патентного поверенного" приведен согласно приложению 4 к настоящим Правилам.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подаче услугополучателем всех необходимых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услугополучателю в "личный кабинет" направляется информация о статусе о принятии запроса для предоставления государственной услуги.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проверяет полноту и соответствие представленных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 случае ненадлежащего оформления услугополучателем либо представления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услугодатель направляет услугополучателю уведомление с указанием каким требованиям не соответствует пакет документов и сроке приведения его в соответствие.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один рабочий день, если в течение одного рабочего дня со дня получения уведомления услугополучатель не привел его в соответствие с требованиями, то услугодатель в течение двух рабочих дней направляет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уведомляет услугополучателя о предварительном решении,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принятия услугодателем предварительного решения об отказе в оказании государственной услуги один рабочий день.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уведомляет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либо мотивированный отказ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 допуске к аттестации обжалуется в 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юстиции РК от 30.06.2021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допускаются к аттестации лица:</w:t>
      </w:r>
    </w:p>
    <w:bookmarkEnd w:id="33"/>
    <w:bookmarkStart w:name="z30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которым в соответствии с законами Республики Казахстан запрещается заниматься предпринимательской деятельностью;</w:t>
      </w:r>
    </w:p>
    <w:bookmarkEnd w:id="34"/>
    <w:bookmarkStart w:name="z30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непогашенную или неснятую в установленном законом порядке судимость за совершение преступления;</w:t>
      </w:r>
    </w:p>
    <w:bookmarkEnd w:id="35"/>
    <w:bookmarkStart w:name="z30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исключенные из реестра патентных поверенных в соответствии Законом;</w:t>
      </w:r>
    </w:p>
    <w:bookmarkEnd w:id="36"/>
    <w:bookmarkStart w:name="z31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являющиеся сотрудниками уполномоченного органа и его подведомственных организаций, а также их близкими родственниками, супругом (супругой).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день поступления документов осуществляет их прием и регистрацию.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информации об оплате государственной пошлины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Проведение аттестации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Списки кандидатов, допущенных к аттестации, размещаются на интернет-ресурсе уполномоченного органа.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Кандидат, допущенный к аттестации, за три рабочих дня уведомляется о месте, дате, времени проведения тестирования через веб-портал "электронного правительства" в электронной форме и размещает его на интернет-ресурсе услугодателя.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сдают аттестацию при предъявлении документа, удостоверяющего личность, или посредством сервиса "цифровой документ" в течение одного рабочего дня.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юстиции РК от 30.06.2021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Кандидат по своему выбору проходит аттестацию на казахском или русском языке. Кандидат письменно подтверждает свой выбор языка до начала аттестации.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вопросов, подлежащих включению в тесты, утверждается аттестационной комиссией. Вопросы для оценки знаний кандидатов соответствуют тематике правовых дисциплин (Законы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охране селекционных достижений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Патентный закон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товарных знаках, знаках обслуживания, географических указаний и наименованиях мест происхождения товаров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правовой охране топологий интегральных микросхем</w:t>
      </w:r>
      <w:r>
        <w:rPr>
          <w:rFonts w:ascii="Times New Roman"/>
          <w:b w:val="false"/>
          <w:i w:val="false"/>
          <w:color w:val="000000"/>
          <w:sz w:val="28"/>
        </w:rPr>
        <w:t>", а также международных договоров, ратифицированных Республикой Казахстан в сфере интеллектуальной собственности), знание которых необходимо для осуществления деятельности патентного поверенного, и содержать не менее четырех вариантов ответа с одним правильным.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проводится с использованием компьютерной техники. Время, отведенное для тестирования, составляет девяносто минут.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являются конфиденциальной информацией и не подлежат свободному распространению.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прохождением аттестации Аттестационная комиссия информирует кандидата о порядке проведения, продолжительности и содержании процедуры отбора кандидатов.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заседании Аттестационной комиссии ведется протокол (далее - протокол Комиссии), в котором отражаются: дата, время и место проведения заседания, фамилия, имя, отчество (при его наличии) аттестуемого, результат тестирования.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Кандидат, отстраненный от тестирования, вправе повторно подать заявление о допуске к следующей аттестации.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Подсчет правильных ответов тестирования производится при помощи используемой компьютерной программы автоматически. Результаты тестирования распечатываются на принтере в двух экземплярах и предоставляются кандидату сразу для ознакомления путем проставления личной подписи после окончании.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листа с результатами тестирования вручается кандидату, второй передается Аттестационной комиссии.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Претендент считается прошедшим тестирование, если количество правильных ответов составляет 70 % и выше от общего числа заданных вопросов.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тестирования ответственный исполнитель готовит протокол и в течение двух рабочих дней направляет его на подпись руководителю структурного подразделения и уполномоченному лицу услугодателя.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Комиссии и его заместителем.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Аттестация проводится в течение 7 рабочих дней последнего месяца соответствующего полугодия.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выбору услугополучателя государственная услуга оказывается, по принципу "одного заявления" в совокупности с государственной услугой "Выдача свидетельства патентного поверенного" на основании заявления о допуске к аттестации кандидата в патентные поверенные и выдаче свидетельства патентного поверенного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Выдача свидетельства патентного поверенного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Государственная услуга "Выдача свидетельства патентного поверенного".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получения свидетельства патентного поверенного кандидат направляет через веб-портал "электронного правительства" следующие документы: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для получения свидетельства патентного поверенного в форме электронного документа, удостоверенного ЭЦП кандидата на государственном или русском языках,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оплату государственной пошлины за регистрацию в качестве патентного поверенного.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информации об оплате государственной пошлины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предоставления государственной услуги.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патентного поверенного выдается в течение трех рабочих дней.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 принципу "одного заявления" со дня предоставления документа, подтверждающего уплату государственной пошлины за регистрацию в качестве патентного поверенного.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основных требований к оказанию государственной услуги "Выдача свидетельства патентного поверенного" приведен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день поступления документов осуществляет их прием и регистрацию.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проверяет полноту и соответствие представленных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представлении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(или) документов с истекшим сроком действия, услугодатель направляет услугополучателю уведомление с указанием каким требованиям не соответствует пакет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один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течение одного рабочего дня со дня получения уведомления услугополучатель не привел его в соответствие с требованиями, то услугодатель направляет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 результатам проверки документов оформляет свидетельство патентного поверенного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 и направляет на согласование руководителю структурного подразделения в течение одного рабочего дня.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юстиции РК от 30.06.2021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 оказания государственной услуги после подписания уполномоченным лицом услугодателя направляется услугополучателю в личный кабинет в течение одного рабочего дня.</w:t>
      </w:r>
    </w:p>
    <w:bookmarkEnd w:id="71"/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Регистрация в реестре патентных поверенных и внесение в него изменений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Реестр вносятся сведения о патентных поверенных, получивших свидетельства, и последующие изменения сведений о них. Реестр ведется уполномоченным органом и размещается на интернет-ресурсе уполномоченного органа.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Реестре содержатся следующие сведения: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регистрации, являющийся номером свидетельства;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регистрации патентного поверенного;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наличии) патентного поверенного;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постоянное место жительство;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и дата решения Аттестационной комиссии (документа, на основании которого произведена регистрация);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 для переписки, а также номер телефона, телетайпа, телефакса, если таковые имеются, язык(и) переписки;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место работы, должность;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выдаче или отправке свидетельства;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приостановлении;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об исключении из Реестра.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изменения сведений патентного поверенного,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патентный поверенный в месячный срок с момента изменений таких сведений, сообщает об этом уполномоченному органу.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Жалоба на решение, действий (бездействия) сотрудников структурных подразделений уполномоченного органа подается на имя руководителя услугодателя и (или) в уполномоченный орган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Услогодатель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не направляет жалобу в орган, рассматривающий жалобу, если он в течение трех рабочих дней примет решение либо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Министра юстиции РК от 30.06.2021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случаях несогласия с результатами оказанной государственной услуги услугополучатель обращается в суд в порядке, установленном законодательством Республики Казахстан.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лиц, претендующих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патентного поверенного,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 поверенных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в него изменений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гражданина,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дома/здания)</w:t>
            </w:r>
          </w:p>
        </w:tc>
      </w:tr>
    </w:tbl>
    <w:bookmarkStart w:name="z10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Заявление о допуске к аттестации кандидата в патентного поверенного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аттестации патентного поверенного Республики Казахстан.</w:t>
      </w:r>
    </w:p>
    <w:bookmarkEnd w:id="90"/>
    <w:p>
      <w:pPr>
        <w:spacing w:after="0"/>
        <w:ind w:left="0"/>
        <w:jc w:val="both"/>
      </w:pPr>
      <w:bookmarkStart w:name="z105" w:id="91"/>
      <w:r>
        <w:rPr>
          <w:rFonts w:ascii="Times New Roman"/>
          <w:b w:val="false"/>
          <w:i w:val="false"/>
          <w:color w:val="000000"/>
          <w:sz w:val="28"/>
        </w:rPr>
        <w:t xml:space="preserve">
      За предоставление достоверных сведений несу персональную ответственность, а также согласен(а), на использование сведений,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 оказании данной государственной услуги.</w:t>
      </w:r>
    </w:p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телефона: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требуемых документов: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сведения для прохождения аттестации кандидатов в патентные поверенные;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электронная копия документа, подтверждающего трудовую деятельность со стажем работы не менее четырех лет;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оплату государственной пошлины за аттестацию патентных поверенных.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_______________________________________ дата:_________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(-а) на использование сведений, составляющих охраняемую законом тайну, содержащихся в информационных системах 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лиц, претендующих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патентного поверенного,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 поверенных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в него изменений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форма</w:t>
            </w:r>
          </w:p>
        </w:tc>
      </w:tr>
    </w:tbl>
    <w:bookmarkStart w:name="z11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ля прохождения аттестации кандидатов в патентные поверенные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фамилия, имя, отчество (при его наличии) физического лица,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индивидуальный идентификационный номер)</w:t>
      </w:r>
    </w:p>
    <w:bookmarkEnd w:id="103"/>
    <w:p>
      <w:pPr>
        <w:spacing w:after="0"/>
        <w:ind w:left="0"/>
        <w:jc w:val="both"/>
      </w:pPr>
      <w:bookmarkStart w:name="z120" w:id="104"/>
      <w:r>
        <w:rPr>
          <w:rFonts w:ascii="Times New Roman"/>
          <w:b w:val="false"/>
          <w:i w:val="false"/>
          <w:color w:val="000000"/>
          <w:sz w:val="28"/>
        </w:rPr>
        <w:t>
      1. Сведения о дипломе: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наименование высшего учебного заведения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номер диплома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дата выдачи диплома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документ, подтверждающий прохождение процедуры нострификации или признания в соответствии с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образовании":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и номер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 дата и номер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номер и дата______________________________________________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 __________________________________ дата: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лиц, претендующих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патентного поверенного,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 поверенных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в него изменений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пошлины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приказом и.о. Министра юстиции РК от 21.10.2022 </w:t>
      </w:r>
      <w:r>
        <w:rPr>
          <w:rFonts w:ascii="Times New Roman"/>
          <w:b w:val="false"/>
          <w:i w:val="false"/>
          <w:color w:val="ff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 – РГУ Управление государственных доходов по Есильскому району Департамента государственных доходов по городу Астана КГД МФ РК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081240013779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KZ24070105KSN0000000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KKMFKZ2A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Бенефициара – ГУ "Комитет казначейства Министерства финансов Республики Казахстан", город Астана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11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классификации (КБК) – 108125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лиц, претендующих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патентного поверенного,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 поверенных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в него изменений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 "Аттестация лиц, претендующих на занятие деятельностью</w:t>
      </w:r>
      <w:r>
        <w:br/>
      </w:r>
      <w:r>
        <w:rPr>
          <w:rFonts w:ascii="Times New Roman"/>
          <w:b/>
          <w:i w:val="false"/>
          <w:color w:val="000000"/>
        </w:rPr>
        <w:t>патентного поверенного"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7 (семи) рабочих дней последнего месяца соответствующего полугодия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 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Положительное или отрицательное решение по итогам сдачи аттестационного экзамена либо мотивированный ответ об отказе в оказании государственной услуги в случаях и по основаниям, предусмотренным пунктом 9 настоящего приложения.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(полностью автоматизированная)/оказываемая по принципу "одного заявления".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оплачивается услугополучателем через банковские учреждения Республики Казахстан, которыми выдаются платежные документы, подтверждающие сумму и дату оплаты,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 (Налоговый Кодекс)":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аттестацию патентных поверенных – 15 (пятнадцать) месячных расчетных показателей.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осуществляется наличным способом или через платежный шлюз "электронного правительства" (далее – ПШЭП) или безналичным способом через банки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реквизиты, необходимые для оплаты государственной пошлины, указаны в приложении 3 настоящих Правил.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− с понедельника по пятницу в соответствии с установленным графиком работы с 9.00 до 18.30 часов, за исключением выходных и праздничных дней согласно Трудовому кодексу Республики Казахстан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−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допуске к аттестации лиц, претендующих на занятие деятельностью патентного поверенного, удостоверенного электронной цифровой подписи (далее – ЭЦП) на государственном или русском языках, по форме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сведения для прохождения аттестации лиц, претендующих на занятие деятельностью патентного поверенного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документа, подтверждающего трудовую деятельность со стажем работы не менее четырех лет в сфере охраны и защиты прав интеллектуальной собственности либо прошедшие стажировку в палате патентных поверенных не менее одного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документ, подтверждающий оплату государственной пошлины за аттестацию патентных поверенных.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приложении 2 настоящих Правил, сверяются с оригиналами документов, представляемыми услугополучателем при явке на аттестационный экзамен.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 – www.adilet.gov.kz,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выбору услугополучателя государственная услуга оказывается, по принципу "одного заявления" в совокупности с государственной услугой "Выдача свидетельства патентного поверенного" по форме, согласно приложению 5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услуги: 8 (7172) 74-09-69, 55-88-21.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- 1414,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лиц, претендующих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патентного поверенного,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 поверенных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в него изменений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местожительства:____________________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 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 наименование улицы,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дома/здания)</w:t>
            </w:r>
          </w:p>
        </w:tc>
      </w:tr>
    </w:tbl>
    <w:bookmarkStart w:name="z19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допуске к аттестации кандидата в патентные поверенные и выдаче свидетельства патентного поверенного</w:t>
      </w:r>
    </w:p>
    <w:bookmarkEnd w:id="114"/>
    <w:bookmarkStart w:name="z19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аттестации в патентные поверенные Республики Казахстан.</w:t>
      </w:r>
    </w:p>
    <w:bookmarkEnd w:id="115"/>
    <w:bookmarkStart w:name="z19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достоверных сведений несу персональную ответственность, а также согласен (-а) на использование сведений, составляющих охраняемую законом тайну, содержащихся в информационных системах, при оказании данной государственной услуги.</w:t>
      </w:r>
    </w:p>
    <w:bookmarkEnd w:id="116"/>
    <w:bookmarkStart w:name="z19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положительного решения по итогам сдачи аттестационного экзамена прошу выдать мне свидетельство патентного поверенного.</w:t>
      </w:r>
    </w:p>
    <w:bookmarkEnd w:id="117"/>
    <w:bookmarkStart w:name="z19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</w:t>
      </w:r>
    </w:p>
    <w:bookmarkEnd w:id="118"/>
    <w:bookmarkStart w:name="z19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E-mail:</w:t>
      </w:r>
    </w:p>
    <w:bookmarkEnd w:id="119"/>
    <w:bookmarkStart w:name="z19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Факс:</w:t>
      </w:r>
    </w:p>
    <w:bookmarkEnd w:id="120"/>
    <w:bookmarkStart w:name="z19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требуемых документов:</w:t>
      </w:r>
    </w:p>
    <w:bookmarkEnd w:id="121"/>
    <w:bookmarkStart w:name="z20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сведения для прохождения аттестации кандидатов в патентные поверенные;</w:t>
      </w:r>
    </w:p>
    <w:bookmarkEnd w:id="122"/>
    <w:bookmarkStart w:name="z20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электронная копия документа, подтверждающего трудовую деятельность со стажем работы не менее четырех лет;</w:t>
      </w:r>
    </w:p>
    <w:bookmarkEnd w:id="123"/>
    <w:bookmarkStart w:name="z20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оплату государственной пошлины за аттестацию патентных поверенных и за регистрацию в качестве патентного поверенного.</w:t>
      </w:r>
    </w:p>
    <w:bookmarkEnd w:id="124"/>
    <w:bookmarkStart w:name="z20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25"/>
    <w:bookmarkStart w:name="z20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_________________________________________ дата:______</w:t>
      </w:r>
    </w:p>
    <w:bookmarkEnd w:id="126"/>
    <w:bookmarkStart w:name="z20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End w:id="127"/>
    <w:bookmarkStart w:name="z20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(-а) на использование сведений, составляющих охраняемую законом тайну, содержащихся в информационных системах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лиц, претендующих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патентного поверенного,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 поверенных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в него изменений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                                               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гражданина,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населенный пункт,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улицы, номер дома/здания)</w:t>
            </w:r>
          </w:p>
        </w:tc>
      </w:tr>
    </w:tbl>
    <w:bookmarkStart w:name="z21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для получения свидетельства патентного поверенного</w:t>
      </w:r>
    </w:p>
    <w:bookmarkEnd w:id="129"/>
    <w:bookmarkStart w:name="z21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мне свидетельство патентного поверенного.</w:t>
      </w:r>
    </w:p>
    <w:bookmarkEnd w:id="130"/>
    <w:bookmarkStart w:name="z21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достоверных сведений несу персональную ответственность, а также согласен(а), на использование сведений, составляющих охраняемую Законом тайну, содержащихся в информационных системах, при оказании данной государственной услуги.</w:t>
      </w:r>
    </w:p>
    <w:bookmarkEnd w:id="131"/>
    <w:bookmarkStart w:name="z21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32"/>
    <w:bookmarkStart w:name="z21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__________________________________________ дата:_______</w:t>
      </w:r>
    </w:p>
    <w:bookmarkEnd w:id="133"/>
    <w:bookmarkStart w:name="z21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End w:id="134"/>
    <w:bookmarkStart w:name="z21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(-а) на использование сведений, составляющих охраняемую законом тайну, содержащихся в информационных системах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лиц, претендующих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патентного поверенного,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 поверенных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в него изменений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патентного поверенного"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юстиции РК от 31.08.2022 </w:t>
      </w:r>
      <w:r>
        <w:rPr>
          <w:rFonts w:ascii="Times New Roman"/>
          <w:b w:val="false"/>
          <w:i w:val="false"/>
          <w:color w:val="ff0000"/>
          <w:sz w:val="28"/>
        </w:rPr>
        <w:t>№ 727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 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патентного поверенного по форме согласно приложению 6 к настоящим Правилам направляется в "личный кабинет" услугополучателя в форме электронного документа, подписанного электронной цифровой подписи (далее – ЭЦП) уполномоченного лица услугодателя. Форма предоставления результата оказания государственной услуги: электронная (полностью автоматизированная)/оказываемая по принципу "одного заявления".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оплачивается услугополучателем через банковские учреждения Республики Казахстан, которыми выдаются платежные документы, подтверждающие сумму и дату оплаты,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 (Налоговый Кодекс)":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в качестве патентного поверенного – 1 (один) месячный расчетный показатель.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осуществляется наличным или безналичным способом через платежный шлюз "электронного правительства" (далее – ПШЭП) или через банки второго уровня.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реквизиты, необходимые для оплаты государственной пошлины, указаны в приложении 3 настоящих Правил.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− с понедельника по пятницу в соответствии с установленным графиком работы с 9.00 до 18.30 часов, за исключением выходных и праздничных дней согласно Трудовому кодексу Республики Казахстан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−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для получения свидетельства патентного поверенного в форме электронного документа, удостоверенного ЭЦП кандидата на государственном или русском языках по форме согласно приложению 7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подтверждающий оплату государственной пошлины за регистрацию в качестве патентного поверенного.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услугополучателя, информации об оплате государственной пошлины через ПШЭП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представление услугополучателем неполного пакета документов согласно пункту 8 настоящего Приложения и (или) документов с истекшим сроком действия, услугодатель направляет услугополучателю уведомление с указанием каким требованиям не соответствует пакет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приведения в соответствие указанных в уведомлении документов составляет один рабочий день.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течение одного рабочего дня со дня получения уведомления услугополучатель не привел его в соответствие с требованиями, то услугодатель направляет отказ в дальнейшем рассмотрении заявления.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государственной услуги по принципу "одного заявления" срок оказания государственной услуги исчисляется со дня предоставления документа, подтверждающего уплату государственной пошлины за регистрацию в качестве патентного поверенного.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мест оказания государственной услуги размещены на интернет-ресурсах уполномоченного органа www.adilet.gov.kz и услугодателя www.kazpatent.kz.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через портал необходимо наличие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 справочных служб по вопросам оказания государственной услуги: 8 (7172) 74-09-69, 8 (7172) 55-88-21.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- 1414,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в патентные поверенные,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 реестре 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поверенных и внесение в него изменений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ӘДIЛЕТ МИНИСТРЛIГI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УО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Нөмiрi: [Номер Свидетельства]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Берiлген күнi: [Дата выдачи]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УО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языке]</w:t>
            </w:r>
          </w:p>
        </w:tc>
      </w:tr>
    </w:tbl>
    <w:bookmarkStart w:name="z28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ПАТЕНТНОГО ПОВЕРЕННОГО</w:t>
      </w:r>
    </w:p>
    <w:bookmarkEnd w:id="137"/>
    <w:bookmarkStart w:name="z28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[Фамилия] [Имя] [Отчество], зарегистрированному (ой) в качестве патентного поверенного.</w:t>
      </w:r>
    </w:p>
    <w:bookmarkEnd w:id="138"/>
    <w:bookmarkStart w:name="z29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о регистрации внесена в Реестр патентных поверенных "__"______ ____ года за №____</w:t>
      </w:r>
    </w:p>
    <w:bookmarkEnd w:id="139"/>
    <w:bookmarkStart w:name="z29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[Должность подписывающего] [фамилия, имя и отчество (при наличии) подписывающего]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