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763a7" w14:textId="bf763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комиссии по признанию товарного знака общеизвестным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28 августа 2018 года № 1318. Зарегистрирован в Министерстве юстиции Республики Казахстан 29 августа 2018 года № 17323.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 Закона Республики Казахстан "О товарных знаках, знаках обслуживания, географических указаний и наименованиях мест происхождения товаров"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юстиции РК от 31.08.2022 </w:t>
      </w:r>
      <w:r>
        <w:rPr>
          <w:rFonts w:ascii="Times New Roman"/>
          <w:b w:val="false"/>
          <w:i w:val="false"/>
          <w:color w:val="00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признанию товарного знака общеизвестным в Республике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правам интеллектуальной собственности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2018 года № 1318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комиссии по признанию товарного знака общеизвестным в Республике Казахстан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Положение о комиссии по признанию товарного знака общеизвестным в Республике Казахстан (далее – Положение) разработано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18-1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товарных знаках, знаках обслуживания, географических указаний и наименованиях мест происхождения товаров" (далее – Закон о товарных знаках).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юстиции РК от 31.08.2022 </w:t>
      </w:r>
      <w:r>
        <w:rPr>
          <w:rFonts w:ascii="Times New Roman"/>
          <w:b w:val="false"/>
          <w:i w:val="false"/>
          <w:color w:val="00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по признанию товарного знака общеизвестным в Республике Казахстан является коллегиальным органом Министерства юстиции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своей деятельности Комиссия по признанию товарного знака общеизвестным в Республике Казахстан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товарных знаках, а также настоящим Положением.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Положении используются следующие понятия:</w:t>
      </w:r>
    </w:p>
    <w:bookmarkEnd w:id="13"/>
    <w:bookmarkStart w:name="z4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Комиссия по признанию товарного знака общеизвестным в Республике Казахстан (далее – Комиссия) - коллегиальный орган Министерства юстиции Республики Казахстан;</w:t>
      </w:r>
    </w:p>
    <w:bookmarkEnd w:id="14"/>
    <w:bookmarkStart w:name="z4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патентный поверенный – дееспособный гражданин Республики Казахстан, постоянно проживающий на ее территории, имеющий высшее образование, опыт работы в сфере охраны и защиты прав интеллектуальной собственности не менее четырех лет либо прошедшие стажировку в палате патентных поверенных не менее одного года, прошедший аттестацию и зарегистрированный в реестре патентных поверенных;</w:t>
      </w:r>
    </w:p>
    <w:bookmarkEnd w:id="15"/>
    <w:bookmarkStart w:name="z4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экспертная организация – организация, созданная по решению Правительства Республики Казахстан,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июля 2002 года № 756 "О создании Республиканского государственного казенного предприятия "Национальный институт интеллектуальной собственности Комитета по правам интеллектуальной собственности Министерства юстиции Республики Казахстан", в организационно-правовой форме республиканского государственного предприятия на праве хозяйственного ведения, подведомственная в своей деятельности уполномоченному органу;</w:t>
      </w:r>
    </w:p>
    <w:bookmarkEnd w:id="16"/>
    <w:bookmarkStart w:name="z4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стороны – физические и (или) юридические лица, а также патентные поверенные, подавшие заявления о признании товарного знака общеизвестным в Республике Казахстан;</w:t>
      </w:r>
    </w:p>
    <w:bookmarkEnd w:id="17"/>
    <w:bookmarkStart w:name="z5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- Министерство юстиции Республики Казахстан (далее - Министерство).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юстиции РК от 31.08.2022 </w:t>
      </w:r>
      <w:r>
        <w:rPr>
          <w:rFonts w:ascii="Times New Roman"/>
          <w:b w:val="false"/>
          <w:i w:val="false"/>
          <w:color w:val="00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деятельности Комиссии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заявления физических и юридических лиц о признании товарного знака общеизвестным в Республике Казахстан, поступающих в Министерство;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привлекает для рассмотрения споров специалистов соответствующего профиля из государственных органов и сотрудников экспертной организации, а также организовывает при необходимости рабочие встречи;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заслушивает на заседаниях Комиссии представителей сторон и задает им вопросы;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решение о признании товарного знака общеизвестным либо решение об отказе в таком признании, которое направляется владельцу товарного знака в течение десяти рабочих дней с момента принятия такого решения.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Состав Комиссии утверждается приказом Министра юстиции Республики Казахстан (либо лицом его замещающим) и состоит из не менее пяти сотрудников Департамента по правам интеллектуальной собственности Министерства и экспертной организации.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Председателем Комиссии является Вице-министр юстиции Республики Казахстан. Во время отсутствия председателя его функции выполняет заместитель председателя.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Председатель Комиссии: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 ее деятельностью;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график заседания Комиссии, а также место и время проведения заседаний комиссии;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созывает заседания Комиссии и председательствует на них.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Материалы заседания после согласования с председателем Комиссии доводятся до каждого его члена не позднее, чем за пять рабочих дней до даты проведения заседания.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Функции рабочего органа Комиссии возлагаются на Управление промышленной собственности Департамента по правам интеллектуальной собственности Министерства.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юстиции РК от 31.08.2022 </w:t>
      </w:r>
      <w:r>
        <w:rPr>
          <w:rFonts w:ascii="Times New Roman"/>
          <w:b w:val="false"/>
          <w:i w:val="false"/>
          <w:color w:val="00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Заседания комиссии считаются правомочными, если на них присутствуют не менее 2/3 ее членов.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 Комиссии принимаются большинством голосов путем открытого голосования и считаются принятыми, если за них подано большинство голосов от общего количества членов Комиссии, участвующих в заседании. В случае равенства голосов, решающим является голос председательствующего.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соответствии с частью 11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18-1 Закона о товарных знаках решение об отказе в признании товарного знака общеизвестным выносится, если установлено, что: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недостаточны для признания общеизвестности товарного знака;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имеется товарный знак, тождественный или сходный до степени смешения с товарным знаком заявителя, охраняемый или заявленный на имя иного лица в отношении однородных товаров, с приоритетом более ранним, чем дата, с которой заявитель ходатайствует признать свой товарный знак общеизвестным.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уполномоченного органа может быть обжаловано в суде.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