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e87c6e" w14:textId="ee87c6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предоставления статистической и иной отчетной информации в области государственной регистрации прав на недвижимое имущество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юстиции Республики Казахстан от 31 июля 2018 года № 1192. Зарегистрирован в Министерстве юстиции Республики Казахстан 6 сентября 2018 года № 17348.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18-1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26 июля 2007 года "О государственной регистрации прав на недвижимое имущество", а также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16 Закона Республики Казахстан "О государственной статистике" от 19 марта 2010 года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предоставления статистической и иной отчетной информации в области государственной регистрации прав на недвижимое имущество.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юстиции Республики Казахстан от 28 января 2016 года № 48 "Об утверждении Правил предоставления Государственной корпорацией "Правительство для граждан" статистической и иной отчетной информации в области государственного технического обследования зданий, сооружений и (или) их составляющих" (зарегистрирован в Реестре государственной регистрации нормативных правовых актов № 13042, опубликован 17 февраля 2016 года в информационно-правовой системе "Әділет");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юстиции Республики Казахстан от 27 апреля 2017 года № 489"О внесении изменений в приказ Министра юстиции Республики Казахстан от 28 января 2016 года № 48 "Об утверждении Правил предоставления Государственной корпорацией "Правительство для граждан" статистической и иной отчетной информации в области государственного технического обследования зданий, сооружений и (или) их составляющих"" (зарегистрирован в Реестре государственной регистрации нормативных правовых актов № 15147, опубликован 5 июня 2017 года в Эталонном контрольном банке нормативных правовых актов).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регистрационной службы и организации юридических услуг Министерства юстиции Республики Казахстан обеспечить: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копии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приказа возложить на курирующего заместителя Министра юстиции Республики Казахстан. 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Министра юстиции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Пан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Министр информации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коммуникаций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 Д. Абаев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"__"_________ 2018 год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Заместитель председателя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Комитета по статистике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Министерства национальной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 Г. Керимханова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"__"_________ 2018 год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июля 2018 года № 1192</w:t>
            </w:r>
          </w:p>
        </w:tc>
      </w:tr>
    </w:tbl>
    <w:bookmarkStart w:name="z18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предоставления статистической и иной отчетной информации в области государственной регистрации прав на недвижимое имущество</w:t>
      </w:r>
    </w:p>
    <w:bookmarkEnd w:id="12"/>
    <w:bookmarkStart w:name="z19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1.Общие положения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предоставления статистической и иной отчетной информации в области государственной регистрации прав на недвижимое имущество (далее -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26 июля 2007 года "О государственной регистрации прав на недвижимое имущество" и определяют порядок предоставления некоммерческим акционерным обществом Государственной корпорацией "Правительство для граждан" (далее-Государственная корпорация) и Департаментами юстиции областей, городов республиканского значения и столицы (далее - Департаменты юстиции) статистической и иной отчетной информации в области государственной регистрации прав на недвижимое имущество (далее – Статистическая информация).</w:t>
      </w:r>
    </w:p>
    <w:bookmarkEnd w:id="14"/>
    <w:bookmarkStart w:name="z21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предоставления статистической и иной отчетной информации в области государственной регистрации прав на недвижимое имущество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Показатели предоставления статистической информации формируются путем выборки соответствующих количественных данных из источников первичного учета(Государственной базы данных "Регистр недвижимости"),с последующим их отражением по графам форм статистической информации.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Данные указываются в разрезе отчетного периода текущего года.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Государственной корпорацией ежеквартально, с нарастающим итогом к 5 числу месяца следующего за отчетным периодом в бумажном виде предоставляются в Министерство юстиции следующие виды статистической информации: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отчет о проделанной работе по государственной регистрации прав на недвижимое имущество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отчет о вырученных средствах Государственной корпорацией за государственную регистрацию прав на недвижимое имущество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отчет о поступивших жалобах физических и юридических лиц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(далее - Форма отчета о поступивших жалобах физических и юридических лиц);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отчет о количестве вынесенных решений (постановлений) суда по вопросам государственной регистрации прав на недвижимое имущество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отчет о проведенных за отчетный период государственными органами проверках деятельности Государственной корпорации в сфере государственной регистрации прав на недвижимое имущество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отчет о наложенных дисциплинарных взысканиях на работников Государственной корпорации за ненадлежащее исполнение обязанностей в сфере государственной регистрации прав на недвижимое имущество за отчетный период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отчет о возбужденных уголовных делах, связанных с деятельностью в сфере государственной регистрации прав на недвижимое имущество за отчетный период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Департаментами юстиции ежеквартально, с нарастающим итогом к 5 числу месяца следующего за отчетным периодом, в электронном виде в Министерство юстиции предоставляется отчет о поступивших жалобах физических и юридических лиц по форме отчета о поступивших жалобах физических и юридических лиц.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5 - в редакции приказа Министра юстиции РК от 20.04.2021 </w:t>
      </w:r>
      <w:r>
        <w:rPr>
          <w:rFonts w:ascii="Times New Roman"/>
          <w:b w:val="false"/>
          <w:i w:val="false"/>
          <w:color w:val="000000"/>
          <w:sz w:val="28"/>
        </w:rPr>
        <w:t>№ 313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Филиалами государственной корпорации ежемесячно, с нарастающим итогом к 5 числу месяца следующего за отчетным периодом, в электронном виде предоставляются в Государственную корпорацию следующие виды статистической информации: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сведения об основных показателях деятельности Государственной корпорации по внесению в информационную систему правового кадастра идентификационных и технических сведений зданий, сооружений и (или) их составляющих на вновь созданное недвижимое имущество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об основных показателях деятельности Государственной корпорации по государственному техническому</w:t>
      </w:r>
      <w:r>
        <w:rPr>
          <w:rFonts w:ascii="Times New Roman"/>
          <w:b w:val="false"/>
          <w:i w:val="false"/>
          <w:color w:val="000000"/>
          <w:sz w:val="28"/>
        </w:rPr>
        <w:t xml:space="preserve"> обследованию </w:t>
      </w:r>
      <w:r>
        <w:rPr>
          <w:rFonts w:ascii="Times New Roman"/>
          <w:b w:val="false"/>
          <w:i w:val="false"/>
          <w:color w:val="000000"/>
          <w:sz w:val="28"/>
        </w:rPr>
        <w:t xml:space="preserve">зданий, сооружений и (или) их составляющих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Статистическая информация подписывается исполнителем и заместителем Председателя Правления Государственной корпорации либо Департаментов юстиции.</w:t>
      </w:r>
    </w:p>
    <w:bookmarkEnd w:id="3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предоставления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статистической и иной отчетной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 на недвижимое имущество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41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о проделанной работе по государственной регистрации прав на недвижимое имущество</w:t>
      </w:r>
    </w:p>
    <w:bookmarkEnd w:id="31"/>
    <w:bookmarkStart w:name="z42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Отчетный период __________ квартал 20___ г.</w:t>
      </w:r>
    </w:p>
    <w:bookmarkEnd w:id="32"/>
    <w:bookmarkStart w:name="z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Индекс</w:t>
      </w:r>
      <w:r>
        <w:rPr>
          <w:rFonts w:ascii="Times New Roman"/>
          <w:b w:val="false"/>
          <w:i w:val="false"/>
          <w:color w:val="000000"/>
          <w:sz w:val="28"/>
        </w:rPr>
        <w:t>: 1. РН</w:t>
      </w:r>
    </w:p>
    <w:bookmarkEnd w:id="33"/>
    <w:bookmarkStart w:name="z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Периодичность</w:t>
      </w:r>
      <w:r>
        <w:rPr>
          <w:rFonts w:ascii="Times New Roman"/>
          <w:b w:val="false"/>
          <w:i w:val="false"/>
          <w:color w:val="000000"/>
          <w:sz w:val="28"/>
        </w:rPr>
        <w:t>: ежеквартальная</w:t>
      </w:r>
    </w:p>
    <w:bookmarkEnd w:id="34"/>
    <w:bookmarkStart w:name="z4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Круг лиц представляющих</w:t>
      </w:r>
      <w:r>
        <w:rPr>
          <w:rFonts w:ascii="Times New Roman"/>
          <w:b w:val="false"/>
          <w:i w:val="false"/>
          <w:color w:val="000000"/>
          <w:sz w:val="28"/>
        </w:rPr>
        <w:t>: Государственная корпорация</w:t>
      </w:r>
    </w:p>
    <w:bookmarkEnd w:id="35"/>
    <w:bookmarkStart w:name="z4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Куда представляется</w:t>
      </w:r>
      <w:r>
        <w:rPr>
          <w:rFonts w:ascii="Times New Roman"/>
          <w:b w:val="false"/>
          <w:i w:val="false"/>
          <w:color w:val="000000"/>
          <w:sz w:val="28"/>
        </w:rPr>
        <w:t>: Министерство юстиции</w:t>
      </w:r>
    </w:p>
    <w:bookmarkEnd w:id="36"/>
    <w:bookmarkStart w:name="z4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Срок представления</w:t>
      </w:r>
      <w:r>
        <w:rPr>
          <w:rFonts w:ascii="Times New Roman"/>
          <w:b w:val="false"/>
          <w:i w:val="false"/>
          <w:color w:val="000000"/>
          <w:sz w:val="28"/>
        </w:rPr>
        <w:t>: ежеквартально к 5 числу следующего за отчетным периодом.</w:t>
      </w:r>
    </w:p>
    <w:bookmarkEnd w:id="3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Продолжение </w:t>
            </w:r>
          </w:p>
        </w:tc>
      </w:tr>
    </w:tbl>
    <w:bookmarkStart w:name="z49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о проделанной работе по государственной регистрации прав на недвижимое имущество</w:t>
      </w:r>
    </w:p>
    <w:bookmarkEnd w:id="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7"/>
        <w:gridCol w:w="885"/>
        <w:gridCol w:w="885"/>
        <w:gridCol w:w="577"/>
        <w:gridCol w:w="577"/>
        <w:gridCol w:w="509"/>
        <w:gridCol w:w="511"/>
        <w:gridCol w:w="617"/>
        <w:gridCol w:w="2049"/>
        <w:gridCol w:w="2049"/>
        <w:gridCol w:w="2137"/>
        <w:gridCol w:w="887"/>
      </w:tblGrid>
      <w:tr>
        <w:trPr>
          <w:trHeight w:val="30" w:hRule="atLeast"/>
        </w:trPr>
        <w:tc>
          <w:tcPr>
            <w:tcW w:w="6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Отчетный период</w:t>
            </w:r>
          </w:p>
          <w:bookmarkEnd w:id="39"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оказанных услуг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регистрация прав на недвижимое имущество</w:t>
            </w:r>
          </w:p>
        </w:tc>
        <w:tc>
          <w:tcPr>
            <w:tcW w:w="8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регистрация прав на недвижимое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отказов в регистрации прав на недвижимое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приостановлений регистрации прав на недвижимое имущество</w:t>
            </w:r>
          </w:p>
        </w:tc>
        <w:tc>
          <w:tcPr>
            <w:tcW w:w="6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дубликата правоустанавливающего документа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Информационные услуги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копий документов регистрационного дела заверенных регистрирующим органом, включая план (схемы)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Справка о зарегистрированных правах (обременениях) на недвижимое имущество и его технических характеристик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Справка об отсутствии (наличии) недвижимого имущества (без учета электронных услуг)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Справка о зарегистрированных и прекращенных правах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0"/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отчетный период текущего года</w:t>
            </w:r>
          </w:p>
          <w:bookmarkEnd w:id="41"/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аналогичный период прошлого года</w:t>
            </w:r>
          </w:p>
          <w:bookmarkEnd w:id="42"/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организации 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Адрес 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Адрес электронной почты 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Исполнитель 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(Ф.И.О. подпись) 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Телефон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Заместитель Председателя Правления 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(Ф.И.О. подпись) 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Дата "___" ______________ 20__ года М.П.</w:t>
      </w:r>
    </w:p>
    <w:bookmarkEnd w:id="43"/>
    <w:bookmarkStart w:name="z5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Пояснение по заполнению приведено в приложении к настоящему "Отчету о проделанной работе по государственной регистрации прав на недвижимое имущество"</w:t>
      </w:r>
    </w:p>
    <w:bookmarkEnd w:id="4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форме отчета о проделанной работе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государственной 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 на недвижимое имущество</w:t>
            </w:r>
          </w:p>
        </w:tc>
      </w:tr>
    </w:tbl>
    <w:bookmarkStart w:name="z59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 "Отчет о проделанной работе по государственной регистрации прав на недвижимое имущество"</w:t>
      </w:r>
    </w:p>
    <w:bookmarkEnd w:id="45"/>
    <w:bookmarkStart w:name="z6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Настоящее пояснение определяет единые требования по заполнению формы "Отчет о проделанной работе по государственной регистрации прав на недвижимое имущество" (далее - Форма).</w:t>
      </w:r>
    </w:p>
    <w:bookmarkEnd w:id="46"/>
    <w:bookmarkStart w:name="z6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отчета составляется ежеквартально Государственной корпорацией.</w:t>
      </w:r>
    </w:p>
    <w:bookmarkEnd w:id="47"/>
    <w:bookmarkStart w:name="z6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Форма отчета подписывается исполнителем и заместителем Председателя Правления Государственной корпорации, с указанием его фамилии и инициалов, а также даты заполнения.</w:t>
      </w:r>
    </w:p>
    <w:bookmarkEnd w:id="48"/>
    <w:bookmarkStart w:name="z6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Отчет представляется ежеквартально к 5 числу следующего за отчетным периодом.</w:t>
      </w:r>
    </w:p>
    <w:bookmarkEnd w:id="49"/>
    <w:bookmarkStart w:name="z6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Отчет заполняется на государственном и русском языках.</w:t>
      </w:r>
    </w:p>
    <w:bookmarkEnd w:id="50"/>
    <w:bookmarkStart w:name="z6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Данные указываются в разрезе отчетного квартала, текущего года, а также с начала государственной регистрации.</w:t>
      </w:r>
    </w:p>
    <w:bookmarkEnd w:id="51"/>
    <w:bookmarkStart w:name="z6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Форма заполняется следующим образом:</w:t>
      </w:r>
    </w:p>
    <w:bookmarkEnd w:id="52"/>
    <w:bookmarkStart w:name="z6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 "Отчетный период" - отражаются сведения за отчетный период текущего года и за аналогичный период прошлого года;</w:t>
      </w:r>
    </w:p>
    <w:bookmarkEnd w:id="53"/>
    <w:bookmarkStart w:name="z6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2 "Количество оказанных услуг" подразделяется на графы содержащие сведения за отчетный период текущего года и за аналогичный период прошлого года и включает в себя сведения:</w:t>
      </w:r>
    </w:p>
    <w:bookmarkEnd w:id="54"/>
    <w:bookmarkStart w:name="z6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1 о государственной регистрации прав на недвижимое имущество;</w:t>
      </w:r>
    </w:p>
    <w:bookmarkEnd w:id="55"/>
    <w:bookmarkStart w:name="z7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2 об электронной регистрации прав на недвижимое имущество;</w:t>
      </w:r>
    </w:p>
    <w:bookmarkEnd w:id="56"/>
    <w:bookmarkStart w:name="z7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3 "Количество отказов в регистрации прав на недвижимое имущество" включает два подраздела:</w:t>
      </w:r>
    </w:p>
    <w:bookmarkEnd w:id="57"/>
    <w:bookmarkStart w:name="z7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бумажная;</w:t>
      </w:r>
    </w:p>
    <w:bookmarkEnd w:id="58"/>
    <w:bookmarkStart w:name="z7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электронная;</w:t>
      </w:r>
    </w:p>
    <w:bookmarkEnd w:id="59"/>
    <w:bookmarkStart w:name="z7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4 "Количество приостановлений в регистрации прав на недвижимое имущество" включает два подраздела:</w:t>
      </w:r>
    </w:p>
    <w:bookmarkEnd w:id="60"/>
    <w:bookmarkStart w:name="z7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бумажная;</w:t>
      </w:r>
    </w:p>
    <w:bookmarkEnd w:id="61"/>
    <w:bookmarkStart w:name="z7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электронная;</w:t>
      </w:r>
    </w:p>
    <w:bookmarkEnd w:id="62"/>
    <w:bookmarkStart w:name="z7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5 о выдаче дубликатов правоустанавливающего документа;</w:t>
      </w:r>
    </w:p>
    <w:bookmarkEnd w:id="63"/>
    <w:bookmarkStart w:name="z7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6 "Информационные услуги" включает в себя 4 подраздела:</w:t>
      </w:r>
    </w:p>
    <w:bookmarkEnd w:id="64"/>
    <w:bookmarkStart w:name="z79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количество выданных копий документов регистрационного дела заверенных регистрирующим органом, включая план (схемы);</w:t>
      </w:r>
    </w:p>
    <w:bookmarkEnd w:id="65"/>
    <w:bookmarkStart w:name="z80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справки о зарегистрированных правах (обременениях) на недвижимое имущество и его технических характеристиках;</w:t>
      </w:r>
    </w:p>
    <w:bookmarkEnd w:id="66"/>
    <w:bookmarkStart w:name="z81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справки об отсутствии (наличии) недвижимого имущества (без учета электронных услуг);</w:t>
      </w:r>
    </w:p>
    <w:bookmarkEnd w:id="67"/>
    <w:bookmarkStart w:name="z82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справки о зарегистрированных прекращенных прав.</w:t>
      </w:r>
    </w:p>
    <w:bookmarkEnd w:id="6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предоставления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статистической и иной отчетной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 на недвижимое имущество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85" w:id="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о вырученных средствах Государственной корпорацией за государственную регистрацию прав на недвижимое имущество</w:t>
      </w:r>
    </w:p>
    <w:bookmarkEnd w:id="69"/>
    <w:bookmarkStart w:name="z8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Отчетный период _ квартал 20___ г.</w:t>
      </w:r>
    </w:p>
    <w:bookmarkEnd w:id="70"/>
    <w:bookmarkStart w:name="z8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Индекс</w:t>
      </w:r>
      <w:r>
        <w:rPr>
          <w:rFonts w:ascii="Times New Roman"/>
          <w:b w:val="false"/>
          <w:i w:val="false"/>
          <w:color w:val="000000"/>
          <w:sz w:val="28"/>
        </w:rPr>
        <w:t>: 2. РН</w:t>
      </w:r>
    </w:p>
    <w:bookmarkEnd w:id="71"/>
    <w:bookmarkStart w:name="z8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Периодичность</w:t>
      </w:r>
      <w:r>
        <w:rPr>
          <w:rFonts w:ascii="Times New Roman"/>
          <w:b w:val="false"/>
          <w:i w:val="false"/>
          <w:color w:val="000000"/>
          <w:sz w:val="28"/>
        </w:rPr>
        <w:t>: ежеквартальная</w:t>
      </w:r>
    </w:p>
    <w:bookmarkEnd w:id="72"/>
    <w:bookmarkStart w:name="z8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Круг лиц представляющих</w:t>
      </w:r>
      <w:r>
        <w:rPr>
          <w:rFonts w:ascii="Times New Roman"/>
          <w:b w:val="false"/>
          <w:i w:val="false"/>
          <w:color w:val="000000"/>
          <w:sz w:val="28"/>
        </w:rPr>
        <w:t>: Государственная корпорация</w:t>
      </w:r>
    </w:p>
    <w:bookmarkEnd w:id="73"/>
    <w:bookmarkStart w:name="z9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Куда представляется</w:t>
      </w:r>
      <w:r>
        <w:rPr>
          <w:rFonts w:ascii="Times New Roman"/>
          <w:b w:val="false"/>
          <w:i w:val="false"/>
          <w:color w:val="000000"/>
          <w:sz w:val="28"/>
        </w:rPr>
        <w:t>: Министерство юстиции</w:t>
      </w:r>
    </w:p>
    <w:bookmarkEnd w:id="74"/>
    <w:bookmarkStart w:name="z9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Срок представления</w:t>
      </w:r>
      <w:r>
        <w:rPr>
          <w:rFonts w:ascii="Times New Roman"/>
          <w:b w:val="false"/>
          <w:i w:val="false"/>
          <w:color w:val="000000"/>
          <w:sz w:val="28"/>
        </w:rPr>
        <w:t>: ежеквартально к 5 числу следующего за отчетным периодом.</w:t>
      </w:r>
    </w:p>
    <w:bookmarkEnd w:id="7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Продолжение</w:t>
            </w:r>
          </w:p>
        </w:tc>
      </w:tr>
    </w:tbl>
    <w:bookmarkStart w:name="z93" w:id="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о вырученных средствах Государственной корпорацией за государственную регистрацию прав на недвижимое имущество</w:t>
      </w:r>
    </w:p>
    <w:bookmarkEnd w:id="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17"/>
        <w:gridCol w:w="5047"/>
        <w:gridCol w:w="1892"/>
        <w:gridCol w:w="2944"/>
      </w:tblGrid>
      <w:tr>
        <w:trPr>
          <w:trHeight w:val="30" w:hRule="atLeast"/>
        </w:trPr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Отчетный период</w:t>
            </w:r>
          </w:p>
          <w:bookmarkEnd w:id="77"/>
        </w:tc>
        <w:tc>
          <w:tcPr>
            <w:tcW w:w="5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сумма, в том числе за ускоренную регистрацию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ускоренных регистраций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поступившая за ускоренную регистрацию</w:t>
            </w:r>
          </w:p>
        </w:tc>
      </w:tr>
      <w:tr>
        <w:trPr>
          <w:trHeight w:val="30" w:hRule="atLeast"/>
        </w:trPr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8"/>
        </w:tc>
        <w:tc>
          <w:tcPr>
            <w:tcW w:w="5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отчетный период текущего года</w:t>
            </w:r>
          </w:p>
          <w:bookmarkEnd w:id="79"/>
        </w:tc>
        <w:tc>
          <w:tcPr>
            <w:tcW w:w="5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аналогичный период прошлого года</w:t>
            </w:r>
          </w:p>
          <w:bookmarkEnd w:id="80"/>
        </w:tc>
        <w:tc>
          <w:tcPr>
            <w:tcW w:w="5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организации 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Адрес 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Адрес электронной почты 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Исполнитель 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(Ф.И.О. подпись) 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Телефон 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Заместитель Председателя Правления 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(Ф.И.О. подпись) 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Дата " " ______________ 20__ года             М.П.</w:t>
      </w:r>
    </w:p>
    <w:bookmarkEnd w:id="81"/>
    <w:bookmarkStart w:name="z9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Пояснение по заполнению приведено в приложении к "Отчету о вырученных средствах Государственной корпорацией за государственную регистрацию прав на недвижимое имущество".</w:t>
      </w:r>
    </w:p>
    <w:bookmarkEnd w:id="8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форме отчета о вырученных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средствах Государственной корпорацией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государственную 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 на недвижимое имущество</w:t>
            </w:r>
          </w:p>
        </w:tc>
      </w:tr>
    </w:tbl>
    <w:bookmarkStart w:name="z101" w:id="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 "Отчет о вырученных средствах Государственной корпорацией за государственную регистрацию прав на недвижимое имущество"</w:t>
      </w:r>
    </w:p>
    <w:bookmarkEnd w:id="83"/>
    <w:bookmarkStart w:name="z10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Настоящее пояснение определяет единые требования по заполнению формы "Отчет о вырученных средствах Государственной корпорацией за государственную регистрацию прав на недвижимое имущество" (далее - Форма).</w:t>
      </w:r>
    </w:p>
    <w:bookmarkEnd w:id="84"/>
    <w:bookmarkStart w:name="z10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отчета составляется ежеквартально Государственной корпорацией.</w:t>
      </w:r>
    </w:p>
    <w:bookmarkEnd w:id="85"/>
    <w:bookmarkStart w:name="z10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Форма отчета подписывается исполнителем и заместителем Председателя Правления Государственной корпорации, с указанием его фамилии и инициалов, а также даты заполнения.</w:t>
      </w:r>
    </w:p>
    <w:bookmarkEnd w:id="86"/>
    <w:bookmarkStart w:name="z10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Отчет представляется ежеквартально к 5 числу следующего за отчетным периодом.</w:t>
      </w:r>
    </w:p>
    <w:bookmarkEnd w:id="87"/>
    <w:bookmarkStart w:name="z10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Отчет заполняется на государственном и русском языках.</w:t>
      </w:r>
    </w:p>
    <w:bookmarkEnd w:id="88"/>
    <w:bookmarkStart w:name="z107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Данные указываются в разрезе отчетного квартала, текущего года, а также с начала государственной регистрации.</w:t>
      </w:r>
    </w:p>
    <w:bookmarkEnd w:id="89"/>
    <w:bookmarkStart w:name="z108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Форма заполняется следующим образом:</w:t>
      </w:r>
    </w:p>
    <w:bookmarkEnd w:id="90"/>
    <w:bookmarkStart w:name="z109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 указывается отчетный период;</w:t>
      </w:r>
    </w:p>
    <w:bookmarkEnd w:id="91"/>
    <w:bookmarkStart w:name="z110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 указывается общая сумма, в том числе за ускоренную регистрацию;</w:t>
      </w:r>
    </w:p>
    <w:bookmarkEnd w:id="92"/>
    <w:bookmarkStart w:name="z111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3 количество ускоренных регистраций;</w:t>
      </w:r>
    </w:p>
    <w:bookmarkEnd w:id="93"/>
    <w:bookmarkStart w:name="z112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4 указывается сумма поступившая за ускоренную регистрацию.</w:t>
      </w:r>
    </w:p>
    <w:bookmarkEnd w:id="9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предоставления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статистической и иной отчетной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 на недвижимое имущество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15" w:id="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о поступивших жалобах физических и юридических лиц</w:t>
      </w:r>
    </w:p>
    <w:bookmarkEnd w:id="95"/>
    <w:bookmarkStart w:name="z116" w:id="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Отчетный период __________квартал 20___ г.</w:t>
      </w:r>
    </w:p>
    <w:bookmarkEnd w:id="96"/>
    <w:bookmarkStart w:name="z117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Индекс</w:t>
      </w:r>
      <w:r>
        <w:rPr>
          <w:rFonts w:ascii="Times New Roman"/>
          <w:b w:val="false"/>
          <w:i w:val="false"/>
          <w:color w:val="000000"/>
          <w:sz w:val="28"/>
        </w:rPr>
        <w:t>: 3. РН</w:t>
      </w:r>
    </w:p>
    <w:bookmarkEnd w:id="97"/>
    <w:bookmarkStart w:name="z118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Периодичность</w:t>
      </w:r>
      <w:r>
        <w:rPr>
          <w:rFonts w:ascii="Times New Roman"/>
          <w:b w:val="false"/>
          <w:i w:val="false"/>
          <w:color w:val="000000"/>
          <w:sz w:val="28"/>
        </w:rPr>
        <w:t>: ежеквартальная</w:t>
      </w:r>
    </w:p>
    <w:bookmarkEnd w:id="98"/>
    <w:bookmarkStart w:name="z119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Круг лиц представляющих</w:t>
      </w:r>
      <w:r>
        <w:rPr>
          <w:rFonts w:ascii="Times New Roman"/>
          <w:b w:val="false"/>
          <w:i w:val="false"/>
          <w:color w:val="000000"/>
          <w:sz w:val="28"/>
        </w:rPr>
        <w:t>: Департаменты юстиции, Государственная корпорация</w:t>
      </w:r>
    </w:p>
    <w:bookmarkEnd w:id="99"/>
    <w:bookmarkStart w:name="z120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Куда представляется</w:t>
      </w:r>
      <w:r>
        <w:rPr>
          <w:rFonts w:ascii="Times New Roman"/>
          <w:b w:val="false"/>
          <w:i w:val="false"/>
          <w:color w:val="000000"/>
          <w:sz w:val="28"/>
        </w:rPr>
        <w:t>: Министерство юстиции</w:t>
      </w:r>
    </w:p>
    <w:bookmarkEnd w:id="100"/>
    <w:bookmarkStart w:name="z121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Срок представления</w:t>
      </w:r>
      <w:r>
        <w:rPr>
          <w:rFonts w:ascii="Times New Roman"/>
          <w:b w:val="false"/>
          <w:i w:val="false"/>
          <w:color w:val="000000"/>
          <w:sz w:val="28"/>
        </w:rPr>
        <w:t>: ежеквартально к 5 числу следующего за отчетным периодом.</w:t>
      </w:r>
    </w:p>
    <w:bookmarkEnd w:id="10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Продолжение</w:t>
            </w:r>
          </w:p>
        </w:tc>
      </w:tr>
    </w:tbl>
    <w:bookmarkStart w:name="z123" w:id="1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Количество поступивших жалоб от физических и юридических лиц</w:t>
      </w:r>
    </w:p>
    <w:bookmarkEnd w:id="10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6"/>
        <w:gridCol w:w="1003"/>
        <w:gridCol w:w="1003"/>
        <w:gridCol w:w="1389"/>
        <w:gridCol w:w="1390"/>
        <w:gridCol w:w="1390"/>
        <w:gridCol w:w="4349"/>
      </w:tblGrid>
      <w:tr>
        <w:trPr>
          <w:trHeight w:val="30" w:hRule="atLeast"/>
        </w:trPr>
        <w:tc>
          <w:tcPr>
            <w:tcW w:w="17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Отчетный период</w:t>
            </w:r>
          </w:p>
          <w:bookmarkEnd w:id="103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поступивших жалоб от физических и юридических лиц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количество</w:t>
            </w:r>
          </w:p>
        </w:tc>
        <w:tc>
          <w:tcPr>
            <w:tcW w:w="13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подтвердилось</w:t>
            </w:r>
          </w:p>
        </w:tc>
        <w:tc>
          <w:tcPr>
            <w:tcW w:w="13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Подтвердилось</w:t>
            </w:r>
          </w:p>
        </w:tc>
        <w:tc>
          <w:tcPr>
            <w:tcW w:w="13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Принятые меры</w:t>
            </w:r>
          </w:p>
        </w:tc>
        <w:tc>
          <w:tcPr>
            <w:tcW w:w="43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 (находятся на рассмотрении и др. случаи)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Физических лиц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Юридических лиц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отчетный период текущего года</w:t>
            </w:r>
          </w:p>
          <w:bookmarkEnd w:id="10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отчетный период прошлого года</w:t>
            </w:r>
          </w:p>
          <w:bookmarkEnd w:id="10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0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организации 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Адрес 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Адрес электронной почты 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Исполнитель 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(Ф.И.О. подпись) 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Телефон 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Руководитель Департамента юстиции/Заместитель Председателя 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(Ф.И.О. подпись) 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Дата " " ______________ 20__ года М.П. (для Государственной корпорации)</w:t>
      </w:r>
    </w:p>
    <w:bookmarkEnd w:id="107"/>
    <w:bookmarkStart w:name="z131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Пояснение по заполнению приведено в приложении к "ОтчҰту о количестве поступивших жалоб от физических и юридических лиц".</w:t>
      </w:r>
    </w:p>
    <w:bookmarkEnd w:id="10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форме отчета о поступивших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жалобах физических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юридических лиц</w:t>
            </w:r>
          </w:p>
        </w:tc>
      </w:tr>
    </w:tbl>
    <w:bookmarkStart w:name="z133" w:id="1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 "Отчет о поступивших жалобах физических и юридических лиц"</w:t>
      </w:r>
    </w:p>
    <w:bookmarkEnd w:id="109"/>
    <w:bookmarkStart w:name="z134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Настоящее пояснение определяет единые требования по заполнению формы "Отчет о поступивших жалобах физических и юридических лиц" (далее - Форма).</w:t>
      </w:r>
    </w:p>
    <w:bookmarkEnd w:id="110"/>
    <w:bookmarkStart w:name="z135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отчета составляется ежеквартально Департаментами юстиции, Государственной корпорацией.</w:t>
      </w:r>
    </w:p>
    <w:bookmarkEnd w:id="111"/>
    <w:bookmarkStart w:name="z136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Форма отчета подписывается исполнителем и руководителем Департамента юстиции либо Государственной корпорации, с указанием его фамилии и инициалов, а также даты заполнения.</w:t>
      </w:r>
    </w:p>
    <w:bookmarkEnd w:id="112"/>
    <w:bookmarkStart w:name="z137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Отчет представляется ежеквартально к 5 числу следующего за отчетным периодом.</w:t>
      </w:r>
    </w:p>
    <w:bookmarkEnd w:id="113"/>
    <w:bookmarkStart w:name="z138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Отчет заполняется на государственном и русском языках.</w:t>
      </w:r>
    </w:p>
    <w:bookmarkEnd w:id="114"/>
    <w:bookmarkStart w:name="z139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Данные указываются в разрезе отчетного квартала, текущего года, а также с начала государственной регистрации.</w:t>
      </w:r>
    </w:p>
    <w:bookmarkEnd w:id="115"/>
    <w:bookmarkStart w:name="z140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Форма заполняется следующим образом:</w:t>
      </w:r>
    </w:p>
    <w:bookmarkEnd w:id="116"/>
    <w:bookmarkStart w:name="z141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 указывается отчетный период;</w:t>
      </w:r>
    </w:p>
    <w:bookmarkEnd w:id="117"/>
    <w:bookmarkStart w:name="z142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2 "Количество поступивших жалоб от физических и юридических лиц" включает в себя 5 разделов:</w:t>
      </w:r>
    </w:p>
    <w:bookmarkEnd w:id="118"/>
    <w:bookmarkStart w:name="z143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1 "Общее количество" разделяется на 2 подраздела:</w:t>
      </w:r>
    </w:p>
    <w:bookmarkEnd w:id="119"/>
    <w:bookmarkStart w:name="z144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юридические лица;</w:t>
      </w:r>
    </w:p>
    <w:bookmarkEnd w:id="120"/>
    <w:bookmarkStart w:name="z145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физические лица;</w:t>
      </w:r>
    </w:p>
    <w:bookmarkEnd w:id="121"/>
    <w:bookmarkStart w:name="z146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разделах 2 и 3 указываются результаты рассмотрения жалоб (не подтвердившиеся или подтвердившиеся);</w:t>
      </w:r>
    </w:p>
    <w:bookmarkEnd w:id="122"/>
    <w:bookmarkStart w:name="z147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4 указываются принятые меры;</w:t>
      </w:r>
    </w:p>
    <w:bookmarkEnd w:id="123"/>
    <w:bookmarkStart w:name="z148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5 указываются примечания (находятся на рассмотрении и др. случаи).</w:t>
      </w:r>
    </w:p>
    <w:bookmarkEnd w:id="1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предоставления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статистической и иной отчетной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 на недвижимое имущество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51" w:id="1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о количестве вынесенных решений (постановлений) суда по вопросам государственной регистрации прав на недвижимое имущество</w:t>
      </w:r>
    </w:p>
    <w:bookmarkEnd w:id="125"/>
    <w:bookmarkStart w:name="z152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Отчетный период _ квартал 20___ г.</w:t>
      </w:r>
    </w:p>
    <w:bookmarkEnd w:id="126"/>
    <w:bookmarkStart w:name="z153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Индекс</w:t>
      </w:r>
      <w:r>
        <w:rPr>
          <w:rFonts w:ascii="Times New Roman"/>
          <w:b w:val="false"/>
          <w:i w:val="false"/>
          <w:color w:val="000000"/>
          <w:sz w:val="28"/>
        </w:rPr>
        <w:t>: 4. РН</w:t>
      </w:r>
    </w:p>
    <w:bookmarkEnd w:id="127"/>
    <w:bookmarkStart w:name="z154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Периодичность</w:t>
      </w:r>
      <w:r>
        <w:rPr>
          <w:rFonts w:ascii="Times New Roman"/>
          <w:b w:val="false"/>
          <w:i w:val="false"/>
          <w:color w:val="000000"/>
          <w:sz w:val="28"/>
        </w:rPr>
        <w:t>: ежеквартальная.</w:t>
      </w:r>
    </w:p>
    <w:bookmarkEnd w:id="128"/>
    <w:bookmarkStart w:name="z155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Круг лиц представляющих</w:t>
      </w:r>
      <w:r>
        <w:rPr>
          <w:rFonts w:ascii="Times New Roman"/>
          <w:b w:val="false"/>
          <w:i w:val="false"/>
          <w:color w:val="000000"/>
          <w:sz w:val="28"/>
        </w:rPr>
        <w:t>: Государственная корпорация.</w:t>
      </w:r>
    </w:p>
    <w:bookmarkEnd w:id="129"/>
    <w:bookmarkStart w:name="z156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Куда представляется</w:t>
      </w:r>
      <w:r>
        <w:rPr>
          <w:rFonts w:ascii="Times New Roman"/>
          <w:b w:val="false"/>
          <w:i w:val="false"/>
          <w:color w:val="000000"/>
          <w:sz w:val="28"/>
        </w:rPr>
        <w:t>: Министерство юстиции</w:t>
      </w:r>
    </w:p>
    <w:bookmarkEnd w:id="130"/>
    <w:bookmarkStart w:name="z157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Срок представления</w:t>
      </w:r>
      <w:r>
        <w:rPr>
          <w:rFonts w:ascii="Times New Roman"/>
          <w:b w:val="false"/>
          <w:i w:val="false"/>
          <w:color w:val="000000"/>
          <w:sz w:val="28"/>
        </w:rPr>
        <w:t>: ежеквартально к 5 числу следующего за отчетным периодом.</w:t>
      </w:r>
    </w:p>
    <w:bookmarkEnd w:id="13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Продолжение</w:t>
            </w:r>
          </w:p>
        </w:tc>
      </w:tr>
    </w:tbl>
    <w:bookmarkStart w:name="z159" w:id="1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о количестве вынесенных решений (постановлений) суда по вопросам государственной регистрации прав на недвижимое имущество</w:t>
      </w:r>
    </w:p>
    <w:bookmarkEnd w:id="1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0"/>
        <w:gridCol w:w="1933"/>
        <w:gridCol w:w="1028"/>
        <w:gridCol w:w="1378"/>
        <w:gridCol w:w="6040"/>
        <w:gridCol w:w="961"/>
      </w:tblGrid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Отчетный период</w:t>
            </w:r>
          </w:p>
          <w:bookmarkEnd w:id="13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вынесенных решений (постановлений) суда об отмене регистрации прав на недвижимое имущество</w:t>
            </w:r>
          </w:p>
        </w:tc>
        <w:tc>
          <w:tcPr>
            <w:tcW w:w="6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вынесенных решений (постановлений) суда о признании незаконными иных действий Государственной корпорации (отказ или приостановление регистрации, оказание информационных услуг и так далее)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частных определений суда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3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вине Государственной корпорации (копии решений)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другим основаниям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вступивших в законную силу</w:t>
            </w:r>
          </w:p>
        </w:tc>
        <w:tc>
          <w:tcPr>
            <w:tcW w:w="60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отчетный период текущего года</w:t>
            </w:r>
          </w:p>
          <w:bookmarkEnd w:id="135"/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аналогичный период прошлого года</w:t>
            </w:r>
          </w:p>
          <w:bookmarkEnd w:id="136"/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66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организации 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Адрес 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Адрес электронной почты 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Исполнитель 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(Ф.И.О. подпись) 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Телефон 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Заместитель Председателя Правления 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(Ф.И.О. подпись) 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Дата " " ______________ 20__ года       М.П.</w:t>
      </w:r>
    </w:p>
    <w:bookmarkEnd w:id="137"/>
    <w:bookmarkStart w:name="z167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Пояснение по заполнению приведено в приложении к "Отчету о количестве вынесенных решений (постановлений) суда по вопросам государственной регистрации прав на недвижимое имущество".</w:t>
      </w:r>
    </w:p>
    <w:bookmarkEnd w:id="13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форме отчета о количестве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вынесенных решений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(постановлений) суда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вопросам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регистрации прав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недвижимое имущество</w:t>
            </w:r>
          </w:p>
        </w:tc>
      </w:tr>
    </w:tbl>
    <w:bookmarkStart w:name="z169" w:id="1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 "Отчет о количестве вынесенных решений(постановлений) суда по вопросам государственной регистрации прав на недвижимое имущество"</w:t>
      </w:r>
    </w:p>
    <w:bookmarkEnd w:id="139"/>
    <w:bookmarkStart w:name="z170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Настоящее пояснение определяет единые требования по заполнению формы "Отчет о количестве вынесенных решений (постановлений) суда по вопросам государственной регистрации прав на недвижимое имущество" (далее - Форма).</w:t>
      </w:r>
    </w:p>
    <w:bookmarkEnd w:id="140"/>
    <w:bookmarkStart w:name="z171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отчета составляется ежеквартально Государственной корпорацией.</w:t>
      </w:r>
    </w:p>
    <w:bookmarkEnd w:id="141"/>
    <w:bookmarkStart w:name="z172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Форма отчета подписывается исполнителем и заместителем Председателя Правления Государственной корпорации, с указанием его фамилии и инициалов, а также даты заполнения.</w:t>
      </w:r>
    </w:p>
    <w:bookmarkEnd w:id="142"/>
    <w:bookmarkStart w:name="z173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Отчет представляется ежеквартально к 5 числу следующего за отчетным периодом.</w:t>
      </w:r>
    </w:p>
    <w:bookmarkEnd w:id="143"/>
    <w:bookmarkStart w:name="z174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Отчет заполняется на государственном и русском языках.</w:t>
      </w:r>
    </w:p>
    <w:bookmarkEnd w:id="144"/>
    <w:bookmarkStart w:name="z175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Данные указываются в разрезе отчетного квартала, текущего года, а также с начала государственной регистрации.</w:t>
      </w:r>
    </w:p>
    <w:bookmarkEnd w:id="145"/>
    <w:bookmarkStart w:name="z176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Форма заполняется следующим образом:</w:t>
      </w:r>
    </w:p>
    <w:bookmarkEnd w:id="146"/>
    <w:bookmarkStart w:name="z177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 указывается отчетный период;</w:t>
      </w:r>
    </w:p>
    <w:bookmarkEnd w:id="147"/>
    <w:bookmarkStart w:name="z178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2 "Количество вынесенных решений (постановлений) суда об отмене регистрации прав на недвижимое имущество" включает в себя три раздела:</w:t>
      </w:r>
    </w:p>
    <w:bookmarkEnd w:id="148"/>
    <w:bookmarkStart w:name="z179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вине Государственной корпорации (копии решений);</w:t>
      </w:r>
    </w:p>
    <w:bookmarkEnd w:id="149"/>
    <w:bookmarkStart w:name="z180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другим основаниям;</w:t>
      </w:r>
    </w:p>
    <w:bookmarkEnd w:id="150"/>
    <w:bookmarkStart w:name="z181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из них вступивших в законную силу;</w:t>
      </w:r>
    </w:p>
    <w:bookmarkEnd w:id="151"/>
    <w:bookmarkStart w:name="z182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3 указывается количество вынесенных решений (постановлений) суда о признании незаконными иных действий Государственной корпорации (отказ или приостановление регистрации, оказание информационных услуг и так далее);</w:t>
      </w:r>
    </w:p>
    <w:bookmarkEnd w:id="152"/>
    <w:bookmarkStart w:name="z183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4 указывается количество частных определений суда.</w:t>
      </w:r>
    </w:p>
    <w:bookmarkEnd w:id="15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предоставления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статистической и иной отчетной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 на недвижимое имущество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86" w:id="1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о проведенных за отчетный период государственными органами проверках деятельности Государственной корпорации в сфере государственной регистрации прав на недвижимое имущество</w:t>
      </w:r>
    </w:p>
    <w:bookmarkEnd w:id="154"/>
    <w:bookmarkStart w:name="z187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Отчетный период _ квартал 20___ г.</w:t>
      </w:r>
    </w:p>
    <w:bookmarkEnd w:id="155"/>
    <w:bookmarkStart w:name="z188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Индекс</w:t>
      </w:r>
      <w:r>
        <w:rPr>
          <w:rFonts w:ascii="Times New Roman"/>
          <w:b w:val="false"/>
          <w:i w:val="false"/>
          <w:color w:val="000000"/>
          <w:sz w:val="28"/>
        </w:rPr>
        <w:t>: 5. РН</w:t>
      </w:r>
    </w:p>
    <w:bookmarkEnd w:id="156"/>
    <w:bookmarkStart w:name="z189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Периодичность</w:t>
      </w:r>
      <w:r>
        <w:rPr>
          <w:rFonts w:ascii="Times New Roman"/>
          <w:b w:val="false"/>
          <w:i w:val="false"/>
          <w:color w:val="000000"/>
          <w:sz w:val="28"/>
        </w:rPr>
        <w:t>: ежеквартальная</w:t>
      </w:r>
    </w:p>
    <w:bookmarkEnd w:id="157"/>
    <w:bookmarkStart w:name="z190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Круг лиц представляющих</w:t>
      </w:r>
      <w:r>
        <w:rPr>
          <w:rFonts w:ascii="Times New Roman"/>
          <w:b w:val="false"/>
          <w:i w:val="false"/>
          <w:color w:val="000000"/>
          <w:sz w:val="28"/>
        </w:rPr>
        <w:t>: Государственная корпорация</w:t>
      </w:r>
    </w:p>
    <w:bookmarkEnd w:id="158"/>
    <w:bookmarkStart w:name="z191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Куда представляется</w:t>
      </w:r>
      <w:r>
        <w:rPr>
          <w:rFonts w:ascii="Times New Roman"/>
          <w:b w:val="false"/>
          <w:i w:val="false"/>
          <w:color w:val="000000"/>
          <w:sz w:val="28"/>
        </w:rPr>
        <w:t>: Министерство юстиции.</w:t>
      </w:r>
    </w:p>
    <w:bookmarkEnd w:id="159"/>
    <w:bookmarkStart w:name="z192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Срок представления</w:t>
      </w:r>
      <w:r>
        <w:rPr>
          <w:rFonts w:ascii="Times New Roman"/>
          <w:b w:val="false"/>
          <w:i w:val="false"/>
          <w:color w:val="000000"/>
          <w:sz w:val="28"/>
        </w:rPr>
        <w:t>: ежеквартально к 5 числу следующего за отчетным периодом.</w:t>
      </w:r>
    </w:p>
    <w:bookmarkEnd w:id="16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Продолжение</w:t>
            </w:r>
          </w:p>
        </w:tc>
      </w:tr>
    </w:tbl>
    <w:bookmarkStart w:name="z194" w:id="1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о проведенных за отчетный период государственными органами проверках деятельности Государственной корпорации в сфере государственной регистрации прав на недвижимое имущество</w:t>
      </w:r>
    </w:p>
    <w:bookmarkEnd w:id="1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9"/>
        <w:gridCol w:w="1836"/>
        <w:gridCol w:w="1837"/>
        <w:gridCol w:w="2672"/>
        <w:gridCol w:w="1001"/>
        <w:gridCol w:w="1558"/>
        <w:gridCol w:w="2117"/>
      </w:tblGrid>
      <w:tr>
        <w:trPr>
          <w:trHeight w:val="30" w:hRule="atLeast"/>
        </w:trPr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162"/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государственного органа, осуществившего проверку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проведения проверки и проверяемый период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Структурное подразделение Государственной корпорации, в котором проводилась проверка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проверки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Принятые меры по фактам нарушений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проверок за аналогичный период прошлого года</w:t>
            </w:r>
          </w:p>
        </w:tc>
      </w:tr>
      <w:tr>
        <w:trPr>
          <w:trHeight w:val="30" w:hRule="atLeast"/>
        </w:trPr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63"/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64"/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165"/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166"/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bookmarkEnd w:id="167"/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  <w:bookmarkEnd w:id="168"/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  <w:bookmarkEnd w:id="169"/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03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организации 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Адрес 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Адрес электронной почты 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Исполнитель 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(Ф.И.О. подпись)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Телефон 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Заместитель Председателя Правления 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(Ф.И.О. подпись) 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Дата " " ______________ 20__ года М.П.</w:t>
      </w:r>
    </w:p>
    <w:bookmarkEnd w:id="170"/>
    <w:bookmarkStart w:name="z204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Пояснение по заполнению приведено в приложении к "Отчету о проведенных за отчетный период государственными органами проверках деятельности Государственной корпорации в сфере государственной регистрации прав на недвижимое имущество".</w:t>
      </w:r>
    </w:p>
    <w:bookmarkEnd w:id="17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форме отчета о проведенных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отчетный период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государственными органами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проверках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корпорации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сфере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регистрации прав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недвижимое имущество</w:t>
            </w:r>
          </w:p>
        </w:tc>
      </w:tr>
    </w:tbl>
    <w:bookmarkStart w:name="z206" w:id="1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 "Отчет о проведенных за отчетный период государственными органами проверках деятельности Государственной корпорации в сфере государственной регистрации прав на недвижимое имущество"</w:t>
      </w:r>
    </w:p>
    <w:bookmarkEnd w:id="172"/>
    <w:bookmarkStart w:name="z207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Настоящее пояснение определяет единые требования по заполнению формы "Отчет о проведенных за отчетный период государственными органами проверках деятельности Государственной корпорации в сфере государственной регистрации прав на недвижимое имущество" (далее - Форма).</w:t>
      </w:r>
    </w:p>
    <w:bookmarkEnd w:id="173"/>
    <w:bookmarkStart w:name="z208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отчета составляется ежеквартально Государственной корпорацией.</w:t>
      </w:r>
    </w:p>
    <w:bookmarkEnd w:id="174"/>
    <w:bookmarkStart w:name="z209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Форма отчета подписывается исполнителем и заместителем Председателя Правления Государственной корпорации.</w:t>
      </w:r>
    </w:p>
    <w:bookmarkEnd w:id="175"/>
    <w:bookmarkStart w:name="z210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Отчет представляется ежеквартально к 5 числу следующего за отчетным периодом.</w:t>
      </w:r>
    </w:p>
    <w:bookmarkEnd w:id="176"/>
    <w:bookmarkStart w:name="z211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Отчет заполняется на государственном и русском языках.</w:t>
      </w:r>
    </w:p>
    <w:bookmarkEnd w:id="177"/>
    <w:bookmarkStart w:name="z212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Данные указываются в разрезе отчетного квартала, текущего года, а также с начала государственной регистрации.</w:t>
      </w:r>
    </w:p>
    <w:bookmarkEnd w:id="178"/>
    <w:bookmarkStart w:name="z213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Форма заполняется следующим образом:</w:t>
      </w:r>
    </w:p>
    <w:bookmarkEnd w:id="179"/>
    <w:bookmarkStart w:name="z214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 указывается порядковый номер;</w:t>
      </w:r>
    </w:p>
    <w:bookmarkEnd w:id="180"/>
    <w:bookmarkStart w:name="z215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 указывается наименование государственного органа, осуществившего проверку;</w:t>
      </w:r>
    </w:p>
    <w:bookmarkEnd w:id="181"/>
    <w:bookmarkStart w:name="z216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3 указывается срок проведения проверки и проверяемый период;</w:t>
      </w:r>
    </w:p>
    <w:bookmarkEnd w:id="182"/>
    <w:bookmarkStart w:name="z217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4 указывается структурное подразделение Государственной корпорации, в котором проводилась проверка;</w:t>
      </w:r>
    </w:p>
    <w:bookmarkEnd w:id="183"/>
    <w:bookmarkStart w:name="z218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5 указываются результаты проверки;</w:t>
      </w:r>
    </w:p>
    <w:bookmarkEnd w:id="184"/>
    <w:bookmarkStart w:name="z219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6 указываются принятые меры по фактам нарушений;</w:t>
      </w:r>
    </w:p>
    <w:bookmarkEnd w:id="185"/>
    <w:bookmarkStart w:name="z220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7 указываются количество проверок за аналогичный период прошлого года.</w:t>
      </w:r>
    </w:p>
    <w:bookmarkEnd w:id="18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предоставления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статистической и иной отчетной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 на недвижимое имущество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23" w:id="1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о наложенных дисциплинарных взысканиях на работников Государственной корпорации за ненадлежащее исполнение обязанностей в сфере государственной регистрации прав на недвижимое имущество за отчетный период</w:t>
      </w:r>
    </w:p>
    <w:bookmarkEnd w:id="187"/>
    <w:bookmarkStart w:name="z224" w:id="1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Отчетный период _ квартал 20___ г.</w:t>
      </w:r>
    </w:p>
    <w:bookmarkEnd w:id="188"/>
    <w:bookmarkStart w:name="z225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Индекс</w:t>
      </w:r>
      <w:r>
        <w:rPr>
          <w:rFonts w:ascii="Times New Roman"/>
          <w:b w:val="false"/>
          <w:i w:val="false"/>
          <w:color w:val="000000"/>
          <w:sz w:val="28"/>
        </w:rPr>
        <w:t>: 6. РН</w:t>
      </w:r>
    </w:p>
    <w:bookmarkEnd w:id="189"/>
    <w:bookmarkStart w:name="z226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Периодичность</w:t>
      </w:r>
      <w:r>
        <w:rPr>
          <w:rFonts w:ascii="Times New Roman"/>
          <w:b w:val="false"/>
          <w:i w:val="false"/>
          <w:color w:val="000000"/>
          <w:sz w:val="28"/>
        </w:rPr>
        <w:t>: ежеквартальная</w:t>
      </w:r>
    </w:p>
    <w:bookmarkEnd w:id="190"/>
    <w:bookmarkStart w:name="z227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Круг лиц представляющих</w:t>
      </w:r>
      <w:r>
        <w:rPr>
          <w:rFonts w:ascii="Times New Roman"/>
          <w:b w:val="false"/>
          <w:i w:val="false"/>
          <w:color w:val="000000"/>
          <w:sz w:val="28"/>
        </w:rPr>
        <w:t>: Государственная корпорация</w:t>
      </w:r>
    </w:p>
    <w:bookmarkEnd w:id="191"/>
    <w:bookmarkStart w:name="z228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Куда представляется</w:t>
      </w:r>
      <w:r>
        <w:rPr>
          <w:rFonts w:ascii="Times New Roman"/>
          <w:b w:val="false"/>
          <w:i w:val="false"/>
          <w:color w:val="000000"/>
          <w:sz w:val="28"/>
        </w:rPr>
        <w:t>: Министерство юстиции</w:t>
      </w:r>
    </w:p>
    <w:bookmarkEnd w:id="192"/>
    <w:bookmarkStart w:name="z229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Срок представления</w:t>
      </w:r>
      <w:r>
        <w:rPr>
          <w:rFonts w:ascii="Times New Roman"/>
          <w:b w:val="false"/>
          <w:i w:val="false"/>
          <w:color w:val="000000"/>
          <w:sz w:val="28"/>
        </w:rPr>
        <w:t>: ежеквартально к 5 числу следующего за отчетным периодом.</w:t>
      </w:r>
    </w:p>
    <w:bookmarkEnd w:id="19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Продолжение</w:t>
            </w:r>
          </w:p>
        </w:tc>
      </w:tr>
    </w:tbl>
    <w:bookmarkStart w:name="z231" w:id="1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о наложенных дисциплинарных взысканиях на работников Государственной корпорации за ненадлежащее исполнение обязанностей в сфере государственной регистрации прав на недвижимое имущество за отчетный период</w:t>
      </w:r>
    </w:p>
    <w:bookmarkEnd w:id="19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5"/>
        <w:gridCol w:w="3522"/>
        <w:gridCol w:w="2404"/>
        <w:gridCol w:w="1565"/>
        <w:gridCol w:w="3524"/>
      </w:tblGrid>
      <w:tr>
        <w:trPr>
          <w:trHeight w:val="30" w:hRule="atLeast"/>
        </w:trPr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195"/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 и должность сотрудника, привлеченного к дисциплинарной ответственности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дисциплинарного взыскания, дата и номер приказа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Основание привлечения к дисциплинарной ответственности</w:t>
            </w:r>
          </w:p>
        </w:tc>
        <w:tc>
          <w:tcPr>
            <w:tcW w:w="3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сотрудников, привлеченных к дисциплинарной ответственности за аналогичный период прошлого года</w:t>
            </w:r>
          </w:p>
        </w:tc>
      </w:tr>
      <w:tr>
        <w:trPr>
          <w:trHeight w:val="30" w:hRule="atLeast"/>
        </w:trPr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96"/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97"/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198"/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99"/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00"/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  <w:bookmarkEnd w:id="201"/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  <w:bookmarkEnd w:id="202"/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  <w:bookmarkEnd w:id="203"/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41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организации 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Адрес 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Адрес электронной почты_________________________________________________________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Исполнитель 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(Ф.И.О. подпись) 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Телефон 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Заместитель Председателя Правления 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(Ф.И.О. подпись) 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Дата " " ______________ 20__ года М.П.</w:t>
      </w:r>
    </w:p>
    <w:bookmarkEnd w:id="204"/>
    <w:bookmarkStart w:name="z242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Пояснение по заполнению приведено в приложении к "Отчету о наложенных дисциплинарных взысканиях на работников Государственной корпорации за ненадлежащее исполнение обязанностей в сфере государственной регистрации прав на недвижимое имущество за отчетный период".</w:t>
      </w:r>
    </w:p>
    <w:bookmarkEnd w:id="20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форме отчета о наложенных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дисциплинарных взысканиях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работников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корпорации за ненадлежащее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исполнение обязанностей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сфере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регистрации прав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недвижимое имущество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</w:tr>
    </w:tbl>
    <w:bookmarkStart w:name="z244" w:id="2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 "Отчет о наложенных дисциплинарных взысканиях на работников Государственной корпорации за ненадлежащее исполнение обязанностей в сфере государственной регистрации прав на недвижимое имущество за отчетный период"</w:t>
      </w:r>
    </w:p>
    <w:bookmarkEnd w:id="206"/>
    <w:bookmarkStart w:name="z245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Настоящее пояснение определяет единые требования по заполнению формы "Отчет о наложенных дисциплинарных взысканиях на работников Государственной корпорации за ненадлежащее исполнение обязанностей в сфере государственной регистрации прав на недвижимое имущество за отчетный период" (далее - Форма).</w:t>
      </w:r>
    </w:p>
    <w:bookmarkEnd w:id="207"/>
    <w:bookmarkStart w:name="z246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отчета составляется ежеквартально Государственной корпорацией.</w:t>
      </w:r>
    </w:p>
    <w:bookmarkEnd w:id="208"/>
    <w:bookmarkStart w:name="z247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Форма отчета подписывается исполнителем и заместителем Председателя Правления Государственной корпорации, с указанием его фамилии и инициалов, а также даты заполнения.</w:t>
      </w:r>
    </w:p>
    <w:bookmarkEnd w:id="209"/>
    <w:bookmarkStart w:name="z248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Отчет представляется ежеквартально к 5 числу следующего за отчетным периодом.</w:t>
      </w:r>
    </w:p>
    <w:bookmarkEnd w:id="210"/>
    <w:bookmarkStart w:name="z249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Отчет заполняется на государственном и русском языках.</w:t>
      </w:r>
    </w:p>
    <w:bookmarkEnd w:id="211"/>
    <w:bookmarkStart w:name="z250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Данные указываются в разрезе отчетного квартала, текущего года, а также с начала государственной регистрации.</w:t>
      </w:r>
    </w:p>
    <w:bookmarkEnd w:id="212"/>
    <w:bookmarkStart w:name="z251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Форма заполняется следующим образом:</w:t>
      </w:r>
    </w:p>
    <w:bookmarkEnd w:id="213"/>
    <w:bookmarkStart w:name="z252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 указывается порядковый номер;</w:t>
      </w:r>
    </w:p>
    <w:bookmarkEnd w:id="214"/>
    <w:bookmarkStart w:name="z253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 указывается фамилия, имя, отчество и должность сотрудника, привлеченного к дисциплинарной ответственности";</w:t>
      </w:r>
    </w:p>
    <w:bookmarkEnd w:id="215"/>
    <w:bookmarkStart w:name="z254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3 указывается вид дисциплинарного взыскания, дата и номер приказа;</w:t>
      </w:r>
    </w:p>
    <w:bookmarkEnd w:id="216"/>
    <w:bookmarkStart w:name="z255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4 указывается основание привлечения к дисциплинарной ответственности;</w:t>
      </w:r>
    </w:p>
    <w:bookmarkEnd w:id="217"/>
    <w:bookmarkStart w:name="z256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5 указывается количество сотрудников, привлеченных к дисциплинарной ответственности за аналогичный период прошлого года.</w:t>
      </w:r>
    </w:p>
    <w:bookmarkEnd w:id="2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предоставления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статистической и иной отчетной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 на недвижимое имущество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59" w:id="2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о возбужденных уголовных делах, связанных с деятельностью в сфере государственной регистрации прав на недвижимое имущество за отчетный период</w:t>
      </w:r>
    </w:p>
    <w:bookmarkEnd w:id="219"/>
    <w:bookmarkStart w:name="z260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Отчетный период _ квартал 20___ г.</w:t>
      </w:r>
    </w:p>
    <w:bookmarkEnd w:id="220"/>
    <w:bookmarkStart w:name="z261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Индекс</w:t>
      </w:r>
      <w:r>
        <w:rPr>
          <w:rFonts w:ascii="Times New Roman"/>
          <w:b w:val="false"/>
          <w:i w:val="false"/>
          <w:color w:val="000000"/>
          <w:sz w:val="28"/>
        </w:rPr>
        <w:t>: 7. РН</w:t>
      </w:r>
    </w:p>
    <w:bookmarkEnd w:id="221"/>
    <w:bookmarkStart w:name="z262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Периодичность</w:t>
      </w:r>
      <w:r>
        <w:rPr>
          <w:rFonts w:ascii="Times New Roman"/>
          <w:b w:val="false"/>
          <w:i w:val="false"/>
          <w:color w:val="000000"/>
          <w:sz w:val="28"/>
        </w:rPr>
        <w:t>: ежеквартальная</w:t>
      </w:r>
    </w:p>
    <w:bookmarkEnd w:id="222"/>
    <w:bookmarkStart w:name="z263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Круг лиц представляющих</w:t>
      </w:r>
      <w:r>
        <w:rPr>
          <w:rFonts w:ascii="Times New Roman"/>
          <w:b w:val="false"/>
          <w:i w:val="false"/>
          <w:color w:val="000000"/>
          <w:sz w:val="28"/>
        </w:rPr>
        <w:t>: Государственная корпорация</w:t>
      </w:r>
    </w:p>
    <w:bookmarkEnd w:id="223"/>
    <w:bookmarkStart w:name="z264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Куда представляется</w:t>
      </w:r>
      <w:r>
        <w:rPr>
          <w:rFonts w:ascii="Times New Roman"/>
          <w:b w:val="false"/>
          <w:i w:val="false"/>
          <w:color w:val="000000"/>
          <w:sz w:val="28"/>
        </w:rPr>
        <w:t>: Министерство юстиции</w:t>
      </w:r>
    </w:p>
    <w:bookmarkEnd w:id="224"/>
    <w:bookmarkStart w:name="z265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Срок представления</w:t>
      </w:r>
      <w:r>
        <w:rPr>
          <w:rFonts w:ascii="Times New Roman"/>
          <w:b w:val="false"/>
          <w:i w:val="false"/>
          <w:color w:val="000000"/>
          <w:sz w:val="28"/>
        </w:rPr>
        <w:t>: ежеквартально к 5 числу следующего за отчетным периодом.</w:t>
      </w:r>
    </w:p>
    <w:bookmarkEnd w:id="2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Продолжение</w:t>
            </w:r>
          </w:p>
        </w:tc>
      </w:tr>
    </w:tbl>
    <w:bookmarkStart w:name="z267" w:id="2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о возбужденных уголовных делах, связанных с деятельностью в сфере государственной регистрации прав на недвижимое имущество за отчетный период</w:t>
      </w:r>
    </w:p>
    <w:bookmarkEnd w:id="2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8"/>
        <w:gridCol w:w="2238"/>
        <w:gridCol w:w="1705"/>
        <w:gridCol w:w="2887"/>
        <w:gridCol w:w="2593"/>
        <w:gridCol w:w="2239"/>
      </w:tblGrid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227"/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 и должность сотрудника, привлеченного к уголовной ответственности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Уголовного Кодекса, по которой возбуждено уголовное дело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 неправомерных действиях (бездействиях) сотрудника, послуживших основанием для возбуждения уголовного дела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 вынесенном решении суда по уголовному делу, включая сведения о назначенном наказании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сотрудников, привлеченных к уголовной ответственности за аналогичный период прошлого года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28"/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70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организации 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Адрес 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Адрес электронной почты 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Исполнитель 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(Ф.И.О. подпись) 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Телефон 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Заместитель Председателя Правления 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(Ф.И.О. подпись) 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Дата " " ______________ 20__ года М.П.</w:t>
      </w:r>
    </w:p>
    <w:bookmarkEnd w:id="229"/>
    <w:bookmarkStart w:name="z271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Пояснение по заполнению приведено в приложении к "Отчету о возбужденных уголовных делах, связанных с деятельностью в сфере государственной регистрации прав на недвижимое имущество за отчетный период".</w:t>
      </w:r>
    </w:p>
    <w:bookmarkEnd w:id="23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форме отчета о возбужденных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уголовных делах, связанных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деятельностью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 на недвижимое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отчетный период</w:t>
            </w:r>
          </w:p>
        </w:tc>
      </w:tr>
    </w:tbl>
    <w:bookmarkStart w:name="z273" w:id="2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 "Отчет о возбужденных уголовных делах, связанных с деятельностью в сфере государственной регистрации прав на недвижимое имущество за отчетный период"</w:t>
      </w:r>
    </w:p>
    <w:bookmarkEnd w:id="231"/>
    <w:bookmarkStart w:name="z274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Настоящее пояснение определяет единые требования по заполнению формы "Отчет о возбужденных уголовных делах, связанных с деятельностью в сфере государственной регистрации прав на недвижимое имущество за отчетный период" (далее - Форма).</w:t>
      </w:r>
    </w:p>
    <w:bookmarkEnd w:id="232"/>
    <w:bookmarkStart w:name="z275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отчета составляется ежеквартально Государственной корпорацией.</w:t>
      </w:r>
    </w:p>
    <w:bookmarkEnd w:id="233"/>
    <w:bookmarkStart w:name="z276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Форма отчета подписывается исполнителем и заместителем Председателя Правления Государственной корпорации</w:t>
      </w:r>
    </w:p>
    <w:bookmarkEnd w:id="234"/>
    <w:bookmarkStart w:name="z277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Отчет представляется ежеквартально к 5 числу следующего за отчетным периодом.</w:t>
      </w:r>
    </w:p>
    <w:bookmarkEnd w:id="235"/>
    <w:bookmarkStart w:name="z278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Отчет заполняется на государственном и русском языках.</w:t>
      </w:r>
    </w:p>
    <w:bookmarkEnd w:id="236"/>
    <w:bookmarkStart w:name="z279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Данные указываются в разрезе отчетного квартала, текущего года, а также с начала государственной регистрации.</w:t>
      </w:r>
    </w:p>
    <w:bookmarkEnd w:id="237"/>
    <w:bookmarkStart w:name="z280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Форма заполняется следующим образом:</w:t>
      </w:r>
    </w:p>
    <w:bookmarkEnd w:id="238"/>
    <w:bookmarkStart w:name="z281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 указывается порядковый номер;</w:t>
      </w:r>
    </w:p>
    <w:bookmarkEnd w:id="239"/>
    <w:bookmarkStart w:name="z282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 указывается фамилия, имя, отчество и должность сотрудника, привлеченного к уголовной ответственности;</w:t>
      </w:r>
    </w:p>
    <w:bookmarkEnd w:id="240"/>
    <w:bookmarkStart w:name="z283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3 указывается статья Уголовного Кодекса, по которой возбуждено уголовное дело;</w:t>
      </w:r>
    </w:p>
    <w:bookmarkEnd w:id="241"/>
    <w:bookmarkStart w:name="z284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4 указывается информация о неправомерных действиях (бездействиях) сотрудника, послуживших основанием для возбуждения уголовного дела;</w:t>
      </w:r>
    </w:p>
    <w:bookmarkEnd w:id="242"/>
    <w:bookmarkStart w:name="z285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5 указывается информация о вынесенном решении суда по уголовному делу, включая сведения о назначенном наказании;</w:t>
      </w:r>
    </w:p>
    <w:bookmarkEnd w:id="243"/>
    <w:bookmarkStart w:name="z286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6 указывается количество сотрудников, привлеченных к уголовной ответственности за аналогичный период прошлого года.</w:t>
      </w:r>
    </w:p>
    <w:bookmarkEnd w:id="24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предоставления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статистической и иной отчетной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 на недвижимое имущество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89" w:id="2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о количестве административных дел, возбужденных по статье 460 Кодекса Республики Казахстан "Об административных правонарушениях" от 5июля 2014 года</w:t>
      </w:r>
    </w:p>
    <w:bookmarkEnd w:id="245"/>
    <w:bookmarkStart w:name="z290" w:id="2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Отчетный период __________квартал 20___ г.</w:t>
      </w:r>
    </w:p>
    <w:bookmarkEnd w:id="246"/>
    <w:bookmarkStart w:name="z291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Индекс</w:t>
      </w:r>
      <w:r>
        <w:rPr>
          <w:rFonts w:ascii="Times New Roman"/>
          <w:b w:val="false"/>
          <w:i w:val="false"/>
          <w:color w:val="000000"/>
          <w:sz w:val="28"/>
        </w:rPr>
        <w:t>: 8. РН</w:t>
      </w:r>
    </w:p>
    <w:bookmarkEnd w:id="247"/>
    <w:bookmarkStart w:name="z292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Периодичность</w:t>
      </w:r>
      <w:r>
        <w:rPr>
          <w:rFonts w:ascii="Times New Roman"/>
          <w:b w:val="false"/>
          <w:i w:val="false"/>
          <w:color w:val="000000"/>
          <w:sz w:val="28"/>
        </w:rPr>
        <w:t>: ежеквартальная</w:t>
      </w:r>
    </w:p>
    <w:bookmarkEnd w:id="248"/>
    <w:bookmarkStart w:name="z293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Круг лиц представляющих</w:t>
      </w:r>
      <w:r>
        <w:rPr>
          <w:rFonts w:ascii="Times New Roman"/>
          <w:b w:val="false"/>
          <w:i w:val="false"/>
          <w:color w:val="000000"/>
          <w:sz w:val="28"/>
        </w:rPr>
        <w:t>: Департаменты юстиции</w:t>
      </w:r>
    </w:p>
    <w:bookmarkEnd w:id="249"/>
    <w:bookmarkStart w:name="z294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Куда представляется</w:t>
      </w:r>
      <w:r>
        <w:rPr>
          <w:rFonts w:ascii="Times New Roman"/>
          <w:b w:val="false"/>
          <w:i w:val="false"/>
          <w:color w:val="000000"/>
          <w:sz w:val="28"/>
        </w:rPr>
        <w:t>: Министерство юстиции</w:t>
      </w:r>
    </w:p>
    <w:bookmarkEnd w:id="250"/>
    <w:bookmarkStart w:name="z295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Срок представления</w:t>
      </w:r>
      <w:r>
        <w:rPr>
          <w:rFonts w:ascii="Times New Roman"/>
          <w:b w:val="false"/>
          <w:i w:val="false"/>
          <w:color w:val="000000"/>
          <w:sz w:val="28"/>
        </w:rPr>
        <w:t>: ежеквартально к 5 числу следующего за отчетным периодом.</w:t>
      </w:r>
    </w:p>
    <w:bookmarkEnd w:id="25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Продолжение </w:t>
            </w:r>
          </w:p>
        </w:tc>
      </w:tr>
    </w:tbl>
    <w:bookmarkStart w:name="z297" w:id="2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о количестве административных дел, возбужденных по статье 460 Кодекса Республики Казахстан "Об административных правонарушениях" от 5 июля 2014 года</w:t>
      </w:r>
    </w:p>
    <w:bookmarkEnd w:id="2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7"/>
        <w:gridCol w:w="876"/>
        <w:gridCol w:w="1830"/>
        <w:gridCol w:w="1073"/>
        <w:gridCol w:w="1073"/>
        <w:gridCol w:w="1264"/>
        <w:gridCol w:w="1264"/>
        <w:gridCol w:w="2021"/>
        <w:gridCol w:w="1832"/>
      </w:tblGrid>
      <w:tr>
        <w:trPr>
          <w:trHeight w:val="30" w:hRule="atLeast"/>
        </w:trPr>
        <w:tc>
          <w:tcPr>
            <w:tcW w:w="10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Отчетный период</w:t>
            </w:r>
          </w:p>
          <w:bookmarkEnd w:id="253"/>
        </w:tc>
        <w:tc>
          <w:tcPr>
            <w:tcW w:w="8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административных дел.</w:t>
            </w:r>
          </w:p>
        </w:tc>
        <w:tc>
          <w:tcPr>
            <w:tcW w:w="18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административных дел, находящихся на рассмотрении в суде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Привлечено к ответственности в виде предупреждения (количество лиц)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Привлечено к ответственности в виде штрафа (количество лиц и сумма)</w:t>
            </w:r>
          </w:p>
        </w:tc>
        <w:tc>
          <w:tcPr>
            <w:tcW w:w="20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административных дел, прекращенных судом в связи с малозначительностью</w:t>
            </w:r>
          </w:p>
        </w:tc>
        <w:tc>
          <w:tcPr>
            <w:tcW w:w="18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прекращенных дел в связи с отсутствием состава правонарушения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54"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отчетный период текущего года</w:t>
            </w:r>
          </w:p>
          <w:bookmarkEnd w:id="255"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отчетный период прошлого года</w:t>
            </w:r>
          </w:p>
          <w:bookmarkEnd w:id="256"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03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организации 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Адрес 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Адрес электронной почты 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Исполнитель 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(Ф.И.О.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Телефон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Руководитель 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(Ф.И.О. подпись) 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Дата " " ______________ 20__ года</w:t>
      </w:r>
    </w:p>
    <w:bookmarkEnd w:id="257"/>
    <w:bookmarkStart w:name="z304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Примечание: Пояснение по заполнению приведено в приложении к "Отчету о количестве административных дел, возбужденных по </w:t>
      </w:r>
      <w:r>
        <w:rPr>
          <w:rFonts w:ascii="Times New Roman"/>
          <w:b w:val="false"/>
          <w:i w:val="false"/>
          <w:color w:val="000000"/>
          <w:sz w:val="28"/>
        </w:rPr>
        <w:t>статье 460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"Об административных правонарушениях" от 5 июля 2014 года".</w:t>
      </w:r>
    </w:p>
    <w:bookmarkEnd w:id="25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форме отчета о количестве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дел,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возбужденных по статье 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Кодекса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"Об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правонарушениях" от 5 июля 2014 года</w:t>
            </w:r>
          </w:p>
        </w:tc>
      </w:tr>
    </w:tbl>
    <w:bookmarkStart w:name="z306" w:id="2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 "Отчет о количестве административных дел, возбужденных по статье 460 Кодекса Республики Казахстан "Об административных правонарушениях" от 5 июля 2014 года"</w:t>
      </w:r>
    </w:p>
    <w:bookmarkEnd w:id="259"/>
    <w:bookmarkStart w:name="z307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Настоящее пояснение определяет единые требования по заполнению формы "Отчет о количестве административных дел, возбужденных по </w:t>
      </w:r>
      <w:r>
        <w:rPr>
          <w:rFonts w:ascii="Times New Roman"/>
          <w:b w:val="false"/>
          <w:i w:val="false"/>
          <w:color w:val="000000"/>
          <w:sz w:val="28"/>
        </w:rPr>
        <w:t>статье 460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"Об административных правонарушениях" от 5 июля 2014 года" (далее - Форма).</w:t>
      </w:r>
    </w:p>
    <w:bookmarkEnd w:id="260"/>
    <w:bookmarkStart w:name="z308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отчета составляется ежеквартально Департаментами юстиции.</w:t>
      </w:r>
    </w:p>
    <w:bookmarkEnd w:id="261"/>
    <w:bookmarkStart w:name="z309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Форма отчета подписывается исполнителем и руководителем Департамента юстиции.</w:t>
      </w:r>
    </w:p>
    <w:bookmarkEnd w:id="262"/>
    <w:bookmarkStart w:name="z310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Отчет представляется ежеквартально к 5 числу следующего за отчетным периодом.</w:t>
      </w:r>
    </w:p>
    <w:bookmarkEnd w:id="263"/>
    <w:bookmarkStart w:name="z311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Отчет заполняется на государственном и русском языках.</w:t>
      </w:r>
    </w:p>
    <w:bookmarkEnd w:id="264"/>
    <w:bookmarkStart w:name="z312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Данные указываются в разрезе отчетного квартала, текущего года, а также с начала государственной регистрации.</w:t>
      </w:r>
    </w:p>
    <w:bookmarkEnd w:id="265"/>
    <w:bookmarkStart w:name="z313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Форма заполняется следующим образом:</w:t>
      </w:r>
    </w:p>
    <w:bookmarkEnd w:id="266"/>
    <w:bookmarkStart w:name="z314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1 указывается отчетный период;</w:t>
      </w:r>
    </w:p>
    <w:bookmarkEnd w:id="267"/>
    <w:bookmarkStart w:name="z315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2 указывается количество административных дел;</w:t>
      </w:r>
    </w:p>
    <w:bookmarkEnd w:id="268"/>
    <w:bookmarkStart w:name="z316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3 указывается количество административных дел, находящихся на рассмотрении в суде;</w:t>
      </w:r>
    </w:p>
    <w:bookmarkEnd w:id="269"/>
    <w:bookmarkStart w:name="z317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4 "Привлечено к ответственности в виде предупреждения (количество лиц)" состоит из:</w:t>
      </w:r>
    </w:p>
    <w:bookmarkEnd w:id="270"/>
    <w:bookmarkStart w:name="z318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физические лица;</w:t>
      </w:r>
    </w:p>
    <w:bookmarkEnd w:id="271"/>
    <w:bookmarkStart w:name="z319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юридические лица;</w:t>
      </w:r>
    </w:p>
    <w:bookmarkEnd w:id="272"/>
    <w:bookmarkStart w:name="z320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5 "Привлечено к ответственности в виде штрафа (количество лиц и сумма)"состоит из:</w:t>
      </w:r>
    </w:p>
    <w:bookmarkEnd w:id="273"/>
    <w:bookmarkStart w:name="z321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физические лица;</w:t>
      </w:r>
    </w:p>
    <w:bookmarkEnd w:id="274"/>
    <w:bookmarkStart w:name="z322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юридические лица;</w:t>
      </w:r>
    </w:p>
    <w:bookmarkEnd w:id="275"/>
    <w:bookmarkStart w:name="z323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6 указывается количество административных дел, прекращенных судом в связи с малозначительностью;</w:t>
      </w:r>
    </w:p>
    <w:bookmarkEnd w:id="276"/>
    <w:bookmarkStart w:name="z324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7 указывается количество прекращенных дел в связи с отсутствием состава правонарушения.</w:t>
      </w:r>
    </w:p>
    <w:bookmarkEnd w:id="27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предоставления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статистической и иной отчетной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 на недвижимое имущество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327" w:id="2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об основных показателях деятельности Государственной корпорации по внесению в информационную систему правового кадастра идентификационных и технических сведений зданий, сооружений и (или) их составляющих на вновь созданное недвижимое имущество</w:t>
      </w:r>
    </w:p>
    <w:bookmarkEnd w:id="278"/>
    <w:bookmarkStart w:name="z328" w:id="2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Отчетный период _ месяц 20___ г.</w:t>
      </w:r>
    </w:p>
    <w:bookmarkEnd w:id="279"/>
    <w:bookmarkStart w:name="z329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Индекс</w:t>
      </w:r>
      <w:r>
        <w:rPr>
          <w:rFonts w:ascii="Times New Roman"/>
          <w:b w:val="false"/>
          <w:i w:val="false"/>
          <w:color w:val="000000"/>
          <w:sz w:val="28"/>
        </w:rPr>
        <w:t>: 9. УОРПОТОН</w:t>
      </w:r>
    </w:p>
    <w:bookmarkEnd w:id="280"/>
    <w:bookmarkStart w:name="z330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Периодичность</w:t>
      </w:r>
      <w:r>
        <w:rPr>
          <w:rFonts w:ascii="Times New Roman"/>
          <w:b w:val="false"/>
          <w:i w:val="false"/>
          <w:color w:val="000000"/>
          <w:sz w:val="28"/>
        </w:rPr>
        <w:t>: ежемесячно</w:t>
      </w:r>
    </w:p>
    <w:bookmarkEnd w:id="281"/>
    <w:bookmarkStart w:name="z331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Круг лиц представляющих</w:t>
      </w:r>
      <w:r>
        <w:rPr>
          <w:rFonts w:ascii="Times New Roman"/>
          <w:b w:val="false"/>
          <w:i w:val="false"/>
          <w:color w:val="000000"/>
          <w:sz w:val="28"/>
        </w:rPr>
        <w:t>: филиалы Государственной корпорации областей, городов республиканского значения и столицы</w:t>
      </w:r>
    </w:p>
    <w:bookmarkEnd w:id="282"/>
    <w:bookmarkStart w:name="z332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Куда представляется</w:t>
      </w:r>
      <w:r>
        <w:rPr>
          <w:rFonts w:ascii="Times New Roman"/>
          <w:b w:val="false"/>
          <w:i w:val="false"/>
          <w:color w:val="000000"/>
          <w:sz w:val="28"/>
        </w:rPr>
        <w:t>: Государственная корпорация</w:t>
      </w:r>
    </w:p>
    <w:bookmarkEnd w:id="283"/>
    <w:bookmarkStart w:name="z333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Срок представления</w:t>
      </w:r>
      <w:r>
        <w:rPr>
          <w:rFonts w:ascii="Times New Roman"/>
          <w:b w:val="false"/>
          <w:i w:val="false"/>
          <w:color w:val="000000"/>
          <w:sz w:val="28"/>
        </w:rPr>
        <w:t>: ежемесячно к 5 числу следующего за отчетным периодом.</w:t>
      </w:r>
    </w:p>
    <w:bookmarkEnd w:id="28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Продолжение</w:t>
            </w:r>
          </w:p>
        </w:tc>
      </w:tr>
    </w:tbl>
    <w:bookmarkStart w:name="z335" w:id="2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об основных показателях деятельности Государственной корпорации по внесению в информационную систему правового кадастра идентификационных и технических сведений зданий, сооружений и (или) их составляющих на вновь созданное недвижимое имущество</w:t>
      </w:r>
    </w:p>
    <w:bookmarkEnd w:id="28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6"/>
        <w:gridCol w:w="1090"/>
        <w:gridCol w:w="837"/>
        <w:gridCol w:w="837"/>
        <w:gridCol w:w="1362"/>
        <w:gridCol w:w="1367"/>
        <w:gridCol w:w="1367"/>
        <w:gridCol w:w="2417"/>
        <w:gridCol w:w="1897"/>
      </w:tblGrid>
      <w:tr>
        <w:trPr>
          <w:trHeight w:val="30" w:hRule="atLeast"/>
        </w:trPr>
        <w:tc>
          <w:tcPr>
            <w:tcW w:w="11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286"/>
        </w:tc>
        <w:tc>
          <w:tcPr>
            <w:tcW w:w="10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филиала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оказанных услуг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и выдача заявлений по внесению в информационную систему правового кадастра идентификационных и технических сведений зданий, сооружений и (или) их составляющих на вновь созданное недвижимое имущество через Государственную корпорацию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поступило</w:t>
            </w:r>
          </w:p>
        </w:tc>
        <w:tc>
          <w:tcPr>
            <w:tcW w:w="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внесено</w:t>
            </w:r>
          </w:p>
        </w:tc>
        <w:tc>
          <w:tcPr>
            <w:tcW w:w="13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оплаты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полный пакет документов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ходатайству заявителя</w:t>
            </w:r>
          </w:p>
        </w:tc>
      </w:tr>
      <w:tr>
        <w:trPr>
          <w:trHeight w:val="30" w:hRule="atLeast"/>
        </w:trPr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87"/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</w:tbl>
    <w:bookmarkStart w:name="z341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28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6"/>
        <w:gridCol w:w="921"/>
        <w:gridCol w:w="1495"/>
        <w:gridCol w:w="1495"/>
        <w:gridCol w:w="1500"/>
        <w:gridCol w:w="2653"/>
        <w:gridCol w:w="2085"/>
        <w:gridCol w:w="1235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оказанных услуг</w:t>
            </w:r>
          </w:p>
          <w:bookmarkEnd w:id="289"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и выдача заявлений по внесению в информационную систему правового кадастра идентификационных и технических сведений зданий, сооружений и (или) их составляющих на вновь созданное недвижимое имущество через портал</w:t>
            </w:r>
          </w:p>
          <w:bookmarkEnd w:id="290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архивных материалов</w:t>
            </w:r>
          </w:p>
        </w:tc>
      </w:tr>
      <w:tr>
        <w:trPr>
          <w:trHeight w:val="30" w:hRule="atLeast"/>
        </w:trPr>
        <w:tc>
          <w:tcPr>
            <w:tcW w:w="9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поступило</w:t>
            </w:r>
          </w:p>
          <w:bookmarkEnd w:id="291"/>
        </w:tc>
        <w:tc>
          <w:tcPr>
            <w:tcW w:w="9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внесено</w:t>
            </w:r>
          </w:p>
        </w:tc>
        <w:tc>
          <w:tcPr>
            <w:tcW w:w="14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14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</w:t>
            </w:r>
          </w:p>
        </w:tc>
        <w:tc>
          <w:tcPr>
            <w:tcW w:w="15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оплаты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возвраты</w:t>
            </w:r>
          </w:p>
        </w:tc>
        <w:tc>
          <w:tcPr>
            <w:tcW w:w="12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полный пакет документов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ходатайству заявителя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92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</w:tbl>
    <w:bookmarkStart w:name="z347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филиала 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Адрес 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Адрес электронной почты 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Исполнитель 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(Ф.И.О., подпись) 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Телефон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Руководитель 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(Ф.И.О.,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Дата "___" ____________________ 20 ___ года</w:t>
      </w:r>
    </w:p>
    <w:bookmarkEnd w:id="293"/>
    <w:bookmarkStart w:name="z348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Пояснение по заполнению приведено в приложении к форме сведений об основных показателях деятельности Государственной корпорации по внесению в информационную систему правового кадастра идентификационных и технических сведений зданий, сооружений и (или) их составляющих на вновь созданное недвижимое имущество.</w:t>
      </w:r>
    </w:p>
    <w:bookmarkEnd w:id="29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форме сведений об основных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показателях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корпорации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внесению в информационную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систему правового кадастра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идентификационных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технических сведений зданий,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сооружений и (или)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составляющих на вновь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созданное недвижимое имущество</w:t>
            </w:r>
          </w:p>
        </w:tc>
      </w:tr>
    </w:tbl>
    <w:bookmarkStart w:name="z350" w:id="2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 "Сведения об основных показателях деятельности Государственной корпорации по внесению в информационную систему правового кадастра идентификационных и технических сведений зданий, сооружений и (или) их составляющих на вновь созданное недвижимое имущество"</w:t>
      </w:r>
    </w:p>
    <w:bookmarkEnd w:id="295"/>
    <w:bookmarkStart w:name="z351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Настоящее пояснение определяет единые требования по заполнению формы "Сведения об основных показателях деятельности Государственной корпорации по внесению в информационную систему правового кадастра идентификационных и технических сведений зданий, сооружений и (или) их составляющих на вновь созданное недвижимое имущество" (далее-Форма).</w:t>
      </w:r>
    </w:p>
    <w:bookmarkEnd w:id="296"/>
    <w:bookmarkStart w:name="z352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составляется ежемесячно филиалами Государственной корпорации.</w:t>
      </w:r>
    </w:p>
    <w:bookmarkEnd w:id="297"/>
    <w:bookmarkStart w:name="z353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Форма подписывается исполнителем и заместителем Председателя Правления Государственной корпорации.</w:t>
      </w:r>
    </w:p>
    <w:bookmarkEnd w:id="298"/>
    <w:bookmarkStart w:name="z354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Сведения представляются ежемесячно к 5 числу следующего за отчетным периодом.</w:t>
      </w:r>
    </w:p>
    <w:bookmarkEnd w:id="299"/>
    <w:bookmarkStart w:name="z355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Форма заполняется на государственном и русском языках.</w:t>
      </w:r>
    </w:p>
    <w:bookmarkEnd w:id="300"/>
    <w:bookmarkStart w:name="z356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Данные указываются в разрезе отчетного месяца, текущего года, а также с начала государственной регистрации.</w:t>
      </w:r>
    </w:p>
    <w:bookmarkEnd w:id="301"/>
    <w:bookmarkStart w:name="z357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Форма заполняется следующим образом:</w:t>
      </w:r>
    </w:p>
    <w:bookmarkEnd w:id="302"/>
    <w:bookmarkStart w:name="z358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1 - указывается порядковый номер;</w:t>
      </w:r>
    </w:p>
    <w:bookmarkEnd w:id="303"/>
    <w:bookmarkStart w:name="z359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2 - указывается наименование филиала Государственной корпорации областей, городов республиканского значения и столицы;</w:t>
      </w:r>
    </w:p>
    <w:bookmarkEnd w:id="304"/>
    <w:bookmarkStart w:name="z360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3 – указываются сведения о приеме и выдаче заявлений по внесению в информационную систему правового кадастра идентификационных и технических сведений зданий, сооружений и (или) их составляющих на вновь созданное недвижимое имущество через Государственную корпорацию, которые состоят из:</w:t>
      </w:r>
    </w:p>
    <w:bookmarkEnd w:id="305"/>
    <w:bookmarkStart w:name="z361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количества поступивших заявлений на внесение в информационную систему правового кадастра идентификационных и технических сведений зданий, сооружений и(или) их составляющих на вновь созданное недвижимое имущество;</w:t>
      </w:r>
    </w:p>
    <w:bookmarkEnd w:id="306"/>
    <w:bookmarkStart w:name="z362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внесенных в информационную систему правового кадастра идентификационных и технических сведений зданий, сооружений и (или) их составляющих на вновь созданное недвижимое имущество;</w:t>
      </w:r>
    </w:p>
    <w:bookmarkEnd w:id="307"/>
    <w:bookmarkStart w:name="z363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количества (физических лиц);</w:t>
      </w:r>
    </w:p>
    <w:bookmarkEnd w:id="308"/>
    <w:bookmarkStart w:name="z364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количества (юридических лиц);</w:t>
      </w:r>
    </w:p>
    <w:bookmarkEnd w:id="309"/>
    <w:bookmarkStart w:name="z365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оплаченной суммы за выдачу технического паспорта (тенге);</w:t>
      </w:r>
    </w:p>
    <w:bookmarkEnd w:id="310"/>
    <w:bookmarkStart w:name="z366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количества возвратов (не полный пакет документов, по ходатайству заявителя).</w:t>
      </w:r>
    </w:p>
    <w:bookmarkEnd w:id="311"/>
    <w:bookmarkStart w:name="z367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4 – указываются сведения о количестве принятых и выданных заявлений по внесению в информационную систему правового кадастра идентификационных и технических сведений зданий, сооружений и (или) их составляющих на вновь созданное недвижимое имущество через портал, которые состоят из:</w:t>
      </w:r>
    </w:p>
    <w:bookmarkEnd w:id="312"/>
    <w:bookmarkStart w:name="z368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количества поступивших заявлений на внесение в информационную систему правового кадастра идентификационных и технических сведений зданий, сооружений и(или) их составляющих на вновь созданное недвижимое имущество;</w:t>
      </w:r>
    </w:p>
    <w:bookmarkEnd w:id="313"/>
    <w:bookmarkStart w:name="z369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количества внесенных в информационную систему правового кадастра идентификационных и технических сведений зданий, сооружений и (или) их составляющих на вновь созданное недвижимое имущество;</w:t>
      </w:r>
    </w:p>
    <w:bookmarkEnd w:id="314"/>
    <w:bookmarkStart w:name="z370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количества (физических лиц);</w:t>
      </w:r>
    </w:p>
    <w:bookmarkEnd w:id="315"/>
    <w:bookmarkStart w:name="z371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количества (юридических лиц);</w:t>
      </w:r>
    </w:p>
    <w:bookmarkEnd w:id="316"/>
    <w:bookmarkStart w:name="z372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оплаченной суммы за выдачу технического паспорта (тенге);</w:t>
      </w:r>
    </w:p>
    <w:bookmarkEnd w:id="317"/>
    <w:bookmarkStart w:name="z373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количества возвратов (не полный пакет документов, по ходатайству заявителя).</w:t>
      </w:r>
    </w:p>
    <w:bookmarkEnd w:id="318"/>
    <w:bookmarkStart w:name="z374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5 указывается количество архивных материалов.</w:t>
      </w:r>
    </w:p>
    <w:bookmarkEnd w:id="3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предоставления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статистической и иной отчетной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 на недвижимое имущество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377" w:id="3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об основных показателях деятельности Государственной корпорации по государственному техническому обследованию зданий, сооружений и (или) их составляющих</w:t>
      </w:r>
    </w:p>
    <w:bookmarkEnd w:id="320"/>
    <w:bookmarkStart w:name="z378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Отчетный период __________месяц 20___ г.</w:t>
      </w:r>
    </w:p>
    <w:bookmarkEnd w:id="321"/>
    <w:bookmarkStart w:name="z379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Индекс</w:t>
      </w:r>
      <w:r>
        <w:rPr>
          <w:rFonts w:ascii="Times New Roman"/>
          <w:b w:val="false"/>
          <w:i w:val="false"/>
          <w:color w:val="000000"/>
          <w:sz w:val="28"/>
        </w:rPr>
        <w:t>: 10. УОРПОТОН</w:t>
      </w:r>
    </w:p>
    <w:bookmarkEnd w:id="322"/>
    <w:bookmarkStart w:name="z380"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Периодичность</w:t>
      </w:r>
      <w:r>
        <w:rPr>
          <w:rFonts w:ascii="Times New Roman"/>
          <w:b w:val="false"/>
          <w:i w:val="false"/>
          <w:color w:val="000000"/>
          <w:sz w:val="28"/>
        </w:rPr>
        <w:t>: ежемесячная</w:t>
      </w:r>
    </w:p>
    <w:bookmarkEnd w:id="323"/>
    <w:bookmarkStart w:name="z381"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Круг лиц представляющих</w:t>
      </w:r>
      <w:r>
        <w:rPr>
          <w:rFonts w:ascii="Times New Roman"/>
          <w:b w:val="false"/>
          <w:i w:val="false"/>
          <w:color w:val="000000"/>
          <w:sz w:val="28"/>
        </w:rPr>
        <w:t>: филиалы Государственной корпорации областей, городов республиканского значения и столицы</w:t>
      </w:r>
    </w:p>
    <w:bookmarkEnd w:id="324"/>
    <w:bookmarkStart w:name="z382"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Куда представляется</w:t>
      </w:r>
      <w:r>
        <w:rPr>
          <w:rFonts w:ascii="Times New Roman"/>
          <w:b w:val="false"/>
          <w:i w:val="false"/>
          <w:color w:val="000000"/>
          <w:sz w:val="28"/>
        </w:rPr>
        <w:t>: Государственная корпорация</w:t>
      </w:r>
    </w:p>
    <w:bookmarkEnd w:id="325"/>
    <w:bookmarkStart w:name="z383"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Срок представления</w:t>
      </w:r>
      <w:r>
        <w:rPr>
          <w:rFonts w:ascii="Times New Roman"/>
          <w:b w:val="false"/>
          <w:i w:val="false"/>
          <w:color w:val="000000"/>
          <w:sz w:val="28"/>
        </w:rPr>
        <w:t>: ежемесячно к 5 числу следующего за отчетным периодом.</w:t>
      </w:r>
    </w:p>
    <w:bookmarkEnd w:id="32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Продолжение</w:t>
            </w:r>
          </w:p>
        </w:tc>
      </w:tr>
    </w:tbl>
    <w:bookmarkStart w:name="z385" w:id="3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об основных показателях деятельности Государственной корпорации по государственному техническому обследованию зданий, сооружений и (или) их составляющих</w:t>
      </w:r>
    </w:p>
    <w:bookmarkEnd w:id="3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5"/>
        <w:gridCol w:w="1670"/>
        <w:gridCol w:w="741"/>
        <w:gridCol w:w="741"/>
        <w:gridCol w:w="1205"/>
        <w:gridCol w:w="1206"/>
        <w:gridCol w:w="1206"/>
        <w:gridCol w:w="2135"/>
        <w:gridCol w:w="1671"/>
      </w:tblGrid>
      <w:tr>
        <w:trPr>
          <w:trHeight w:val="30" w:hRule="atLeast"/>
        </w:trPr>
        <w:tc>
          <w:tcPr>
            <w:tcW w:w="17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6"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328"/>
        </w:tc>
        <w:tc>
          <w:tcPr>
            <w:tcW w:w="16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филиала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оказанных услуг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и выдача заявлений по выдаче технических паспортов на объекты недвижимого имущества через Государственную корпорацию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поступило</w:t>
            </w:r>
          </w:p>
        </w:tc>
        <w:tc>
          <w:tcPr>
            <w:tcW w:w="7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выдано</w:t>
            </w:r>
          </w:p>
        </w:tc>
        <w:tc>
          <w:tcPr>
            <w:tcW w:w="12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12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</w:t>
            </w:r>
          </w:p>
        </w:tc>
        <w:tc>
          <w:tcPr>
            <w:tcW w:w="12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оплаты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полный пакет документов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обеспечен доступ</w:t>
            </w:r>
          </w:p>
        </w:tc>
      </w:tr>
      <w:tr>
        <w:trPr>
          <w:trHeight w:val="30" w:hRule="atLeast"/>
        </w:trPr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0"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29"/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</w:tbl>
    <w:bookmarkStart w:name="z391"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3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4"/>
        <w:gridCol w:w="1024"/>
        <w:gridCol w:w="1665"/>
        <w:gridCol w:w="1665"/>
        <w:gridCol w:w="1665"/>
        <w:gridCol w:w="2949"/>
        <w:gridCol w:w="230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2" w:id="331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Количество оказанных услуг</w:t>
            </w:r>
          </w:p>
          <w:bookmarkEnd w:id="331"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3" w:id="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и выдача заявлений по выдаче технических паспортов на объекты недвижимого имущества через Портал электронного правительства</w:t>
            </w:r>
          </w:p>
          <w:bookmarkEnd w:id="332"/>
        </w:tc>
      </w:tr>
      <w:tr>
        <w:trPr>
          <w:trHeight w:val="30" w:hRule="atLeast"/>
        </w:trPr>
        <w:tc>
          <w:tcPr>
            <w:tcW w:w="10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4" w:id="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поступило</w:t>
            </w:r>
          </w:p>
          <w:bookmarkEnd w:id="333"/>
        </w:tc>
        <w:tc>
          <w:tcPr>
            <w:tcW w:w="10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выдано</w:t>
            </w:r>
          </w:p>
        </w:tc>
        <w:tc>
          <w:tcPr>
            <w:tcW w:w="16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16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</w:t>
            </w:r>
          </w:p>
        </w:tc>
        <w:tc>
          <w:tcPr>
            <w:tcW w:w="16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оплаты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полный пакет документов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обеспечен доступ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6" w:id="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34"/>
        </w:tc>
      </w:tr>
    </w:tbl>
    <w:bookmarkStart w:name="z397" w:id="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3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38"/>
        <w:gridCol w:w="2407"/>
        <w:gridCol w:w="3585"/>
        <w:gridCol w:w="2854"/>
        <w:gridCol w:w="608"/>
        <w:gridCol w:w="60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8" w:id="336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Количество оказанных услуг</w:t>
            </w:r>
          </w:p>
          <w:bookmarkEnd w:id="336"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9" w:id="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изготовленных, невостребованных технических паспортов и количество архивных дел по видам объектов недвижимости</w:t>
            </w:r>
          </w:p>
          <w:bookmarkEnd w:id="337"/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Невостребованные документы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архивных дел</w:t>
            </w:r>
          </w:p>
        </w:tc>
      </w:tr>
      <w:tr>
        <w:trPr>
          <w:trHeight w:val="30" w:hRule="atLeast"/>
        </w:trPr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0" w:id="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Квартир, комнат в общежитии (2 рабочих дня)</w:t>
            </w:r>
          </w:p>
          <w:bookmarkEnd w:id="338"/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Жилые дома, гаражи, дачи (4 рабочих дней)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1000 м2 (5 рабочих дней)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1000 м2 рабочих дней)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Находящиеся на выдаче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Всех категорий дел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1" w:id="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339"/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</w:tbl>
    <w:bookmarkStart w:name="z402" w:id="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филиала 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Адрес 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Адрес электронной почты 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Исполнитель 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(Ф.И.О. подпись) 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Телефон 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Руководитель 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(Ф.И.О.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Дата "___" ____________________ 20 ___ года</w:t>
      </w:r>
    </w:p>
    <w:bookmarkEnd w:id="340"/>
    <w:bookmarkStart w:name="z403" w:id="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Пояснение по заполнению приведено в приложении к форме сведений об основных показателях деятельности Государственной корпорации по государственному техническому обследованию зданий, сооружений и (или) их составляющих.</w:t>
      </w:r>
    </w:p>
    <w:bookmarkEnd w:id="34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форме сведений об основных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показателях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корпорации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государственному техническому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обследованию зданий,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сооружений и (или)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составляющих</w:t>
            </w:r>
          </w:p>
        </w:tc>
      </w:tr>
    </w:tbl>
    <w:bookmarkStart w:name="z405" w:id="3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 "Сведения об основных показателях деятельности Государственной корпорации по государственному техническому обследованию зданий, сооружений и (или) их составляющих"</w:t>
      </w:r>
    </w:p>
    <w:bookmarkEnd w:id="342"/>
    <w:bookmarkStart w:name="z406" w:id="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Настоящее пояснение определяет единые требования по заполнению "Сведения об основных показателях деятельности Государственной корпорации по государственному техническому обследованию зданий, сооружений и (или) их составляющих" (далее-Форма).</w:t>
      </w:r>
    </w:p>
    <w:bookmarkEnd w:id="343"/>
    <w:bookmarkStart w:name="z407" w:id="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составляется ежемесячно филиалами Государственной корпорации.</w:t>
      </w:r>
    </w:p>
    <w:bookmarkEnd w:id="344"/>
    <w:bookmarkStart w:name="z408" w:id="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Форма подписывается исполнителем и руководителем филиала Государственной корпорации.</w:t>
      </w:r>
    </w:p>
    <w:bookmarkEnd w:id="345"/>
    <w:bookmarkStart w:name="z409" w:id="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Сведения представляются ежемесячно к 5 числу следующего за отчетным периодом.</w:t>
      </w:r>
    </w:p>
    <w:bookmarkEnd w:id="346"/>
    <w:bookmarkStart w:name="z410" w:id="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Форма заполняется на государственном и русском языках.</w:t>
      </w:r>
    </w:p>
    <w:bookmarkEnd w:id="347"/>
    <w:bookmarkStart w:name="z411" w:id="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Данные указываются в разрезе отчетного месяца, текущего года, а также с начала государственной регистрации.</w:t>
      </w:r>
    </w:p>
    <w:bookmarkEnd w:id="348"/>
    <w:bookmarkStart w:name="z412" w:id="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заполняется следующим образом:</w:t>
      </w:r>
    </w:p>
    <w:bookmarkEnd w:id="349"/>
    <w:bookmarkStart w:name="z413" w:id="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1 - указывается порядковый номер;</w:t>
      </w:r>
    </w:p>
    <w:bookmarkEnd w:id="350"/>
    <w:bookmarkStart w:name="z414" w:id="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2 - указывается наименование филиала Государственной корпорации областей, городов республиканского значения и столицы;</w:t>
      </w:r>
    </w:p>
    <w:bookmarkEnd w:id="351"/>
    <w:bookmarkStart w:name="z415" w:id="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3 - указываются сведения о приеме и выдаче технических паспортов через филиалы Государственной корпорации, которые состоят из:</w:t>
      </w:r>
    </w:p>
    <w:bookmarkEnd w:id="352"/>
    <w:bookmarkStart w:name="z416" w:id="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количества поступивших заявлений на выдачу технических паспортов;2) количества выданных технических паспортов;</w:t>
      </w:r>
    </w:p>
    <w:bookmarkEnd w:id="353"/>
    <w:bookmarkStart w:name="z417" w:id="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количества (физических лиц);</w:t>
      </w:r>
    </w:p>
    <w:bookmarkEnd w:id="354"/>
    <w:bookmarkStart w:name="z418" w:id="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количества (юридических лиц);</w:t>
      </w:r>
    </w:p>
    <w:bookmarkEnd w:id="355"/>
    <w:bookmarkStart w:name="z419" w:id="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оплаченной суммы за выдачу технического паспорта (тенге);</w:t>
      </w:r>
    </w:p>
    <w:bookmarkEnd w:id="356"/>
    <w:bookmarkStart w:name="z420" w:id="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количества возвратов (не полный пакет документов, не обеспечен доступ к объекту недвижимости).</w:t>
      </w:r>
    </w:p>
    <w:bookmarkEnd w:id="357"/>
    <w:bookmarkStart w:name="z421" w:id="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4 – указываются сведения о приеме и выдаче технических паспортов через портал, которые состоят из:</w:t>
      </w:r>
    </w:p>
    <w:bookmarkEnd w:id="358"/>
    <w:bookmarkStart w:name="z422" w:id="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количества поступивших заявлений на выдачу технических паспортов;</w:t>
      </w:r>
    </w:p>
    <w:bookmarkEnd w:id="359"/>
    <w:bookmarkStart w:name="z423" w:id="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количества выданных технических паспортов;</w:t>
      </w:r>
    </w:p>
    <w:bookmarkEnd w:id="360"/>
    <w:bookmarkStart w:name="z424" w:id="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количества (физических лиц);</w:t>
      </w:r>
    </w:p>
    <w:bookmarkEnd w:id="361"/>
    <w:bookmarkStart w:name="z425" w:id="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количества (юридических лиц);</w:t>
      </w:r>
    </w:p>
    <w:bookmarkEnd w:id="362"/>
    <w:bookmarkStart w:name="z426" w:id="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оплаченной суммы за выдачу технического паспорта (тенге);</w:t>
      </w:r>
    </w:p>
    <w:bookmarkEnd w:id="363"/>
    <w:bookmarkStart w:name="z427" w:id="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количества возвратов (не полный пакет документов, не обеспечен доступ к объекту недвижимости).</w:t>
      </w:r>
    </w:p>
    <w:bookmarkEnd w:id="364"/>
    <w:bookmarkStart w:name="z428" w:id="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5 указываются сведения о количестве изготовленных, невостребованных технических паспортов и количестве архивных дел по видам объектов недвижимости которые подразделяются на:</w:t>
      </w:r>
    </w:p>
    <w:bookmarkEnd w:id="365"/>
    <w:bookmarkStart w:name="z429" w:id="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квартиры, комнаты в общежитии (2 рабочих дня);</w:t>
      </w:r>
    </w:p>
    <w:bookmarkEnd w:id="366"/>
    <w:bookmarkStart w:name="z430" w:id="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жилые дома, гаражи, дачи (4 рабочих дня);</w:t>
      </w:r>
    </w:p>
    <w:bookmarkEnd w:id="367"/>
    <w:bookmarkStart w:name="z431" w:id="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объекты недвижимости до 1000 м2 (6 рабочих дней);</w:t>
      </w:r>
    </w:p>
    <w:bookmarkEnd w:id="368"/>
    <w:bookmarkStart w:name="z432" w:id="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объекты недвижимости свыше 1000 м2 (9 рабочих дней).</w:t>
      </w:r>
    </w:p>
    <w:bookmarkEnd w:id="369"/>
    <w:bookmarkStart w:name="z433" w:id="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6 указывается количество невостребованных документов;</w:t>
      </w:r>
    </w:p>
    <w:bookmarkEnd w:id="370"/>
    <w:bookmarkStart w:name="z434" w:id="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7 указывается количество архивных дел.</w:t>
      </w:r>
    </w:p>
    <w:bookmarkEnd w:id="37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