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11a9d" w14:textId="5211a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приказы Министра охраны окружающей среды Республики Казахстан и Министра энергетики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энергетики Республики Казахстан от 3 августа 2018 года № 301. Зарегистрирован в Министерстве юстиции Республики Казахстан 7 сентября 2018 года № 17352. Утратил силу приказом и.о. Министра экологии, геологии и природных ресурсов Республики Казахстан от 4 августа 2021 года № 289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экологии, геологии и природных ресурсов РК от 04.08.2021 </w:t>
      </w:r>
      <w:r>
        <w:rPr>
          <w:rFonts w:ascii="Times New Roman"/>
          <w:b w:val="false"/>
          <w:i w:val="false"/>
          <w:color w:val="ff0000"/>
          <w:sz w:val="28"/>
        </w:rPr>
        <w:t>№ 289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приказы Министра охраны окружающей среды Республики Казахстан и Министра энергетики Республики Казахстан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охраны окружающей среды Республики Казахстан от 15 мая 2013 года № 122-Ө "Об утверждении Формы паспорта установки" (зарегистрирован в Реестре государственной регистрации нормативных правовых актов за № 8496, опубликован 23 октября 2013 года в газете "Казахстанская правда":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Форме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паспорта установки, утвержденной указанным приказом: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третий изложить в следующей редакции: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"Круг лиц представляющих: операторы установок, подпадающие под требования по квотированию выбросов парниковых газов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94-2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 (далее – Кодекс).";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10 изложить в следующей редакции: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Фамилия, имя, отчество (при его наличии) (далее – ФИО) руководителя оператора установки ____________________________________";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15 изложить в следующей редакции: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Расчеты, обосновывающие получение объема квот на выбросы парниковых газов*.";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17 изложить в следующей редакции: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Подтвержден _______________________________________________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полное наименование аккредитованного органа по валидации и верификации, БИН;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номер и срок аттестата об аккредитации;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юридический адрес аккредитованного органа по валидации и верификации;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телефон, факс;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электронная почта;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ФИО лица, ответственного за верификацию;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подтверждение выбросов парниковых газов в следующем объеме*: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 тонн двуокиси углерода;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 тонн общих выбросов парниковых газов в эквиваленте двуокиси углерода;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подпись руководителя аккредитованного органа по валидации и верификации с ФИО, печать (при наличии).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заполняется операторами новых установок, операторами установок субъектов администрирования, эксплуатация которых в период действия Национального плана подпадает под требования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94-2 Кодекса.";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пояснении по заполнению "Формы паспорта установки":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пункты 1 и 2 изложить в следующей редакции: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Паспорт установки (далее – Паспорт) разработан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Кодекса.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Паспорт представляется операторами установок, подпадающими под требования по квотированию выбросов парниковых газов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94-2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Кодекса, до первого апреля первого года действия Национального плана распределения квот на выбросы парниковых газов, утвержденного на соответствующий период.";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6 изложить в следующей редакции: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В разделе 15 указываются расчеты, обосновывающие получение объема квот на выбросы парниковых газов. Данный пункт заполняется операторами новых установок, операторами установок субъектов администрирования, эксплуатация которых в период действия Национального плана подпадает под требования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94-2 Кодекса.";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8 изложить в следующей редакции: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В разделе 17 указывается подтверждение Паспорта аккредитованным органом по валидации и верификации: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 указывается полное наименование аккредитованного органа по валидации и верификации, БИН;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 указывается номер и срок аттестата об аккредитации;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3) указывается юридический адрес аккредитованного органа по валидации и верификации;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4) указывается номер телефона и факса верификатора;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 указывается электронная почта верификатора;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 указывается ФИО ответственного за верификацию;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7) указывается подтверждаемый объем выбросов парниковых газов в тоннах двуокиси углерода, а также объем общих выбросов парниковых газов в эквиваленте двуокиси углерода. Данный пункт заполняется операторами новых установок, операторами установок субъектов администрирования, эксплуатация которых в период действия Национального плана подпадает под требования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94-2 Кодекса;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8) указывается подпись руководителя аккредитованного органа по валидации и верификации с ФИО, печать (при наличии).";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28 июня 2016 года № 292 "Об утверждении Правил выдачи, изменения и погашения квот на выбросы парниковых газов" (зарегистрирован в Реестре государственной регистрации нормативных правовых актов за № 14012, опубликован 9 августа 2016 года в информационно-правовой системе "Әділет"):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выдачи, изменения и погашения квот на выбросы парниковых газов, утвержденных указанным приказом: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В настоящих Правилах используются следующие термины и определения: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базовая линия – объем выбросов парниковых газов, произведенных за установленный период;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новые установки – установки, подпадающие под требования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94-2 Кодекса, и которые были введены в эксплуатацию в период действия Национального плана распределения квот на выбросы парниковых газов, утвержденного на соответствующий период (далее – Национальный план);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увеличение мощности установки – увеличение годового объема добычи, производства, переработки и транспортировки продукции;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блокирование счета оператора установки – временное приостановление использования оператором установки углеродных единиц, зачисленных на его счет до предоставления требуемых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94-2 Кодекса;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квота на выбросы парниковых газов – количественный объем регулируемых выбросов парниковых газов, установленный для оператора установки на период действия Национального плана;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удельный коэффициент выбросов парниковых газов – показатель соотношения выбросов парниковых газов на единицу продукции.";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В случае непредставления оператором установки документов, указанных в пункте 6 настоящих Правил, уполномоченный орган в течение пяти рабочих дней со дня окончания срока предоставления документов, уведомляет оператора Государственного реестра, являющегося подведомственной организацией по регулированию выбросов парниковых газов уполномоченного органа, о блокировании счета оператора установки до их предоставления.";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13-1 следующего содержания: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"13-1. Выдача квот для новой установки осуществляется на основе применения удельных коэффициентов выбросов парниковых газов.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Оператор установки рассчитывает объем запрашиваемой квоты для новой установки путем умножения объема планируемого производства продукции в период действия Национального плана на удельный коэффициент выбросов парниковых газов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перечнем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удельных коэффициентов выбросов парниковых газов, утвержденным приказом Министра энергетики Республики Казахстан от 28 июня 2017 года № 222 (зарегистрирован в Реестре государственной регистрации нормативных правовых актов за № 15396) (далее – перечень).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 планируемого производства продукции в период действия Национального плана подтверждается данными производственных планов, технических проектов и производственной документации оператора установки.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отсутствии удельных коэффициентов выбросов парниковых газов в перечне, оператор установки рассчитывает объем запрашиваемой квоты для новой установки путем применения формул, указанных в методиках расчетов выбросов, сокращений выбросов и поглощений парниковых газов, утвержденных уполномоченным органом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29)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Кодекса.";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В случае принятия положительного решения о выдаче единиц квот из резерва объема квот Национального плана по новым установкам, уполномоченный орган в течение трех рабочих дней направляет соответствующие уведомления оператору Государственного реестра с указанием оператора новой установки, объема распределенных единиц квот и оператору установки о необходимости открытия счета в Государственном реестре.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Квота по новой установке зачисляется оператором Государственного реестра в течение трех рабочих дней со дня открытия соответствующего счета оператора установки.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Выдача квот для установки субъекта администрирования, эксплуатация которой в период действия Национального плана подпадает под требования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94-2 Кодекса (далее – квотируемый субъект администрирования), осуществляется из резерва объема квот Национального плана. Со следующего отчетного года квотируемый субъект администрирования подлежит включению в Национальный план в соответствии с Правилами распределения квот на выбросы парниковых газов и формирования резервов установленного количества и объема квот Национального плана распределения квот на выбросы парниковых газов, утвержденными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9)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Кодекса.";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18-1 следующего содержания: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"18-1. Выдача квот квотируемому субъекту администрирования осуществляется на основе применения удельных коэффициентов выбросов парниковых газов.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Квотируемый субъект администрирования рассчитывает объем запрашиваемой квоты путем умножения объема планируемого производства продукции в период действия Национального плана на удельный коэффициент выбросов парниковых газов в соответствии с перечнем.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 планируемого производства продукции в период действия Национального плана подтверждается данными производственных планов, технических проектов и производственной документации оператора установки.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отсутствии удельных коэффициентов выбросов парниковых газов в перечне, квотируемый субъект администрирования рассчитывает объем запрашиваемой квоты путем применения формул, указанных в методиках расчетов выбросов, сокращений выбросов и поглощений парниковых газов, утвержденных уполномоченным органом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29)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Кодекса.";</w:t>
      </w:r>
    </w:p>
    <w:bookmarkEnd w:id="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После предоставления квотируемым субъектом администрирования доработанных документов, уполномоченный орган рассматривает документы в сроки, указанные в пункте 20 настоящих Правил.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случае принятия положительного решения о выдаче единиц квот из резерва объема квот Национального плана квотируемому субъекту администрирования, уполномоченный орган в течение трех рабочих дней направляет соответствующие уведомления оператору Государственного реестра с указанием квотируемого субъекта администрирования, объема распределенных единиц квот и квотируемому субъекту администрирования о необходимости открытия счета в Государственном реестре.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Квота квотируемому субъекту администрирования зачисляется оператором Государственного реестра в течение трех рабочих дней со дня открытия соответствующего счета.";</w:t>
      </w:r>
    </w:p>
    <w:bookmarkEnd w:id="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"24. Оператор установки обращается в уполномоченный орган для получения дополнительного объема квот на выбросы парниковых газов при отсутствии или недостатке объема квот в Национальном плане в случаях: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введения нового стационарного источника выбросов парниковых газов на установке, квотируемой на основе применения базовой линии, от начала года разработки и периода действия Национального плана;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увеличения мощности установки, квотируемой на основе применения удельных коэффициентов выбросов парниковых газов, в период действия Национального плана.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 случаях, указанных в пункте 24 настоящих Правил, оператор установки подает в уполномоченный орган не ранее 1 апреля, но не позднее 1 октября года, следующего за отчетным, следующие документы: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на изменение объема квот на выбросы парниковых газов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верифицированный паспорт установки (в случае введения нового стационарного источника);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валидированный план мониторинга (в случае введения нового стационарного источника);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документ, подтверждающий ввод в эксплуатацию источника (в случае введения нового стационарного источника);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расчеты, обосновывающие объем запрашиваемой дополнительной квоты на выбросы парниковых газов (в случае увеличения мощности установки).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Дополнительный объем квот на выбросы парниковых газов выдается на предыдущий отчетный год.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за дополнительным объемом квот на выбросы парниковых газов по последнему году действия Национального плана, оператор установки подает в уполномоченный орган документы, указанные в настоящем пункте, не ранее 1 апреля, но не позднее 1 июня года, следующего за отчетным.";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25-1 и 25-2 следующего содержания: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"25-1. При введении нового стационарного источника, дополнительный объем квоты выдается в объеме, равном выбросам парниковых газов от данного источника в соответствии с верифицированным отчетом об инвентаризации парниковых газов за предыдущий отчетный год.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увеличении мощности установки, оператор установки рассчитывает запрашиваемый дополнительный объем квот на выбросы парниковых газов по следующей формуле: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 = (Х - У)×Z,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 – запрашиваемый дополнительный объем квоты на выбросы парниковых газов;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 – подтвержденный объем производства, указанный в верифицированном отчете об инвентаризации парниковых газов за предыдущий отчетный год;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 – среднее значение объема производства за 2013-2015 годы;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Z – удельный коэффициент выбросов парниковых газов, согласно перечню.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25-2. Срок обращения единиц квот резерва, предназначенных для выдачи дополнительных квот на выбросы парниковых газов, осуществляется в течение девяноста рабочих дней после даты окончания предоставления отчетности по последнему отчетному году соответствующего Национального плана.";</w:t>
      </w:r>
    </w:p>
    <w:bookmarkEnd w:id="8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"26. Уполномоченный орган рассматривает документы, представленные оператором установки, указанные в пункте 25 настоящих Правил, в течение пятнадцати календарных дней с момента получения документов.</w:t>
      </w:r>
    </w:p>
    <w:bookmarkEnd w:id="86"/>
    <w:bookmarkStart w:name="z9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положительного решения о выдаче дополнительного объема квот на выбросы парниковых газов, уполномоченный орган в течение трех рабочих дней направляет соответствующие уведомления оператору Государственного реестра с указанием оператора установки, объема дополнительной квоты и оператору установки.";</w:t>
      </w:r>
    </w:p>
    <w:bookmarkEnd w:id="87"/>
    <w:bookmarkStart w:name="z9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41 следующего содержания:</w:t>
      </w:r>
    </w:p>
    <w:bookmarkEnd w:id="88"/>
    <w:bookmarkStart w:name="z9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"41. В случае получения дополнительного объема квот на выбросы парниковых газов, в целях передачи их на погашение, оператор установки погашает единицы в следующем порядке:</w:t>
      </w:r>
    </w:p>
    <w:bookmarkEnd w:id="89"/>
    <w:bookmarkStart w:name="z10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оператор установки после зачисления дополнительного объема квот на выбросы парниковых газов на его счет представляет в уполномоченный орган заявление на погашение квот на выбросы парниковых газов по форме согласно приложению 3 к настоящим Правилам;</w:t>
      </w:r>
    </w:p>
    <w:bookmarkEnd w:id="90"/>
    <w:bookmarkStart w:name="z10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уведомляет оператора Государственного реестра о необходимости передачи дополнительного объема единиц квот со счета оператора установки на счет погашения квот с указанием объема квот в Государственном реестре;</w:t>
      </w:r>
    </w:p>
    <w:bookmarkEnd w:id="91"/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оператор Государственного реестра производит передачу дополнительного объема единиц квот со счета оператора установки на счет погашения квот в течение трех рабочих дней.";</w:t>
      </w:r>
    </w:p>
    <w:bookmarkEnd w:id="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0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 изменению климата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93"/>
    <w:bookmarkStart w:name="z10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94"/>
    <w:bookmarkStart w:name="z10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95"/>
    <w:bookmarkStart w:name="z10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энергетики Республики Казахстан после его официального опубликования;</w:t>
      </w:r>
    </w:p>
    <w:bookmarkEnd w:id="96"/>
    <w:bookmarkStart w:name="z10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1), 2) и 3) настоящего пункта.</w:t>
      </w:r>
    </w:p>
    <w:bookmarkEnd w:id="97"/>
    <w:bookmarkStart w:name="z10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98"/>
    <w:bookmarkStart w:name="z11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энергетики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Досмухамбетов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Председатель Комитета по статистике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Министерства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 Н. Айдапкелов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3 августа 2018 года</w:t>
      </w:r>
    </w:p>
    <w:bookmarkEnd w:id="10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августа 2018 года № 301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выдачи, изменения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погашения квот на выбросы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парниковых газов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16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на выдачу квот на выбросы парниковых газов по новой установке/для установок субъектов администрирования</w:t>
      </w:r>
    </w:p>
    <w:bookmarkEnd w:id="1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80"/>
        <w:gridCol w:w="5320"/>
      </w:tblGrid>
      <w:tr>
        <w:trPr>
          <w:trHeight w:val="30" w:hRule="atLeast"/>
        </w:trPr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Наименование оператора установки/квотируемого субъекта администрирования</w:t>
            </w:r>
          </w:p>
          <w:bookmarkEnd w:id="102"/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Общие сведения: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Юридический 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Индивидуальный идентификационный номер (ИИН) или бизнес-идентификационный номер (БИН)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 Контактные телефоны, факс, электронная почта</w:t>
            </w:r>
          </w:p>
          <w:bookmarkEnd w:id="103"/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Сектор экономики, к которому относится установка, подпадающая под требования по квотированию выбросов парниковых газов (код и название) по общему классификатору видов экономической деятельности</w:t>
            </w:r>
          </w:p>
          <w:bookmarkEnd w:id="104"/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Объем запрашиваемой квоты на выбросы парниковых газов из резерва объема квот на период действия Национального плана:</w:t>
            </w:r>
          </w:p>
          <w:bookmarkEnd w:id="105"/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объем запрашиваемой квоты на выбросы парниковых газов на отчетный год:</w:t>
            </w:r>
          </w:p>
          <w:bookmarkEnd w:id="106"/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Период действия Национального плана</w:t>
            </w:r>
          </w:p>
          <w:bookmarkEnd w:id="107"/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" "___ 20__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" "___ 20__ года</w:t>
            </w:r>
          </w:p>
        </w:tc>
      </w:tr>
      <w:tr>
        <w:trPr>
          <w:trHeight w:val="30" w:hRule="atLeast"/>
        </w:trPr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Отчетный год, на который предназначается объем запрашиваемой квоты на выбросы парниковых газов:</w:t>
            </w:r>
          </w:p>
          <w:bookmarkEnd w:id="108"/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К заявке прилагаются следующие документы:</w:t>
            </w:r>
          </w:p>
          <w:bookmarkEnd w:id="109"/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верифицированный паспорт установки (оригинал);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валидированный план мониторинга; выбросов парниковых газов (оригинал);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копия документа, удостоверяющего личность – для физического лица;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копия свидетельства* или справки о государственной регистрации (перерегистрации) – для юридического лица.</w:t>
            </w:r>
          </w:p>
        </w:tc>
      </w:tr>
    </w:tbl>
    <w:bookmarkStart w:name="z12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(фамилия, имя и отчество (при его наличии), должность,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печати (при наличии)</w:t>
      </w:r>
    </w:p>
    <w:bookmarkEnd w:id="1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августа 2018 года № 301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выдачи, изменения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погашения квот на выбросы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парниковых газов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31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на изменение объема квот на выбросы парниковых газов</w:t>
      </w:r>
    </w:p>
    <w:bookmarkEnd w:id="1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87"/>
        <w:gridCol w:w="6713"/>
      </w:tblGrid>
      <w:tr>
        <w:trPr>
          <w:trHeight w:val="30" w:hRule="atLeast"/>
        </w:trPr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Наименование оператора установки</w:t>
            </w:r>
          </w:p>
          <w:bookmarkEnd w:id="112"/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Общие сведения: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Юридический 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Индивидуальный идентификационный номер (ИИН) или бизнес-идентификационный номер (БИН)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 Контактные телефоны, факс, электронная почта</w:t>
            </w:r>
          </w:p>
          <w:bookmarkEnd w:id="113"/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Вид экономической деятельности, согласно Общему классификатору видов экономической деятельности, к которому относится установка, подпадающая под требования по квотированию выбросов парниковых газов (код и название)</w:t>
            </w:r>
          </w:p>
          <w:bookmarkEnd w:id="114"/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Объем квот, установленный согласно действующему Национальному плану:</w:t>
            </w:r>
          </w:p>
          <w:bookmarkEnd w:id="115"/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Дополнительный объем квот:</w:t>
            </w:r>
          </w:p>
          <w:bookmarkEnd w:id="116"/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Общий объем квот с учетом дополнительного объема квот</w:t>
            </w:r>
          </w:p>
          <w:bookmarkEnd w:id="117"/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Причина запроса изменения объема квот (отметить необходимое):</w:t>
            </w:r>
          </w:p>
          <w:bookmarkEnd w:id="118"/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7.1. Увеличение мощности установки</w:t>
            </w:r>
          </w:p>
          <w:bookmarkEnd w:id="119"/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7.2. Введение нового стационарного источника выбросов парниковых газов, технологически связанного с установкой</w:t>
            </w:r>
          </w:p>
          <w:bookmarkEnd w:id="120"/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Отчетный год, на который запрашивается дополнительный объем квот на выбросы парниковых газов</w:t>
            </w:r>
          </w:p>
          <w:bookmarkEnd w:id="121"/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К заявлению прилагаются следующие документы:</w:t>
            </w:r>
          </w:p>
          <w:bookmarkEnd w:id="122"/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верифицированный паспорт установки (в случае введения нового стационарного источника);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валидированный план мониторинга выбросов парниковых газов (в случае введения нового стационарного источника);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документ, подтверждающий ввод в эксплуатацию источника (в случае введения нового стационарного источника);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расчеты, обосновывающие объем запрашиваемой дополнительной квоты на выбросы парниковых газов (в случае увеличения мощности).</w:t>
            </w:r>
          </w:p>
        </w:tc>
      </w:tr>
      <w:tr>
        <w:trPr>
          <w:trHeight w:val="30" w:hRule="atLeast"/>
        </w:trPr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</w:t>
            </w:r>
          </w:p>
          <w:bookmarkEnd w:id="123"/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 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</w:p>
          <w:bookmarkEnd w:id="124"/>
        </w:tc>
      </w:tr>
      <w:tr>
        <w:trPr>
          <w:trHeight w:val="30" w:hRule="atLeast"/>
        </w:trPr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 ________________</w:t>
            </w:r>
          </w:p>
          <w:bookmarkEnd w:id="125"/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(ФИО (при его наличии), подпись)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Телефон_______________________</w:t>
            </w:r>
          </w:p>
        </w:tc>
      </w:tr>
      <w:tr>
        <w:trPr>
          <w:trHeight w:val="30" w:hRule="atLeast"/>
        </w:trPr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бухгалтер ________________</w:t>
            </w:r>
          </w:p>
          <w:bookmarkEnd w:id="126"/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(ФИО (при его наличии), подпись)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(ФИО (при его наличии), подпись)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</w:t>
            </w:r>
          </w:p>
          <w:bookmarkEnd w:id="127"/>
        </w:tc>
      </w:tr>
    </w:tbl>
    <w:bookmarkStart w:name="z15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(фамилия, имя и отчество (при его наличии), должность,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печати (при наличии)</w:t>
      </w:r>
    </w:p>
    <w:bookmarkEnd w:id="1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августа 2018 года № 301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выдачи, изменения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погашения квот на выбросы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парниковых газов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61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на погашение квот на выбросы парниковых газов</w:t>
      </w:r>
    </w:p>
    <w:bookmarkEnd w:id="1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14"/>
        <w:gridCol w:w="4786"/>
      </w:tblGrid>
      <w:tr>
        <w:trPr>
          <w:trHeight w:val="30" w:hRule="atLeast"/>
        </w:trPr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Наименование оператора установки</w:t>
            </w:r>
          </w:p>
          <w:bookmarkEnd w:id="130"/>
        </w:tc>
        <w:tc>
          <w:tcPr>
            <w:tcW w:w="4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Общие сведения: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Юридический 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Индивидуальный идентификационный номер (ИИН) или бизнес-идентификационный номер (БИН)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 Контактные телефоны, факс, электронная почта</w:t>
            </w:r>
          </w:p>
          <w:bookmarkEnd w:id="131"/>
        </w:tc>
        <w:tc>
          <w:tcPr>
            <w:tcW w:w="4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Сектор экономики, к которому относится установка, подпадающая под требования по квотированию выбросов парниковых газов (код и название) по общему классификатору видов экономической деятельности</w:t>
            </w:r>
          </w:p>
          <w:bookmarkEnd w:id="132"/>
        </w:tc>
        <w:tc>
          <w:tcPr>
            <w:tcW w:w="4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Общий объем погашаемой квоты на выбросы парниковых газов</w:t>
            </w:r>
          </w:p>
          <w:bookmarkEnd w:id="133"/>
        </w:tc>
        <w:tc>
          <w:tcPr>
            <w:tcW w:w="4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 тонн</w:t>
            </w:r>
          </w:p>
        </w:tc>
      </w:tr>
      <w:tr>
        <w:trPr>
          <w:trHeight w:val="30" w:hRule="atLeast"/>
        </w:trPr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 Единицы квот, приобретенные для погашения</w:t>
            </w:r>
          </w:p>
          <w:bookmarkEnd w:id="134"/>
        </w:tc>
        <w:tc>
          <w:tcPr>
            <w:tcW w:w="4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 тонн</w:t>
            </w:r>
          </w:p>
        </w:tc>
      </w:tr>
      <w:tr>
        <w:trPr>
          <w:trHeight w:val="30" w:hRule="atLeast"/>
        </w:trPr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 Единицы внутреннего сокращения выбросов</w:t>
            </w:r>
          </w:p>
          <w:bookmarkEnd w:id="135"/>
        </w:tc>
        <w:tc>
          <w:tcPr>
            <w:tcW w:w="4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 тонн</w:t>
            </w:r>
          </w:p>
        </w:tc>
      </w:tr>
      <w:tr>
        <w:trPr>
          <w:trHeight w:val="30" w:hRule="atLeast"/>
        </w:trPr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4.3. Дополнительный объем единиц квот</w:t>
            </w:r>
          </w:p>
          <w:bookmarkEnd w:id="136"/>
        </w:tc>
        <w:tc>
          <w:tcPr>
            <w:tcW w:w="4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 тонн</w:t>
            </w:r>
          </w:p>
        </w:tc>
      </w:tr>
      <w:tr>
        <w:trPr>
          <w:trHeight w:val="30" w:hRule="atLeast"/>
        </w:trPr>
        <w:tc>
          <w:tcPr>
            <w:tcW w:w="7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Отчетный год</w:t>
            </w:r>
          </w:p>
          <w:bookmarkEnd w:id="137"/>
        </w:tc>
        <w:tc>
          <w:tcPr>
            <w:tcW w:w="4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 год</w:t>
            </w:r>
          </w:p>
        </w:tc>
      </w:tr>
    </w:tbl>
    <w:bookmarkStart w:name="z17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(фамилия, имя и отчество (при его наличии), должность,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печати (при наличии)</w:t>
      </w:r>
    </w:p>
    <w:bookmarkEnd w:id="13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