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248c8" w14:textId="e2248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определения предельных (максимальных) размеров земельных участков сельскохозяйственного назначения, которые могут находиться у гражданина Республики Казахстан для ведения крестьянского или фермерского хозяйства, негосударственного юридического лица Республики Казахстан и его аффилированных лиц для ведения сельскохозяйственного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22 августа 2018 года № 353. Зарегистрирован в Министерстве юстиции Республики Казахстан 12 сентября 2018 года № 17365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2-7)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Земельного кодекса Республики Казахстан от 20 июня 2003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предельных (максимальных) размеров земельных участков сельскохозяйственного назначения, которые могут находиться у гражданина Республики Казахстан для ведения крестьянского или фермерского хозяйства, негосударственного юридического лица Республики Казахстан и его аффилированных лиц для ведения сельскохозяйственного производства.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управлению земельными ресурсами Министерства сельского хозяйства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2018 года № 353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определения предельных (максимальных) размеров земельных участков сельскохозяйственного назначения, которые могут находиться у гражданина Республики Казахстан для ведения крестьянского или фермерского хозяйства, негосударственного юридического лица Республики Казахстан и его аффилированных лиц для ведения сельскохозяйственного производства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определения предельных (максимальных) размеров земельных участков сельскохозяйственного назначения, которые могут находиться у гражданина Республики Казахстан для ведения крестьянского или фермерского хозяйства, негосударственного юридического лица Республики Казахстан и его аффилированных лиц для ведения сельскохозяйственного производства (далее – Методика) разработана в соответствии с подпунктом 2-7)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Земельного кодекса Республики Казахстан от 20 июня 2003 года.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разработана в целях формирования единого подхода к определению предельных (максимальных) размеров земельных участков сельскохозяйственного назначения, которые могут быть предоставлены для ведения сельскохозяйственного производства (далее – предельные (максимальные) размеры земельных участков) и выработки совместных предложений местных представительных и исполнительных органов в зависимости от местных условий и особенностей использования указанных земель.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настоящей Методике используются следующие основные понятия: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коэффициент зональности – коэффициент, отражающий размещение земельных участков в зонах по природным условиям на территории республики;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коэффициент землеобеспеченности – коэффициент, отражающий размер площади сельскохозяйственных угодий (пашни, сенокосы, пастбища) по административному району конкретной области в расчете на одну единицу экономически активного сельского населения по отношению к аналогичному показателю в целом по республике;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участок – выделенная в замкнутых границах часть земли, закрепляемая в установленном законодательством порядке за субъектами земельных отношений;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4) предельный (максимальный) размер земельного участка – размер земельного участка по видам сельскохозяйственных угодий (пашни, сенокосы, пастбища) для эффективного использования земель с учетом оптимальной структуры производства в пределах одного административного района;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коэффициент обводненности – коэффициент, отражающий наличие водных источников в зонах по природным условиям на территории административного района;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аффилированное лицо – организация, являющаяся дочерней по отношению к негосударственному юридическому лицу или признающаяся зависимым акционерным обществом.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Определение предельных (максимальных) размеров земельных участков сельскохозяйственного назначения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Расчет предельных (максимальных) размеров земельных участков исчисляется путем умножения базовой предельной площади земельных участков по каждому административному району области, городов областного и республиканского значения, столице (далее – район) на поправочные коэффициенты землеобеспеченности, зональности и обводненности в зависимости от видов сельскохозяйственных угодий, согласно приложению 1 к настоящей Методике.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Базовая предельная площадь земельных участков района по видам угодий определяется от средней площади сельского округа района по землям сельскохозяйственного назначения и запаса отдельно по видам угодий (пашня, сенокосы, пастбища) в размере: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ведения крестьянского или фермерского хозяйства гражданам Республики Казахстан – пяти процентов;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ведения сельскохозяйственного производства негосударственным юридическим лицам Республики Казахстан и их аффилированным лицам – двадцати пяти процентов.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площадь земель сельскохозяйственного назначения и запаса отдельно по видам угодий (пашня, сенокосы, пастбища) сельского округа района исчисляется путем деления общей площади данного вида угодий в районе на количество сельских округов района.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Поправочные коэффициенты, применяемые при расчете предельных (максимальных) размеров земельных участков (землеобеспеченности, зональности по природно-сельскохозяйственным зонам, обводненности пастбищ), установлены в приложении 2 к настоящей Методике.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расчете предельных (максимальных) размеров земельных участков по орошаемым сельскохозяйственным угодьям дополнительно к установленным размерам применяются следующие поправочные коэффициенты: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незасоленные почвы, где глубина залегания грунтовых вод: пресные - более 3 метров, минерализованные - более 6 метров – 0,7;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слабозасоленные почвы, где глубина залегания грунтовых вод: слабоминерализованные 3-6 метров – 0,8;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средне- и сильнозасоленные почвы, где глубина залегания грунтовых вод: минерализованные - менее 3 метров – 0,9.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Предельный (максимальный) размер земельных участков по видам сельскохозяйственных угодий (пашни, сенокосы, пастбища) в пределах района не превышает пятидесяти процентов от средней площади земель сельскохозяйственного назначения и запаса отдельно по видам угодий (пашня, сенокосы, пастбища) сельского округа района.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превышения предельного (максимального) размера земельных участков, указанного в части первой настоящего пункта, он принимается в размере пятидесяти процентов от средней площади земель сельскохозяйственного назначения и запаса отдельно по видам угодий (пашня, сенокосы, пастбища) сельского округа района.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предельных (максимальных)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размеров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могут находиться у гражданина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крестьянского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негосударственного 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аффилированных лиц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сельскохозяйственного производства</w:t>
            </w:r>
          </w:p>
        </w:tc>
      </w:tr>
    </w:tbl>
    <w:bookmarkStart w:name="z4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предельных (максимальных) размеров земельных участков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пашне: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Рмах кх/юрид лиц = БППкх/юрид лиц× Kзем× Kзон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БППкх = Sпашня /Nсельских округов × 5 %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БППюр лица = Sпашня /Nсельских округов × 25 %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сенокосам: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Рмах кх/юрид лиц = БППкх/юрид лиц × Kзем× Kзон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БППкх = Sсенокосов /Nсельских округов × 5 %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БППюр лица = Sсенокосов /Nсельских округов × 25 %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пастбищам: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Рмах кх/юрид лиц = БППкх/юрид лиц × Kзем× Kзон × Kобвод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БППкх = Sпастбищ /Nсельских округов × 5 %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БППюр лица = Sпастбищ /Nсельских округов × 25 %,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Рмах кх/юрид лиц – предельные (максимальные) размеры земельных участков по видам угодий с учетом повышающих и понижающих коэффициентов предоставляемые одному крестьянскому или фермерскому хозяйству или негосударственному юридическому лицу и его аффилированным лицам для ведения сельскохозяйственного производства, гектар;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БППкх/юрид лиц – базовая предельная площадь района, предоставляемая одному крестьянскому или фермерскому хозяйству или негосударственному юридическому лицу и его аффилированным лицам для ведения сельскохозяйственного производства, гектар;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Кзем – коэффициент землеобеспеченности;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Кобвод – коэффициент обводненности;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Кзон – коэффициент зональности;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Sпашня, Sсенокос, Sпастбище – площадь сельскохозяйственных угодий (пашня, сенокосы, пастбища) земель сельскохозяйственного назначения и запаса района, гектар;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Nсельских округов – количество сельских округов в районе.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предельных (максимальных)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размеров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могут находиться у гражданина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крестьянского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негосударственного 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аффилированных лиц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сельскохозяйственного производства</w:t>
            </w:r>
          </w:p>
        </w:tc>
      </w:tr>
    </w:tbl>
    <w:bookmarkStart w:name="z6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коэффициенты, применяемые при расчете предельных (максимальных) размеров земельных участков (землеобеспеченности, зональности по природно-сельскохозяйственным зонам, обводненности пастбищ)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Коэффициент землеобеспеченности района по видам сельскохозяйственных угодий (пашни, сенокосов, пастбищ) земель сельскохозяйственного назначения исчисляется по формуле: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Кзем района = (S(пашня, сенокос, пастбище) / Чэконом активного сельского населения ) /Кзем республики,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Кзем района – коэффициент землеобеспеченности;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*Кзем республики – коэффициент землеобеспеченности республики (постоянная величина согласно примечанию);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S(пашня, сенокос, пастбище) – площадь сельскохозяйственных угодий (пашня, сенокос, пастбища) земель сельскохозяйственного назначения и запаса района, гектар;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Чэконом активного сельского населения – численность экономически активного сельского населения района, человек.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землеобеспеченности по республике: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5"/>
        <w:gridCol w:w="9115"/>
      </w:tblGrid>
      <w:tr>
        <w:trPr>
          <w:trHeight w:val="30" w:hRule="atLeast"/>
        </w:trPr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сельскохозяйственных угодий</w:t>
            </w:r>
          </w:p>
          <w:bookmarkEnd w:id="64"/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Коэффициент</w:t>
            </w:r>
          </w:p>
        </w:tc>
      </w:tr>
      <w:tr>
        <w:trPr>
          <w:trHeight w:val="30" w:hRule="atLeast"/>
        </w:trPr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  <w:bookmarkEnd w:id="65"/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6,46</w:t>
            </w:r>
          </w:p>
        </w:tc>
      </w:tr>
      <w:tr>
        <w:trPr>
          <w:trHeight w:val="30" w:hRule="atLeast"/>
        </w:trPr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</w:t>
            </w:r>
          </w:p>
          <w:bookmarkEnd w:id="66"/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</w:t>
            </w:r>
          </w:p>
          <w:bookmarkEnd w:id="67"/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</w:t>
            </w:r>
          </w:p>
        </w:tc>
      </w:tr>
    </w:tbl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коэффициенты рассчитаны как соотношение площади сельскохозяйственных угодий (по видам угодий) земель сельскохозяйственного назначения и запаса республики на 1 единицу экономически активного сельского населения, путем применения единых нормативных показателей в пределах республики и одного района (города) области по данным баланса земель Республики Казахстан и официальной статистической информации, предшествующей на начало отчетного года.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Значения коэффициентов зональности по природно-сельскохозяйственным зонам и обводненности пастбищ: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5"/>
        <w:gridCol w:w="7815"/>
      </w:tblGrid>
      <w:tr>
        <w:trPr>
          <w:trHeight w:val="30" w:hRule="atLeast"/>
        </w:trPr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природно-сельскохозяйственной зоны</w:t>
            </w:r>
          </w:p>
          <w:bookmarkEnd w:id="70"/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Коэффициент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зональность по природно-сельскохозяйственным зонам</w:t>
            </w:r>
          </w:p>
          <w:bookmarkEnd w:id="71"/>
        </w:tc>
      </w:tr>
      <w:tr>
        <w:trPr>
          <w:trHeight w:val="30" w:hRule="atLeast"/>
        </w:trPr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лесостепная и степная</w:t>
            </w:r>
          </w:p>
          <w:bookmarkEnd w:id="72"/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сухостепная</w:t>
            </w:r>
          </w:p>
          <w:bookmarkEnd w:id="73"/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полупустынная и пустынная</w:t>
            </w:r>
          </w:p>
          <w:bookmarkEnd w:id="74"/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предгорно-пустынно-степная</w:t>
            </w:r>
          </w:p>
          <w:bookmarkEnd w:id="75"/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предгорно-пустынная</w:t>
            </w:r>
          </w:p>
          <w:bookmarkEnd w:id="76"/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горно-степная и горная</w:t>
            </w:r>
          </w:p>
          <w:bookmarkEnd w:id="77"/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обводненность пастбищ</w:t>
            </w:r>
          </w:p>
          <w:bookmarkEnd w:id="78"/>
        </w:tc>
      </w:tr>
      <w:tr>
        <w:trPr>
          <w:trHeight w:val="30" w:hRule="atLeast"/>
        </w:trPr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лесостепная и степная</w:t>
            </w:r>
          </w:p>
          <w:bookmarkEnd w:id="79"/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</w:t>
            </w:r>
          </w:p>
        </w:tc>
      </w:tr>
      <w:tr>
        <w:trPr>
          <w:trHeight w:val="30" w:hRule="atLeast"/>
        </w:trPr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сухостепная</w:t>
            </w:r>
          </w:p>
          <w:bookmarkEnd w:id="80"/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</w:tr>
      <w:tr>
        <w:trPr>
          <w:trHeight w:val="30" w:hRule="atLeast"/>
        </w:trPr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полупустынная и пустынная</w:t>
            </w:r>
          </w:p>
          <w:bookmarkEnd w:id="81"/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</w:tr>
      <w:tr>
        <w:trPr>
          <w:trHeight w:val="30" w:hRule="atLeast"/>
        </w:trPr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предгорно-пустынно-степная</w:t>
            </w:r>
          </w:p>
          <w:bookmarkEnd w:id="82"/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</w:t>
            </w:r>
          </w:p>
        </w:tc>
      </w:tr>
      <w:tr>
        <w:trPr>
          <w:trHeight w:val="30" w:hRule="atLeast"/>
        </w:trPr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предгорно-пустынная</w:t>
            </w:r>
          </w:p>
          <w:bookmarkEnd w:id="83"/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  <w:tr>
        <w:trPr>
          <w:trHeight w:val="30" w:hRule="atLeast"/>
        </w:trPr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горно-степная и горная</w:t>
            </w:r>
          </w:p>
          <w:bookmarkEnd w:id="84"/>
        </w:tc>
        <w:tc>
          <w:tcPr>
            <w:tcW w:w="7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