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b726f" w14:textId="2db72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аффилированными с ними юридическими лицами</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августа 2018 года № 192. Зарегистрировано в Министерстве юстиции Республики Казахстан 14 сентября 2018 года № 17374.</w:t>
      </w:r>
    </w:p>
    <w:p>
      <w:pPr>
        <w:spacing w:after="0"/>
        <w:ind w:left="0"/>
        <w:jc w:val="both"/>
      </w:pPr>
      <w:r>
        <w:rPr>
          <w:rFonts w:ascii="Times New Roman"/>
          <w:b w:val="false"/>
          <w:i w:val="false"/>
          <w:color w:val="ff0000"/>
          <w:sz w:val="28"/>
        </w:rPr>
        <w:t xml:space="preserve">
      Сноска. Заголовок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75)</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1. Утвердить прилагаемые Правила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аффилированными с ними юридическими лицами.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Национального Банка РК от 21.11.2022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19 декабря 2015 года № 237 "Об утверждении Правил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 (зарегистрировано в Реестре государственной регистрации нормативных правовых актов под № 12994, опубликовано 2 марта 2016 года в информационно-правовой системе нормативных правовых актов Республики Казахстан "Әділет");</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сентября 2017 года № 187 "О внесении изменений в постановление Правления Национального Банка Республики Казахстан от 19 декабря 2015 года № 237 "Об утверждении Правил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 (зарегистрировано в Реестре государственной регистрации нормативных правовых актов под № 15907, опубликовано 24 октября 2017 года в Эталонном контрольном банке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Управлению планирования и бюджета (Адибаев А.С.)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8"/>
    <w:bookmarkStart w:name="z13" w:id="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4 настоящего постановления.</w:t>
      </w:r>
    </w:p>
    <w:bookmarkEnd w:id="9"/>
    <w:bookmarkStart w:name="z14" w:id="10"/>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10"/>
    <w:bookmarkStart w:name="z15" w:id="11"/>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Галиеву Д.Т.</w:t>
      </w:r>
    </w:p>
    <w:bookmarkEnd w:id="11"/>
    <w:bookmarkStart w:name="z16" w:id="12"/>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27 августа 2018 года № 192</w:t>
            </w:r>
          </w:p>
        </w:tc>
      </w:tr>
    </w:tbl>
    <w:bookmarkStart w:name="z19" w:id="13"/>
    <w:p>
      <w:pPr>
        <w:spacing w:after="0"/>
        <w:ind w:left="0"/>
        <w:jc w:val="left"/>
      </w:pPr>
      <w:r>
        <w:rPr>
          <w:rFonts w:ascii="Times New Roman"/>
          <w:b/>
          <w:i w:val="false"/>
          <w:color w:val="000000"/>
        </w:rPr>
        <w:t xml:space="preserve"> Правила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аффилированными с ними юридическими лицами</w:t>
      </w:r>
    </w:p>
    <w:bookmarkEnd w:id="13"/>
    <w:p>
      <w:pPr>
        <w:spacing w:after="0"/>
        <w:ind w:left="0"/>
        <w:jc w:val="both"/>
      </w:pPr>
      <w:r>
        <w:rPr>
          <w:rFonts w:ascii="Times New Roman"/>
          <w:b w:val="false"/>
          <w:i w:val="false"/>
          <w:color w:val="ff0000"/>
          <w:sz w:val="28"/>
        </w:rPr>
        <w:t xml:space="preserve">
      Сноска. Правила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14"/>
    <w:p>
      <w:pPr>
        <w:spacing w:after="0"/>
        <w:ind w:left="0"/>
        <w:jc w:val="left"/>
      </w:pPr>
      <w:r>
        <w:rPr>
          <w:rFonts w:ascii="Times New Roman"/>
          <w:b/>
          <w:i w:val="false"/>
          <w:color w:val="000000"/>
        </w:rPr>
        <w:t xml:space="preserve"> Глава 1. Общие положения</w:t>
      </w:r>
    </w:p>
    <w:bookmarkEnd w:id="14"/>
    <w:bookmarkStart w:name="z21" w:id="15"/>
    <w:p>
      <w:pPr>
        <w:spacing w:after="0"/>
        <w:ind w:left="0"/>
        <w:jc w:val="both"/>
      </w:pPr>
      <w:r>
        <w:rPr>
          <w:rFonts w:ascii="Times New Roman"/>
          <w:b w:val="false"/>
          <w:i w:val="false"/>
          <w:color w:val="000000"/>
          <w:sz w:val="28"/>
        </w:rPr>
        <w:t>
      1. Настоящие Правила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аффилированными с ними юридическими лицами (далее - Правила) определяют порядок приобретения товаров, работ и услуг Национальным Банком Республики Казахстан (далее - Национальный Банк),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или находятся в его доверительном управлении, и аффилированными с ними юридическими лицами, за исключением:</w:t>
      </w:r>
    </w:p>
    <w:bookmarkEnd w:id="15"/>
    <w:bookmarkStart w:name="z22" w:id="16"/>
    <w:p>
      <w:pPr>
        <w:spacing w:after="0"/>
        <w:ind w:left="0"/>
        <w:jc w:val="both"/>
      </w:pPr>
      <w:r>
        <w:rPr>
          <w:rFonts w:ascii="Times New Roman"/>
          <w:b w:val="false"/>
          <w:i w:val="false"/>
          <w:color w:val="000000"/>
          <w:sz w:val="28"/>
        </w:rPr>
        <w:t>
      услуг приобретаемых у физических лиц, не являющихся субъектами предпринимательской деятельности, по трудовым договорам и договорам возмездного оказания услуг;</w:t>
      </w:r>
    </w:p>
    <w:bookmarkEnd w:id="16"/>
    <w:bookmarkStart w:name="z23" w:id="17"/>
    <w:p>
      <w:pPr>
        <w:spacing w:after="0"/>
        <w:ind w:left="0"/>
        <w:jc w:val="both"/>
      </w:pPr>
      <w:r>
        <w:rPr>
          <w:rFonts w:ascii="Times New Roman"/>
          <w:b w:val="false"/>
          <w:i w:val="false"/>
          <w:color w:val="000000"/>
          <w:sz w:val="28"/>
        </w:rPr>
        <w:t>
      товаров, работ, услуг, необходимых для осуществления монетарной деятельности, а также деятельности по управлению Национальным фондом Республики Казахстан и пенсионными активами единого накопительного пенсионного фонда;</w:t>
      </w:r>
    </w:p>
    <w:bookmarkEnd w:id="17"/>
    <w:bookmarkStart w:name="z24" w:id="18"/>
    <w:p>
      <w:pPr>
        <w:spacing w:after="0"/>
        <w:ind w:left="0"/>
        <w:jc w:val="both"/>
      </w:pPr>
      <w:r>
        <w:rPr>
          <w:rFonts w:ascii="Times New Roman"/>
          <w:b w:val="false"/>
          <w:i w:val="false"/>
          <w:color w:val="000000"/>
          <w:sz w:val="28"/>
        </w:rPr>
        <w:t>
      командировочных расходов;</w:t>
      </w:r>
    </w:p>
    <w:bookmarkEnd w:id="18"/>
    <w:bookmarkStart w:name="z25" w:id="19"/>
    <w:p>
      <w:pPr>
        <w:spacing w:after="0"/>
        <w:ind w:left="0"/>
        <w:jc w:val="both"/>
      </w:pPr>
      <w:r>
        <w:rPr>
          <w:rFonts w:ascii="Times New Roman"/>
          <w:b w:val="false"/>
          <w:i w:val="false"/>
          <w:color w:val="000000"/>
          <w:sz w:val="28"/>
        </w:rPr>
        <w:t>
      внесения взносов (вкладов), в том числе в уставный капитал юридических лиц;</w:t>
      </w:r>
    </w:p>
    <w:bookmarkEnd w:id="19"/>
    <w:bookmarkStart w:name="z26" w:id="20"/>
    <w:p>
      <w:pPr>
        <w:spacing w:after="0"/>
        <w:ind w:left="0"/>
        <w:jc w:val="both"/>
      </w:pPr>
      <w:r>
        <w:rPr>
          <w:rFonts w:ascii="Times New Roman"/>
          <w:b w:val="false"/>
          <w:i w:val="false"/>
          <w:color w:val="000000"/>
          <w:sz w:val="28"/>
        </w:rPr>
        <w:t>
      покупки ценных бумаг;</w:t>
      </w:r>
    </w:p>
    <w:bookmarkEnd w:id="20"/>
    <w:bookmarkStart w:name="z27" w:id="21"/>
    <w:p>
      <w:pPr>
        <w:spacing w:after="0"/>
        <w:ind w:left="0"/>
        <w:jc w:val="both"/>
      </w:pPr>
      <w:r>
        <w:rPr>
          <w:rFonts w:ascii="Times New Roman"/>
          <w:b w:val="false"/>
          <w:i w:val="false"/>
          <w:color w:val="000000"/>
          <w:sz w:val="28"/>
        </w:rPr>
        <w:t>
      выплаты вознаграждений членам органа управления и наблюдательного совета;</w:t>
      </w:r>
    </w:p>
    <w:bookmarkEnd w:id="21"/>
    <w:bookmarkStart w:name="z28" w:id="22"/>
    <w:p>
      <w:pPr>
        <w:spacing w:after="0"/>
        <w:ind w:left="0"/>
        <w:jc w:val="both"/>
      </w:pPr>
      <w:r>
        <w:rPr>
          <w:rFonts w:ascii="Times New Roman"/>
          <w:b w:val="false"/>
          <w:i w:val="false"/>
          <w:color w:val="000000"/>
          <w:sz w:val="28"/>
        </w:rPr>
        <w:t>
      товаров, услуг, связанных с представительскими расходами;</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услуг государственных учреждений, если иное не установлено для них законами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оплаты сборов, других расходов, необходимых для разрешения споров в судах, арбитражах и третейских судах;</w:t>
      </w:r>
    </w:p>
    <w:bookmarkStart w:name="z31" w:id="23"/>
    <w:p>
      <w:pPr>
        <w:spacing w:after="0"/>
        <w:ind w:left="0"/>
        <w:jc w:val="both"/>
      </w:pPr>
      <w:r>
        <w:rPr>
          <w:rFonts w:ascii="Times New Roman"/>
          <w:b w:val="false"/>
          <w:i w:val="false"/>
          <w:color w:val="000000"/>
          <w:sz w:val="28"/>
        </w:rPr>
        <w:t>
      оплаты сборов и платежей, установленных законодательством Республики Казахстан или других стран;</w:t>
      </w:r>
    </w:p>
    <w:bookmarkEnd w:id="23"/>
    <w:bookmarkStart w:name="z32" w:id="24"/>
    <w:p>
      <w:pPr>
        <w:spacing w:after="0"/>
        <w:ind w:left="0"/>
        <w:jc w:val="both"/>
      </w:pPr>
      <w:r>
        <w:rPr>
          <w:rFonts w:ascii="Times New Roman"/>
          <w:b w:val="false"/>
          <w:i w:val="false"/>
          <w:color w:val="000000"/>
          <w:sz w:val="28"/>
        </w:rPr>
        <w:t>
      товаров, работ, услуг для производства продукции, связанной с выполнением государственных заказов;</w:t>
      </w:r>
    </w:p>
    <w:bookmarkEnd w:id="24"/>
    <w:bookmarkStart w:name="z33" w:id="25"/>
    <w:p>
      <w:pPr>
        <w:spacing w:after="0"/>
        <w:ind w:left="0"/>
        <w:jc w:val="both"/>
      </w:pPr>
      <w:r>
        <w:rPr>
          <w:rFonts w:ascii="Times New Roman"/>
          <w:b w:val="false"/>
          <w:i w:val="false"/>
          <w:color w:val="000000"/>
          <w:sz w:val="28"/>
        </w:rPr>
        <w:t>
      услуг адвокатов, нотариусов, частных судебных исполнителей;</w:t>
      </w:r>
    </w:p>
    <w:bookmarkEnd w:id="25"/>
    <w:bookmarkStart w:name="z34" w:id="26"/>
    <w:p>
      <w:pPr>
        <w:spacing w:after="0"/>
        <w:ind w:left="0"/>
        <w:jc w:val="both"/>
      </w:pPr>
      <w:r>
        <w:rPr>
          <w:rFonts w:ascii="Times New Roman"/>
          <w:b w:val="false"/>
          <w:i w:val="false"/>
          <w:color w:val="000000"/>
          <w:sz w:val="28"/>
        </w:rPr>
        <w:t>
      услуг трансфер-агента, финансовых услуг, за исключением услуг страхования;</w:t>
      </w:r>
    </w:p>
    <w:bookmarkEnd w:id="26"/>
    <w:bookmarkStart w:name="z35" w:id="27"/>
    <w:p>
      <w:pPr>
        <w:spacing w:after="0"/>
        <w:ind w:left="0"/>
        <w:jc w:val="both"/>
      </w:pPr>
      <w:r>
        <w:rPr>
          <w:rFonts w:ascii="Times New Roman"/>
          <w:b w:val="false"/>
          <w:i w:val="false"/>
          <w:color w:val="000000"/>
          <w:sz w:val="28"/>
        </w:rPr>
        <w:t>
      услуг иностранных депозитариев ценных бумаг и банков, товаров и услуг, необходимых для их оказания, а также услуг по включению пенсионной системы Казахстана в Глобальный пенсионный индекс;</w:t>
      </w:r>
    </w:p>
    <w:bookmarkEnd w:id="27"/>
    <w:bookmarkStart w:name="z36" w:id="28"/>
    <w:p>
      <w:pPr>
        <w:spacing w:after="0"/>
        <w:ind w:left="0"/>
        <w:jc w:val="both"/>
      </w:pPr>
      <w:r>
        <w:rPr>
          <w:rFonts w:ascii="Times New Roman"/>
          <w:b w:val="false"/>
          <w:i w:val="false"/>
          <w:color w:val="000000"/>
          <w:sz w:val="28"/>
        </w:rPr>
        <w:t>
      услуг по доверительному управлению имуществом;</w:t>
      </w:r>
    </w:p>
    <w:bookmarkEnd w:id="28"/>
    <w:bookmarkStart w:name="z37" w:id="29"/>
    <w:p>
      <w:pPr>
        <w:spacing w:after="0"/>
        <w:ind w:left="0"/>
        <w:jc w:val="both"/>
      </w:pPr>
      <w:r>
        <w:rPr>
          <w:rFonts w:ascii="Times New Roman"/>
          <w:b w:val="false"/>
          <w:i w:val="false"/>
          <w:color w:val="000000"/>
          <w:sz w:val="28"/>
        </w:rPr>
        <w:t>
      услуг складов временного хранения и связанной с такими услугами оплатой сборов, других платежей;</w:t>
      </w:r>
    </w:p>
    <w:bookmarkEnd w:id="29"/>
    <w:bookmarkStart w:name="z38" w:id="30"/>
    <w:p>
      <w:pPr>
        <w:spacing w:after="0"/>
        <w:ind w:left="0"/>
        <w:jc w:val="both"/>
      </w:pPr>
      <w:r>
        <w:rPr>
          <w:rFonts w:ascii="Times New Roman"/>
          <w:b w:val="false"/>
          <w:i w:val="false"/>
          <w:color w:val="000000"/>
          <w:sz w:val="28"/>
        </w:rPr>
        <w:t>
      услуг по обучению в автономной организации образования "Назарбаев Университет", а также повышению квалификации на курсах, семинарах, тренингах, стажировках и в сфере высшего послевузовского образования за рубежом;</w:t>
      </w:r>
    </w:p>
    <w:bookmarkEnd w:id="30"/>
    <w:bookmarkStart w:name="z39" w:id="31"/>
    <w:p>
      <w:pPr>
        <w:spacing w:after="0"/>
        <w:ind w:left="0"/>
        <w:jc w:val="both"/>
      </w:pPr>
      <w:r>
        <w:rPr>
          <w:rFonts w:ascii="Times New Roman"/>
          <w:b w:val="false"/>
          <w:i w:val="false"/>
          <w:color w:val="000000"/>
          <w:sz w:val="28"/>
        </w:rPr>
        <w:t xml:space="preserve">
      товаров, работ, услуг в рамках мероприятий, проводимых при возникновении обстоятельств непреодолимой силы, в том числе направленных на предупреждение и ликвидацию чрезвычайных ситуаций и их последствий, а также при возникновении поломок, выхода из строя механизмов, агрегатов, оборудования, программного и аппаратного обеспечения, запасных частей и материалов, требующих незамедлительного восстановления (при наличии подтверждающих документов), для ликвидации аварий на электроэнергетических объектах, коммуникационных системах жизнеобеспечения, критически важных объектах информационно-коммуникационной инфраструктуры, особо важных государственных объектах и объектах, уязвимых в террористическом отношении, а также объектах отраслей промышленности и видов деятельности, идентифицируемых как опасные производственные объекты,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декабря 2014 года № 353 "Об утверждении Правил идентификации опасных производственных объектов", зарегистрированным в Реестре государственной регистрации нормативных правовых актов под № 10310;</w:t>
      </w:r>
    </w:p>
    <w:bookmarkEnd w:id="31"/>
    <w:bookmarkStart w:name="z40" w:id="32"/>
    <w:p>
      <w:pPr>
        <w:spacing w:after="0"/>
        <w:ind w:left="0"/>
        <w:jc w:val="both"/>
      </w:pPr>
      <w:r>
        <w:rPr>
          <w:rFonts w:ascii="Times New Roman"/>
          <w:b w:val="false"/>
          <w:i w:val="false"/>
          <w:color w:val="000000"/>
          <w:sz w:val="28"/>
        </w:rPr>
        <w:t>
      товаров, работ, услуг филиалами и представительствами заказчика, расположенными за пределами территории Республики Казахстан, а также товаров, работ, услуг, приобретаемых по внутренней кооперации;</w:t>
      </w:r>
    </w:p>
    <w:bookmarkEnd w:id="32"/>
    <w:bookmarkStart w:name="z41" w:id="33"/>
    <w:p>
      <w:pPr>
        <w:spacing w:after="0"/>
        <w:ind w:left="0"/>
        <w:jc w:val="both"/>
      </w:pPr>
      <w:r>
        <w:rPr>
          <w:rFonts w:ascii="Times New Roman"/>
          <w:b w:val="false"/>
          <w:i w:val="false"/>
          <w:color w:val="000000"/>
          <w:sz w:val="28"/>
        </w:rPr>
        <w:t>
      товаров через товарные биржи;</w:t>
      </w:r>
    </w:p>
    <w:bookmarkEnd w:id="33"/>
    <w:bookmarkStart w:name="z42" w:id="34"/>
    <w:p>
      <w:pPr>
        <w:spacing w:after="0"/>
        <w:ind w:left="0"/>
        <w:jc w:val="both"/>
      </w:pPr>
      <w:r>
        <w:rPr>
          <w:rFonts w:ascii="Times New Roman"/>
          <w:b w:val="false"/>
          <w:i w:val="false"/>
          <w:color w:val="000000"/>
          <w:sz w:val="28"/>
        </w:rPr>
        <w:t xml:space="preserve">
      товаров, работ, услуг, необходимых для реализации государственных программ, поручений Президента Республики Казахстан, решений и поручений Совета Безопасности Республики Казахстан, решений Правления или Совета директоров Национального Банка. Перечень случаев приобретения товаров, работ, услуг на основании решений Совета директоров Национального Банка предусмотрен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w:t>
      </w:r>
    </w:p>
    <w:bookmarkEnd w:id="34"/>
    <w:bookmarkStart w:name="z43" w:id="35"/>
    <w:p>
      <w:pPr>
        <w:spacing w:after="0"/>
        <w:ind w:left="0"/>
        <w:jc w:val="both"/>
      </w:pPr>
      <w:r>
        <w:rPr>
          <w:rFonts w:ascii="Times New Roman"/>
          <w:b w:val="false"/>
          <w:i w:val="false"/>
          <w:color w:val="000000"/>
          <w:sz w:val="28"/>
        </w:rPr>
        <w:t>
      товаров, работ, услуг для обеспечения правопорядка, национальной, экономической безопасности, а также связанных с необходимостью соблюдения законодательства Республики Казахстан о государственных секретах и иной информации с ограниченным доступом;</w:t>
      </w:r>
    </w:p>
    <w:bookmarkEnd w:id="35"/>
    <w:bookmarkStart w:name="z44" w:id="36"/>
    <w:p>
      <w:pPr>
        <w:spacing w:after="0"/>
        <w:ind w:left="0"/>
        <w:jc w:val="both"/>
      </w:pPr>
      <w:r>
        <w:rPr>
          <w:rFonts w:ascii="Times New Roman"/>
          <w:b w:val="false"/>
          <w:i w:val="false"/>
          <w:color w:val="000000"/>
          <w:sz w:val="28"/>
        </w:rPr>
        <w:t>
      товаров, работ, услуг у субъектов государственной и естественной монополии;</w:t>
      </w:r>
    </w:p>
    <w:bookmarkEnd w:id="36"/>
    <w:bookmarkStart w:name="z45" w:id="37"/>
    <w:p>
      <w:pPr>
        <w:spacing w:after="0"/>
        <w:ind w:left="0"/>
        <w:jc w:val="both"/>
      </w:pPr>
      <w:r>
        <w:rPr>
          <w:rFonts w:ascii="Times New Roman"/>
          <w:b w:val="false"/>
          <w:i w:val="false"/>
          <w:color w:val="000000"/>
          <w:sz w:val="28"/>
        </w:rPr>
        <w:t>
      услуг водоснабжения, канализации, газоснабжения, электроснабжения, теплоснабжения;</w:t>
      </w:r>
    </w:p>
    <w:bookmarkEnd w:id="37"/>
    <w:bookmarkStart w:name="z46" w:id="38"/>
    <w:p>
      <w:pPr>
        <w:spacing w:after="0"/>
        <w:ind w:left="0"/>
        <w:jc w:val="both"/>
      </w:pPr>
      <w:r>
        <w:rPr>
          <w:rFonts w:ascii="Times New Roman"/>
          <w:b w:val="false"/>
          <w:i w:val="false"/>
          <w:color w:val="000000"/>
          <w:sz w:val="28"/>
        </w:rPr>
        <w:t>
      товаров, работ, услуг по ценам и тарифам, установленным законодательством Республики Казахстан или других стран, либо у лица, определенного законодательством Республики Казахстан;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имущества, реализуемого на торгах (аукционах), тендерах при приватизации государственного имущества;</w:t>
      </w:r>
    </w:p>
    <w:bookmarkStart w:name="z48" w:id="39"/>
    <w:p>
      <w:pPr>
        <w:spacing w:after="0"/>
        <w:ind w:left="0"/>
        <w:jc w:val="both"/>
      </w:pPr>
      <w:r>
        <w:rPr>
          <w:rFonts w:ascii="Times New Roman"/>
          <w:b w:val="false"/>
          <w:i w:val="false"/>
          <w:color w:val="000000"/>
          <w:sz w:val="28"/>
        </w:rPr>
        <w:t>
      товаров, работ, услуг, являющихся объектами интеллектуальной собственности, у лица, обладающего исключительными правами в отношении приобретаемых товаров, работ, услуг;</w:t>
      </w:r>
    </w:p>
    <w:bookmarkEnd w:id="39"/>
    <w:bookmarkStart w:name="z49" w:id="40"/>
    <w:p>
      <w:pPr>
        <w:spacing w:after="0"/>
        <w:ind w:left="0"/>
        <w:jc w:val="both"/>
      </w:pPr>
      <w:r>
        <w:rPr>
          <w:rFonts w:ascii="Times New Roman"/>
          <w:b w:val="false"/>
          <w:i w:val="false"/>
          <w:color w:val="000000"/>
          <w:sz w:val="28"/>
        </w:rPr>
        <w:t>
      консультационных и юридических услуг по вопросам и (или) документам, связанным с применением иностранного права, по оценке перспектив разбирательств, защите и представлению интересов заказчика в международном арбитраже, международном коммерческом арбитраже, иностранных судебных органах, а также в процессе до арбитражного (судебного) урегулирования споров.</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постановлениями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22.06.2022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21.11.2022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1"/>
    <w:p>
      <w:pPr>
        <w:spacing w:after="0"/>
        <w:ind w:left="0"/>
        <w:jc w:val="both"/>
      </w:pPr>
      <w:r>
        <w:rPr>
          <w:rFonts w:ascii="Times New Roman"/>
          <w:b w:val="false"/>
          <w:i w:val="false"/>
          <w:color w:val="000000"/>
          <w:sz w:val="28"/>
        </w:rPr>
        <w:t>
      2. В Правилах используются следующие понятия:</w:t>
      </w:r>
    </w:p>
    <w:bookmarkEnd w:id="41"/>
    <w:bookmarkStart w:name="z899" w:id="42"/>
    <w:p>
      <w:pPr>
        <w:spacing w:after="0"/>
        <w:ind w:left="0"/>
        <w:jc w:val="both"/>
      </w:pPr>
      <w:r>
        <w:rPr>
          <w:rFonts w:ascii="Times New Roman"/>
          <w:b w:val="false"/>
          <w:i w:val="false"/>
          <w:color w:val="000000"/>
          <w:sz w:val="28"/>
        </w:rPr>
        <w:t>
      1) потенциальный поставщик - юридическое лицо, временное объединение юридических лиц (консорциум), физическое лицо, осуществляющее предпринимательскую деятельность, претендующие на заключение договора о закупке с заказчиком. Физическое лицо, не являющееся субъектом предпринимательской деятельности, является потенциальным поставщиком в случае приобретения (аренды) заказчиком жилища, принадлежащего на праве частной собственности такому физическому лицу;</w:t>
      </w:r>
    </w:p>
    <w:bookmarkEnd w:id="42"/>
    <w:bookmarkStart w:name="z900" w:id="43"/>
    <w:p>
      <w:pPr>
        <w:spacing w:after="0"/>
        <w:ind w:left="0"/>
        <w:jc w:val="both"/>
      </w:pPr>
      <w:r>
        <w:rPr>
          <w:rFonts w:ascii="Times New Roman"/>
          <w:b w:val="false"/>
          <w:i w:val="false"/>
          <w:color w:val="000000"/>
          <w:sz w:val="28"/>
        </w:rPr>
        <w:t>
      2) аффилированное лицо потенциального поставщика - любое физическое или юридическое лицо, которое определяет решения и (или) оказывает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потенциальный поставщик имеет такое право;</w:t>
      </w:r>
    </w:p>
    <w:bookmarkEnd w:id="43"/>
    <w:bookmarkStart w:name="z901" w:id="44"/>
    <w:p>
      <w:pPr>
        <w:spacing w:after="0"/>
        <w:ind w:left="0"/>
        <w:jc w:val="both"/>
      </w:pPr>
      <w:r>
        <w:rPr>
          <w:rFonts w:ascii="Times New Roman"/>
          <w:b w:val="false"/>
          <w:i w:val="false"/>
          <w:color w:val="000000"/>
          <w:sz w:val="28"/>
        </w:rPr>
        <w:t>
      3)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bookmarkEnd w:id="44"/>
    <w:bookmarkStart w:name="z902" w:id="45"/>
    <w:p>
      <w:pPr>
        <w:spacing w:after="0"/>
        <w:ind w:left="0"/>
        <w:jc w:val="both"/>
      </w:pPr>
      <w:r>
        <w:rPr>
          <w:rFonts w:ascii="Times New Roman"/>
          <w:b w:val="false"/>
          <w:i w:val="false"/>
          <w:color w:val="000000"/>
          <w:sz w:val="28"/>
        </w:rPr>
        <w:t>
      4) унификация - приобретение товаров, работ, услуг, направленное на устранение излишнего многообразия посредством сокращения перечня допустимых элементов и решений, приведения их к однотипности;</w:t>
      </w:r>
    </w:p>
    <w:bookmarkEnd w:id="45"/>
    <w:bookmarkStart w:name="z903" w:id="46"/>
    <w:p>
      <w:pPr>
        <w:spacing w:after="0"/>
        <w:ind w:left="0"/>
        <w:jc w:val="both"/>
      </w:pPr>
      <w:r>
        <w:rPr>
          <w:rFonts w:ascii="Times New Roman"/>
          <w:b w:val="false"/>
          <w:i w:val="false"/>
          <w:color w:val="000000"/>
          <w:sz w:val="28"/>
        </w:rPr>
        <w:t>
      5) бюджет - бюджет (смета расходов), бизнес-план (годовой бюджет), план развития заказчика;</w:t>
      </w:r>
    </w:p>
    <w:bookmarkEnd w:id="46"/>
    <w:bookmarkStart w:name="z904" w:id="47"/>
    <w:p>
      <w:pPr>
        <w:spacing w:after="0"/>
        <w:ind w:left="0"/>
        <w:jc w:val="both"/>
      </w:pPr>
      <w:r>
        <w:rPr>
          <w:rFonts w:ascii="Times New Roman"/>
          <w:b w:val="false"/>
          <w:i w:val="false"/>
          <w:color w:val="000000"/>
          <w:sz w:val="28"/>
        </w:rPr>
        <w:t>
      6) поставщик - юридическое лицо, временное объединение юридических лиц (консорциум), физическое лицо, осуществляющее предпринимательскую деятельность, выступающее в качестве контрагента заказчика в заключенном с ним договоре о закупках. Физическое лицо, не являющееся субъектом предпринимательской деятельности, является поставщиком в случае приобретения (аренды) заказчиком жилища, принадлежащего на праве частной собственности такому физическому лицу;</w:t>
      </w:r>
    </w:p>
    <w:bookmarkEnd w:id="47"/>
    <w:bookmarkStart w:name="z905" w:id="48"/>
    <w:p>
      <w:pPr>
        <w:spacing w:after="0"/>
        <w:ind w:left="0"/>
        <w:jc w:val="both"/>
      </w:pPr>
      <w:r>
        <w:rPr>
          <w:rFonts w:ascii="Times New Roman"/>
          <w:b w:val="false"/>
          <w:i w:val="false"/>
          <w:color w:val="000000"/>
          <w:sz w:val="28"/>
        </w:rPr>
        <w:t>
      7) работа - деятельность, имеющая вещественный результат, а также иная деятельность, отнесенная к работам;</w:t>
      </w:r>
    </w:p>
    <w:bookmarkEnd w:id="48"/>
    <w:bookmarkStart w:name="z906" w:id="49"/>
    <w:p>
      <w:pPr>
        <w:spacing w:after="0"/>
        <w:ind w:left="0"/>
        <w:jc w:val="both"/>
      </w:pPr>
      <w:r>
        <w:rPr>
          <w:rFonts w:ascii="Times New Roman"/>
          <w:b w:val="false"/>
          <w:i w:val="false"/>
          <w:color w:val="000000"/>
          <w:sz w:val="28"/>
        </w:rPr>
        <w:t>
      8) услуга - деятельность, направленная на удовлетворение потребности заказчика, не имеющая вещественного результата;</w:t>
      </w:r>
    </w:p>
    <w:bookmarkEnd w:id="49"/>
    <w:bookmarkStart w:name="z907" w:id="50"/>
    <w:p>
      <w:pPr>
        <w:spacing w:after="0"/>
        <w:ind w:left="0"/>
        <w:jc w:val="both"/>
      </w:pPr>
      <w:r>
        <w:rPr>
          <w:rFonts w:ascii="Times New Roman"/>
          <w:b w:val="false"/>
          <w:i w:val="false"/>
          <w:color w:val="000000"/>
          <w:sz w:val="28"/>
        </w:rPr>
        <w:t>
      9) финансовый год - период времени, начинающийся 1 января и заканчивающийся 31 декабря текущего года;</w:t>
      </w:r>
    </w:p>
    <w:bookmarkEnd w:id="50"/>
    <w:bookmarkStart w:name="z908" w:id="51"/>
    <w:p>
      <w:pPr>
        <w:spacing w:after="0"/>
        <w:ind w:left="0"/>
        <w:jc w:val="both"/>
      </w:pPr>
      <w:r>
        <w:rPr>
          <w:rFonts w:ascii="Times New Roman"/>
          <w:b w:val="false"/>
          <w:i w:val="false"/>
          <w:color w:val="000000"/>
          <w:sz w:val="28"/>
        </w:rPr>
        <w:t>
      10) комплексные работы в строительстве - совокупность работ, включающих проектные и изыскательские работы, строительство "под ключ" объектов Национального Банка Республики Казахстан и сопутствующие указанным работам услуги и (или) поставка товаров;</w:t>
      </w:r>
    </w:p>
    <w:bookmarkEnd w:id="51"/>
    <w:bookmarkStart w:name="z909" w:id="52"/>
    <w:p>
      <w:pPr>
        <w:spacing w:after="0"/>
        <w:ind w:left="0"/>
        <w:jc w:val="both"/>
      </w:pPr>
      <w:r>
        <w:rPr>
          <w:rFonts w:ascii="Times New Roman"/>
          <w:b w:val="false"/>
          <w:i w:val="false"/>
          <w:color w:val="000000"/>
          <w:sz w:val="28"/>
        </w:rPr>
        <w:t>
      11) реестр недобросовестных участников государственных закупок - перечень потенциальных поставщиков и поставщиков, формируемый в соответствии с законами Республики Казахстан "</w:t>
      </w:r>
      <w:r>
        <w:rPr>
          <w:rFonts w:ascii="Times New Roman"/>
          <w:b w:val="false"/>
          <w:i w:val="false"/>
          <w:color w:val="000000"/>
          <w:sz w:val="28"/>
        </w:rPr>
        <w:t>О государственных закупках</w:t>
      </w:r>
      <w:r>
        <w:rPr>
          <w:rFonts w:ascii="Times New Roman"/>
          <w:b w:val="false"/>
          <w:i w:val="false"/>
          <w:color w:val="000000"/>
          <w:sz w:val="28"/>
        </w:rPr>
        <w:t>" (далее - Закон о государственных закупках), "</w:t>
      </w:r>
      <w:r>
        <w:rPr>
          <w:rFonts w:ascii="Times New Roman"/>
          <w:b w:val="false"/>
          <w:i w:val="false"/>
          <w:color w:val="000000"/>
          <w:sz w:val="28"/>
        </w:rPr>
        <w:t>О закупках отдельных субъектов квазигосударственного сектора</w:t>
      </w:r>
      <w:r>
        <w:rPr>
          <w:rFonts w:ascii="Times New Roman"/>
          <w:b w:val="false"/>
          <w:i w:val="false"/>
          <w:color w:val="000000"/>
          <w:sz w:val="28"/>
        </w:rPr>
        <w:t>";</w:t>
      </w:r>
    </w:p>
    <w:bookmarkEnd w:id="52"/>
    <w:bookmarkStart w:name="z910" w:id="53"/>
    <w:p>
      <w:pPr>
        <w:spacing w:after="0"/>
        <w:ind w:left="0"/>
        <w:jc w:val="both"/>
      </w:pPr>
      <w:r>
        <w:rPr>
          <w:rFonts w:ascii="Times New Roman"/>
          <w:b w:val="false"/>
          <w:i w:val="false"/>
          <w:color w:val="000000"/>
          <w:sz w:val="28"/>
        </w:rPr>
        <w:t>
      12) экспертная комиссия (эксперт) - коллегиальный орган (специалист), создаваемый (определенный) заказчиком (организатором закупок) для подготовки экспертного заключения о соответствии либо несоответствии предложений потенциальных поставщиков требованиям технической спецификации заказчика в отношении приобретаемых товаров, работ, услуг;</w:t>
      </w:r>
    </w:p>
    <w:bookmarkEnd w:id="53"/>
    <w:bookmarkStart w:name="z911" w:id="54"/>
    <w:p>
      <w:pPr>
        <w:spacing w:after="0"/>
        <w:ind w:left="0"/>
        <w:jc w:val="both"/>
      </w:pPr>
      <w:r>
        <w:rPr>
          <w:rFonts w:ascii="Times New Roman"/>
          <w:b w:val="false"/>
          <w:i w:val="false"/>
          <w:color w:val="000000"/>
          <w:sz w:val="28"/>
        </w:rPr>
        <w:t>
      13) процедура организации и проведения закупок - комплекс взаимосвязанных, последовательных мероприятий, осуществляемых заказчиком (организатором закупок) в соответствии с Правилами, в целях приобретения товаров, работ, услуг;</w:t>
      </w:r>
    </w:p>
    <w:bookmarkEnd w:id="54"/>
    <w:bookmarkStart w:name="z912" w:id="55"/>
    <w:p>
      <w:pPr>
        <w:spacing w:after="0"/>
        <w:ind w:left="0"/>
        <w:jc w:val="both"/>
      </w:pPr>
      <w:r>
        <w:rPr>
          <w:rFonts w:ascii="Times New Roman"/>
          <w:b w:val="false"/>
          <w:i w:val="false"/>
          <w:color w:val="000000"/>
          <w:sz w:val="28"/>
        </w:rPr>
        <w:t>
      14) организатор закупок - подразделение, филиал или ведомство заказчика, юридическое лицо, определенное решением заказчика ответственным за процедуру организации и проведения закупок;</w:t>
      </w:r>
    </w:p>
    <w:bookmarkEnd w:id="55"/>
    <w:bookmarkStart w:name="z913" w:id="56"/>
    <w:p>
      <w:pPr>
        <w:spacing w:after="0"/>
        <w:ind w:left="0"/>
        <w:jc w:val="both"/>
      </w:pPr>
      <w:r>
        <w:rPr>
          <w:rFonts w:ascii="Times New Roman"/>
          <w:b w:val="false"/>
          <w:i w:val="false"/>
          <w:color w:val="000000"/>
          <w:sz w:val="28"/>
        </w:rPr>
        <w:t>
      15) портал закупок - информационная система, предоставляющая единую точку доступа к электронным закупкам;</w:t>
      </w:r>
    </w:p>
    <w:bookmarkEnd w:id="56"/>
    <w:bookmarkStart w:name="z914" w:id="57"/>
    <w:p>
      <w:pPr>
        <w:spacing w:after="0"/>
        <w:ind w:left="0"/>
        <w:jc w:val="both"/>
      </w:pPr>
      <w:r>
        <w:rPr>
          <w:rFonts w:ascii="Times New Roman"/>
          <w:b w:val="false"/>
          <w:i w:val="false"/>
          <w:color w:val="000000"/>
          <w:sz w:val="28"/>
        </w:rPr>
        <w:t>
      16) заказчик - Национальный Банк в лице его подразделений, филиалов, представительств, ведомств, а также организации, входящие в структуру Национального Банка, юридические лица, пятьдесят и более процентов голосующих акций (долей участия в уставном капитале) которых принадлежат Национальному Банку или находятся в его доверительном управлении, и аффилированные с ними юридические лица;</w:t>
      </w:r>
    </w:p>
    <w:bookmarkEnd w:id="57"/>
    <w:bookmarkStart w:name="z915" w:id="58"/>
    <w:p>
      <w:pPr>
        <w:spacing w:after="0"/>
        <w:ind w:left="0"/>
        <w:jc w:val="both"/>
      </w:pPr>
      <w:r>
        <w:rPr>
          <w:rFonts w:ascii="Times New Roman"/>
          <w:b w:val="false"/>
          <w:i w:val="false"/>
          <w:color w:val="000000"/>
          <w:sz w:val="28"/>
        </w:rPr>
        <w:t>
      17) стандартизация - приобретение товаров, работ, услуг, направленное на достижение оптимальной степени упорядочения требований к товару, работе, услуге и процессам посредством установления положений для всеобщего, многократного и добровольного использования в отношении реально существующих и потенциальных задач;</w:t>
      </w:r>
    </w:p>
    <w:bookmarkEnd w:id="58"/>
    <w:bookmarkStart w:name="z916" w:id="59"/>
    <w:p>
      <w:pPr>
        <w:spacing w:after="0"/>
        <w:ind w:left="0"/>
        <w:jc w:val="both"/>
      </w:pPr>
      <w:r>
        <w:rPr>
          <w:rFonts w:ascii="Times New Roman"/>
          <w:b w:val="false"/>
          <w:i w:val="false"/>
          <w:color w:val="000000"/>
          <w:sz w:val="28"/>
        </w:rPr>
        <w:t>
      18) закупки - приобретение за счет средств бюджета заказчика товаров, работ, услуг в порядке, установленном Правилами;</w:t>
      </w:r>
    </w:p>
    <w:bookmarkEnd w:id="59"/>
    <w:bookmarkStart w:name="z917" w:id="60"/>
    <w:p>
      <w:pPr>
        <w:spacing w:after="0"/>
        <w:ind w:left="0"/>
        <w:jc w:val="both"/>
      </w:pPr>
      <w:r>
        <w:rPr>
          <w:rFonts w:ascii="Times New Roman"/>
          <w:b w:val="false"/>
          <w:i w:val="false"/>
          <w:color w:val="000000"/>
          <w:sz w:val="28"/>
        </w:rPr>
        <w:t>
      19) тендерная комиссия - коллегиальный орган, создаваемый заказчиком, для проведения закупок товаров, работ, услуг способом тендера;</w:t>
      </w:r>
    </w:p>
    <w:bookmarkEnd w:id="60"/>
    <w:bookmarkStart w:name="z918" w:id="61"/>
    <w:p>
      <w:pPr>
        <w:spacing w:after="0"/>
        <w:ind w:left="0"/>
        <w:jc w:val="both"/>
      </w:pPr>
      <w:r>
        <w:rPr>
          <w:rFonts w:ascii="Times New Roman"/>
          <w:b w:val="false"/>
          <w:i w:val="false"/>
          <w:color w:val="000000"/>
          <w:sz w:val="28"/>
        </w:rPr>
        <w:t>
      20) долгосрочный договор - договор о закупке, заключаемый на срок более 12 (двенадцати) месяцев;</w:t>
      </w:r>
    </w:p>
    <w:bookmarkEnd w:id="61"/>
    <w:bookmarkStart w:name="z919" w:id="62"/>
    <w:p>
      <w:pPr>
        <w:spacing w:after="0"/>
        <w:ind w:left="0"/>
        <w:jc w:val="both"/>
      </w:pPr>
      <w:r>
        <w:rPr>
          <w:rFonts w:ascii="Times New Roman"/>
          <w:b w:val="false"/>
          <w:i w:val="false"/>
          <w:color w:val="000000"/>
          <w:sz w:val="28"/>
        </w:rPr>
        <w:t>
      21) организации Национального Банка - организации, входящие в структуру Национального Банка, юридические лица, пятьдесят и более процентов голосующих акций (долей участия в уставном капитале) которых принадлежат Национальному Банку или находятся в его доверительном управлении, и аффилированные с ними юридические лица;</w:t>
      </w:r>
    </w:p>
    <w:bookmarkEnd w:id="62"/>
    <w:bookmarkStart w:name="z920" w:id="63"/>
    <w:p>
      <w:pPr>
        <w:spacing w:after="0"/>
        <w:ind w:left="0"/>
        <w:jc w:val="both"/>
      </w:pPr>
      <w:r>
        <w:rPr>
          <w:rFonts w:ascii="Times New Roman"/>
          <w:b w:val="false"/>
          <w:i w:val="false"/>
          <w:color w:val="000000"/>
          <w:sz w:val="28"/>
        </w:rPr>
        <w:t>
      22) товар - предмет (вещь), в том числе полуфабрикат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вещные права, с которыми допускается совершать сделки купли-продажи;</w:t>
      </w:r>
    </w:p>
    <w:bookmarkEnd w:id="63"/>
    <w:bookmarkStart w:name="z921" w:id="64"/>
    <w:p>
      <w:pPr>
        <w:spacing w:after="0"/>
        <w:ind w:left="0"/>
        <w:jc w:val="both"/>
      </w:pPr>
      <w:r>
        <w:rPr>
          <w:rFonts w:ascii="Times New Roman"/>
          <w:b w:val="false"/>
          <w:i w:val="false"/>
          <w:color w:val="000000"/>
          <w:sz w:val="28"/>
        </w:rPr>
        <w:t>
      23) внутренняя кооперация - приобретение заказчиком (организатором закупок) у Национального Банка, организации Национального Банка либо их аффилированных лиц товаров, работ, услуг в рамках деятельности, предусмотренной их положением или уставом, а также направленной на поддержание и обеспечение бесперебойного и непрерывного осуществления деятельности заказчика;</w:t>
      </w:r>
    </w:p>
    <w:bookmarkEnd w:id="64"/>
    <w:bookmarkStart w:name="z922" w:id="65"/>
    <w:p>
      <w:pPr>
        <w:spacing w:after="0"/>
        <w:ind w:left="0"/>
        <w:jc w:val="both"/>
      </w:pPr>
      <w:r>
        <w:rPr>
          <w:rFonts w:ascii="Times New Roman"/>
          <w:b w:val="false"/>
          <w:i w:val="false"/>
          <w:color w:val="000000"/>
          <w:sz w:val="28"/>
        </w:rPr>
        <w:t>
      24) электронные закупки - приобретение товаров, работ, услуг с использованием портала закупок, оператором которого является акционерное общество "Банковское сервисное бюро Национального Банка Казахстана";</w:t>
      </w:r>
    </w:p>
    <w:bookmarkEnd w:id="65"/>
    <w:bookmarkStart w:name="z923" w:id="66"/>
    <w:p>
      <w:pPr>
        <w:spacing w:after="0"/>
        <w:ind w:left="0"/>
        <w:jc w:val="both"/>
      </w:pPr>
      <w:r>
        <w:rPr>
          <w:rFonts w:ascii="Times New Roman"/>
          <w:b w:val="false"/>
          <w:i w:val="false"/>
          <w:color w:val="000000"/>
          <w:sz w:val="28"/>
        </w:rPr>
        <w:t xml:space="preserve">
      25) договор о закупках - гражданско - правовая сделка в письменной форме на поставку товара, выполнение работ, оказание услуг, заключенная между заказчиком и поставщиком,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(Общая часть) от 27 декабря 1994 года,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(Особенная часть) от 1 июля 1999 года (далее -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и Правилами.</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Национального Банка РК от 31.07.2023 </w:t>
      </w:r>
      <w:r>
        <w:rPr>
          <w:rFonts w:ascii="Times New Roman"/>
          <w:b w:val="false"/>
          <w:i w:val="false"/>
          <w:color w:val="000000"/>
          <w:sz w:val="28"/>
        </w:rPr>
        <w:t>№ 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67"/>
    <w:p>
      <w:pPr>
        <w:spacing w:after="0"/>
        <w:ind w:left="0"/>
        <w:jc w:val="both"/>
      </w:pPr>
      <w:r>
        <w:rPr>
          <w:rFonts w:ascii="Times New Roman"/>
          <w:b w:val="false"/>
          <w:i w:val="false"/>
          <w:color w:val="000000"/>
          <w:sz w:val="28"/>
        </w:rPr>
        <w:t>
      3. Заказчик (организатор закупок) при проведении закупок основывается на принципах:</w:t>
      </w:r>
    </w:p>
    <w:bookmarkEnd w:id="67"/>
    <w:bookmarkStart w:name="z76" w:id="68"/>
    <w:p>
      <w:pPr>
        <w:spacing w:after="0"/>
        <w:ind w:left="0"/>
        <w:jc w:val="both"/>
      </w:pPr>
      <w:r>
        <w:rPr>
          <w:rFonts w:ascii="Times New Roman"/>
          <w:b w:val="false"/>
          <w:i w:val="false"/>
          <w:color w:val="000000"/>
          <w:sz w:val="28"/>
        </w:rPr>
        <w:t>
      1) оптимального и эффективного расходования денег, используемых для закупок;</w:t>
      </w:r>
    </w:p>
    <w:bookmarkEnd w:id="68"/>
    <w:bookmarkStart w:name="z77" w:id="69"/>
    <w:p>
      <w:pPr>
        <w:spacing w:after="0"/>
        <w:ind w:left="0"/>
        <w:jc w:val="both"/>
      </w:pPr>
      <w:r>
        <w:rPr>
          <w:rFonts w:ascii="Times New Roman"/>
          <w:b w:val="false"/>
          <w:i w:val="false"/>
          <w:color w:val="000000"/>
          <w:sz w:val="28"/>
        </w:rPr>
        <w:t>
      2) представления потенциальным поставщикам равных возможностей для участия в процедуре проведения закупок, за исключением случаев, предусмотренных Правилами;</w:t>
      </w:r>
    </w:p>
    <w:bookmarkEnd w:id="69"/>
    <w:bookmarkStart w:name="z78" w:id="70"/>
    <w:p>
      <w:pPr>
        <w:spacing w:after="0"/>
        <w:ind w:left="0"/>
        <w:jc w:val="both"/>
      </w:pPr>
      <w:r>
        <w:rPr>
          <w:rFonts w:ascii="Times New Roman"/>
          <w:b w:val="false"/>
          <w:i w:val="false"/>
          <w:color w:val="000000"/>
          <w:sz w:val="28"/>
        </w:rPr>
        <w:t>
      3) добросовестной конкуренции среди потенциальных поставщиков;</w:t>
      </w:r>
    </w:p>
    <w:bookmarkEnd w:id="70"/>
    <w:bookmarkStart w:name="z79" w:id="71"/>
    <w:p>
      <w:pPr>
        <w:spacing w:after="0"/>
        <w:ind w:left="0"/>
        <w:jc w:val="both"/>
      </w:pPr>
      <w:r>
        <w:rPr>
          <w:rFonts w:ascii="Times New Roman"/>
          <w:b w:val="false"/>
          <w:i w:val="false"/>
          <w:color w:val="000000"/>
          <w:sz w:val="28"/>
        </w:rPr>
        <w:t>
      4) гласности и прозрачности процесса закупок;</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постановлением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постановлением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 w:id="72"/>
    <w:p>
      <w:pPr>
        <w:spacing w:after="0"/>
        <w:ind w:left="0"/>
        <w:jc w:val="both"/>
      </w:pPr>
      <w:r>
        <w:rPr>
          <w:rFonts w:ascii="Times New Roman"/>
          <w:b w:val="false"/>
          <w:i w:val="false"/>
          <w:color w:val="000000"/>
          <w:sz w:val="28"/>
        </w:rPr>
        <w:t>
      4. Процесс закупки товаров, работ, услуг включает в себя:</w:t>
      </w:r>
    </w:p>
    <w:bookmarkEnd w:id="72"/>
    <w:bookmarkStart w:name="z82" w:id="73"/>
    <w:p>
      <w:pPr>
        <w:spacing w:after="0"/>
        <w:ind w:left="0"/>
        <w:jc w:val="both"/>
      </w:pPr>
      <w:r>
        <w:rPr>
          <w:rFonts w:ascii="Times New Roman"/>
          <w:b w:val="false"/>
          <w:i w:val="false"/>
          <w:color w:val="000000"/>
          <w:sz w:val="28"/>
        </w:rPr>
        <w:t>
      1) формирование и утверждение плана закупок товаров, работ, услуг;</w:t>
      </w:r>
    </w:p>
    <w:bookmarkEnd w:id="73"/>
    <w:bookmarkStart w:name="z83" w:id="74"/>
    <w:p>
      <w:pPr>
        <w:spacing w:after="0"/>
        <w:ind w:left="0"/>
        <w:jc w:val="both"/>
      </w:pPr>
      <w:r>
        <w:rPr>
          <w:rFonts w:ascii="Times New Roman"/>
          <w:b w:val="false"/>
          <w:i w:val="false"/>
          <w:color w:val="000000"/>
          <w:sz w:val="28"/>
        </w:rPr>
        <w:t>
      2) выбор поставщика товаров, работ, услуг и заключение с ним договора о закупках;</w:t>
      </w:r>
    </w:p>
    <w:bookmarkEnd w:id="74"/>
    <w:bookmarkStart w:name="z84" w:id="75"/>
    <w:p>
      <w:pPr>
        <w:spacing w:after="0"/>
        <w:ind w:left="0"/>
        <w:jc w:val="both"/>
      </w:pPr>
      <w:r>
        <w:rPr>
          <w:rFonts w:ascii="Times New Roman"/>
          <w:b w:val="false"/>
          <w:i w:val="false"/>
          <w:color w:val="000000"/>
          <w:sz w:val="28"/>
        </w:rPr>
        <w:t>
      3) исполнение договора о закупках.</w:t>
      </w:r>
    </w:p>
    <w:bookmarkEnd w:id="75"/>
    <w:bookmarkStart w:name="z85" w:id="76"/>
    <w:p>
      <w:pPr>
        <w:spacing w:after="0"/>
        <w:ind w:left="0"/>
        <w:jc w:val="both"/>
      </w:pPr>
      <w:r>
        <w:rPr>
          <w:rFonts w:ascii="Times New Roman"/>
          <w:b w:val="false"/>
          <w:i w:val="false"/>
          <w:color w:val="000000"/>
          <w:sz w:val="28"/>
        </w:rPr>
        <w:t>
      5. Для выполнения процедур организации и проведения закупок заказчик определяет своим решением организатора закупок.</w:t>
      </w:r>
    </w:p>
    <w:bookmarkEnd w:id="76"/>
    <w:bookmarkStart w:name="z86" w:id="77"/>
    <w:p>
      <w:pPr>
        <w:spacing w:after="0"/>
        <w:ind w:left="0"/>
        <w:jc w:val="both"/>
      </w:pPr>
      <w:r>
        <w:rPr>
          <w:rFonts w:ascii="Times New Roman"/>
          <w:b w:val="false"/>
          <w:i w:val="false"/>
          <w:color w:val="000000"/>
          <w:sz w:val="28"/>
        </w:rPr>
        <w:t>
      6. Заказчики вправе определить юридическое лицо в качестве единого организатора закупок. Единый организатор закупок, ответственный за выполнение процедур организации и проведения закупок, определяется совместными решениями заказчиков.</w:t>
      </w:r>
    </w:p>
    <w:bookmarkEnd w:id="77"/>
    <w:bookmarkStart w:name="z738" w:id="78"/>
    <w:p>
      <w:pPr>
        <w:spacing w:after="0"/>
        <w:ind w:left="0"/>
        <w:jc w:val="both"/>
      </w:pPr>
      <w:r>
        <w:rPr>
          <w:rFonts w:ascii="Times New Roman"/>
          <w:b w:val="false"/>
          <w:i w:val="false"/>
          <w:color w:val="000000"/>
          <w:sz w:val="28"/>
        </w:rPr>
        <w:t>
      6-1. Оператор портала закупок осуществляет:</w:t>
      </w:r>
    </w:p>
    <w:bookmarkEnd w:id="78"/>
    <w:bookmarkStart w:name="z739" w:id="79"/>
    <w:p>
      <w:pPr>
        <w:spacing w:after="0"/>
        <w:ind w:left="0"/>
        <w:jc w:val="both"/>
      </w:pPr>
      <w:r>
        <w:rPr>
          <w:rFonts w:ascii="Times New Roman"/>
          <w:b w:val="false"/>
          <w:i w:val="false"/>
          <w:color w:val="000000"/>
          <w:sz w:val="28"/>
        </w:rPr>
        <w:t>
      1) внедрение, развитие, сопровождение и системно-техническое обслуживание портала закупок;</w:t>
      </w:r>
    </w:p>
    <w:bookmarkEnd w:id="79"/>
    <w:bookmarkStart w:name="z740" w:id="80"/>
    <w:p>
      <w:pPr>
        <w:spacing w:after="0"/>
        <w:ind w:left="0"/>
        <w:jc w:val="both"/>
      </w:pPr>
      <w:r>
        <w:rPr>
          <w:rFonts w:ascii="Times New Roman"/>
          <w:b w:val="false"/>
          <w:i w:val="false"/>
          <w:color w:val="000000"/>
          <w:sz w:val="28"/>
        </w:rPr>
        <w:t>
      2) управление проектами по развитию портала закупок;</w:t>
      </w:r>
    </w:p>
    <w:bookmarkEnd w:id="80"/>
    <w:bookmarkStart w:name="z741" w:id="81"/>
    <w:p>
      <w:pPr>
        <w:spacing w:after="0"/>
        <w:ind w:left="0"/>
        <w:jc w:val="both"/>
      </w:pPr>
      <w:r>
        <w:rPr>
          <w:rFonts w:ascii="Times New Roman"/>
          <w:b w:val="false"/>
          <w:i w:val="false"/>
          <w:color w:val="000000"/>
          <w:sz w:val="28"/>
        </w:rPr>
        <w:t>
      3) обеспечение на платной основе заказчикам и потенциальным поставщикам доступа к порталу закупок. Цена на услуги доступа заказчиками и потенциальными поставщиками к порталу закупок устанавливается оператором портала закупок;</w:t>
      </w:r>
    </w:p>
    <w:bookmarkEnd w:id="81"/>
    <w:bookmarkStart w:name="z742" w:id="82"/>
    <w:p>
      <w:pPr>
        <w:spacing w:after="0"/>
        <w:ind w:left="0"/>
        <w:jc w:val="both"/>
      </w:pPr>
      <w:r>
        <w:rPr>
          <w:rFonts w:ascii="Times New Roman"/>
          <w:b w:val="false"/>
          <w:i w:val="false"/>
          <w:color w:val="000000"/>
          <w:sz w:val="28"/>
        </w:rPr>
        <w:t>
      4) оказание консультационной помощи заказчику (организатору закупок), потенциальным поставщикам по вопросам функционирования портала закупок на безвозмездной основе;</w:t>
      </w:r>
    </w:p>
    <w:bookmarkEnd w:id="82"/>
    <w:bookmarkStart w:name="z743" w:id="83"/>
    <w:p>
      <w:pPr>
        <w:spacing w:after="0"/>
        <w:ind w:left="0"/>
        <w:jc w:val="both"/>
      </w:pPr>
      <w:r>
        <w:rPr>
          <w:rFonts w:ascii="Times New Roman"/>
          <w:b w:val="false"/>
          <w:i w:val="false"/>
          <w:color w:val="000000"/>
          <w:sz w:val="28"/>
        </w:rPr>
        <w:t>
      5) обеспечение информационной безопасности хранения электронных информационных ресурсов, размещенных на портале закупок;</w:t>
      </w:r>
    </w:p>
    <w:bookmarkEnd w:id="83"/>
    <w:bookmarkStart w:name="z744" w:id="84"/>
    <w:p>
      <w:pPr>
        <w:spacing w:after="0"/>
        <w:ind w:left="0"/>
        <w:jc w:val="both"/>
      </w:pPr>
      <w:r>
        <w:rPr>
          <w:rFonts w:ascii="Times New Roman"/>
          <w:b w:val="false"/>
          <w:i w:val="false"/>
          <w:color w:val="000000"/>
          <w:sz w:val="28"/>
        </w:rPr>
        <w:t>
      6) обеспечение информационного наполнения портала закупок в соответствии с Правилами;</w:t>
      </w:r>
    </w:p>
    <w:bookmarkEnd w:id="84"/>
    <w:bookmarkStart w:name="z745" w:id="85"/>
    <w:p>
      <w:pPr>
        <w:spacing w:after="0"/>
        <w:ind w:left="0"/>
        <w:jc w:val="both"/>
      </w:pPr>
      <w:r>
        <w:rPr>
          <w:rFonts w:ascii="Times New Roman"/>
          <w:b w:val="false"/>
          <w:i w:val="false"/>
          <w:color w:val="000000"/>
          <w:sz w:val="28"/>
        </w:rPr>
        <w:t>
      7) взаимодействие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bookmarkEnd w:id="85"/>
    <w:bookmarkStart w:name="z746" w:id="86"/>
    <w:p>
      <w:pPr>
        <w:spacing w:after="0"/>
        <w:ind w:left="0"/>
        <w:jc w:val="both"/>
      </w:pPr>
      <w:r>
        <w:rPr>
          <w:rFonts w:ascii="Times New Roman"/>
          <w:b w:val="false"/>
          <w:i w:val="false"/>
          <w:color w:val="000000"/>
          <w:sz w:val="28"/>
        </w:rPr>
        <w:t>
      8) ведение базы данных поставщиков, не исполнивших обязательства по ранее заключенным между ними и заказчиком договорам о закупках, а также потенциальных поставщиков, уклонившихся от заключения договора о закупках (далее – база данных).</w:t>
      </w:r>
    </w:p>
    <w:bookmarkEnd w:id="86"/>
    <w:p>
      <w:pPr>
        <w:spacing w:after="0"/>
        <w:ind w:left="0"/>
        <w:jc w:val="both"/>
      </w:pPr>
      <w:r>
        <w:rPr>
          <w:rFonts w:ascii="Times New Roman"/>
          <w:b w:val="false"/>
          <w:i w:val="false"/>
          <w:color w:val="000000"/>
          <w:sz w:val="28"/>
        </w:rPr>
        <w:t>
      К не исполнившим обязательства по договорам о закупках относятся поставщики, не поставившие товар, не оказавшие услуги и не выполнившие работы, в том числе не в полном объеме, с которыми в одностороннем порядке расторгнуты договоры о закупках.</w:t>
      </w:r>
    </w:p>
    <w:p>
      <w:pPr>
        <w:spacing w:after="0"/>
        <w:ind w:left="0"/>
        <w:jc w:val="both"/>
      </w:pPr>
      <w:r>
        <w:rPr>
          <w:rFonts w:ascii="Times New Roman"/>
          <w:b w:val="false"/>
          <w:i w:val="false"/>
          <w:color w:val="000000"/>
          <w:sz w:val="28"/>
        </w:rPr>
        <w:t>
      База данных является единой для всех заказчиков и до внедрения портала закупок размещается на официальном интернет-ресурсе Национального Банка.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6-1 в соответствии с постановлением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постановлением Правления Национального Банка РК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1" w:id="87"/>
    <w:p>
      <w:pPr>
        <w:spacing w:after="0"/>
        <w:ind w:left="0"/>
        <w:jc w:val="both"/>
      </w:pPr>
      <w:r>
        <w:rPr>
          <w:rFonts w:ascii="Times New Roman"/>
          <w:b w:val="false"/>
          <w:i w:val="false"/>
          <w:color w:val="000000"/>
          <w:sz w:val="28"/>
        </w:rPr>
        <w:t>
      6-2. Информация, направляемая заказчиками согласно пунктам 176-1 и 192-1 Правил, размещается в базе данных оператором портала закупок в течение 1 (одного) рабочего дня с даты ее получения, с указанием даты расторжения договора и признания потенциального поставщика уклонившимся от заключения договора.</w:t>
      </w:r>
    </w:p>
    <w:bookmarkEnd w:id="87"/>
    <w:p>
      <w:pPr>
        <w:spacing w:after="0"/>
        <w:ind w:left="0"/>
        <w:jc w:val="both"/>
      </w:pPr>
      <w:r>
        <w:rPr>
          <w:rFonts w:ascii="Times New Roman"/>
          <w:b w:val="false"/>
          <w:i w:val="false"/>
          <w:color w:val="000000"/>
          <w:sz w:val="28"/>
        </w:rPr>
        <w:t>
      Информация о поставщике или потенциальном поставщике исключается из базы данных по истечении 2 (двух) лет с даты расторжения договора между ним и заказчиком либо признания его уклонившимся от заключения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6-2 в соответствии с постановлением Правления Национального Банка РК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88"/>
    <w:p>
      <w:pPr>
        <w:spacing w:after="0"/>
        <w:ind w:left="0"/>
        <w:jc w:val="both"/>
      </w:pPr>
      <w:r>
        <w:rPr>
          <w:rFonts w:ascii="Times New Roman"/>
          <w:b w:val="false"/>
          <w:i w:val="false"/>
          <w:color w:val="000000"/>
          <w:sz w:val="28"/>
        </w:rPr>
        <w:t>
      7. Документы по проводимым (проведенным) закупкам хранятся заказчиком (организатором закупок) в соответствии с утвержденной номенклатурой дел заказчика (организатора закупок).</w:t>
      </w:r>
    </w:p>
    <w:bookmarkEnd w:id="88"/>
    <w:bookmarkStart w:name="z88" w:id="89"/>
    <w:p>
      <w:pPr>
        <w:spacing w:after="0"/>
        <w:ind w:left="0"/>
        <w:jc w:val="both"/>
      </w:pPr>
      <w:r>
        <w:rPr>
          <w:rFonts w:ascii="Times New Roman"/>
          <w:b w:val="false"/>
          <w:i w:val="false"/>
          <w:color w:val="000000"/>
          <w:sz w:val="28"/>
        </w:rPr>
        <w:t>
      8. Потенциальный поставщик и его аффилированное лицо не имеют права участвовать в одном тендере (лоте).</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постановления Правления Национального Банка РК от 21.11.2022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90"/>
    <w:p>
      <w:pPr>
        <w:spacing w:after="0"/>
        <w:ind w:left="0"/>
        <w:jc w:val="left"/>
      </w:pPr>
      <w:r>
        <w:rPr>
          <w:rFonts w:ascii="Times New Roman"/>
          <w:b/>
          <w:i w:val="false"/>
          <w:color w:val="000000"/>
        </w:rPr>
        <w:t xml:space="preserve"> Глава 2. Планирование закупок товаров, работ, услуг</w:t>
      </w:r>
    </w:p>
    <w:bookmarkEnd w:id="90"/>
    <w:bookmarkStart w:name="z90" w:id="91"/>
    <w:p>
      <w:pPr>
        <w:spacing w:after="0"/>
        <w:ind w:left="0"/>
        <w:jc w:val="both"/>
      </w:pPr>
      <w:r>
        <w:rPr>
          <w:rFonts w:ascii="Times New Roman"/>
          <w:b w:val="false"/>
          <w:i w:val="false"/>
          <w:color w:val="000000"/>
          <w:sz w:val="28"/>
        </w:rPr>
        <w:t>
      9. На основании утвержденного бюджета заказчик разрабатывает план закупок товаров, работ, услуг (далее - план закупок) по форме согласно приложению 1-1 к Правилам.</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92"/>
    <w:p>
      <w:pPr>
        <w:spacing w:after="0"/>
        <w:ind w:left="0"/>
        <w:jc w:val="both"/>
      </w:pPr>
      <w:r>
        <w:rPr>
          <w:rFonts w:ascii="Times New Roman"/>
          <w:b w:val="false"/>
          <w:i w:val="false"/>
          <w:color w:val="000000"/>
          <w:sz w:val="28"/>
        </w:rPr>
        <w:t>
      10. План закупок формируется на финансовый год на основе потребности в товарах, работах, услугах, необходимых, в том числе, для обеспечения функционирования, а также выполнения государственных функций либо уставной деятельности заказчика в порядке, установленном Правилами.</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постановления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93"/>
    <w:p>
      <w:pPr>
        <w:spacing w:after="0"/>
        <w:ind w:left="0"/>
        <w:jc w:val="both"/>
      </w:pPr>
      <w:r>
        <w:rPr>
          <w:rFonts w:ascii="Times New Roman"/>
          <w:b w:val="false"/>
          <w:i w:val="false"/>
          <w:color w:val="000000"/>
          <w:sz w:val="28"/>
        </w:rPr>
        <w:t>
      11. План закупок (изменения и (или) дополнения к нему) утверждаются первым руководителем заказчика или иным, уполномоченным им лицом, и содержит, в том числе следующие сведения:</w:t>
      </w:r>
    </w:p>
    <w:bookmarkEnd w:id="93"/>
    <w:bookmarkStart w:name="z93" w:id="94"/>
    <w:p>
      <w:pPr>
        <w:spacing w:after="0"/>
        <w:ind w:left="0"/>
        <w:jc w:val="both"/>
      </w:pPr>
      <w:r>
        <w:rPr>
          <w:rFonts w:ascii="Times New Roman"/>
          <w:b w:val="false"/>
          <w:i w:val="false"/>
          <w:color w:val="000000"/>
          <w:sz w:val="28"/>
        </w:rPr>
        <w:t>
      1) наименование закупаемых товаров, работ, услуг;</w:t>
      </w:r>
    </w:p>
    <w:bookmarkEnd w:id="94"/>
    <w:bookmarkStart w:name="z94" w:id="95"/>
    <w:p>
      <w:pPr>
        <w:spacing w:after="0"/>
        <w:ind w:left="0"/>
        <w:jc w:val="both"/>
      </w:pPr>
      <w:r>
        <w:rPr>
          <w:rFonts w:ascii="Times New Roman"/>
          <w:b w:val="false"/>
          <w:i w:val="false"/>
          <w:color w:val="000000"/>
          <w:sz w:val="28"/>
        </w:rPr>
        <w:t>
      2) суммы, выделенные для закупок товаров, работ, услуг, без учета налога на добавленную стоимость;</w:t>
      </w:r>
    </w:p>
    <w:bookmarkEnd w:id="95"/>
    <w:bookmarkStart w:name="z95" w:id="96"/>
    <w:p>
      <w:pPr>
        <w:spacing w:after="0"/>
        <w:ind w:left="0"/>
        <w:jc w:val="both"/>
      </w:pPr>
      <w:r>
        <w:rPr>
          <w:rFonts w:ascii="Times New Roman"/>
          <w:b w:val="false"/>
          <w:i w:val="false"/>
          <w:color w:val="000000"/>
          <w:sz w:val="28"/>
        </w:rPr>
        <w:t>
      3) способ и сроки проведения закупок товаров, работ, услуг.</w:t>
      </w:r>
    </w:p>
    <w:bookmarkEnd w:id="96"/>
    <w:bookmarkStart w:name="z96" w:id="97"/>
    <w:p>
      <w:pPr>
        <w:spacing w:after="0"/>
        <w:ind w:left="0"/>
        <w:jc w:val="both"/>
      </w:pPr>
      <w:r>
        <w:rPr>
          <w:rFonts w:ascii="Times New Roman"/>
          <w:b w:val="false"/>
          <w:i w:val="false"/>
          <w:color w:val="000000"/>
          <w:sz w:val="28"/>
        </w:rPr>
        <w:t>
      При планировании заказчиком заключения долгосрочного договора сумма, выделенная для закупки, указывается в плане закупок с разбивкой на каждый финансовый год.</w:t>
      </w:r>
    </w:p>
    <w:bookmarkEnd w:id="97"/>
    <w:bookmarkStart w:name="z97" w:id="98"/>
    <w:p>
      <w:pPr>
        <w:spacing w:after="0"/>
        <w:ind w:left="0"/>
        <w:jc w:val="both"/>
      </w:pPr>
      <w:r>
        <w:rPr>
          <w:rFonts w:ascii="Times New Roman"/>
          <w:b w:val="false"/>
          <w:i w:val="false"/>
          <w:color w:val="000000"/>
          <w:sz w:val="28"/>
        </w:rPr>
        <w:t>
      12. Заказчик в течение 5 (пяти) рабочих дней с даты утверждения плана закупок (внесения изменений и (или) дополнений в него) размещает его на интернет-ресурсе заказчика и (или) на портале закупок.</w:t>
      </w:r>
    </w:p>
    <w:bookmarkEnd w:id="98"/>
    <w:bookmarkStart w:name="z98" w:id="99"/>
    <w:p>
      <w:pPr>
        <w:spacing w:after="0"/>
        <w:ind w:left="0"/>
        <w:jc w:val="both"/>
      </w:pPr>
      <w:r>
        <w:rPr>
          <w:rFonts w:ascii="Times New Roman"/>
          <w:b w:val="false"/>
          <w:i w:val="false"/>
          <w:color w:val="000000"/>
          <w:sz w:val="28"/>
        </w:rPr>
        <w:t>
      13. Закупки товаров, работ, услуг осуществляются заказчиком (организатором закупок) на основании утвержденного плана закупок.</w:t>
      </w:r>
    </w:p>
    <w:bookmarkEnd w:id="99"/>
    <w:bookmarkStart w:name="z99" w:id="100"/>
    <w:p>
      <w:pPr>
        <w:spacing w:after="0"/>
        <w:ind w:left="0"/>
        <w:jc w:val="both"/>
      </w:pPr>
      <w:r>
        <w:rPr>
          <w:rFonts w:ascii="Times New Roman"/>
          <w:b w:val="false"/>
          <w:i w:val="false"/>
          <w:color w:val="000000"/>
          <w:sz w:val="28"/>
        </w:rPr>
        <w:t>
      14. Отказ от закупок товаров, работ, услуг допускается в случаях:</w:t>
      </w:r>
    </w:p>
    <w:bookmarkEnd w:id="100"/>
    <w:bookmarkStart w:name="z100" w:id="101"/>
    <w:p>
      <w:pPr>
        <w:spacing w:after="0"/>
        <w:ind w:left="0"/>
        <w:jc w:val="both"/>
      </w:pPr>
      <w:r>
        <w:rPr>
          <w:rFonts w:ascii="Times New Roman"/>
          <w:b w:val="false"/>
          <w:i w:val="false"/>
          <w:color w:val="000000"/>
          <w:sz w:val="28"/>
        </w:rPr>
        <w:t>
      1) сокращения расходов на приобретение товаров, работ, услуг;</w:t>
      </w:r>
    </w:p>
    <w:bookmarkEnd w:id="101"/>
    <w:bookmarkStart w:name="z101" w:id="102"/>
    <w:p>
      <w:pPr>
        <w:spacing w:after="0"/>
        <w:ind w:left="0"/>
        <w:jc w:val="both"/>
      </w:pPr>
      <w:r>
        <w:rPr>
          <w:rFonts w:ascii="Times New Roman"/>
          <w:b w:val="false"/>
          <w:i w:val="false"/>
          <w:color w:val="000000"/>
          <w:sz w:val="28"/>
        </w:rPr>
        <w:t>
      2) обоснованной нецелесообразности приобретения товаров, работ, услуг;</w:t>
      </w:r>
    </w:p>
    <w:bookmarkEnd w:id="102"/>
    <w:bookmarkStart w:name="z102" w:id="103"/>
    <w:p>
      <w:pPr>
        <w:spacing w:after="0"/>
        <w:ind w:left="0"/>
        <w:jc w:val="both"/>
      </w:pPr>
      <w:r>
        <w:rPr>
          <w:rFonts w:ascii="Times New Roman"/>
          <w:b w:val="false"/>
          <w:i w:val="false"/>
          <w:color w:val="000000"/>
          <w:sz w:val="28"/>
        </w:rPr>
        <w:t>
      3) наступления обстоятельств непреодолимой силы.</w:t>
      </w:r>
    </w:p>
    <w:bookmarkEnd w:id="103"/>
    <w:bookmarkStart w:name="z103" w:id="104"/>
    <w:p>
      <w:pPr>
        <w:spacing w:after="0"/>
        <w:ind w:left="0"/>
        <w:jc w:val="both"/>
      </w:pPr>
      <w:r>
        <w:rPr>
          <w:rFonts w:ascii="Times New Roman"/>
          <w:b w:val="false"/>
          <w:i w:val="false"/>
          <w:color w:val="000000"/>
          <w:sz w:val="28"/>
        </w:rPr>
        <w:t>
      15. Отказ от закупок товаров, работ, услуг заказчиком осуществляется на основании соответствующих изменений в план закупок.</w:t>
      </w:r>
    </w:p>
    <w:bookmarkEnd w:id="104"/>
    <w:bookmarkStart w:name="z104" w:id="105"/>
    <w:p>
      <w:pPr>
        <w:spacing w:after="0"/>
        <w:ind w:left="0"/>
        <w:jc w:val="both"/>
      </w:pPr>
      <w:r>
        <w:rPr>
          <w:rFonts w:ascii="Times New Roman"/>
          <w:b w:val="false"/>
          <w:i w:val="false"/>
          <w:color w:val="000000"/>
          <w:sz w:val="28"/>
        </w:rPr>
        <w:t>
      В течение 5 (пяти) рабочих дней с даты принятия заказчиком решения организатор закупок осуществляет следующее:</w:t>
      </w:r>
    </w:p>
    <w:bookmarkEnd w:id="105"/>
    <w:bookmarkStart w:name="z105" w:id="106"/>
    <w:p>
      <w:pPr>
        <w:spacing w:after="0"/>
        <w:ind w:left="0"/>
        <w:jc w:val="both"/>
      </w:pPr>
      <w:r>
        <w:rPr>
          <w:rFonts w:ascii="Times New Roman"/>
          <w:b w:val="false"/>
          <w:i w:val="false"/>
          <w:color w:val="000000"/>
          <w:sz w:val="28"/>
        </w:rPr>
        <w:t>
      1) извещает о принятом решении лиц, участвующих в проводимых закупках, и опубликовывает соответствующее объявление на интернет-ресурсе заказчика (организатора закупок) и (или) на портале закупок;</w:t>
      </w:r>
    </w:p>
    <w:bookmarkEnd w:id="106"/>
    <w:bookmarkStart w:name="z106" w:id="107"/>
    <w:p>
      <w:pPr>
        <w:spacing w:after="0"/>
        <w:ind w:left="0"/>
        <w:jc w:val="both"/>
      </w:pPr>
      <w:r>
        <w:rPr>
          <w:rFonts w:ascii="Times New Roman"/>
          <w:b w:val="false"/>
          <w:i w:val="false"/>
          <w:color w:val="000000"/>
          <w:sz w:val="28"/>
        </w:rPr>
        <w:t>
      2) возвращает внесенные обеспечения тендерных заявок и (или) исполнения договоров.</w:t>
      </w:r>
    </w:p>
    <w:bookmarkEnd w:id="107"/>
    <w:bookmarkStart w:name="z107" w:id="108"/>
    <w:p>
      <w:pPr>
        <w:spacing w:after="0"/>
        <w:ind w:left="0"/>
        <w:jc w:val="both"/>
      </w:pPr>
      <w:r>
        <w:rPr>
          <w:rFonts w:ascii="Times New Roman"/>
          <w:b w:val="false"/>
          <w:i w:val="false"/>
          <w:color w:val="000000"/>
          <w:sz w:val="28"/>
        </w:rPr>
        <w:t>
      16. В случае отказа заказчика от закупок товаров, работ, услуг по основаниям, указанным в подпунктах 1) и 2) пункта 14 Правил, внесение изменений и (или) дополнений в план закупок в части увеличения потребности и расходов на их приобретение либо возникновения целесообразности приобретения таких товаров, работ, услуг в текущем году не допускается.</w:t>
      </w:r>
    </w:p>
    <w:bookmarkEnd w:id="108"/>
    <w:bookmarkStart w:name="z108" w:id="109"/>
    <w:p>
      <w:pPr>
        <w:spacing w:after="0"/>
        <w:ind w:left="0"/>
        <w:jc w:val="left"/>
      </w:pPr>
      <w:r>
        <w:rPr>
          <w:rFonts w:ascii="Times New Roman"/>
          <w:b/>
          <w:i w:val="false"/>
          <w:color w:val="000000"/>
        </w:rPr>
        <w:t xml:space="preserve"> Глава 3. Способы закупок</w:t>
      </w:r>
    </w:p>
    <w:bookmarkEnd w:id="109"/>
    <w:bookmarkStart w:name="z109" w:id="110"/>
    <w:p>
      <w:pPr>
        <w:spacing w:after="0"/>
        <w:ind w:left="0"/>
        <w:jc w:val="both"/>
      </w:pPr>
      <w:r>
        <w:rPr>
          <w:rFonts w:ascii="Times New Roman"/>
          <w:b w:val="false"/>
          <w:i w:val="false"/>
          <w:color w:val="000000"/>
          <w:sz w:val="28"/>
        </w:rPr>
        <w:t>
      17. Закупки осуществляются одним из следующих способов:</w:t>
      </w:r>
    </w:p>
    <w:bookmarkEnd w:id="110"/>
    <w:bookmarkStart w:name="z110" w:id="111"/>
    <w:p>
      <w:pPr>
        <w:spacing w:after="0"/>
        <w:ind w:left="0"/>
        <w:jc w:val="both"/>
      </w:pPr>
      <w:r>
        <w:rPr>
          <w:rFonts w:ascii="Times New Roman"/>
          <w:b w:val="false"/>
          <w:i w:val="false"/>
          <w:color w:val="000000"/>
          <w:sz w:val="28"/>
        </w:rPr>
        <w:t>
      1) тендера, в том числе с применением торгов на понижение цены;</w:t>
      </w:r>
    </w:p>
    <w:bookmarkEnd w:id="111"/>
    <w:bookmarkStart w:name="z111" w:id="112"/>
    <w:p>
      <w:pPr>
        <w:spacing w:after="0"/>
        <w:ind w:left="0"/>
        <w:jc w:val="both"/>
      </w:pPr>
      <w:r>
        <w:rPr>
          <w:rFonts w:ascii="Times New Roman"/>
          <w:b w:val="false"/>
          <w:i w:val="false"/>
          <w:color w:val="000000"/>
          <w:sz w:val="28"/>
        </w:rPr>
        <w:t>
      2) запроса ценовых предложений;</w:t>
      </w:r>
    </w:p>
    <w:bookmarkEnd w:id="112"/>
    <w:bookmarkStart w:name="z112" w:id="113"/>
    <w:p>
      <w:pPr>
        <w:spacing w:after="0"/>
        <w:ind w:left="0"/>
        <w:jc w:val="both"/>
      </w:pPr>
      <w:r>
        <w:rPr>
          <w:rFonts w:ascii="Times New Roman"/>
          <w:b w:val="false"/>
          <w:i w:val="false"/>
          <w:color w:val="000000"/>
          <w:sz w:val="28"/>
        </w:rPr>
        <w:t>
      3) прямого заключения договора.</w:t>
      </w:r>
    </w:p>
    <w:bookmarkEnd w:id="113"/>
    <w:bookmarkStart w:name="z113" w:id="114"/>
    <w:p>
      <w:pPr>
        <w:spacing w:after="0"/>
        <w:ind w:left="0"/>
        <w:jc w:val="both"/>
      </w:pPr>
      <w:r>
        <w:rPr>
          <w:rFonts w:ascii="Times New Roman"/>
          <w:b w:val="false"/>
          <w:i w:val="false"/>
          <w:color w:val="000000"/>
          <w:sz w:val="28"/>
        </w:rPr>
        <w:t>
      18. Закупки, осуществляемые способами, предусмотренными пунктом 17 Правил, проводятся также посредством электронных закупок в порядке, предусмотренном Правилами.</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постановления Правления Национального Банка РК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115"/>
    <w:p>
      <w:pPr>
        <w:spacing w:after="0"/>
        <w:ind w:left="0"/>
        <w:jc w:val="both"/>
      </w:pPr>
      <w:r>
        <w:rPr>
          <w:rFonts w:ascii="Times New Roman"/>
          <w:b w:val="false"/>
          <w:i w:val="false"/>
          <w:color w:val="000000"/>
          <w:sz w:val="28"/>
        </w:rPr>
        <w:t>
      19. Способ закупок товаров, работ, услуг выбирается заказчиком самостоятельно.</w:t>
      </w:r>
    </w:p>
    <w:bookmarkEnd w:id="115"/>
    <w:bookmarkStart w:name="z115" w:id="116"/>
    <w:p>
      <w:pPr>
        <w:spacing w:after="0"/>
        <w:ind w:left="0"/>
        <w:jc w:val="both"/>
      </w:pPr>
      <w:r>
        <w:rPr>
          <w:rFonts w:ascii="Times New Roman"/>
          <w:b w:val="false"/>
          <w:i w:val="false"/>
          <w:color w:val="000000"/>
          <w:sz w:val="28"/>
        </w:rPr>
        <w:t>
      20. Заказчик определяет способ закупок исходя из годовых объемов товаров, работ, услуг, необходимых для обеспечения деятельности его филиала и (или) представительства, при условии проведения таких закупок от имени заказчика филиалом, представительством заказчика.</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постановления Правления Национального Банка РК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117"/>
    <w:p>
      <w:pPr>
        <w:spacing w:after="0"/>
        <w:ind w:left="0"/>
        <w:jc w:val="left"/>
      </w:pPr>
      <w:r>
        <w:rPr>
          <w:rFonts w:ascii="Times New Roman"/>
          <w:b/>
          <w:i w:val="false"/>
          <w:color w:val="000000"/>
        </w:rPr>
        <w:t xml:space="preserve"> Глава 4. Закупки способом тендера</w:t>
      </w:r>
    </w:p>
    <w:bookmarkEnd w:id="117"/>
    <w:bookmarkStart w:name="z117" w:id="118"/>
    <w:p>
      <w:pPr>
        <w:spacing w:after="0"/>
        <w:ind w:left="0"/>
        <w:jc w:val="left"/>
      </w:pPr>
      <w:r>
        <w:rPr>
          <w:rFonts w:ascii="Times New Roman"/>
          <w:b/>
          <w:i w:val="false"/>
          <w:color w:val="000000"/>
        </w:rPr>
        <w:t xml:space="preserve"> Параграф 1. Порядок организации и проведения закупок товаров, работ, услуг способом тендера</w:t>
      </w:r>
    </w:p>
    <w:bookmarkEnd w:id="118"/>
    <w:bookmarkStart w:name="z118" w:id="119"/>
    <w:p>
      <w:pPr>
        <w:spacing w:after="0"/>
        <w:ind w:left="0"/>
        <w:jc w:val="both"/>
      </w:pPr>
      <w:r>
        <w:rPr>
          <w:rFonts w:ascii="Times New Roman"/>
          <w:b w:val="false"/>
          <w:i w:val="false"/>
          <w:color w:val="000000"/>
          <w:sz w:val="28"/>
        </w:rPr>
        <w:t>
      21. При закупках товаров, работ, услуг, не являющихся однородными, организатор закупок проводит закупки способом тендера с разделением таких товаров, работ, услуг на лоты по их однородным видам.</w:t>
      </w:r>
    </w:p>
    <w:bookmarkEnd w:id="119"/>
    <w:bookmarkStart w:name="z119" w:id="120"/>
    <w:p>
      <w:pPr>
        <w:spacing w:after="0"/>
        <w:ind w:left="0"/>
        <w:jc w:val="both"/>
      </w:pPr>
      <w:r>
        <w:rPr>
          <w:rFonts w:ascii="Times New Roman"/>
          <w:b w:val="false"/>
          <w:i w:val="false"/>
          <w:color w:val="000000"/>
          <w:sz w:val="28"/>
        </w:rPr>
        <w:t>
      22. Для организации и проведения закупок способом тендера заказчик утверждает:</w:t>
      </w:r>
    </w:p>
    <w:bookmarkEnd w:id="120"/>
    <w:bookmarkStart w:name="z120" w:id="121"/>
    <w:p>
      <w:pPr>
        <w:spacing w:after="0"/>
        <w:ind w:left="0"/>
        <w:jc w:val="both"/>
      </w:pPr>
      <w:r>
        <w:rPr>
          <w:rFonts w:ascii="Times New Roman"/>
          <w:b w:val="false"/>
          <w:i w:val="false"/>
          <w:color w:val="000000"/>
          <w:sz w:val="28"/>
        </w:rPr>
        <w:t>
      1) состав тендерной комиссии, кандидатуру секретаря тендерной комиссии, а также в случаях, предусмотренных Правилами, состав экспертной комиссии (кандидатуру эксперта);</w:t>
      </w:r>
    </w:p>
    <w:bookmarkEnd w:id="121"/>
    <w:bookmarkStart w:name="z121" w:id="122"/>
    <w:p>
      <w:pPr>
        <w:spacing w:after="0"/>
        <w:ind w:left="0"/>
        <w:jc w:val="both"/>
      </w:pPr>
      <w:r>
        <w:rPr>
          <w:rFonts w:ascii="Times New Roman"/>
          <w:b w:val="false"/>
          <w:i w:val="false"/>
          <w:color w:val="000000"/>
          <w:sz w:val="28"/>
        </w:rPr>
        <w:t>
      2) условия тендера, включающие в том числе:</w:t>
      </w:r>
    </w:p>
    <w:bookmarkEnd w:id="122"/>
    <w:bookmarkStart w:name="z122" w:id="123"/>
    <w:p>
      <w:pPr>
        <w:spacing w:after="0"/>
        <w:ind w:left="0"/>
        <w:jc w:val="both"/>
      </w:pPr>
      <w:r>
        <w:rPr>
          <w:rFonts w:ascii="Times New Roman"/>
          <w:b w:val="false"/>
          <w:i w:val="false"/>
          <w:color w:val="000000"/>
          <w:sz w:val="28"/>
        </w:rPr>
        <w:t xml:space="preserve">
      техническую спецификацию закупаемых товаров, работ, услуг (далее – техническая спецификация), составленную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 содержащую полное описание и требуемые функциональные, технические, качественные характеристики закупаемых товаров, работ, услуг;</w:t>
      </w:r>
    </w:p>
    <w:bookmarkEnd w:id="123"/>
    <w:bookmarkStart w:name="z123" w:id="124"/>
    <w:p>
      <w:pPr>
        <w:spacing w:after="0"/>
        <w:ind w:left="0"/>
        <w:jc w:val="both"/>
      </w:pPr>
      <w:r>
        <w:rPr>
          <w:rFonts w:ascii="Times New Roman"/>
          <w:b w:val="false"/>
          <w:i w:val="false"/>
          <w:color w:val="000000"/>
          <w:sz w:val="28"/>
        </w:rPr>
        <w:t xml:space="preserve">
      критерии оценки заявок потенциальных поставщиков и величины их значимости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(при наличии);</w:t>
      </w:r>
    </w:p>
    <w:bookmarkEnd w:id="124"/>
    <w:bookmarkStart w:name="z124" w:id="125"/>
    <w:p>
      <w:pPr>
        <w:spacing w:after="0"/>
        <w:ind w:left="0"/>
        <w:jc w:val="both"/>
      </w:pPr>
      <w:r>
        <w:rPr>
          <w:rFonts w:ascii="Times New Roman"/>
          <w:b w:val="false"/>
          <w:i w:val="false"/>
          <w:color w:val="000000"/>
          <w:sz w:val="28"/>
        </w:rPr>
        <w:t>
      проект договора о закупках.</w:t>
      </w:r>
    </w:p>
    <w:bookmarkEnd w:id="125"/>
    <w:bookmarkStart w:name="z125" w:id="126"/>
    <w:p>
      <w:pPr>
        <w:spacing w:after="0"/>
        <w:ind w:left="0"/>
        <w:jc w:val="both"/>
      </w:pPr>
      <w:r>
        <w:rPr>
          <w:rFonts w:ascii="Times New Roman"/>
          <w:b w:val="false"/>
          <w:i w:val="false"/>
          <w:color w:val="000000"/>
          <w:sz w:val="28"/>
        </w:rPr>
        <w:t>
      23. В технической спецификации не допускаются указания на товарные знаки, знаки обслуживания, фирменные наименования, патенты, полезные модели, промышленные образцы, наименования места происхождения товара и производителя, а также иные характеристики, определяющие принадлежность приобретаемого товара, работы, услуги отдельному потенциальному поставщику, за исключением случаев приобретения товаров, работ, услуг, необходимых для:</w:t>
      </w:r>
    </w:p>
    <w:bookmarkEnd w:id="126"/>
    <w:bookmarkStart w:name="z126" w:id="127"/>
    <w:p>
      <w:pPr>
        <w:spacing w:after="0"/>
        <w:ind w:left="0"/>
        <w:jc w:val="both"/>
      </w:pPr>
      <w:r>
        <w:rPr>
          <w:rFonts w:ascii="Times New Roman"/>
          <w:b w:val="false"/>
          <w:i w:val="false"/>
          <w:color w:val="000000"/>
          <w:sz w:val="28"/>
        </w:rPr>
        <w:t>
      1) доукомплектования, модернизации, дооснащения, технической поддержки установленного оборудования, а также программного обеспечения (лицензионного программного обеспечения, информационной системы);</w:t>
      </w:r>
    </w:p>
    <w:bookmarkEnd w:id="127"/>
    <w:bookmarkStart w:name="z127" w:id="128"/>
    <w:p>
      <w:pPr>
        <w:spacing w:after="0"/>
        <w:ind w:left="0"/>
        <w:jc w:val="both"/>
      </w:pPr>
      <w:r>
        <w:rPr>
          <w:rFonts w:ascii="Times New Roman"/>
          <w:b w:val="false"/>
          <w:i w:val="false"/>
          <w:color w:val="000000"/>
          <w:sz w:val="28"/>
        </w:rPr>
        <w:t>
      2) ремонта и (или) технического обслуживания, системно-технического обслуживания имеющегося у заказчика товара (оборудования).</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изменением, внесенным постановлением Правления Национального Банка РК от 21.11.2022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129"/>
    <w:p>
      <w:pPr>
        <w:spacing w:after="0"/>
        <w:ind w:left="0"/>
        <w:jc w:val="both"/>
      </w:pPr>
      <w:r>
        <w:rPr>
          <w:rFonts w:ascii="Times New Roman"/>
          <w:b w:val="false"/>
          <w:i w:val="false"/>
          <w:color w:val="000000"/>
          <w:sz w:val="28"/>
        </w:rPr>
        <w:t>
      24. Необходимость установления критериев оценки заявок потенциальных поставщиков определяется заказчиком самостоятельно.</w:t>
      </w:r>
    </w:p>
    <w:bookmarkEnd w:id="129"/>
    <w:bookmarkStart w:name="z129" w:id="130"/>
    <w:p>
      <w:pPr>
        <w:spacing w:after="0"/>
        <w:ind w:left="0"/>
        <w:jc w:val="both"/>
      </w:pPr>
      <w:r>
        <w:rPr>
          <w:rFonts w:ascii="Times New Roman"/>
          <w:b w:val="false"/>
          <w:i w:val="false"/>
          <w:color w:val="000000"/>
          <w:sz w:val="28"/>
        </w:rPr>
        <w:t xml:space="preserve">
      25. Критерии оценки заявок потенциальных поставщиков и величины их значимости (далее – критерии оценки) определяются в соответствии с Методикой применения критериев оценки заявок потенциальных поставщиков и расчета величин их значимости, предусмотренной </w:t>
      </w:r>
      <w:r>
        <w:rPr>
          <w:rFonts w:ascii="Times New Roman"/>
          <w:b w:val="false"/>
          <w:i w:val="false"/>
          <w:color w:val="000000"/>
          <w:sz w:val="28"/>
        </w:rPr>
        <w:t>приложением 4</w:t>
      </w:r>
      <w:r>
        <w:rPr>
          <w:rFonts w:ascii="Times New Roman"/>
          <w:b w:val="false"/>
          <w:i w:val="false"/>
          <w:color w:val="000000"/>
          <w:sz w:val="28"/>
        </w:rPr>
        <w:t xml:space="preserve"> к Правилам.</w:t>
      </w:r>
    </w:p>
    <w:bookmarkEnd w:id="130"/>
    <w:bookmarkStart w:name="z130" w:id="131"/>
    <w:p>
      <w:pPr>
        <w:spacing w:after="0"/>
        <w:ind w:left="0"/>
        <w:jc w:val="both"/>
      </w:pPr>
      <w:r>
        <w:rPr>
          <w:rFonts w:ascii="Times New Roman"/>
          <w:b w:val="false"/>
          <w:i w:val="false"/>
          <w:color w:val="000000"/>
          <w:sz w:val="28"/>
        </w:rPr>
        <w:t>
      26. Разработку технической спецификации, установление критериев оценки заявок потенциальных поставщиков и величины их значимости обеспечивают работники подразделений (филиалов) заказчика, функции которых соответствуют предмету закупаемых товаров, работ, услуг.</w:t>
      </w:r>
    </w:p>
    <w:bookmarkEnd w:id="131"/>
    <w:bookmarkStart w:name="z131" w:id="132"/>
    <w:p>
      <w:pPr>
        <w:spacing w:after="0"/>
        <w:ind w:left="0"/>
        <w:jc w:val="both"/>
      </w:pPr>
      <w:r>
        <w:rPr>
          <w:rFonts w:ascii="Times New Roman"/>
          <w:b w:val="false"/>
          <w:i w:val="false"/>
          <w:color w:val="000000"/>
          <w:sz w:val="28"/>
        </w:rPr>
        <w:t>
      27. Тендерная комиссия не применяет критерии оценки к заявкам потенциальных поставщиков, не представивших документы, содержащие информацию, позволяющую применить к ним критерии оценки. Непредставление потенциальным поставщиком документов не является основанием для отклонения такой заявки.</w:t>
      </w:r>
    </w:p>
    <w:bookmarkEnd w:id="132"/>
    <w:bookmarkStart w:name="z132" w:id="133"/>
    <w:p>
      <w:pPr>
        <w:spacing w:after="0"/>
        <w:ind w:left="0"/>
        <w:jc w:val="both"/>
      </w:pPr>
      <w:r>
        <w:rPr>
          <w:rFonts w:ascii="Times New Roman"/>
          <w:b w:val="false"/>
          <w:i w:val="false"/>
          <w:color w:val="000000"/>
          <w:sz w:val="28"/>
        </w:rPr>
        <w:t>
      28. Решения тендерной комиссии оформляются в виде протоколов закупок, которые подписываются членами тендерной комиссии, полистно парафируются ее секретарем и не позднее 2 (двух) рабочих дней с даты их подписания опубликовываются секретарем тендерной комиссии на интернет-ресурсе заказчика (организатора закупок).</w:t>
      </w:r>
    </w:p>
    <w:bookmarkEnd w:id="133"/>
    <w:bookmarkStart w:name="z133" w:id="134"/>
    <w:p>
      <w:pPr>
        <w:spacing w:after="0"/>
        <w:ind w:left="0"/>
        <w:jc w:val="both"/>
      </w:pPr>
      <w:r>
        <w:rPr>
          <w:rFonts w:ascii="Times New Roman"/>
          <w:b w:val="false"/>
          <w:i w:val="false"/>
          <w:color w:val="000000"/>
          <w:sz w:val="28"/>
        </w:rPr>
        <w:t>
      29. При проведении электронных закупок способом тендера протоколы закупок подписываются членами тендерной комиссии, ее секретарем с использованием электронных цифровых подписей и опубликовываются на портале закупок с автоматическим уведомлением участников тендера.</w:t>
      </w:r>
    </w:p>
    <w:bookmarkEnd w:id="134"/>
    <w:bookmarkStart w:name="z134" w:id="135"/>
    <w:p>
      <w:pPr>
        <w:spacing w:after="0"/>
        <w:ind w:left="0"/>
        <w:jc w:val="left"/>
      </w:pPr>
      <w:r>
        <w:rPr>
          <w:rFonts w:ascii="Times New Roman"/>
          <w:b/>
          <w:i w:val="false"/>
          <w:color w:val="000000"/>
        </w:rPr>
        <w:t xml:space="preserve"> Параграф 2. Тендерная комиссия, экспертная комиссия (эксперт)</w:t>
      </w:r>
    </w:p>
    <w:bookmarkEnd w:id="135"/>
    <w:bookmarkStart w:name="z135" w:id="136"/>
    <w:p>
      <w:pPr>
        <w:spacing w:after="0"/>
        <w:ind w:left="0"/>
        <w:jc w:val="both"/>
      </w:pPr>
      <w:r>
        <w:rPr>
          <w:rFonts w:ascii="Times New Roman"/>
          <w:b w:val="false"/>
          <w:i w:val="false"/>
          <w:color w:val="000000"/>
          <w:sz w:val="28"/>
        </w:rPr>
        <w:t>
      30. В состав тендерной комиссии входят председатель, заместитель председателя, члены тендерной комиссии и секретарь тендерной комиссии.</w:t>
      </w:r>
    </w:p>
    <w:bookmarkEnd w:id="136"/>
    <w:bookmarkStart w:name="z136" w:id="137"/>
    <w:p>
      <w:pPr>
        <w:spacing w:after="0"/>
        <w:ind w:left="0"/>
        <w:jc w:val="both"/>
      </w:pPr>
      <w:r>
        <w:rPr>
          <w:rFonts w:ascii="Times New Roman"/>
          <w:b w:val="false"/>
          <w:i w:val="false"/>
          <w:color w:val="000000"/>
          <w:sz w:val="28"/>
        </w:rPr>
        <w:t>
      31. Тендерная комиссия формируется из числа работников заказчика (организатора закупок).</w:t>
      </w:r>
    </w:p>
    <w:bookmarkEnd w:id="137"/>
    <w:bookmarkStart w:name="z137" w:id="138"/>
    <w:p>
      <w:pPr>
        <w:spacing w:after="0"/>
        <w:ind w:left="0"/>
        <w:jc w:val="both"/>
      </w:pPr>
      <w:r>
        <w:rPr>
          <w:rFonts w:ascii="Times New Roman"/>
          <w:b w:val="false"/>
          <w:i w:val="false"/>
          <w:color w:val="000000"/>
          <w:sz w:val="28"/>
        </w:rPr>
        <w:t>
      32. Председателем тендерной комиссии выступает первый руководитель заказчика или иное уполномоченное им лицо.</w:t>
      </w:r>
    </w:p>
    <w:bookmarkEnd w:id="138"/>
    <w:bookmarkStart w:name="z138" w:id="139"/>
    <w:p>
      <w:pPr>
        <w:spacing w:after="0"/>
        <w:ind w:left="0"/>
        <w:jc w:val="both"/>
      </w:pPr>
      <w:r>
        <w:rPr>
          <w:rFonts w:ascii="Times New Roman"/>
          <w:b w:val="false"/>
          <w:i w:val="false"/>
          <w:color w:val="000000"/>
          <w:sz w:val="28"/>
        </w:rPr>
        <w:t>
      На время отсутствия председателя тендерной комиссии его функции выполняет заместитель председателя тендерной комиссии. Общее количество членов тендерной комиссии составляет нечетное число и определяется в количестве не менее 3 (трех) человек.</w:t>
      </w:r>
    </w:p>
    <w:bookmarkEnd w:id="139"/>
    <w:bookmarkStart w:name="z139" w:id="140"/>
    <w:p>
      <w:pPr>
        <w:spacing w:after="0"/>
        <w:ind w:left="0"/>
        <w:jc w:val="both"/>
      </w:pPr>
      <w:r>
        <w:rPr>
          <w:rFonts w:ascii="Times New Roman"/>
          <w:b w:val="false"/>
          <w:i w:val="false"/>
          <w:color w:val="000000"/>
          <w:sz w:val="28"/>
        </w:rPr>
        <w:t>
      33. Тендерная комиссия действует с даты вступления в силу решения о ее создании и прекращает свою деятельность с даты заключения договора о закупках. В случае, если тендер не состоялся, тендерная комиссия прекращает свою деятельность после подписания протокола об итогах закупки.</w:t>
      </w:r>
    </w:p>
    <w:bookmarkEnd w:id="140"/>
    <w:bookmarkStart w:name="z140" w:id="141"/>
    <w:p>
      <w:pPr>
        <w:spacing w:after="0"/>
        <w:ind w:left="0"/>
        <w:jc w:val="both"/>
      </w:pPr>
      <w:r>
        <w:rPr>
          <w:rFonts w:ascii="Times New Roman"/>
          <w:b w:val="false"/>
          <w:i w:val="false"/>
          <w:color w:val="000000"/>
          <w:sz w:val="28"/>
        </w:rPr>
        <w:t>
      34. Заседания тендерной комиссии проводятся при условии присутствия простого большинства членов тендерной комиссии.</w:t>
      </w:r>
    </w:p>
    <w:bookmarkEnd w:id="141"/>
    <w:bookmarkStart w:name="z141" w:id="142"/>
    <w:p>
      <w:pPr>
        <w:spacing w:after="0"/>
        <w:ind w:left="0"/>
        <w:jc w:val="both"/>
      </w:pPr>
      <w:r>
        <w:rPr>
          <w:rFonts w:ascii="Times New Roman"/>
          <w:b w:val="false"/>
          <w:i w:val="false"/>
          <w:color w:val="000000"/>
          <w:sz w:val="28"/>
        </w:rPr>
        <w:t>
      В случае отсутствия кого-либо из членов тендерной комиссии в протоколе закупок указывается причина его отсутствия либо производится его замена на основании решения заказчика.</w:t>
      </w:r>
    </w:p>
    <w:bookmarkEnd w:id="142"/>
    <w:bookmarkStart w:name="z142" w:id="143"/>
    <w:p>
      <w:pPr>
        <w:spacing w:after="0"/>
        <w:ind w:left="0"/>
        <w:jc w:val="both"/>
      </w:pPr>
      <w:r>
        <w:rPr>
          <w:rFonts w:ascii="Times New Roman"/>
          <w:b w:val="false"/>
          <w:i w:val="false"/>
          <w:color w:val="000000"/>
          <w:sz w:val="28"/>
        </w:rPr>
        <w:t>
      35. Решение тендерной комиссии принимается открытым голосованием и считается принятым, если за него проголосовало большинство голосов от общего числа присутствующих членов тендерной комиссии. При равенстве голосов принятым считается решение, за которое проголосовал председатель тендерной комиссии или его заместитель (в случае отсутствия председателя тендерной комиссии).</w:t>
      </w:r>
    </w:p>
    <w:bookmarkEnd w:id="143"/>
    <w:bookmarkStart w:name="z143" w:id="144"/>
    <w:p>
      <w:pPr>
        <w:spacing w:after="0"/>
        <w:ind w:left="0"/>
        <w:jc w:val="both"/>
      </w:pPr>
      <w:r>
        <w:rPr>
          <w:rFonts w:ascii="Times New Roman"/>
          <w:b w:val="false"/>
          <w:i w:val="false"/>
          <w:color w:val="000000"/>
          <w:sz w:val="28"/>
        </w:rPr>
        <w:t>
      Член тендерной комиссии в случае несогласия с решением тендерной комиссии выражает особое мнение, которое излагается в письменном виде и прилагается к протоколу закупки.</w:t>
      </w:r>
    </w:p>
    <w:bookmarkEnd w:id="144"/>
    <w:bookmarkStart w:name="z144" w:id="145"/>
    <w:p>
      <w:pPr>
        <w:spacing w:after="0"/>
        <w:ind w:left="0"/>
        <w:jc w:val="both"/>
      </w:pPr>
      <w:r>
        <w:rPr>
          <w:rFonts w:ascii="Times New Roman"/>
          <w:b w:val="false"/>
          <w:i w:val="false"/>
          <w:color w:val="000000"/>
          <w:sz w:val="28"/>
        </w:rPr>
        <w:t>
      Секретарь тендерной комиссии не является членом тендерной комиссии и не имеет права голоса при принятии тендерной комиссией решения.</w:t>
      </w:r>
    </w:p>
    <w:bookmarkEnd w:id="145"/>
    <w:bookmarkStart w:name="z145" w:id="146"/>
    <w:p>
      <w:pPr>
        <w:spacing w:after="0"/>
        <w:ind w:left="0"/>
        <w:jc w:val="both"/>
      </w:pPr>
      <w:r>
        <w:rPr>
          <w:rFonts w:ascii="Times New Roman"/>
          <w:b w:val="false"/>
          <w:i w:val="false"/>
          <w:color w:val="000000"/>
          <w:sz w:val="28"/>
        </w:rPr>
        <w:t>
      36. Оценка технических спецификаций, критериев оценки тендерных заявок потенциальных поставщиков на предмет соответствия условиям тендера осуществляется членами тендерной комиссии из числа работников подразделения (филиала) заказчика, функции которого соответствуют предмету закупаемых товаров, работ, услуг.</w:t>
      </w:r>
    </w:p>
    <w:bookmarkEnd w:id="146"/>
    <w:bookmarkStart w:name="z146" w:id="147"/>
    <w:p>
      <w:pPr>
        <w:spacing w:after="0"/>
        <w:ind w:left="0"/>
        <w:jc w:val="both"/>
      </w:pPr>
      <w:r>
        <w:rPr>
          <w:rFonts w:ascii="Times New Roman"/>
          <w:b w:val="false"/>
          <w:i w:val="false"/>
          <w:color w:val="000000"/>
          <w:sz w:val="28"/>
        </w:rPr>
        <w:t>
      37. Организационная деятельность тендерной комиссии обеспечивается секретарем тендерной комиссии, который:</w:t>
      </w:r>
    </w:p>
    <w:bookmarkEnd w:id="147"/>
    <w:bookmarkStart w:name="z147" w:id="148"/>
    <w:p>
      <w:pPr>
        <w:spacing w:after="0"/>
        <w:ind w:left="0"/>
        <w:jc w:val="both"/>
      </w:pPr>
      <w:r>
        <w:rPr>
          <w:rFonts w:ascii="Times New Roman"/>
          <w:b w:val="false"/>
          <w:i w:val="false"/>
          <w:color w:val="000000"/>
          <w:sz w:val="28"/>
        </w:rPr>
        <w:t>
      1) обеспечивает тендерную комиссию необходимыми документами, организует проведение заседания тендерной комиссии;</w:t>
      </w:r>
    </w:p>
    <w:bookmarkEnd w:id="148"/>
    <w:bookmarkStart w:name="z148" w:id="149"/>
    <w:p>
      <w:pPr>
        <w:spacing w:after="0"/>
        <w:ind w:left="0"/>
        <w:jc w:val="both"/>
      </w:pPr>
      <w:r>
        <w:rPr>
          <w:rFonts w:ascii="Times New Roman"/>
          <w:b w:val="false"/>
          <w:i w:val="false"/>
          <w:color w:val="000000"/>
          <w:sz w:val="28"/>
        </w:rPr>
        <w:t>
      2) оформляет протоколы закупок;</w:t>
      </w:r>
    </w:p>
    <w:bookmarkEnd w:id="149"/>
    <w:bookmarkStart w:name="z149" w:id="150"/>
    <w:p>
      <w:pPr>
        <w:spacing w:after="0"/>
        <w:ind w:left="0"/>
        <w:jc w:val="both"/>
      </w:pPr>
      <w:r>
        <w:rPr>
          <w:rFonts w:ascii="Times New Roman"/>
          <w:b w:val="false"/>
          <w:i w:val="false"/>
          <w:color w:val="000000"/>
          <w:sz w:val="28"/>
        </w:rPr>
        <w:t>
      3) обеспечивает сохранность документов и материалов тендера;</w:t>
      </w:r>
    </w:p>
    <w:bookmarkEnd w:id="150"/>
    <w:bookmarkStart w:name="z150" w:id="151"/>
    <w:p>
      <w:pPr>
        <w:spacing w:after="0"/>
        <w:ind w:left="0"/>
        <w:jc w:val="both"/>
      </w:pPr>
      <w:r>
        <w:rPr>
          <w:rFonts w:ascii="Times New Roman"/>
          <w:b w:val="false"/>
          <w:i w:val="false"/>
          <w:color w:val="000000"/>
          <w:sz w:val="28"/>
        </w:rPr>
        <w:t>
      4) осуществляет иные функции, предусмотренные Правилами.</w:t>
      </w:r>
    </w:p>
    <w:bookmarkEnd w:id="151"/>
    <w:bookmarkStart w:name="z151" w:id="152"/>
    <w:p>
      <w:pPr>
        <w:spacing w:after="0"/>
        <w:ind w:left="0"/>
        <w:jc w:val="both"/>
      </w:pPr>
      <w:r>
        <w:rPr>
          <w:rFonts w:ascii="Times New Roman"/>
          <w:b w:val="false"/>
          <w:i w:val="false"/>
          <w:color w:val="000000"/>
          <w:sz w:val="28"/>
        </w:rPr>
        <w:t>
      38. Для подготовки технической спецификации или рассмотрения и оценки тендерных заявок потенциальных поставщиков на предмет соответствия либо несоответствия утвержденной заказчиком технической спецификации допускается привлечение экспертной комиссии (эксперта) на основании решения заказчика (организатора закупок).</w:t>
      </w:r>
    </w:p>
    <w:bookmarkEnd w:id="152"/>
    <w:bookmarkStart w:name="z152" w:id="153"/>
    <w:p>
      <w:pPr>
        <w:spacing w:after="0"/>
        <w:ind w:left="0"/>
        <w:jc w:val="both"/>
      </w:pPr>
      <w:r>
        <w:rPr>
          <w:rFonts w:ascii="Times New Roman"/>
          <w:b w:val="false"/>
          <w:i w:val="false"/>
          <w:color w:val="000000"/>
          <w:sz w:val="28"/>
        </w:rPr>
        <w:t>
      Не привлекаются в качестве экспертов лица, заинтересованные в результатах закупок.</w:t>
      </w:r>
    </w:p>
    <w:bookmarkEnd w:id="153"/>
    <w:bookmarkStart w:name="z153" w:id="154"/>
    <w:p>
      <w:pPr>
        <w:spacing w:after="0"/>
        <w:ind w:left="0"/>
        <w:jc w:val="both"/>
      </w:pPr>
      <w:r>
        <w:rPr>
          <w:rFonts w:ascii="Times New Roman"/>
          <w:b w:val="false"/>
          <w:i w:val="false"/>
          <w:color w:val="000000"/>
          <w:sz w:val="28"/>
        </w:rPr>
        <w:t>
      39. В случае отсутствия у заказчика (организатора закупок) экспертов, обладающих необходимой квалификацией, допускается привлечение экспертов на платной или безвозмездной основе по договоренности сторон.</w:t>
      </w:r>
    </w:p>
    <w:bookmarkEnd w:id="154"/>
    <w:bookmarkStart w:name="z154" w:id="155"/>
    <w:p>
      <w:pPr>
        <w:spacing w:after="0"/>
        <w:ind w:left="0"/>
        <w:jc w:val="both"/>
      </w:pPr>
      <w:r>
        <w:rPr>
          <w:rFonts w:ascii="Times New Roman"/>
          <w:b w:val="false"/>
          <w:i w:val="false"/>
          <w:color w:val="000000"/>
          <w:sz w:val="28"/>
        </w:rPr>
        <w:t>
      В случае привлечения нескольких экспертов заказчик (организатор закупок) формирует экспертную комиссию и определяет из числа привлеченных экспертов руководителя экспертной комиссии.</w:t>
      </w:r>
    </w:p>
    <w:bookmarkEnd w:id="155"/>
    <w:bookmarkStart w:name="z155" w:id="156"/>
    <w:p>
      <w:pPr>
        <w:spacing w:after="0"/>
        <w:ind w:left="0"/>
        <w:jc w:val="both"/>
      </w:pPr>
      <w:r>
        <w:rPr>
          <w:rFonts w:ascii="Times New Roman"/>
          <w:b w:val="false"/>
          <w:i w:val="false"/>
          <w:color w:val="000000"/>
          <w:sz w:val="28"/>
        </w:rPr>
        <w:t>
      40. Экспертная комиссия (эксперт) по результатам оценки тендерных заявок потенциальных поставщиков оформляет экспертное заключение и не имеет права голоса при принятии тендерной комиссией решения.</w:t>
      </w:r>
    </w:p>
    <w:bookmarkEnd w:id="156"/>
    <w:bookmarkStart w:name="z156" w:id="157"/>
    <w:p>
      <w:pPr>
        <w:spacing w:after="0"/>
        <w:ind w:left="0"/>
        <w:jc w:val="both"/>
      </w:pPr>
      <w:r>
        <w:rPr>
          <w:rFonts w:ascii="Times New Roman"/>
          <w:b w:val="false"/>
          <w:i w:val="false"/>
          <w:color w:val="000000"/>
          <w:sz w:val="28"/>
        </w:rPr>
        <w:t>
      Заключение экспертной комиссии (эксперта) учитывается тендерной комиссией в случае, если оно составлено в пределах предъявляемых требований. Экспертное заключение оформляется в письменном виде, подписывается экспертной комиссией (экспертом) и прилагается к протоколу об итогах тендера.</w:t>
      </w:r>
    </w:p>
    <w:bookmarkEnd w:id="157"/>
    <w:bookmarkStart w:name="z157" w:id="158"/>
    <w:p>
      <w:pPr>
        <w:spacing w:after="0"/>
        <w:ind w:left="0"/>
        <w:jc w:val="both"/>
      </w:pPr>
      <w:r>
        <w:rPr>
          <w:rFonts w:ascii="Times New Roman"/>
          <w:b w:val="false"/>
          <w:i w:val="false"/>
          <w:color w:val="000000"/>
          <w:sz w:val="28"/>
        </w:rPr>
        <w:t>
      В случае несогласия члена экспертной комиссии с заключением экспертной комиссии он излагает особое мнение в письменном виде, прилагаемое к заключению экспертной комиссии и являющееся его неотъемлемой частью.</w:t>
      </w:r>
    </w:p>
    <w:bookmarkEnd w:id="158"/>
    <w:bookmarkStart w:name="z158" w:id="159"/>
    <w:p>
      <w:pPr>
        <w:spacing w:after="0"/>
        <w:ind w:left="0"/>
        <w:jc w:val="left"/>
      </w:pPr>
      <w:r>
        <w:rPr>
          <w:rFonts w:ascii="Times New Roman"/>
          <w:b/>
          <w:i w:val="false"/>
          <w:color w:val="000000"/>
        </w:rPr>
        <w:t xml:space="preserve"> Параграф 3. Порядок извещения о проведении тендера, разъяснение условий тендера</w:t>
      </w:r>
    </w:p>
    <w:bookmarkEnd w:id="159"/>
    <w:bookmarkStart w:name="z159" w:id="160"/>
    <w:p>
      <w:pPr>
        <w:spacing w:after="0"/>
        <w:ind w:left="0"/>
        <w:jc w:val="both"/>
      </w:pPr>
      <w:r>
        <w:rPr>
          <w:rFonts w:ascii="Times New Roman"/>
          <w:b w:val="false"/>
          <w:i w:val="false"/>
          <w:color w:val="000000"/>
          <w:sz w:val="28"/>
        </w:rPr>
        <w:t xml:space="preserve">
      41. Организатор закупок не позднее 5 (пяти) рабочих дней с даты принятия решения о проведении тендера, но не менее чем за 10 (десять) календарных дней до окончательной даты представления потенциальными поставщиками тендерных заявок опубликовывает на интернет-ресурсе заказчика (организатора закупок) либо на портале закупок при проведении электронных закупок способом тендера объявление о проведении тендера с условиями тендера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160"/>
    <w:bookmarkStart w:name="z160" w:id="161"/>
    <w:p>
      <w:pPr>
        <w:spacing w:after="0"/>
        <w:ind w:left="0"/>
        <w:jc w:val="both"/>
      </w:pPr>
      <w:r>
        <w:rPr>
          <w:rFonts w:ascii="Times New Roman"/>
          <w:b w:val="false"/>
          <w:i w:val="false"/>
          <w:color w:val="000000"/>
          <w:sz w:val="28"/>
        </w:rPr>
        <w:t>
      42. Объявление о проведении повторного тендера с условиями тендера публикуется организатором закупок не позднее 5 (пяти) рабочих дней с даты принятия решения о проведении повторной закупки, но не менее чем за 7 (семь) календарных дней до окончательной даты представления тендерных заявок.</w:t>
      </w:r>
    </w:p>
    <w:bookmarkEnd w:id="161"/>
    <w:bookmarkStart w:name="z161" w:id="162"/>
    <w:p>
      <w:pPr>
        <w:spacing w:after="0"/>
        <w:ind w:left="0"/>
        <w:jc w:val="both"/>
      </w:pPr>
      <w:r>
        <w:rPr>
          <w:rFonts w:ascii="Times New Roman"/>
          <w:b w:val="false"/>
          <w:i w:val="false"/>
          <w:color w:val="000000"/>
          <w:sz w:val="28"/>
        </w:rPr>
        <w:t>
      43. Потенциальные поставщики в случае необходимости разъяснения условий тендера обращаются с запросом к организатору закупок не менее чем за 5 (пять) календарных дней до истечения окончательного срока представления тендерных заявок.</w:t>
      </w:r>
    </w:p>
    <w:bookmarkEnd w:id="162"/>
    <w:p>
      <w:pPr>
        <w:spacing w:after="0"/>
        <w:ind w:left="0"/>
        <w:jc w:val="both"/>
      </w:pPr>
      <w:r>
        <w:rPr>
          <w:rFonts w:ascii="Times New Roman"/>
          <w:b w:val="false"/>
          <w:i w:val="false"/>
          <w:color w:val="000000"/>
          <w:sz w:val="28"/>
        </w:rPr>
        <w:t>
      Запрос о разъяснении условий тендера направляется организатору закупок в письменном виде на электронный или почтовый адрес организатора закупок, указанный в объявлении, либо размещается на портале закупок при проведении электронных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постановления Правления Национального Банка РК от 21.11.2022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 w:id="163"/>
    <w:p>
      <w:pPr>
        <w:spacing w:after="0"/>
        <w:ind w:left="0"/>
        <w:jc w:val="both"/>
      </w:pPr>
      <w:r>
        <w:rPr>
          <w:rFonts w:ascii="Times New Roman"/>
          <w:b w:val="false"/>
          <w:i w:val="false"/>
          <w:color w:val="000000"/>
          <w:sz w:val="28"/>
        </w:rPr>
        <w:t>
      44. Разъяснение условий тендера проводится организатором закупок.</w:t>
      </w:r>
    </w:p>
    <w:bookmarkEnd w:id="163"/>
    <w:bookmarkStart w:name="z164" w:id="164"/>
    <w:p>
      <w:pPr>
        <w:spacing w:after="0"/>
        <w:ind w:left="0"/>
        <w:jc w:val="both"/>
      </w:pPr>
      <w:r>
        <w:rPr>
          <w:rFonts w:ascii="Times New Roman"/>
          <w:b w:val="false"/>
          <w:i w:val="false"/>
          <w:color w:val="000000"/>
          <w:sz w:val="28"/>
        </w:rPr>
        <w:t>
      45. Организатор закупок в течение 2 (двух) рабочих дней с даты получения запроса:</w:t>
      </w:r>
    </w:p>
    <w:bookmarkEnd w:id="164"/>
    <w:bookmarkStart w:name="z165" w:id="165"/>
    <w:p>
      <w:pPr>
        <w:spacing w:after="0"/>
        <w:ind w:left="0"/>
        <w:jc w:val="both"/>
      </w:pPr>
      <w:r>
        <w:rPr>
          <w:rFonts w:ascii="Times New Roman"/>
          <w:b w:val="false"/>
          <w:i w:val="false"/>
          <w:color w:val="000000"/>
          <w:sz w:val="28"/>
        </w:rPr>
        <w:t>
      1) опубликовывает текст разъяснения условий тендера на интернет-ресурсе заказчика (организатора закупок) либо на портале закупок при проведении электронных закупок способом тендера;</w:t>
      </w:r>
    </w:p>
    <w:bookmarkEnd w:id="165"/>
    <w:bookmarkStart w:name="z166" w:id="166"/>
    <w:p>
      <w:pPr>
        <w:spacing w:after="0"/>
        <w:ind w:left="0"/>
        <w:jc w:val="both"/>
      </w:pPr>
      <w:r>
        <w:rPr>
          <w:rFonts w:ascii="Times New Roman"/>
          <w:b w:val="false"/>
          <w:i w:val="false"/>
          <w:color w:val="000000"/>
          <w:sz w:val="28"/>
        </w:rPr>
        <w:t>
      2) без указания от кого поступил запрос направляет текст разъяснения условий тендера потенциальным поставщикам, получившим доступ к условиям тендера, по электронной почте либо автоматически уведомляет потенциальных поставщиков посредством портала закупок при проведении электронных закупок способом тендера.</w:t>
      </w:r>
    </w:p>
    <w:bookmarkEnd w:id="166"/>
    <w:bookmarkStart w:name="z167" w:id="167"/>
    <w:p>
      <w:pPr>
        <w:spacing w:after="0"/>
        <w:ind w:left="0"/>
        <w:jc w:val="both"/>
      </w:pPr>
      <w:r>
        <w:rPr>
          <w:rFonts w:ascii="Times New Roman"/>
          <w:b w:val="false"/>
          <w:i w:val="false"/>
          <w:color w:val="000000"/>
          <w:sz w:val="28"/>
        </w:rPr>
        <w:t>
      46. Организатор закупок не позднее 3 (трех) календарных дней до истечения окончательной даты представления тендерных заявок по собственной инициативе или в ответ на запрос потенциального поставщика вносит изменения и (или) дополнения в условия тендера.</w:t>
      </w:r>
    </w:p>
    <w:bookmarkEnd w:id="167"/>
    <w:bookmarkStart w:name="z168" w:id="168"/>
    <w:p>
      <w:pPr>
        <w:spacing w:after="0"/>
        <w:ind w:left="0"/>
        <w:jc w:val="both"/>
      </w:pPr>
      <w:r>
        <w:rPr>
          <w:rFonts w:ascii="Times New Roman"/>
          <w:b w:val="false"/>
          <w:i w:val="false"/>
          <w:color w:val="000000"/>
          <w:sz w:val="28"/>
        </w:rPr>
        <w:t>
      Внесение изменений и (или) дополнений в условия тендера осуществляется путем принятия соответствующего решения заказчиком.</w:t>
      </w:r>
    </w:p>
    <w:bookmarkEnd w:id="168"/>
    <w:bookmarkStart w:name="z169" w:id="169"/>
    <w:p>
      <w:pPr>
        <w:spacing w:after="0"/>
        <w:ind w:left="0"/>
        <w:jc w:val="both"/>
      </w:pPr>
      <w:r>
        <w:rPr>
          <w:rFonts w:ascii="Times New Roman"/>
          <w:b w:val="false"/>
          <w:i w:val="false"/>
          <w:color w:val="000000"/>
          <w:sz w:val="28"/>
        </w:rPr>
        <w:t>
      47. Организатор закупок не позднее 2 (двух) рабочих дней с даты принятия решения о внесении изменений и (или) дополнений в условия тендера размещает текст внесенных изменений и (или) дополнений в условия тендера на интернет-ресурсе заказчика (организатора закупок) либо на портале закупок при проведении электронных закупок способом тендера.</w:t>
      </w:r>
    </w:p>
    <w:bookmarkEnd w:id="169"/>
    <w:bookmarkStart w:name="z170" w:id="170"/>
    <w:p>
      <w:pPr>
        <w:spacing w:after="0"/>
        <w:ind w:left="0"/>
        <w:jc w:val="both"/>
      </w:pPr>
      <w:r>
        <w:rPr>
          <w:rFonts w:ascii="Times New Roman"/>
          <w:b w:val="false"/>
          <w:i w:val="false"/>
          <w:color w:val="000000"/>
          <w:sz w:val="28"/>
        </w:rPr>
        <w:t>
      Окончательный срок представления тендерных заявок продлевается не менее чем на 5 (пять) календарных дней.</w:t>
      </w:r>
    </w:p>
    <w:bookmarkEnd w:id="170"/>
    <w:bookmarkStart w:name="z171" w:id="171"/>
    <w:p>
      <w:pPr>
        <w:spacing w:after="0"/>
        <w:ind w:left="0"/>
        <w:jc w:val="left"/>
      </w:pPr>
      <w:r>
        <w:rPr>
          <w:rFonts w:ascii="Times New Roman"/>
          <w:b/>
          <w:i w:val="false"/>
          <w:color w:val="000000"/>
        </w:rPr>
        <w:t xml:space="preserve"> Параграф 4. Порядок представления тендерной заявки</w:t>
      </w:r>
    </w:p>
    <w:bookmarkEnd w:id="171"/>
    <w:bookmarkStart w:name="z172" w:id="172"/>
    <w:p>
      <w:pPr>
        <w:spacing w:after="0"/>
        <w:ind w:left="0"/>
        <w:jc w:val="both"/>
      </w:pPr>
      <w:r>
        <w:rPr>
          <w:rFonts w:ascii="Times New Roman"/>
          <w:b w:val="false"/>
          <w:i w:val="false"/>
          <w:color w:val="000000"/>
          <w:sz w:val="28"/>
        </w:rPr>
        <w:t>
      48. Тендерная заявка является формой выражения согласия потенциального поставщика осуществить поставку товаров, выполнить работы, оказать услуги в соответствии с условиями тендера.</w:t>
      </w:r>
    </w:p>
    <w:bookmarkEnd w:id="172"/>
    <w:bookmarkStart w:name="z173" w:id="173"/>
    <w:p>
      <w:pPr>
        <w:spacing w:after="0"/>
        <w:ind w:left="0"/>
        <w:jc w:val="both"/>
      </w:pPr>
      <w:r>
        <w:rPr>
          <w:rFonts w:ascii="Times New Roman"/>
          <w:b w:val="false"/>
          <w:i w:val="false"/>
          <w:color w:val="000000"/>
          <w:sz w:val="28"/>
        </w:rPr>
        <w:t>
      49. Потенциальный поставщик представляет 1 (одну) тендерную заявку до истечения окончательного срока ее представления, указанного в объявлении.</w:t>
      </w:r>
    </w:p>
    <w:bookmarkEnd w:id="173"/>
    <w:bookmarkStart w:name="z174" w:id="174"/>
    <w:p>
      <w:pPr>
        <w:spacing w:after="0"/>
        <w:ind w:left="0"/>
        <w:jc w:val="both"/>
      </w:pPr>
      <w:r>
        <w:rPr>
          <w:rFonts w:ascii="Times New Roman"/>
          <w:b w:val="false"/>
          <w:i w:val="false"/>
          <w:color w:val="000000"/>
          <w:sz w:val="28"/>
        </w:rPr>
        <w:t>
      50. Тендерная заявка, представляемая организатору закупок потенциальным поставщиком, содержит:</w:t>
      </w:r>
    </w:p>
    <w:bookmarkEnd w:id="174"/>
    <w:bookmarkStart w:name="z175" w:id="175"/>
    <w:p>
      <w:pPr>
        <w:spacing w:after="0"/>
        <w:ind w:left="0"/>
        <w:jc w:val="both"/>
      </w:pPr>
      <w:r>
        <w:rPr>
          <w:rFonts w:ascii="Times New Roman"/>
          <w:b w:val="false"/>
          <w:i w:val="false"/>
          <w:color w:val="000000"/>
          <w:sz w:val="28"/>
        </w:rPr>
        <w:t xml:space="preserve">
      1) заполненную и подписанную уполномоченным лицом потенциального поставщика заявку на участие в тендере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 или при проведении электронных закупок соглашение об участии в тендере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w:t>
      </w:r>
    </w:p>
    <w:bookmarkEnd w:id="175"/>
    <w:bookmarkStart w:name="z176" w:id="176"/>
    <w:p>
      <w:pPr>
        <w:spacing w:after="0"/>
        <w:ind w:left="0"/>
        <w:jc w:val="both"/>
      </w:pPr>
      <w:r>
        <w:rPr>
          <w:rFonts w:ascii="Times New Roman"/>
          <w:b w:val="false"/>
          <w:i w:val="false"/>
          <w:color w:val="000000"/>
          <w:sz w:val="28"/>
        </w:rPr>
        <w:t>
      Потенциальный поставщик при представлении тендерной заявки подтверждает достоверность сведений, указанных в ней;</w:t>
      </w:r>
    </w:p>
    <w:bookmarkEnd w:id="176"/>
    <w:bookmarkStart w:name="z177" w:id="177"/>
    <w:p>
      <w:pPr>
        <w:spacing w:after="0"/>
        <w:ind w:left="0"/>
        <w:jc w:val="both"/>
      </w:pPr>
      <w:r>
        <w:rPr>
          <w:rFonts w:ascii="Times New Roman"/>
          <w:b w:val="false"/>
          <w:i w:val="false"/>
          <w:color w:val="000000"/>
          <w:sz w:val="28"/>
        </w:rPr>
        <w:t>
      2) перечень документов, представляемых потенциальным поставщиком в подтверждение его соответствия квалификационным требованиям:</w:t>
      </w:r>
    </w:p>
    <w:bookmarkEnd w:id="177"/>
    <w:bookmarkStart w:name="z178" w:id="178"/>
    <w:p>
      <w:pPr>
        <w:spacing w:after="0"/>
        <w:ind w:left="0"/>
        <w:jc w:val="both"/>
      </w:pPr>
      <w:r>
        <w:rPr>
          <w:rFonts w:ascii="Times New Roman"/>
          <w:b w:val="false"/>
          <w:i w:val="false"/>
          <w:color w:val="000000"/>
          <w:sz w:val="28"/>
        </w:rPr>
        <w:t>
      документы, подтверждающие правоспособность для юридических лиц, гражданскую дееспособность для физических лиц:</w:t>
      </w:r>
    </w:p>
    <w:bookmarkEnd w:id="178"/>
    <w:bookmarkStart w:name="z179" w:id="179"/>
    <w:p>
      <w:pPr>
        <w:spacing w:after="0"/>
        <w:ind w:left="0"/>
        <w:jc w:val="both"/>
      </w:pPr>
      <w:r>
        <w:rPr>
          <w:rFonts w:ascii="Times New Roman"/>
          <w:b w:val="false"/>
          <w:i w:val="false"/>
          <w:color w:val="000000"/>
          <w:sz w:val="28"/>
        </w:rPr>
        <w:t>
      юридическое лицо представляет копию устава, утвержденного в установленном законодательством Республики Казахстан порядке,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копию апостилированной (легализованной) выписки из торгового реестра с нотариально заверенным переводом на казахский и (или) русский языки (в случае представления документов на иностранном языке);</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разрешения (уведомления), полученные (направленные) в соответствии с законодательством Республики Казахстан о разрешениях и уведомлениях, в форме электронного документа,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Start w:name="z181" w:id="180"/>
    <w:p>
      <w:pPr>
        <w:spacing w:after="0"/>
        <w:ind w:left="0"/>
        <w:jc w:val="both"/>
      </w:pPr>
      <w:r>
        <w:rPr>
          <w:rFonts w:ascii="Times New Roman"/>
          <w:b w:val="false"/>
          <w:i w:val="false"/>
          <w:color w:val="000000"/>
          <w:sz w:val="28"/>
        </w:rPr>
        <w:t>
      копию свидетельства или справки о государственной регистрации (перерегистрации) юридического лица;</w:t>
      </w:r>
    </w:p>
    <w:bookmarkEnd w:id="180"/>
    <w:bookmarkStart w:name="z182" w:id="181"/>
    <w:p>
      <w:pPr>
        <w:spacing w:after="0"/>
        <w:ind w:left="0"/>
        <w:jc w:val="both"/>
      </w:pPr>
      <w:r>
        <w:rPr>
          <w:rFonts w:ascii="Times New Roman"/>
          <w:b w:val="false"/>
          <w:i w:val="false"/>
          <w:color w:val="000000"/>
          <w:sz w:val="28"/>
        </w:rPr>
        <w:t>
      копию выписки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копию справки о крупных акционерах, выданной не ранее одного месяца, предшествующего дате вскрытия тендерных заявок;</w:t>
      </w:r>
    </w:p>
    <w:bookmarkEnd w:id="181"/>
    <w:bookmarkStart w:name="z183" w:id="182"/>
    <w:p>
      <w:pPr>
        <w:spacing w:after="0"/>
        <w:ind w:left="0"/>
        <w:jc w:val="both"/>
      </w:pPr>
      <w:r>
        <w:rPr>
          <w:rFonts w:ascii="Times New Roman"/>
          <w:b w:val="false"/>
          <w:i w:val="false"/>
          <w:color w:val="000000"/>
          <w:sz w:val="28"/>
        </w:rPr>
        <w:t>
      информацию о категории субъекта предпринимательства в форме электронной справки, полученной из электронной базы данных, содержащей сведения о категориях субъектов предпринимательства (для физических лиц);</w:t>
      </w:r>
    </w:p>
    <w:bookmarkEnd w:id="182"/>
    <w:bookmarkStart w:name="z184" w:id="183"/>
    <w:p>
      <w:pPr>
        <w:spacing w:after="0"/>
        <w:ind w:left="0"/>
        <w:jc w:val="both"/>
      </w:pPr>
      <w:r>
        <w:rPr>
          <w:rFonts w:ascii="Times New Roman"/>
          <w:b w:val="false"/>
          <w:i w:val="false"/>
          <w:color w:val="000000"/>
          <w:sz w:val="28"/>
        </w:rPr>
        <w:t>
      копию документа, удостоверяющего личность (для физических лиц);</w:t>
      </w:r>
    </w:p>
    <w:bookmarkEnd w:id="183"/>
    <w:bookmarkStart w:name="z185" w:id="184"/>
    <w:p>
      <w:pPr>
        <w:spacing w:after="0"/>
        <w:ind w:left="0"/>
        <w:jc w:val="both"/>
      </w:pPr>
      <w:r>
        <w:rPr>
          <w:rFonts w:ascii="Times New Roman"/>
          <w:b w:val="false"/>
          <w:i w:val="false"/>
          <w:color w:val="000000"/>
          <w:sz w:val="28"/>
        </w:rPr>
        <w:t>
      документы, подтверждающие соответствие привлекаемых субподрядчиков либо соисполнителей квалификационным требованиям, в случае, если потенциальный поставщик предполагает привлечь субподрядчиков (соисполнителей) для выполнения работ (оказания услуг), в том числе сопутствующих;</w:t>
      </w:r>
    </w:p>
    <w:bookmarkEnd w:id="184"/>
    <w:bookmarkStart w:name="z186" w:id="185"/>
    <w:p>
      <w:pPr>
        <w:spacing w:after="0"/>
        <w:ind w:left="0"/>
        <w:jc w:val="both"/>
      </w:pPr>
      <w:r>
        <w:rPr>
          <w:rFonts w:ascii="Times New Roman"/>
          <w:b w:val="false"/>
          <w:i w:val="false"/>
          <w:color w:val="000000"/>
          <w:sz w:val="28"/>
        </w:rPr>
        <w:t>
      3) техническую спецификацию товаров, работ, услуг, предлагаемых потенциальным поставщиком;</w:t>
      </w:r>
    </w:p>
    <w:bookmarkEnd w:id="185"/>
    <w:bookmarkStart w:name="z187" w:id="186"/>
    <w:p>
      <w:pPr>
        <w:spacing w:after="0"/>
        <w:ind w:left="0"/>
        <w:jc w:val="both"/>
      </w:pPr>
      <w:r>
        <w:rPr>
          <w:rFonts w:ascii="Times New Roman"/>
          <w:b w:val="false"/>
          <w:i w:val="false"/>
          <w:color w:val="000000"/>
          <w:sz w:val="28"/>
        </w:rPr>
        <w:t>
      4) обеспечение тендерной заявки в порядке и размере, установленном Правилами, в виде оригинала банковской</w:t>
      </w:r>
      <w:r>
        <w:rPr>
          <w:rFonts w:ascii="Times New Roman"/>
          <w:b w:val="false"/>
          <w:i w:val="false"/>
          <w:color w:val="000000"/>
          <w:sz w:val="28"/>
        </w:rPr>
        <w:t xml:space="preserve"> гарантии</w:t>
      </w:r>
      <w:r>
        <w:rPr>
          <w:rFonts w:ascii="Times New Roman"/>
          <w:b w:val="false"/>
          <w:i w:val="false"/>
          <w:color w:val="000000"/>
          <w:sz w:val="28"/>
        </w:rPr>
        <w:t xml:space="preserve"> (при проведении электронных закупок в виде электронной банковской гарантии) либо платежного документа, подтверждающего внесение гарантийного денежного взноса, размещаемого на банковском счете заказчика (организатора закупок);</w:t>
      </w:r>
    </w:p>
    <w:bookmarkEnd w:id="186"/>
    <w:bookmarkStart w:name="z188" w:id="187"/>
    <w:p>
      <w:pPr>
        <w:spacing w:after="0"/>
        <w:ind w:left="0"/>
        <w:jc w:val="both"/>
      </w:pPr>
      <w:r>
        <w:rPr>
          <w:rFonts w:ascii="Times New Roman"/>
          <w:b w:val="false"/>
          <w:i w:val="false"/>
          <w:color w:val="000000"/>
          <w:sz w:val="28"/>
        </w:rPr>
        <w:t>
      5) доверенность лицу (лицам), представляющему интересы потенциального поставщика на право подписания тендерной заявки и участия в заседаниях тендерной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bookmarkEnd w:id="187"/>
    <w:bookmarkStart w:name="z189" w:id="188"/>
    <w:p>
      <w:pPr>
        <w:spacing w:after="0"/>
        <w:ind w:left="0"/>
        <w:jc w:val="both"/>
      </w:pPr>
      <w:r>
        <w:rPr>
          <w:rFonts w:ascii="Times New Roman"/>
          <w:b w:val="false"/>
          <w:i w:val="false"/>
          <w:color w:val="000000"/>
          <w:sz w:val="28"/>
        </w:rPr>
        <w:t xml:space="preserve">
      6) ценовое предложение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 за исключением тендера с применением торгов на понижение цены;</w:t>
      </w:r>
    </w:p>
    <w:bookmarkEnd w:id="188"/>
    <w:bookmarkStart w:name="z190" w:id="189"/>
    <w:p>
      <w:pPr>
        <w:spacing w:after="0"/>
        <w:ind w:left="0"/>
        <w:jc w:val="both"/>
      </w:pPr>
      <w:r>
        <w:rPr>
          <w:rFonts w:ascii="Times New Roman"/>
          <w:b w:val="false"/>
          <w:i w:val="false"/>
          <w:color w:val="000000"/>
          <w:sz w:val="28"/>
        </w:rPr>
        <w:t xml:space="preserve">
      7) сведения о субподрядчиках по выполнению работ (соисполнителях при оказании услуг), являющихся предметом закупок в тендере, а также виды работ и услуг, передаваемых потенциальным поставщиком субподрядчикам (соисполнителям)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 (в случае их привлечения);</w:t>
      </w:r>
    </w:p>
    <w:bookmarkEnd w:id="189"/>
    <w:bookmarkStart w:name="z191" w:id="190"/>
    <w:p>
      <w:pPr>
        <w:spacing w:after="0"/>
        <w:ind w:left="0"/>
        <w:jc w:val="both"/>
      </w:pPr>
      <w:r>
        <w:rPr>
          <w:rFonts w:ascii="Times New Roman"/>
          <w:b w:val="false"/>
          <w:i w:val="false"/>
          <w:color w:val="000000"/>
          <w:sz w:val="28"/>
        </w:rPr>
        <w:t>
      8) документы, подтверждающие применимость к заявке утвержденных заказчиком критериев оценки (в случае, если потенциальный поставщик претендует на применение критериев оценки);</w:t>
      </w:r>
    </w:p>
    <w:bookmarkEnd w:id="190"/>
    <w:bookmarkStart w:name="z192" w:id="191"/>
    <w:p>
      <w:pPr>
        <w:spacing w:after="0"/>
        <w:ind w:left="0"/>
        <w:jc w:val="both"/>
      </w:pPr>
      <w:r>
        <w:rPr>
          <w:rFonts w:ascii="Times New Roman"/>
          <w:b w:val="false"/>
          <w:i w:val="false"/>
          <w:color w:val="000000"/>
          <w:sz w:val="28"/>
        </w:rPr>
        <w:t>
      9) в случае участия в закупках временного объединения юридических лиц (консорциум), юридические лица, являющиеся участниками данного консорциума, помимо документов, предусмотренных настоящим пунктом Правил, для подтверждения своих квалификационных требований, представляют копии следующих документов:</w:t>
      </w:r>
    </w:p>
    <w:bookmarkEnd w:id="191"/>
    <w:bookmarkStart w:name="z193" w:id="192"/>
    <w:p>
      <w:pPr>
        <w:spacing w:after="0"/>
        <w:ind w:left="0"/>
        <w:jc w:val="both"/>
      </w:pPr>
      <w:r>
        <w:rPr>
          <w:rFonts w:ascii="Times New Roman"/>
          <w:b w:val="false"/>
          <w:i w:val="false"/>
          <w:color w:val="000000"/>
          <w:sz w:val="28"/>
        </w:rPr>
        <w:t>
      договора о совместной хозяйственной деятельности, заключенного между членами юридических лиц (консорциальное соглашение);</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разрешения (уведомления), полученные (направленные) в соответствии с законодательством Республики Казахстан о разрешениях и уведомлениях, в форме электронного документа, сведения о которых подтверждаются в информационных системах государственных органов в части деятельности, требующей разрешение (уведомление), предусмотренной договором о совместной хозяйственной деятельности (при участии временного объединения юридических лиц (консорциума) (в случае отсутствия сведений в информационных системах государственных органов потенциальный поставщик представляет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Консорциум признается соответствующим квалификационным требованиям в части обладания правоспособностью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в случае соответствия указанным требованиям участников консорциума.</w:t>
      </w:r>
    </w:p>
    <w:bookmarkStart w:name="z195" w:id="193"/>
    <w:p>
      <w:pPr>
        <w:spacing w:after="0"/>
        <w:ind w:left="0"/>
        <w:jc w:val="both"/>
      </w:pPr>
      <w:r>
        <w:rPr>
          <w:rFonts w:ascii="Times New Roman"/>
          <w:b w:val="false"/>
          <w:i w:val="false"/>
          <w:color w:val="000000"/>
          <w:sz w:val="28"/>
        </w:rPr>
        <w:t>
      При проведении электронных закупок потенциальный поставщик представляет электронные копии документов, удостоверенные электронной цифровой подписью руководителя потенциального поставщика либо лица, им уполномоченного.</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с изменениями, внесенными постановлениями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 w:id="194"/>
    <w:p>
      <w:pPr>
        <w:spacing w:after="0"/>
        <w:ind w:left="0"/>
        <w:jc w:val="both"/>
      </w:pPr>
      <w:r>
        <w:rPr>
          <w:rFonts w:ascii="Times New Roman"/>
          <w:b w:val="false"/>
          <w:i w:val="false"/>
          <w:color w:val="000000"/>
          <w:sz w:val="28"/>
        </w:rPr>
        <w:t>
      51. Тендерная заявка представляется на казахском и (или) русском языках.</w:t>
      </w:r>
    </w:p>
    <w:bookmarkEnd w:id="194"/>
    <w:bookmarkStart w:name="z197" w:id="195"/>
    <w:p>
      <w:pPr>
        <w:spacing w:after="0"/>
        <w:ind w:left="0"/>
        <w:jc w:val="both"/>
      </w:pPr>
      <w:r>
        <w:rPr>
          <w:rFonts w:ascii="Times New Roman"/>
          <w:b w:val="false"/>
          <w:i w:val="false"/>
          <w:color w:val="000000"/>
          <w:sz w:val="28"/>
        </w:rPr>
        <w:t>
      52. Срок действия тендерных заявок устанавливается на срок не менее 90 (девяносто) календарных дней с даты вскрытия тендерных заявок.</w:t>
      </w:r>
    </w:p>
    <w:bookmarkEnd w:id="195"/>
    <w:bookmarkStart w:name="z198" w:id="196"/>
    <w:p>
      <w:pPr>
        <w:spacing w:after="0"/>
        <w:ind w:left="0"/>
        <w:jc w:val="both"/>
      </w:pPr>
      <w:r>
        <w:rPr>
          <w:rFonts w:ascii="Times New Roman"/>
          <w:b w:val="false"/>
          <w:i w:val="false"/>
          <w:color w:val="000000"/>
          <w:sz w:val="28"/>
        </w:rPr>
        <w:t>
      53. Потенциальный поставщик-нерезидент Республики Казахстан представляет документы, предусмотренные пунктом 50 Правил для резидентов Республики Казахстан, либо документы, содержащие аналогичные сведения, апостилированные (легализованные) в соответствии с международными договорами, ратифицированными Республикой Казахстан, с нотариально заверенным переводом на казахский и (или) русский языки (в случае представления документов на иностранном языке).</w:t>
      </w:r>
    </w:p>
    <w:bookmarkEnd w:id="196"/>
    <w:bookmarkStart w:name="z199" w:id="197"/>
    <w:p>
      <w:pPr>
        <w:spacing w:after="0"/>
        <w:ind w:left="0"/>
        <w:jc w:val="both"/>
      </w:pPr>
      <w:r>
        <w:rPr>
          <w:rFonts w:ascii="Times New Roman"/>
          <w:b w:val="false"/>
          <w:i w:val="false"/>
          <w:color w:val="000000"/>
          <w:sz w:val="28"/>
        </w:rPr>
        <w:t>
      54. Тендерная заявка представляется потенциальным поставщиком в запечатанном конверте до истечения окончательного срока представления тендерных заявок, указанного в объявлении, в прошитом виде, с пронумерованными листами, последний лист заверяется подписью руководителя потенциального поставщика либо лица, им уполномоченного.</w:t>
      </w:r>
    </w:p>
    <w:bookmarkEnd w:id="197"/>
    <w:bookmarkStart w:name="z200" w:id="198"/>
    <w:p>
      <w:pPr>
        <w:spacing w:after="0"/>
        <w:ind w:left="0"/>
        <w:jc w:val="both"/>
      </w:pPr>
      <w:r>
        <w:rPr>
          <w:rFonts w:ascii="Times New Roman"/>
          <w:b w:val="false"/>
          <w:i w:val="false"/>
          <w:color w:val="000000"/>
          <w:sz w:val="28"/>
        </w:rPr>
        <w:t>
      Тендерное ценовое предложение запечатывается в отдельный конверт и вкладывается в конверт с тендерной заявкой.</w:t>
      </w:r>
    </w:p>
    <w:bookmarkEnd w:id="198"/>
    <w:bookmarkStart w:name="z201" w:id="199"/>
    <w:p>
      <w:pPr>
        <w:spacing w:after="0"/>
        <w:ind w:left="0"/>
        <w:jc w:val="both"/>
      </w:pPr>
      <w:r>
        <w:rPr>
          <w:rFonts w:ascii="Times New Roman"/>
          <w:b w:val="false"/>
          <w:i w:val="false"/>
          <w:color w:val="000000"/>
          <w:sz w:val="28"/>
        </w:rPr>
        <w:t>
      55. Документ, подтверждающий внесение обеспечения тендерной заявки, прикладывается отдельно.</w:t>
      </w:r>
    </w:p>
    <w:bookmarkEnd w:id="199"/>
    <w:bookmarkStart w:name="z202" w:id="200"/>
    <w:p>
      <w:pPr>
        <w:spacing w:after="0"/>
        <w:ind w:left="0"/>
        <w:jc w:val="both"/>
      </w:pPr>
      <w:r>
        <w:rPr>
          <w:rFonts w:ascii="Times New Roman"/>
          <w:b w:val="false"/>
          <w:i w:val="false"/>
          <w:color w:val="000000"/>
          <w:sz w:val="28"/>
        </w:rPr>
        <w:t>
      56. На лицевой стороне конверта с тендерной заявкой потенциальный поставщик указывает:</w:t>
      </w:r>
    </w:p>
    <w:bookmarkEnd w:id="200"/>
    <w:bookmarkStart w:name="z203" w:id="201"/>
    <w:p>
      <w:pPr>
        <w:spacing w:after="0"/>
        <w:ind w:left="0"/>
        <w:jc w:val="both"/>
      </w:pPr>
      <w:r>
        <w:rPr>
          <w:rFonts w:ascii="Times New Roman"/>
          <w:b w:val="false"/>
          <w:i w:val="false"/>
          <w:color w:val="000000"/>
          <w:sz w:val="28"/>
        </w:rPr>
        <w:t>
      1) наименование и почтовый адрес потенциального поставщика;</w:t>
      </w:r>
    </w:p>
    <w:bookmarkEnd w:id="201"/>
    <w:bookmarkStart w:name="z204" w:id="202"/>
    <w:p>
      <w:pPr>
        <w:spacing w:after="0"/>
        <w:ind w:left="0"/>
        <w:jc w:val="both"/>
      </w:pPr>
      <w:r>
        <w:rPr>
          <w:rFonts w:ascii="Times New Roman"/>
          <w:b w:val="false"/>
          <w:i w:val="false"/>
          <w:color w:val="000000"/>
          <w:sz w:val="28"/>
        </w:rPr>
        <w:t>
      2) наименование и почтовый адрес заказчика (организатора закупок);</w:t>
      </w:r>
    </w:p>
    <w:bookmarkEnd w:id="202"/>
    <w:bookmarkStart w:name="z205" w:id="203"/>
    <w:p>
      <w:pPr>
        <w:spacing w:after="0"/>
        <w:ind w:left="0"/>
        <w:jc w:val="both"/>
      </w:pPr>
      <w:r>
        <w:rPr>
          <w:rFonts w:ascii="Times New Roman"/>
          <w:b w:val="false"/>
          <w:i w:val="false"/>
          <w:color w:val="000000"/>
          <w:sz w:val="28"/>
        </w:rPr>
        <w:t>
      3) наименование тендера (лота).</w:t>
      </w:r>
    </w:p>
    <w:bookmarkEnd w:id="203"/>
    <w:bookmarkStart w:name="z206" w:id="204"/>
    <w:p>
      <w:pPr>
        <w:spacing w:after="0"/>
        <w:ind w:left="0"/>
        <w:jc w:val="both"/>
      </w:pPr>
      <w:r>
        <w:rPr>
          <w:rFonts w:ascii="Times New Roman"/>
          <w:b w:val="false"/>
          <w:i w:val="false"/>
          <w:color w:val="000000"/>
          <w:sz w:val="28"/>
        </w:rPr>
        <w:t>
      57. Организатор закупок в хронологическом порядке вносит в журнал регистрации тендерных заявок сведения о потенциальных поставщиках, представивших до истечения установленного срока конверты с тендерными заявками.</w:t>
      </w:r>
    </w:p>
    <w:bookmarkEnd w:id="204"/>
    <w:bookmarkStart w:name="z207" w:id="205"/>
    <w:p>
      <w:pPr>
        <w:spacing w:after="0"/>
        <w:ind w:left="0"/>
        <w:jc w:val="both"/>
      </w:pPr>
      <w:r>
        <w:rPr>
          <w:rFonts w:ascii="Times New Roman"/>
          <w:b w:val="false"/>
          <w:i w:val="false"/>
          <w:color w:val="000000"/>
          <w:sz w:val="28"/>
        </w:rPr>
        <w:t>
      58. Секретарь тендерной комиссии несет ответственность за хранение представленных потенциальными поставщиками тендерных заявок с момента их принятия и до момента передачи их в архив на хранение в порядке, установленном заказчиком (организатором закупок).</w:t>
      </w:r>
    </w:p>
    <w:bookmarkEnd w:id="205"/>
    <w:bookmarkStart w:name="z208" w:id="206"/>
    <w:p>
      <w:pPr>
        <w:spacing w:after="0"/>
        <w:ind w:left="0"/>
        <w:jc w:val="both"/>
      </w:pPr>
      <w:r>
        <w:rPr>
          <w:rFonts w:ascii="Times New Roman"/>
          <w:b w:val="false"/>
          <w:i w:val="false"/>
          <w:color w:val="000000"/>
          <w:sz w:val="28"/>
        </w:rPr>
        <w:t>
      59. Конверт с тендерной заявкой, представленный после истечения срока, установленного в объявлении, а также с нарушением порядка оформления, установленного Правилами, не вскрывается и возвращается потенциальному поставщику.</w:t>
      </w:r>
    </w:p>
    <w:bookmarkEnd w:id="206"/>
    <w:bookmarkStart w:name="z209" w:id="207"/>
    <w:p>
      <w:pPr>
        <w:spacing w:after="0"/>
        <w:ind w:left="0"/>
        <w:jc w:val="both"/>
      </w:pPr>
      <w:r>
        <w:rPr>
          <w:rFonts w:ascii="Times New Roman"/>
          <w:b w:val="false"/>
          <w:i w:val="false"/>
          <w:color w:val="000000"/>
          <w:sz w:val="28"/>
        </w:rPr>
        <w:t>
      60. При проведении электронных закупок способом тендера тендерная заявка автоматически регистрируется на портале закупок и считается принятой с момента автоматической отправки порталом закупок уведомления потенциальному поставщику, подавшему тендерную заявку.</w:t>
      </w:r>
    </w:p>
    <w:bookmarkEnd w:id="207"/>
    <w:bookmarkStart w:name="z210" w:id="208"/>
    <w:p>
      <w:pPr>
        <w:spacing w:after="0"/>
        <w:ind w:left="0"/>
        <w:jc w:val="both"/>
      </w:pPr>
      <w:r>
        <w:rPr>
          <w:rFonts w:ascii="Times New Roman"/>
          <w:b w:val="false"/>
          <w:i w:val="false"/>
          <w:color w:val="000000"/>
          <w:sz w:val="28"/>
        </w:rPr>
        <w:t>
      61. Документы, представляемые потенциальным поставщиком организатору закупок в форме электронных документов, удостоверяются электронной цифровой подписью руководителя потенциального поставщика либо лица, им уполномоченного.</w:t>
      </w:r>
    </w:p>
    <w:bookmarkEnd w:id="208"/>
    <w:bookmarkStart w:name="z211" w:id="209"/>
    <w:p>
      <w:pPr>
        <w:spacing w:after="0"/>
        <w:ind w:left="0"/>
        <w:jc w:val="both"/>
      </w:pPr>
      <w:r>
        <w:rPr>
          <w:rFonts w:ascii="Times New Roman"/>
          <w:b w:val="false"/>
          <w:i w:val="false"/>
          <w:color w:val="000000"/>
          <w:sz w:val="28"/>
        </w:rPr>
        <w:t>
      62. До истечения окончательного срока представления тендерных заявок допускается изменение и (или) дополнение либо отзыв потенциальным поставщиком своей тендерной заявки с сохранением права на возврат внесенного им обеспечения тендерной заявки. Изменение и (или) дополнение к тендерной заявке оформляется и представляется в том же порядке, как и сама тендерная заявка.</w:t>
      </w:r>
    </w:p>
    <w:bookmarkEnd w:id="209"/>
    <w:bookmarkStart w:name="z212" w:id="210"/>
    <w:p>
      <w:pPr>
        <w:spacing w:after="0"/>
        <w:ind w:left="0"/>
        <w:jc w:val="both"/>
      </w:pPr>
      <w:r>
        <w:rPr>
          <w:rFonts w:ascii="Times New Roman"/>
          <w:b w:val="false"/>
          <w:i w:val="false"/>
          <w:color w:val="000000"/>
          <w:sz w:val="28"/>
        </w:rPr>
        <w:t>
      63. Уведомление об отзыве тендерной заявки оформляется потенциальным поставщиком в адрес организатора закупок в произвольной форме.</w:t>
      </w:r>
    </w:p>
    <w:bookmarkEnd w:id="210"/>
    <w:bookmarkStart w:name="z213" w:id="211"/>
    <w:p>
      <w:pPr>
        <w:spacing w:after="0"/>
        <w:ind w:left="0"/>
        <w:jc w:val="both"/>
      </w:pPr>
      <w:r>
        <w:rPr>
          <w:rFonts w:ascii="Times New Roman"/>
          <w:b w:val="false"/>
          <w:i w:val="false"/>
          <w:color w:val="000000"/>
          <w:sz w:val="28"/>
        </w:rPr>
        <w:t>
      64. Внесение изменений и (или) дополнений, равно как и отзыв тендерной заявки, после истечения окончательного срока представления тендерных заявок не допускается.</w:t>
      </w:r>
    </w:p>
    <w:bookmarkEnd w:id="211"/>
    <w:bookmarkStart w:name="z214" w:id="212"/>
    <w:p>
      <w:pPr>
        <w:spacing w:after="0"/>
        <w:ind w:left="0"/>
        <w:jc w:val="both"/>
      </w:pPr>
      <w:r>
        <w:rPr>
          <w:rFonts w:ascii="Times New Roman"/>
          <w:b w:val="false"/>
          <w:i w:val="false"/>
          <w:color w:val="000000"/>
          <w:sz w:val="28"/>
        </w:rPr>
        <w:t>
      65. Тендерные заявки, представляемые организатору закупок, не принимаются секретарем тендерной комиссии либо автоматически отклоняются порталом закупок в следующих случаях:</w:t>
      </w:r>
    </w:p>
    <w:bookmarkEnd w:id="212"/>
    <w:bookmarkStart w:name="z215" w:id="213"/>
    <w:p>
      <w:pPr>
        <w:spacing w:after="0"/>
        <w:ind w:left="0"/>
        <w:jc w:val="both"/>
      </w:pPr>
      <w:r>
        <w:rPr>
          <w:rFonts w:ascii="Times New Roman"/>
          <w:b w:val="false"/>
          <w:i w:val="false"/>
          <w:color w:val="000000"/>
          <w:sz w:val="28"/>
        </w:rPr>
        <w:t>
      1) если потенциальным поставщиком ранее представлена тендерная заявка;</w:t>
      </w:r>
    </w:p>
    <w:bookmarkEnd w:id="213"/>
    <w:bookmarkStart w:name="z216" w:id="214"/>
    <w:p>
      <w:pPr>
        <w:spacing w:after="0"/>
        <w:ind w:left="0"/>
        <w:jc w:val="both"/>
      </w:pPr>
      <w:r>
        <w:rPr>
          <w:rFonts w:ascii="Times New Roman"/>
          <w:b w:val="false"/>
          <w:i w:val="false"/>
          <w:color w:val="000000"/>
          <w:sz w:val="28"/>
        </w:rPr>
        <w:t>
      2) тендерная заявка поступила после истечения окончательного срока приема тендерных заявок.</w:t>
      </w:r>
    </w:p>
    <w:bookmarkEnd w:id="214"/>
    <w:bookmarkStart w:name="z217" w:id="215"/>
    <w:p>
      <w:pPr>
        <w:spacing w:after="0"/>
        <w:ind w:left="0"/>
        <w:jc w:val="both"/>
      </w:pPr>
      <w:r>
        <w:rPr>
          <w:rFonts w:ascii="Times New Roman"/>
          <w:b w:val="false"/>
          <w:i w:val="false"/>
          <w:color w:val="000000"/>
          <w:sz w:val="28"/>
        </w:rPr>
        <w:t>
      66. Потенциальный поставщик несет все расходы, связанные с его участием в закупках способом тендера. Заказчик, организатор закупок, тендерная комиссия, экспертная комиссия (эксперт) не несут обязательства по возмещению этих расходов независимо от итогов закупок способом тендера.</w:t>
      </w:r>
    </w:p>
    <w:bookmarkEnd w:id="215"/>
    <w:bookmarkStart w:name="z218" w:id="216"/>
    <w:p>
      <w:pPr>
        <w:spacing w:after="0"/>
        <w:ind w:left="0"/>
        <w:jc w:val="left"/>
      </w:pPr>
      <w:r>
        <w:rPr>
          <w:rFonts w:ascii="Times New Roman"/>
          <w:b/>
          <w:i w:val="false"/>
          <w:color w:val="000000"/>
        </w:rPr>
        <w:t xml:space="preserve"> Параграф 5. Обеспечение тендерной заявки</w:t>
      </w:r>
    </w:p>
    <w:bookmarkEnd w:id="216"/>
    <w:bookmarkStart w:name="z219" w:id="217"/>
    <w:p>
      <w:pPr>
        <w:spacing w:after="0"/>
        <w:ind w:left="0"/>
        <w:jc w:val="both"/>
      </w:pPr>
      <w:r>
        <w:rPr>
          <w:rFonts w:ascii="Times New Roman"/>
          <w:b w:val="false"/>
          <w:i w:val="false"/>
          <w:color w:val="000000"/>
          <w:sz w:val="28"/>
        </w:rPr>
        <w:t>
      67. Обеспечение тендерной заявки вносится потенциальным поставщиком в качестве гарантии того, что он:</w:t>
      </w:r>
    </w:p>
    <w:bookmarkEnd w:id="217"/>
    <w:bookmarkStart w:name="z220" w:id="218"/>
    <w:p>
      <w:pPr>
        <w:spacing w:after="0"/>
        <w:ind w:left="0"/>
        <w:jc w:val="both"/>
      </w:pPr>
      <w:r>
        <w:rPr>
          <w:rFonts w:ascii="Times New Roman"/>
          <w:b w:val="false"/>
          <w:i w:val="false"/>
          <w:color w:val="000000"/>
          <w:sz w:val="28"/>
        </w:rPr>
        <w:t>
      1) не отзовет либо не изменит свою тендерную заявку после истечения окончательного срока представления заявок;</w:t>
      </w:r>
    </w:p>
    <w:bookmarkEnd w:id="218"/>
    <w:bookmarkStart w:name="z221" w:id="219"/>
    <w:p>
      <w:pPr>
        <w:spacing w:after="0"/>
        <w:ind w:left="0"/>
        <w:jc w:val="both"/>
      </w:pPr>
      <w:r>
        <w:rPr>
          <w:rFonts w:ascii="Times New Roman"/>
          <w:b w:val="false"/>
          <w:i w:val="false"/>
          <w:color w:val="000000"/>
          <w:sz w:val="28"/>
        </w:rPr>
        <w:t>
      2) в случае определения его победителем тендера заключит договор о закупках с заказчиком в сроки, установленные протоколом об итогах тендера, и внесет обеспечение исполнения договора о закупках в случае, если условиями проводимых закупок предусмотрено внесение такого обеспечения.</w:t>
      </w:r>
    </w:p>
    <w:bookmarkEnd w:id="219"/>
    <w:bookmarkStart w:name="z222" w:id="220"/>
    <w:p>
      <w:pPr>
        <w:spacing w:after="0"/>
        <w:ind w:left="0"/>
        <w:jc w:val="both"/>
      </w:pPr>
      <w:r>
        <w:rPr>
          <w:rFonts w:ascii="Times New Roman"/>
          <w:b w:val="false"/>
          <w:i w:val="false"/>
          <w:color w:val="000000"/>
          <w:sz w:val="28"/>
        </w:rPr>
        <w:t>
      68. Обеспечение тендерной заявки вносится в размере 1 (одного) процента от суммы, указанной для закупки данного товара, работы, услуги.</w:t>
      </w:r>
    </w:p>
    <w:bookmarkEnd w:id="220"/>
    <w:bookmarkStart w:name="z223" w:id="221"/>
    <w:p>
      <w:pPr>
        <w:spacing w:after="0"/>
        <w:ind w:left="0"/>
        <w:jc w:val="both"/>
      </w:pPr>
      <w:r>
        <w:rPr>
          <w:rFonts w:ascii="Times New Roman"/>
          <w:b w:val="false"/>
          <w:i w:val="false"/>
          <w:color w:val="000000"/>
          <w:sz w:val="28"/>
        </w:rPr>
        <w:t>
      Сумма обеспечения тендерной заявки, исчисленная в тиынах, округляется. При этом сумма менее 50 (пятидесяти) тиын округляется до нуля, а сумма, равная 50 (пятидесяти) тиынам и выше, округляется до 1 (одного) тенге.</w:t>
      </w:r>
    </w:p>
    <w:bookmarkEnd w:id="221"/>
    <w:bookmarkStart w:name="z224" w:id="222"/>
    <w:p>
      <w:pPr>
        <w:spacing w:after="0"/>
        <w:ind w:left="0"/>
        <w:jc w:val="both"/>
      </w:pPr>
      <w:r>
        <w:rPr>
          <w:rFonts w:ascii="Times New Roman"/>
          <w:b w:val="false"/>
          <w:i w:val="false"/>
          <w:color w:val="000000"/>
          <w:sz w:val="28"/>
        </w:rPr>
        <w:t>
      69. Срок действия обеспечения тендерной заявки исчисляется с даты вскрытия тендерных заявок.</w:t>
      </w:r>
    </w:p>
    <w:bookmarkEnd w:id="222"/>
    <w:bookmarkStart w:name="z225" w:id="223"/>
    <w:p>
      <w:pPr>
        <w:spacing w:after="0"/>
        <w:ind w:left="0"/>
        <w:jc w:val="both"/>
      </w:pPr>
      <w:r>
        <w:rPr>
          <w:rFonts w:ascii="Times New Roman"/>
          <w:b w:val="false"/>
          <w:i w:val="false"/>
          <w:color w:val="000000"/>
          <w:sz w:val="28"/>
        </w:rPr>
        <w:t>
      70. Потенциальный поставщик вносит обеспечение тендерной заявки только на лоты, по которым представляется тендерная заявка.</w:t>
      </w:r>
    </w:p>
    <w:bookmarkEnd w:id="223"/>
    <w:bookmarkStart w:name="z226" w:id="224"/>
    <w:p>
      <w:pPr>
        <w:spacing w:after="0"/>
        <w:ind w:left="0"/>
        <w:jc w:val="both"/>
      </w:pPr>
      <w:r>
        <w:rPr>
          <w:rFonts w:ascii="Times New Roman"/>
          <w:b w:val="false"/>
          <w:i w:val="false"/>
          <w:color w:val="000000"/>
          <w:sz w:val="28"/>
        </w:rPr>
        <w:t>
      Допускается внесение обеспечения тендерной заявки на тендер, состоящий из лотов, в общей сумме, равной 1 (одному) проценту от общей суммы закупаемых товаров, работ, услуг, без разделения сумм обеспечения по каждому заявленному лоту.</w:t>
      </w:r>
    </w:p>
    <w:bookmarkEnd w:id="224"/>
    <w:bookmarkStart w:name="z227" w:id="225"/>
    <w:p>
      <w:pPr>
        <w:spacing w:after="0"/>
        <w:ind w:left="0"/>
        <w:jc w:val="both"/>
      </w:pPr>
      <w:r>
        <w:rPr>
          <w:rFonts w:ascii="Times New Roman"/>
          <w:b w:val="false"/>
          <w:i w:val="false"/>
          <w:color w:val="000000"/>
          <w:sz w:val="28"/>
        </w:rPr>
        <w:t>
      71. Для определения соответствия требованиям Правил обеспечения тендерной заявки, внесенного потенциальным поставщиком - нерезидентом Республики Казахстан, выраженного в иной валюте, тендерная комиссия переводит обеспечение тендерной заявки в денежную единицу Республики Казахстан по официальному курсу, установленному Национальным Банком Республики Казахстан на дату перечисления платежа (выдачи банковской гарантии).</w:t>
      </w:r>
    </w:p>
    <w:bookmarkEnd w:id="225"/>
    <w:bookmarkStart w:name="z228" w:id="226"/>
    <w:p>
      <w:pPr>
        <w:spacing w:after="0"/>
        <w:ind w:left="0"/>
        <w:jc w:val="both"/>
      </w:pPr>
      <w:r>
        <w:rPr>
          <w:rFonts w:ascii="Times New Roman"/>
          <w:b w:val="false"/>
          <w:i w:val="false"/>
          <w:color w:val="000000"/>
          <w:sz w:val="28"/>
        </w:rPr>
        <w:t>
      72. Потенциальный поставщик выбирает один из следующих видов обеспечения тендерной заявки:</w:t>
      </w:r>
    </w:p>
    <w:bookmarkEnd w:id="226"/>
    <w:bookmarkStart w:name="z229" w:id="227"/>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(организатора закупок);</w:t>
      </w:r>
    </w:p>
    <w:bookmarkEnd w:id="227"/>
    <w:bookmarkStart w:name="z230" w:id="228"/>
    <w:p>
      <w:pPr>
        <w:spacing w:after="0"/>
        <w:ind w:left="0"/>
        <w:jc w:val="both"/>
      </w:pPr>
      <w:r>
        <w:rPr>
          <w:rFonts w:ascii="Times New Roman"/>
          <w:b w:val="false"/>
          <w:i w:val="false"/>
          <w:color w:val="000000"/>
          <w:sz w:val="28"/>
        </w:rPr>
        <w:t xml:space="preserve">
      2) банковскую гарантию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Правилам.</w:t>
      </w:r>
    </w:p>
    <w:bookmarkEnd w:id="228"/>
    <w:bookmarkStart w:name="z231" w:id="229"/>
    <w:p>
      <w:pPr>
        <w:spacing w:after="0"/>
        <w:ind w:left="0"/>
        <w:jc w:val="both"/>
      </w:pPr>
      <w:r>
        <w:rPr>
          <w:rFonts w:ascii="Times New Roman"/>
          <w:b w:val="false"/>
          <w:i w:val="false"/>
          <w:color w:val="000000"/>
          <w:sz w:val="28"/>
        </w:rPr>
        <w:t>
      73.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тендерной заявки, не допускается.</w:t>
      </w:r>
    </w:p>
    <w:bookmarkEnd w:id="229"/>
    <w:bookmarkStart w:name="z232" w:id="230"/>
    <w:p>
      <w:pPr>
        <w:spacing w:after="0"/>
        <w:ind w:left="0"/>
        <w:jc w:val="both"/>
      </w:pPr>
      <w:r>
        <w:rPr>
          <w:rFonts w:ascii="Times New Roman"/>
          <w:b w:val="false"/>
          <w:i w:val="false"/>
          <w:color w:val="000000"/>
          <w:sz w:val="28"/>
        </w:rPr>
        <w:t>
      Использование заказчиком (организатором закупок) гарантийного денежного взноса, внесенного потенциальным поставщиком, не допускается.</w:t>
      </w:r>
    </w:p>
    <w:bookmarkEnd w:id="230"/>
    <w:bookmarkStart w:name="z233" w:id="231"/>
    <w:p>
      <w:pPr>
        <w:spacing w:after="0"/>
        <w:ind w:left="0"/>
        <w:jc w:val="both"/>
      </w:pPr>
      <w:r>
        <w:rPr>
          <w:rFonts w:ascii="Times New Roman"/>
          <w:b w:val="false"/>
          <w:i w:val="false"/>
          <w:color w:val="000000"/>
          <w:sz w:val="28"/>
        </w:rPr>
        <w:t>
      74. Срок действия банковской гарантии устанавливается не менее срока действия самой тендерной заявки. Срок действия банковской гарантии продлевается на срок продления тендерной заявки.</w:t>
      </w:r>
    </w:p>
    <w:bookmarkEnd w:id="231"/>
    <w:bookmarkStart w:name="z234" w:id="232"/>
    <w:p>
      <w:pPr>
        <w:spacing w:after="0"/>
        <w:ind w:left="0"/>
        <w:jc w:val="both"/>
      </w:pPr>
      <w:r>
        <w:rPr>
          <w:rFonts w:ascii="Times New Roman"/>
          <w:b w:val="false"/>
          <w:i w:val="false"/>
          <w:color w:val="000000"/>
          <w:sz w:val="28"/>
        </w:rPr>
        <w:t>
      75. Все тендерные заявки, не имеющие обеспечения тендерной заявки, отклоняются тендерной комиссией, как несоответствующие требованиям Правил.</w:t>
      </w:r>
    </w:p>
    <w:bookmarkEnd w:id="232"/>
    <w:bookmarkStart w:name="z235" w:id="233"/>
    <w:p>
      <w:pPr>
        <w:spacing w:after="0"/>
        <w:ind w:left="0"/>
        <w:jc w:val="both"/>
      </w:pPr>
      <w:r>
        <w:rPr>
          <w:rFonts w:ascii="Times New Roman"/>
          <w:b w:val="false"/>
          <w:i w:val="false"/>
          <w:color w:val="000000"/>
          <w:sz w:val="28"/>
        </w:rPr>
        <w:t>
      76. Обеспечение тендерной заявки, внесенное потенциальным поставщиком, возвращается потенциальному поставщику в течение 10 (десяти) рабочих дней с даты наступления одного из следующих случаев:</w:t>
      </w:r>
    </w:p>
    <w:bookmarkEnd w:id="233"/>
    <w:bookmarkStart w:name="z236" w:id="234"/>
    <w:p>
      <w:pPr>
        <w:spacing w:after="0"/>
        <w:ind w:left="0"/>
        <w:jc w:val="both"/>
      </w:pPr>
      <w:r>
        <w:rPr>
          <w:rFonts w:ascii="Times New Roman"/>
          <w:b w:val="false"/>
          <w:i w:val="false"/>
          <w:color w:val="000000"/>
          <w:sz w:val="28"/>
        </w:rPr>
        <w:t>
      1) отзыва данным потенциальным поставщиком своей тендерной заявки до истечения окончательного срока представления тендерных заявок;</w:t>
      </w:r>
    </w:p>
    <w:bookmarkEnd w:id="234"/>
    <w:bookmarkStart w:name="z237" w:id="235"/>
    <w:p>
      <w:pPr>
        <w:spacing w:after="0"/>
        <w:ind w:left="0"/>
        <w:jc w:val="both"/>
      </w:pPr>
      <w:r>
        <w:rPr>
          <w:rFonts w:ascii="Times New Roman"/>
          <w:b w:val="false"/>
          <w:i w:val="false"/>
          <w:color w:val="000000"/>
          <w:sz w:val="28"/>
        </w:rPr>
        <w:t>
      2) подписания протокола о допуске к участию в тендере.</w:t>
      </w:r>
    </w:p>
    <w:bookmarkEnd w:id="235"/>
    <w:bookmarkStart w:name="z238" w:id="236"/>
    <w:p>
      <w:pPr>
        <w:spacing w:after="0"/>
        <w:ind w:left="0"/>
        <w:jc w:val="both"/>
      </w:pPr>
      <w:r>
        <w:rPr>
          <w:rFonts w:ascii="Times New Roman"/>
          <w:b w:val="false"/>
          <w:i w:val="false"/>
          <w:color w:val="000000"/>
          <w:sz w:val="28"/>
        </w:rPr>
        <w:t>
      Указанный случай не распространяется на потенциальных поставщиков, признанных участниками тендера;</w:t>
      </w:r>
    </w:p>
    <w:bookmarkEnd w:id="236"/>
    <w:bookmarkStart w:name="z239" w:id="237"/>
    <w:p>
      <w:pPr>
        <w:spacing w:after="0"/>
        <w:ind w:left="0"/>
        <w:jc w:val="both"/>
      </w:pPr>
      <w:r>
        <w:rPr>
          <w:rFonts w:ascii="Times New Roman"/>
          <w:b w:val="false"/>
          <w:i w:val="false"/>
          <w:color w:val="000000"/>
          <w:sz w:val="28"/>
        </w:rPr>
        <w:t>
      3) подписания протокола об итогах тендера.</w:t>
      </w:r>
    </w:p>
    <w:bookmarkEnd w:id="237"/>
    <w:bookmarkStart w:name="z240" w:id="238"/>
    <w:p>
      <w:pPr>
        <w:spacing w:after="0"/>
        <w:ind w:left="0"/>
        <w:jc w:val="both"/>
      </w:pPr>
      <w:r>
        <w:rPr>
          <w:rFonts w:ascii="Times New Roman"/>
          <w:b w:val="false"/>
          <w:i w:val="false"/>
          <w:color w:val="000000"/>
          <w:sz w:val="28"/>
        </w:rPr>
        <w:t>
      Указанный случай не распространяется на потенциального поставщика, определенного победителем;</w:t>
      </w:r>
    </w:p>
    <w:bookmarkEnd w:id="238"/>
    <w:bookmarkStart w:name="z241" w:id="239"/>
    <w:p>
      <w:pPr>
        <w:spacing w:after="0"/>
        <w:ind w:left="0"/>
        <w:jc w:val="both"/>
      </w:pPr>
      <w:r>
        <w:rPr>
          <w:rFonts w:ascii="Times New Roman"/>
          <w:b w:val="false"/>
          <w:i w:val="false"/>
          <w:color w:val="000000"/>
          <w:sz w:val="28"/>
        </w:rPr>
        <w:t>
      4) вступления в силу договора о закупках и (или) внесения победителем тендера обеспечения исполнения договора о закупках.</w:t>
      </w:r>
    </w:p>
    <w:bookmarkEnd w:id="239"/>
    <w:bookmarkStart w:name="z242" w:id="240"/>
    <w:p>
      <w:pPr>
        <w:spacing w:after="0"/>
        <w:ind w:left="0"/>
        <w:jc w:val="both"/>
      </w:pPr>
      <w:r>
        <w:rPr>
          <w:rFonts w:ascii="Times New Roman"/>
          <w:b w:val="false"/>
          <w:i w:val="false"/>
          <w:color w:val="000000"/>
          <w:sz w:val="28"/>
        </w:rPr>
        <w:t>
      77. Обеспечение тендерной заявки, внесенное потенциальным поставщиком, не возвращается при наступлении одного из следующих случаев:</w:t>
      </w:r>
    </w:p>
    <w:bookmarkEnd w:id="240"/>
    <w:bookmarkStart w:name="z243" w:id="241"/>
    <w:p>
      <w:pPr>
        <w:spacing w:after="0"/>
        <w:ind w:left="0"/>
        <w:jc w:val="both"/>
      </w:pPr>
      <w:r>
        <w:rPr>
          <w:rFonts w:ascii="Times New Roman"/>
          <w:b w:val="false"/>
          <w:i w:val="false"/>
          <w:color w:val="000000"/>
          <w:sz w:val="28"/>
        </w:rPr>
        <w:t>
      1) потенциальный поставщик отозвал либо изменил и (или) дополнил тендерную заявку после истечения окончательного срока представления тендерных заявок;</w:t>
      </w:r>
    </w:p>
    <w:bookmarkEnd w:id="241"/>
    <w:bookmarkStart w:name="z244" w:id="242"/>
    <w:p>
      <w:pPr>
        <w:spacing w:after="0"/>
        <w:ind w:left="0"/>
        <w:jc w:val="both"/>
      </w:pPr>
      <w:r>
        <w:rPr>
          <w:rFonts w:ascii="Times New Roman"/>
          <w:b w:val="false"/>
          <w:i w:val="false"/>
          <w:color w:val="000000"/>
          <w:sz w:val="28"/>
        </w:rPr>
        <w:t>
      2) потенциальный поставщик, определенный победителем тендера, уклонился от заключения договора о закупках;</w:t>
      </w:r>
    </w:p>
    <w:bookmarkEnd w:id="242"/>
    <w:bookmarkStart w:name="z245" w:id="243"/>
    <w:p>
      <w:pPr>
        <w:spacing w:after="0"/>
        <w:ind w:left="0"/>
        <w:jc w:val="both"/>
      </w:pPr>
      <w:r>
        <w:rPr>
          <w:rFonts w:ascii="Times New Roman"/>
          <w:b w:val="false"/>
          <w:i w:val="false"/>
          <w:color w:val="000000"/>
          <w:sz w:val="28"/>
        </w:rPr>
        <w:t xml:space="preserve">
      3) победитель тендера, заключив договор о закупках, не исполнил либо несвоевременно исполнил требование о внесении обеспечения исполнения договора о закупках, за исключением случая, предусмотренного частью второй </w:t>
      </w:r>
      <w:r>
        <w:rPr>
          <w:rFonts w:ascii="Times New Roman"/>
          <w:b w:val="false"/>
          <w:i w:val="false"/>
          <w:color w:val="000000"/>
          <w:sz w:val="28"/>
        </w:rPr>
        <w:t>пункта 181</w:t>
      </w:r>
      <w:r>
        <w:rPr>
          <w:rFonts w:ascii="Times New Roman"/>
          <w:b w:val="false"/>
          <w:i w:val="false"/>
          <w:color w:val="000000"/>
          <w:sz w:val="28"/>
        </w:rPr>
        <w:t xml:space="preserve"> Правил;</w:t>
      </w:r>
    </w:p>
    <w:bookmarkEnd w:id="243"/>
    <w:bookmarkStart w:name="z246" w:id="244"/>
    <w:p>
      <w:pPr>
        <w:spacing w:after="0"/>
        <w:ind w:left="0"/>
        <w:jc w:val="both"/>
      </w:pPr>
      <w:r>
        <w:rPr>
          <w:rFonts w:ascii="Times New Roman"/>
          <w:b w:val="false"/>
          <w:i w:val="false"/>
          <w:color w:val="000000"/>
          <w:sz w:val="28"/>
        </w:rPr>
        <w:t>
      4) ни один из участников тендера с применением торгов на понижение цены в течение 10 (десяти) минут (при проведении электронных закупок – в течение 30 (тридцати) минут) после начала проведения торгов не подал предложения о цене товара, работы, услуги, являющихся предметом проводимого тендера (лота). В этом случае всем участникам тендера организатором закупок не возвращается сумма обеспечения тендерной заявки с применением торгов на понижение цены, равная 1 (одному) проценту.</w:t>
      </w:r>
    </w:p>
    <w:bookmarkEnd w:id="244"/>
    <w:bookmarkStart w:name="z247" w:id="245"/>
    <w:p>
      <w:pPr>
        <w:spacing w:after="0"/>
        <w:ind w:left="0"/>
        <w:jc w:val="left"/>
      </w:pPr>
      <w:r>
        <w:rPr>
          <w:rFonts w:ascii="Times New Roman"/>
          <w:b/>
          <w:i w:val="false"/>
          <w:color w:val="000000"/>
        </w:rPr>
        <w:t xml:space="preserve"> Параграф 6. Вскрытие тендерных заявок</w:t>
      </w:r>
    </w:p>
    <w:bookmarkEnd w:id="245"/>
    <w:bookmarkStart w:name="z248" w:id="246"/>
    <w:p>
      <w:pPr>
        <w:spacing w:after="0"/>
        <w:ind w:left="0"/>
        <w:jc w:val="both"/>
      </w:pPr>
      <w:r>
        <w:rPr>
          <w:rFonts w:ascii="Times New Roman"/>
          <w:b w:val="false"/>
          <w:i w:val="false"/>
          <w:color w:val="000000"/>
          <w:sz w:val="28"/>
        </w:rPr>
        <w:t>
      78. Поступившие тендерные заявки, за исключением тендерных ценовых предложений, вскрываются в день, время и месте, указанные в объявлении.</w:t>
      </w:r>
    </w:p>
    <w:bookmarkEnd w:id="246"/>
    <w:bookmarkStart w:name="z249" w:id="247"/>
    <w:p>
      <w:pPr>
        <w:spacing w:after="0"/>
        <w:ind w:left="0"/>
        <w:jc w:val="both"/>
      </w:pPr>
      <w:r>
        <w:rPr>
          <w:rFonts w:ascii="Times New Roman"/>
          <w:b w:val="false"/>
          <w:i w:val="false"/>
          <w:color w:val="000000"/>
          <w:sz w:val="28"/>
        </w:rPr>
        <w:t>
      79. При вскрытии конвертов с тендерными заявками допускается присутствие потенциального поставщика, представившего тендерную заявку, и (или) его уполномоченного представителя, при наличии документально оформленных полномочий.</w:t>
      </w:r>
    </w:p>
    <w:bookmarkEnd w:id="247"/>
    <w:bookmarkStart w:name="z250" w:id="248"/>
    <w:p>
      <w:pPr>
        <w:spacing w:after="0"/>
        <w:ind w:left="0"/>
        <w:jc w:val="both"/>
      </w:pPr>
      <w:r>
        <w:rPr>
          <w:rFonts w:ascii="Times New Roman"/>
          <w:b w:val="false"/>
          <w:i w:val="false"/>
          <w:color w:val="000000"/>
          <w:sz w:val="28"/>
        </w:rPr>
        <w:t>
      80. Тендерные ценовые предложения вскрываются после допуска потенциальных поставщиков на участие в тендере либо в случае представления одной тендерной заявки.</w:t>
      </w:r>
    </w:p>
    <w:bookmarkEnd w:id="248"/>
    <w:bookmarkStart w:name="z251" w:id="249"/>
    <w:p>
      <w:pPr>
        <w:spacing w:after="0"/>
        <w:ind w:left="0"/>
        <w:jc w:val="both"/>
      </w:pPr>
      <w:r>
        <w:rPr>
          <w:rFonts w:ascii="Times New Roman"/>
          <w:b w:val="false"/>
          <w:i w:val="false"/>
          <w:color w:val="000000"/>
          <w:sz w:val="28"/>
        </w:rPr>
        <w:t>
      81. Заседание тендерной комиссии по вскрытию тендерных заявок проходит в следующей последовательности:</w:t>
      </w:r>
    </w:p>
    <w:bookmarkEnd w:id="249"/>
    <w:bookmarkStart w:name="z252" w:id="250"/>
    <w:p>
      <w:pPr>
        <w:spacing w:after="0"/>
        <w:ind w:left="0"/>
        <w:jc w:val="both"/>
      </w:pPr>
      <w:r>
        <w:rPr>
          <w:rFonts w:ascii="Times New Roman"/>
          <w:b w:val="false"/>
          <w:i w:val="false"/>
          <w:color w:val="000000"/>
          <w:sz w:val="28"/>
        </w:rPr>
        <w:t>
      1) председатель тендерной комиссии или лицо, определенное председателем:</w:t>
      </w:r>
    </w:p>
    <w:bookmarkEnd w:id="250"/>
    <w:bookmarkStart w:name="z253" w:id="251"/>
    <w:p>
      <w:pPr>
        <w:spacing w:after="0"/>
        <w:ind w:left="0"/>
        <w:jc w:val="both"/>
      </w:pPr>
      <w:r>
        <w:rPr>
          <w:rFonts w:ascii="Times New Roman"/>
          <w:b w:val="false"/>
          <w:i w:val="false"/>
          <w:color w:val="000000"/>
          <w:sz w:val="28"/>
        </w:rPr>
        <w:t>
      информирует присутствующих о:</w:t>
      </w:r>
    </w:p>
    <w:bookmarkEnd w:id="251"/>
    <w:bookmarkStart w:name="z254" w:id="252"/>
    <w:p>
      <w:pPr>
        <w:spacing w:after="0"/>
        <w:ind w:left="0"/>
        <w:jc w:val="both"/>
      </w:pPr>
      <w:r>
        <w:rPr>
          <w:rFonts w:ascii="Times New Roman"/>
          <w:b w:val="false"/>
          <w:i w:val="false"/>
          <w:color w:val="000000"/>
          <w:sz w:val="28"/>
        </w:rPr>
        <w:t>
      составе тендерной комиссии;</w:t>
      </w:r>
    </w:p>
    <w:bookmarkEnd w:id="252"/>
    <w:bookmarkStart w:name="z255" w:id="253"/>
    <w:p>
      <w:pPr>
        <w:spacing w:after="0"/>
        <w:ind w:left="0"/>
        <w:jc w:val="both"/>
      </w:pPr>
      <w:r>
        <w:rPr>
          <w:rFonts w:ascii="Times New Roman"/>
          <w:b w:val="false"/>
          <w:i w:val="false"/>
          <w:color w:val="000000"/>
          <w:sz w:val="28"/>
        </w:rPr>
        <w:t>
      наличии либо отсутствии запросов потенциальных поставщиков по разъяснению условий тендера;</w:t>
      </w:r>
    </w:p>
    <w:bookmarkEnd w:id="253"/>
    <w:bookmarkStart w:name="z256" w:id="254"/>
    <w:p>
      <w:pPr>
        <w:spacing w:after="0"/>
        <w:ind w:left="0"/>
        <w:jc w:val="both"/>
      </w:pPr>
      <w:r>
        <w:rPr>
          <w:rFonts w:ascii="Times New Roman"/>
          <w:b w:val="false"/>
          <w:i w:val="false"/>
          <w:color w:val="000000"/>
          <w:sz w:val="28"/>
        </w:rPr>
        <w:t>
      наличии либо отсутствии внесенных изменений и (или) дополнений в условия тендера;</w:t>
      </w:r>
    </w:p>
    <w:bookmarkEnd w:id="254"/>
    <w:bookmarkStart w:name="z257" w:id="255"/>
    <w:p>
      <w:pPr>
        <w:spacing w:after="0"/>
        <w:ind w:left="0"/>
        <w:jc w:val="both"/>
      </w:pPr>
      <w:r>
        <w:rPr>
          <w:rFonts w:ascii="Times New Roman"/>
          <w:b w:val="false"/>
          <w:i w:val="false"/>
          <w:color w:val="000000"/>
          <w:sz w:val="28"/>
        </w:rPr>
        <w:t>
      потенциальных поставщиках, представивших тендерные заявки;</w:t>
      </w:r>
    </w:p>
    <w:bookmarkEnd w:id="255"/>
    <w:bookmarkStart w:name="z258" w:id="256"/>
    <w:p>
      <w:pPr>
        <w:spacing w:after="0"/>
        <w:ind w:left="0"/>
        <w:jc w:val="both"/>
      </w:pPr>
      <w:r>
        <w:rPr>
          <w:rFonts w:ascii="Times New Roman"/>
          <w:b w:val="false"/>
          <w:i w:val="false"/>
          <w:color w:val="000000"/>
          <w:sz w:val="28"/>
        </w:rPr>
        <w:t>
      оглашает иную информацию по данному тендеру;</w:t>
      </w:r>
    </w:p>
    <w:bookmarkEnd w:id="256"/>
    <w:bookmarkStart w:name="z259" w:id="257"/>
    <w:p>
      <w:pPr>
        <w:spacing w:after="0"/>
        <w:ind w:left="0"/>
        <w:jc w:val="both"/>
      </w:pPr>
      <w:r>
        <w:rPr>
          <w:rFonts w:ascii="Times New Roman"/>
          <w:b w:val="false"/>
          <w:i w:val="false"/>
          <w:color w:val="000000"/>
          <w:sz w:val="28"/>
        </w:rPr>
        <w:t>
      2) секретарь тендерной комиссии:</w:t>
      </w:r>
    </w:p>
    <w:bookmarkEnd w:id="257"/>
    <w:bookmarkStart w:name="z260" w:id="258"/>
    <w:p>
      <w:pPr>
        <w:spacing w:after="0"/>
        <w:ind w:left="0"/>
        <w:jc w:val="both"/>
      </w:pPr>
      <w:r>
        <w:rPr>
          <w:rFonts w:ascii="Times New Roman"/>
          <w:b w:val="false"/>
          <w:i w:val="false"/>
          <w:color w:val="000000"/>
          <w:sz w:val="28"/>
        </w:rPr>
        <w:t>
      вскрывает конверты с тендерными заявками, за исключением конвертов с тендерными ценовыми предложениями, и оглашает перечень документов, содержащихся в заявке, и их краткое содержание;</w:t>
      </w:r>
    </w:p>
    <w:bookmarkEnd w:id="258"/>
    <w:bookmarkStart w:name="z261" w:id="259"/>
    <w:p>
      <w:pPr>
        <w:spacing w:after="0"/>
        <w:ind w:left="0"/>
        <w:jc w:val="both"/>
      </w:pPr>
      <w:r>
        <w:rPr>
          <w:rFonts w:ascii="Times New Roman"/>
          <w:b w:val="false"/>
          <w:i w:val="false"/>
          <w:color w:val="000000"/>
          <w:sz w:val="28"/>
        </w:rPr>
        <w:t>
      запрашивает уполномоченных представителей потенциальных поставщиков о наличии жалоб на действия (бездействие), решения тендерной комиссии;</w:t>
      </w:r>
    </w:p>
    <w:bookmarkEnd w:id="259"/>
    <w:bookmarkStart w:name="z262" w:id="260"/>
    <w:p>
      <w:pPr>
        <w:spacing w:after="0"/>
        <w:ind w:left="0"/>
        <w:jc w:val="both"/>
      </w:pPr>
      <w:r>
        <w:rPr>
          <w:rFonts w:ascii="Times New Roman"/>
          <w:b w:val="false"/>
          <w:i w:val="false"/>
          <w:color w:val="000000"/>
          <w:sz w:val="28"/>
        </w:rPr>
        <w:t>
      информирует потенциальных поставщиков о сроке размещения на интернет-ресурсе заказчика (организатора закупок) текста протокола вскрытия тендерных заявок;</w:t>
      </w:r>
    </w:p>
    <w:bookmarkEnd w:id="260"/>
    <w:bookmarkStart w:name="z263" w:id="261"/>
    <w:p>
      <w:pPr>
        <w:spacing w:after="0"/>
        <w:ind w:left="0"/>
        <w:jc w:val="both"/>
      </w:pPr>
      <w:r>
        <w:rPr>
          <w:rFonts w:ascii="Times New Roman"/>
          <w:b w:val="false"/>
          <w:i w:val="false"/>
          <w:color w:val="000000"/>
          <w:sz w:val="28"/>
        </w:rPr>
        <w:t>
      оформляет соответствующий протокол вскрытия тендерных заявок, опубликовывает его.</w:t>
      </w:r>
    </w:p>
    <w:bookmarkEnd w:id="261"/>
    <w:bookmarkStart w:name="z264" w:id="262"/>
    <w:p>
      <w:pPr>
        <w:spacing w:after="0"/>
        <w:ind w:left="0"/>
        <w:jc w:val="both"/>
      </w:pPr>
      <w:r>
        <w:rPr>
          <w:rFonts w:ascii="Times New Roman"/>
          <w:b w:val="false"/>
          <w:i w:val="false"/>
          <w:color w:val="000000"/>
          <w:sz w:val="28"/>
        </w:rPr>
        <w:t>
      82. Протокол вскрытия тендерных заявок содержит следующие сведения:</w:t>
      </w:r>
    </w:p>
    <w:bookmarkEnd w:id="262"/>
    <w:bookmarkStart w:name="z265" w:id="263"/>
    <w:p>
      <w:pPr>
        <w:spacing w:after="0"/>
        <w:ind w:left="0"/>
        <w:jc w:val="both"/>
      </w:pPr>
      <w:r>
        <w:rPr>
          <w:rFonts w:ascii="Times New Roman"/>
          <w:b w:val="false"/>
          <w:i w:val="false"/>
          <w:color w:val="000000"/>
          <w:sz w:val="28"/>
        </w:rPr>
        <w:t>
      1) день, время и место проведения заседания;</w:t>
      </w:r>
    </w:p>
    <w:bookmarkEnd w:id="263"/>
    <w:bookmarkStart w:name="z266" w:id="264"/>
    <w:p>
      <w:pPr>
        <w:spacing w:after="0"/>
        <w:ind w:left="0"/>
        <w:jc w:val="both"/>
      </w:pPr>
      <w:r>
        <w:rPr>
          <w:rFonts w:ascii="Times New Roman"/>
          <w:b w:val="false"/>
          <w:i w:val="false"/>
          <w:color w:val="000000"/>
          <w:sz w:val="28"/>
        </w:rPr>
        <w:t>
      2) состав тендерной комиссии;</w:t>
      </w:r>
    </w:p>
    <w:bookmarkEnd w:id="264"/>
    <w:bookmarkStart w:name="z267" w:id="265"/>
    <w:p>
      <w:pPr>
        <w:spacing w:after="0"/>
        <w:ind w:left="0"/>
        <w:jc w:val="both"/>
      </w:pPr>
      <w:r>
        <w:rPr>
          <w:rFonts w:ascii="Times New Roman"/>
          <w:b w:val="false"/>
          <w:i w:val="false"/>
          <w:color w:val="000000"/>
          <w:sz w:val="28"/>
        </w:rPr>
        <w:t>
      3) наименование закупаемых товаров, работ, услуг с указанием лотов и сумм, выделенных для закупки;</w:t>
      </w:r>
    </w:p>
    <w:bookmarkEnd w:id="265"/>
    <w:bookmarkStart w:name="z268" w:id="266"/>
    <w:p>
      <w:pPr>
        <w:spacing w:after="0"/>
        <w:ind w:left="0"/>
        <w:jc w:val="both"/>
      </w:pPr>
      <w:r>
        <w:rPr>
          <w:rFonts w:ascii="Times New Roman"/>
          <w:b w:val="false"/>
          <w:i w:val="false"/>
          <w:color w:val="000000"/>
          <w:sz w:val="28"/>
        </w:rPr>
        <w:t>
      4) наименование и фактический адрес потенциальных поставщиков, представивших заявки в установленные сроки, с указанием даты и времени представления заявок;</w:t>
      </w:r>
    </w:p>
    <w:bookmarkEnd w:id="266"/>
    <w:bookmarkStart w:name="z269" w:id="267"/>
    <w:p>
      <w:pPr>
        <w:spacing w:after="0"/>
        <w:ind w:left="0"/>
        <w:jc w:val="both"/>
      </w:pPr>
      <w:r>
        <w:rPr>
          <w:rFonts w:ascii="Times New Roman"/>
          <w:b w:val="false"/>
          <w:i w:val="false"/>
          <w:color w:val="000000"/>
          <w:sz w:val="28"/>
        </w:rPr>
        <w:t>
      5) наименование и фактический адрес потенциальных поставщиков, которым возвращены заявки, ввиду их представления после окончательного срока представления заявок, либо отозвавших свои тендерные заявки;</w:t>
      </w:r>
    </w:p>
    <w:bookmarkEnd w:id="267"/>
    <w:bookmarkStart w:name="z270" w:id="268"/>
    <w:p>
      <w:pPr>
        <w:spacing w:after="0"/>
        <w:ind w:left="0"/>
        <w:jc w:val="both"/>
      </w:pPr>
      <w:r>
        <w:rPr>
          <w:rFonts w:ascii="Times New Roman"/>
          <w:b w:val="false"/>
          <w:i w:val="false"/>
          <w:color w:val="000000"/>
          <w:sz w:val="28"/>
        </w:rPr>
        <w:t>
      6) перечень документов, содержащихся в заявке;</w:t>
      </w:r>
    </w:p>
    <w:bookmarkEnd w:id="268"/>
    <w:bookmarkStart w:name="z271" w:id="269"/>
    <w:p>
      <w:pPr>
        <w:spacing w:after="0"/>
        <w:ind w:left="0"/>
        <w:jc w:val="both"/>
      </w:pPr>
      <w:r>
        <w:rPr>
          <w:rFonts w:ascii="Times New Roman"/>
          <w:b w:val="false"/>
          <w:i w:val="false"/>
          <w:color w:val="000000"/>
          <w:sz w:val="28"/>
        </w:rPr>
        <w:t>
      7) другая информация (при наличии).</w:t>
      </w:r>
    </w:p>
    <w:bookmarkEnd w:id="269"/>
    <w:bookmarkStart w:name="z272" w:id="270"/>
    <w:p>
      <w:pPr>
        <w:spacing w:after="0"/>
        <w:ind w:left="0"/>
        <w:jc w:val="both"/>
      </w:pPr>
      <w:r>
        <w:rPr>
          <w:rFonts w:ascii="Times New Roman"/>
          <w:b w:val="false"/>
          <w:i w:val="false"/>
          <w:color w:val="000000"/>
          <w:sz w:val="28"/>
        </w:rPr>
        <w:t>
      83. При проведении электронных закупок вскрытие электронных тендерных заявок производится секретарем тендерной комиссии на портале закупок, за исключением тендерного ценового предложения, которое становится доступным только после допуска потенциального поставщика на участие в тендере либо в случае представления одной тендерной заявки.</w:t>
      </w:r>
    </w:p>
    <w:bookmarkEnd w:id="270"/>
    <w:bookmarkStart w:name="z273" w:id="271"/>
    <w:p>
      <w:pPr>
        <w:spacing w:after="0"/>
        <w:ind w:left="0"/>
        <w:jc w:val="both"/>
      </w:pPr>
      <w:r>
        <w:rPr>
          <w:rFonts w:ascii="Times New Roman"/>
          <w:b w:val="false"/>
          <w:i w:val="false"/>
          <w:color w:val="000000"/>
          <w:sz w:val="28"/>
        </w:rPr>
        <w:t>
      84. Доступ секретарю тендерной комиссии к вскрытию тендерных заявок представляется порталом закупок автоматически в день и время, указанные организатором закупок в объявлении о проведении электронных закупок способом тендера.</w:t>
      </w:r>
    </w:p>
    <w:bookmarkEnd w:id="271"/>
    <w:bookmarkStart w:name="z274" w:id="272"/>
    <w:p>
      <w:pPr>
        <w:spacing w:after="0"/>
        <w:ind w:left="0"/>
        <w:jc w:val="both"/>
      </w:pPr>
      <w:r>
        <w:rPr>
          <w:rFonts w:ascii="Times New Roman"/>
          <w:b w:val="false"/>
          <w:i w:val="false"/>
          <w:color w:val="000000"/>
          <w:sz w:val="28"/>
        </w:rPr>
        <w:t>
      85. Вскрытию подлежат тендерные заявки потенциальных поставщиков, представленные в срок, установленный в объявлении.</w:t>
      </w:r>
    </w:p>
    <w:bookmarkEnd w:id="272"/>
    <w:bookmarkStart w:name="z275" w:id="273"/>
    <w:p>
      <w:pPr>
        <w:spacing w:after="0"/>
        <w:ind w:left="0"/>
        <w:jc w:val="both"/>
      </w:pPr>
      <w:r>
        <w:rPr>
          <w:rFonts w:ascii="Times New Roman"/>
          <w:b w:val="false"/>
          <w:i w:val="false"/>
          <w:color w:val="000000"/>
          <w:sz w:val="28"/>
        </w:rPr>
        <w:t>
      86. Протокол вскрытия тендерных заявок на портале закупок формируется автоматически.</w:t>
      </w:r>
    </w:p>
    <w:bookmarkEnd w:id="273"/>
    <w:bookmarkStart w:name="z276" w:id="274"/>
    <w:p>
      <w:pPr>
        <w:spacing w:after="0"/>
        <w:ind w:left="0"/>
        <w:jc w:val="left"/>
      </w:pPr>
      <w:r>
        <w:rPr>
          <w:rFonts w:ascii="Times New Roman"/>
          <w:b/>
          <w:i w:val="false"/>
          <w:color w:val="000000"/>
        </w:rPr>
        <w:t xml:space="preserve"> Параграф 7. Рассмотрение тендерных заявок</w:t>
      </w:r>
    </w:p>
    <w:bookmarkEnd w:id="274"/>
    <w:bookmarkStart w:name="z277" w:id="275"/>
    <w:p>
      <w:pPr>
        <w:spacing w:after="0"/>
        <w:ind w:left="0"/>
        <w:jc w:val="both"/>
      </w:pPr>
      <w:r>
        <w:rPr>
          <w:rFonts w:ascii="Times New Roman"/>
          <w:b w:val="false"/>
          <w:i w:val="false"/>
          <w:color w:val="000000"/>
          <w:sz w:val="28"/>
        </w:rPr>
        <w:t>
      87. Рассмотрение тендерных заявок осуществляется тендерной комиссией в срок не более 10 (десяти) рабочих дней с даты их вскрытия.</w:t>
      </w:r>
    </w:p>
    <w:bookmarkEnd w:id="275"/>
    <w:bookmarkStart w:name="z278" w:id="276"/>
    <w:p>
      <w:pPr>
        <w:spacing w:after="0"/>
        <w:ind w:left="0"/>
        <w:jc w:val="both"/>
      </w:pPr>
      <w:r>
        <w:rPr>
          <w:rFonts w:ascii="Times New Roman"/>
          <w:b w:val="false"/>
          <w:i w:val="false"/>
          <w:color w:val="000000"/>
          <w:sz w:val="28"/>
        </w:rPr>
        <w:t>
      88. Если на тендер (лот) представлена только одна тендерная заявка, то она также рассматривается на предмет соответствия потенциального поставщика условиям тендера.</w:t>
      </w:r>
    </w:p>
    <w:bookmarkEnd w:id="276"/>
    <w:bookmarkStart w:name="z279" w:id="277"/>
    <w:p>
      <w:pPr>
        <w:spacing w:after="0"/>
        <w:ind w:left="0"/>
        <w:jc w:val="both"/>
      </w:pPr>
      <w:r>
        <w:rPr>
          <w:rFonts w:ascii="Times New Roman"/>
          <w:b w:val="false"/>
          <w:i w:val="false"/>
          <w:color w:val="000000"/>
          <w:sz w:val="28"/>
        </w:rPr>
        <w:t>
      89. Тендерная комиссия:</w:t>
      </w:r>
    </w:p>
    <w:bookmarkEnd w:id="277"/>
    <w:bookmarkStart w:name="z280" w:id="278"/>
    <w:p>
      <w:pPr>
        <w:spacing w:after="0"/>
        <w:ind w:left="0"/>
        <w:jc w:val="both"/>
      </w:pPr>
      <w:r>
        <w:rPr>
          <w:rFonts w:ascii="Times New Roman"/>
          <w:b w:val="false"/>
          <w:i w:val="false"/>
          <w:color w:val="000000"/>
          <w:sz w:val="28"/>
        </w:rPr>
        <w:t>
      1) рассматривает тендерные заявки потенциальных поставщиков на предмет соответствия либо несоответствия условиям тендера по каждому лоту;</w:t>
      </w:r>
    </w:p>
    <w:bookmarkEnd w:id="278"/>
    <w:bookmarkStart w:name="z281" w:id="279"/>
    <w:p>
      <w:pPr>
        <w:spacing w:after="0"/>
        <w:ind w:left="0"/>
        <w:jc w:val="both"/>
      </w:pPr>
      <w:r>
        <w:rPr>
          <w:rFonts w:ascii="Times New Roman"/>
          <w:b w:val="false"/>
          <w:i w:val="false"/>
          <w:color w:val="000000"/>
          <w:sz w:val="28"/>
        </w:rPr>
        <w:t>
      2) определяет потенциальных поставщиков, представивших неполный перечень документов и (или) представивших ненадлежащим образом оформленные документы, а также предоставляет им право для приведения тендерных заявок в соответствие условиям тендера;</w:t>
      </w:r>
    </w:p>
    <w:bookmarkEnd w:id="279"/>
    <w:bookmarkStart w:name="z282" w:id="280"/>
    <w:p>
      <w:pPr>
        <w:spacing w:after="0"/>
        <w:ind w:left="0"/>
        <w:jc w:val="both"/>
      </w:pPr>
      <w:r>
        <w:rPr>
          <w:rFonts w:ascii="Times New Roman"/>
          <w:b w:val="false"/>
          <w:i w:val="false"/>
          <w:color w:val="000000"/>
          <w:sz w:val="28"/>
        </w:rPr>
        <w:t>
      3) запрашивает в письменной форме у потенциальных поставщиков, представивших тендерные заявки, материалы и разъяснения с тем, чтобы облегчить их рассмотрение и сопоставление;</w:t>
      </w:r>
    </w:p>
    <w:bookmarkEnd w:id="280"/>
    <w:bookmarkStart w:name="z283" w:id="281"/>
    <w:p>
      <w:pPr>
        <w:spacing w:after="0"/>
        <w:ind w:left="0"/>
        <w:jc w:val="both"/>
      </w:pPr>
      <w:r>
        <w:rPr>
          <w:rFonts w:ascii="Times New Roman"/>
          <w:b w:val="false"/>
          <w:i w:val="false"/>
          <w:color w:val="000000"/>
          <w:sz w:val="28"/>
        </w:rPr>
        <w:t xml:space="preserve">
      4) запрашивает в письменной форме необходимую информацию у соответствующих государственных органов, физических и юридических лиц с целью уточнения сведений, содержащихся в тендерных заявках. Запросы и иные действия тендерной комиссии, связанные с приведением тендерной заявки в соответствие условиям тендера, за исключением принятия тендерной комиссией решения согласно </w:t>
      </w:r>
      <w:r>
        <w:rPr>
          <w:rFonts w:ascii="Times New Roman"/>
          <w:b w:val="false"/>
          <w:i w:val="false"/>
          <w:color w:val="000000"/>
          <w:sz w:val="28"/>
        </w:rPr>
        <w:t>пункту 96</w:t>
      </w:r>
      <w:r>
        <w:rPr>
          <w:rFonts w:ascii="Times New Roman"/>
          <w:b w:val="false"/>
          <w:i w:val="false"/>
          <w:color w:val="000000"/>
          <w:sz w:val="28"/>
        </w:rPr>
        <w:t xml:space="preserve"> Правил, не допускаются;</w:t>
      </w:r>
    </w:p>
    <w:bookmarkEnd w:id="281"/>
    <w:bookmarkStart w:name="z284" w:id="282"/>
    <w:p>
      <w:pPr>
        <w:spacing w:after="0"/>
        <w:ind w:left="0"/>
        <w:jc w:val="both"/>
      </w:pPr>
      <w:r>
        <w:rPr>
          <w:rFonts w:ascii="Times New Roman"/>
          <w:b w:val="false"/>
          <w:i w:val="false"/>
          <w:color w:val="000000"/>
          <w:sz w:val="28"/>
        </w:rPr>
        <w:t>
      5) определяет потенциальных поставщиков, которые соответствуют условиям тендера, и признает их участниками тендера.</w:t>
      </w:r>
    </w:p>
    <w:bookmarkEnd w:id="282"/>
    <w:bookmarkStart w:name="z285" w:id="283"/>
    <w:p>
      <w:pPr>
        <w:spacing w:after="0"/>
        <w:ind w:left="0"/>
        <w:jc w:val="both"/>
      </w:pPr>
      <w:r>
        <w:rPr>
          <w:rFonts w:ascii="Times New Roman"/>
          <w:b w:val="false"/>
          <w:i w:val="false"/>
          <w:color w:val="000000"/>
          <w:sz w:val="28"/>
        </w:rPr>
        <w:t>
      90. Тендерная комиссия рассматривает информацию, размещенную на интернет-ресурсе либо в государственной информационной системе соответствующих уполномоченных органов, в целях установления:</w:t>
      </w:r>
    </w:p>
    <w:bookmarkEnd w:id="283"/>
    <w:bookmarkStart w:name="z787" w:id="284"/>
    <w:p>
      <w:pPr>
        <w:spacing w:after="0"/>
        <w:ind w:left="0"/>
        <w:jc w:val="both"/>
      </w:pPr>
      <w:r>
        <w:rPr>
          <w:rFonts w:ascii="Times New Roman"/>
          <w:b w:val="false"/>
          <w:i w:val="false"/>
          <w:color w:val="000000"/>
          <w:sz w:val="28"/>
        </w:rPr>
        <w:t>
      1) непричастности потенциального поставщика и (или) его субподрядчика (соисполнителя) к процедуре банкротства либо ликвидации;</w:t>
      </w:r>
    </w:p>
    <w:bookmarkEnd w:id="284"/>
    <w:bookmarkStart w:name="z788" w:id="285"/>
    <w:p>
      <w:pPr>
        <w:spacing w:after="0"/>
        <w:ind w:left="0"/>
        <w:jc w:val="both"/>
      </w:pPr>
      <w:r>
        <w:rPr>
          <w:rFonts w:ascii="Times New Roman"/>
          <w:b w:val="false"/>
          <w:i w:val="false"/>
          <w:color w:val="000000"/>
          <w:sz w:val="28"/>
        </w:rPr>
        <w:t>
      2) наличия или отсутствия сведений о потенциальном поставщике и (или) его субподрядчике (соисполнителе) в реестре недобросовестных участников государственных закупок;</w:t>
      </w:r>
    </w:p>
    <w:bookmarkEnd w:id="285"/>
    <w:bookmarkStart w:name="z789" w:id="286"/>
    <w:p>
      <w:pPr>
        <w:spacing w:after="0"/>
        <w:ind w:left="0"/>
        <w:jc w:val="both"/>
      </w:pPr>
      <w:r>
        <w:rPr>
          <w:rFonts w:ascii="Times New Roman"/>
          <w:b w:val="false"/>
          <w:i w:val="false"/>
          <w:color w:val="000000"/>
          <w:sz w:val="28"/>
        </w:rPr>
        <w:t>
      3) наличия или отсутствия у потенциального поставщика и (или) его субподрядчика (соисполнителя) неисполненных обязательств по исполнительным документам в размере более пятикратного размера месячного расчетного показателя, установленного законом о республиканском бюджете на соответствующий финансовый год, согласно реестру должников по исполнительным производствам;</w:t>
      </w:r>
    </w:p>
    <w:bookmarkEnd w:id="286"/>
    <w:bookmarkStart w:name="z790" w:id="287"/>
    <w:p>
      <w:pPr>
        <w:spacing w:after="0"/>
        <w:ind w:left="0"/>
        <w:jc w:val="both"/>
      </w:pPr>
      <w:r>
        <w:rPr>
          <w:rFonts w:ascii="Times New Roman"/>
          <w:b w:val="false"/>
          <w:i w:val="false"/>
          <w:color w:val="000000"/>
          <w:sz w:val="28"/>
        </w:rPr>
        <w:t>
      4) наличия или отсутствия потенциального поставщика и (или) его субподрядчика (соисполнителя), и (или) их руководителя, учредителей (крупных акционеров) в перечне организаций и лиц, связанных с финансированием распространения оружия массового уничтожения, и (или) в перечне организаций и лиц, связанных с финансированием терроризма и экстремизма;</w:t>
      </w:r>
    </w:p>
    <w:bookmarkEnd w:id="287"/>
    <w:bookmarkStart w:name="z791" w:id="288"/>
    <w:p>
      <w:pPr>
        <w:spacing w:after="0"/>
        <w:ind w:left="0"/>
        <w:jc w:val="both"/>
      </w:pPr>
      <w:r>
        <w:rPr>
          <w:rFonts w:ascii="Times New Roman"/>
          <w:b w:val="false"/>
          <w:i w:val="false"/>
          <w:color w:val="000000"/>
          <w:sz w:val="28"/>
        </w:rPr>
        <w:t>
      5) наличия или отсутствия сведений о том, что потенциальный поставщик и (или) его субподрядчик (соисполнитель) является юридическим лицом, местом регистрации которого является государство или территория, включенные в перечень государств с льготным налогообложением.</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 в редакции постановления Правления Национального Банка РК от 21.11.2022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27.03.2023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9" w:id="289"/>
    <w:p>
      <w:pPr>
        <w:spacing w:after="0"/>
        <w:ind w:left="0"/>
        <w:jc w:val="both"/>
      </w:pPr>
      <w:r>
        <w:rPr>
          <w:rFonts w:ascii="Times New Roman"/>
          <w:b w:val="false"/>
          <w:i w:val="false"/>
          <w:color w:val="000000"/>
          <w:sz w:val="28"/>
        </w:rPr>
        <w:t>
      91. Тендерная комиссия признает внесенное обеспечение тендерной заявки несоответствующим требованиям Правил в случае:</w:t>
      </w:r>
    </w:p>
    <w:bookmarkEnd w:id="289"/>
    <w:bookmarkStart w:name="z290" w:id="290"/>
    <w:p>
      <w:pPr>
        <w:spacing w:after="0"/>
        <w:ind w:left="0"/>
        <w:jc w:val="both"/>
      </w:pPr>
      <w:r>
        <w:rPr>
          <w:rFonts w:ascii="Times New Roman"/>
          <w:b w:val="false"/>
          <w:i w:val="false"/>
          <w:color w:val="000000"/>
          <w:sz w:val="28"/>
        </w:rPr>
        <w:t>
      1) недостаточного срока действия банковской</w:t>
      </w:r>
      <w:r>
        <w:rPr>
          <w:rFonts w:ascii="Times New Roman"/>
          <w:b w:val="false"/>
          <w:i w:val="false"/>
          <w:color w:val="000000"/>
          <w:sz w:val="28"/>
        </w:rPr>
        <w:t xml:space="preserve"> гарантии</w:t>
      </w:r>
      <w:r>
        <w:rPr>
          <w:rFonts w:ascii="Times New Roman"/>
          <w:b w:val="false"/>
          <w:i w:val="false"/>
          <w:color w:val="000000"/>
          <w:sz w:val="28"/>
        </w:rPr>
        <w:t>;</w:t>
      </w:r>
    </w:p>
    <w:bookmarkEnd w:id="290"/>
    <w:bookmarkStart w:name="z291" w:id="291"/>
    <w:p>
      <w:pPr>
        <w:spacing w:after="0"/>
        <w:ind w:left="0"/>
        <w:jc w:val="both"/>
      </w:pPr>
      <w:r>
        <w:rPr>
          <w:rFonts w:ascii="Times New Roman"/>
          <w:b w:val="false"/>
          <w:i w:val="false"/>
          <w:color w:val="000000"/>
          <w:sz w:val="28"/>
        </w:rPr>
        <w:t>
      2) ненадлежащего оформления банковской гарантии, выразившегося в отсутствии следующих сведений:</w:t>
      </w:r>
    </w:p>
    <w:bookmarkEnd w:id="291"/>
    <w:bookmarkStart w:name="z292" w:id="292"/>
    <w:p>
      <w:pPr>
        <w:spacing w:after="0"/>
        <w:ind w:left="0"/>
        <w:jc w:val="both"/>
      </w:pPr>
      <w:r>
        <w:rPr>
          <w:rFonts w:ascii="Times New Roman"/>
          <w:b w:val="false"/>
          <w:i w:val="false"/>
          <w:color w:val="000000"/>
          <w:sz w:val="28"/>
        </w:rPr>
        <w:t>
      наименования закупаемых товаров, работ, услуг;</w:t>
      </w:r>
    </w:p>
    <w:bookmarkEnd w:id="292"/>
    <w:bookmarkStart w:name="z293" w:id="293"/>
    <w:p>
      <w:pPr>
        <w:spacing w:after="0"/>
        <w:ind w:left="0"/>
        <w:jc w:val="both"/>
      </w:pPr>
      <w:r>
        <w:rPr>
          <w:rFonts w:ascii="Times New Roman"/>
          <w:b w:val="false"/>
          <w:i w:val="false"/>
          <w:color w:val="000000"/>
          <w:sz w:val="28"/>
        </w:rPr>
        <w:t>
      подписи уполномоченного лица банка;</w:t>
      </w:r>
    </w:p>
    <w:bookmarkEnd w:id="293"/>
    <w:bookmarkStart w:name="z294" w:id="294"/>
    <w:p>
      <w:pPr>
        <w:spacing w:after="0"/>
        <w:ind w:left="0"/>
        <w:jc w:val="both"/>
      </w:pPr>
      <w:r>
        <w:rPr>
          <w:rFonts w:ascii="Times New Roman"/>
          <w:b w:val="false"/>
          <w:i w:val="false"/>
          <w:color w:val="000000"/>
          <w:sz w:val="28"/>
        </w:rPr>
        <w:t>
      срока действия банковской гарантии, а также условий ее представления;</w:t>
      </w:r>
    </w:p>
    <w:bookmarkEnd w:id="294"/>
    <w:bookmarkStart w:name="z295" w:id="295"/>
    <w:p>
      <w:pPr>
        <w:spacing w:after="0"/>
        <w:ind w:left="0"/>
        <w:jc w:val="both"/>
      </w:pPr>
      <w:r>
        <w:rPr>
          <w:rFonts w:ascii="Times New Roman"/>
          <w:b w:val="false"/>
          <w:i w:val="false"/>
          <w:color w:val="000000"/>
          <w:sz w:val="28"/>
        </w:rPr>
        <w:t>
      о лице, которому выдана и в пользу которого вносится банковская гарантия;</w:t>
      </w:r>
    </w:p>
    <w:bookmarkEnd w:id="295"/>
    <w:bookmarkStart w:name="z296" w:id="296"/>
    <w:p>
      <w:pPr>
        <w:spacing w:after="0"/>
        <w:ind w:left="0"/>
        <w:jc w:val="both"/>
      </w:pPr>
      <w:r>
        <w:rPr>
          <w:rFonts w:ascii="Times New Roman"/>
          <w:b w:val="false"/>
          <w:i w:val="false"/>
          <w:color w:val="000000"/>
          <w:sz w:val="28"/>
        </w:rPr>
        <w:t>
      3) внесения обеспечения тендерной заявки в размере менее 1 (одного) процента от суммы, выделенной для закупки товаров, работ, услуг.</w:t>
      </w:r>
    </w:p>
    <w:bookmarkEnd w:id="296"/>
    <w:bookmarkStart w:name="z297" w:id="297"/>
    <w:p>
      <w:pPr>
        <w:spacing w:after="0"/>
        <w:ind w:left="0"/>
        <w:jc w:val="both"/>
      </w:pPr>
      <w:r>
        <w:rPr>
          <w:rFonts w:ascii="Times New Roman"/>
          <w:b w:val="false"/>
          <w:i w:val="false"/>
          <w:color w:val="000000"/>
          <w:sz w:val="28"/>
        </w:rPr>
        <w:t xml:space="preserve">
      92. Экспертная комиссия (эксперт) в сроки, установленные председателем тендерной комиссии или его заместителем, рассматривает документы, представленные потенциальными поставщиками, на предмет соответствия либо несоответствия предлагаемых товаров, работ, услуг требованиям утвержденной заказчиком технической спецификации в порядке, предусмотренном </w:t>
      </w:r>
      <w:r>
        <w:rPr>
          <w:rFonts w:ascii="Times New Roman"/>
          <w:b w:val="false"/>
          <w:i w:val="false"/>
          <w:color w:val="000000"/>
          <w:sz w:val="28"/>
        </w:rPr>
        <w:t>параграфом 2</w:t>
      </w:r>
      <w:r>
        <w:rPr>
          <w:rFonts w:ascii="Times New Roman"/>
          <w:b w:val="false"/>
          <w:i w:val="false"/>
          <w:color w:val="000000"/>
          <w:sz w:val="28"/>
        </w:rPr>
        <w:t xml:space="preserve"> настоящей главы Правил.</w:t>
      </w:r>
    </w:p>
    <w:bookmarkEnd w:id="297"/>
    <w:bookmarkStart w:name="z298" w:id="298"/>
    <w:p>
      <w:pPr>
        <w:spacing w:after="0"/>
        <w:ind w:left="0"/>
        <w:jc w:val="both"/>
      </w:pPr>
      <w:r>
        <w:rPr>
          <w:rFonts w:ascii="Times New Roman"/>
          <w:b w:val="false"/>
          <w:i w:val="false"/>
          <w:color w:val="000000"/>
          <w:sz w:val="28"/>
        </w:rPr>
        <w:t>
      93. Потенциальный поставщик не допускается к участию в тендере и не признается участником тендера в следующих случаях:</w:t>
      </w:r>
    </w:p>
    <w:bookmarkEnd w:id="298"/>
    <w:bookmarkStart w:name="z793" w:id="299"/>
    <w:p>
      <w:pPr>
        <w:spacing w:after="0"/>
        <w:ind w:left="0"/>
        <w:jc w:val="both"/>
      </w:pPr>
      <w:r>
        <w:rPr>
          <w:rFonts w:ascii="Times New Roman"/>
          <w:b w:val="false"/>
          <w:i w:val="false"/>
          <w:color w:val="000000"/>
          <w:sz w:val="28"/>
        </w:rPr>
        <w:t>
      1) несоответствие тендерной заявки условиям тендера;</w:t>
      </w:r>
    </w:p>
    <w:bookmarkEnd w:id="299"/>
    <w:bookmarkStart w:name="z794" w:id="300"/>
    <w:p>
      <w:pPr>
        <w:spacing w:after="0"/>
        <w:ind w:left="0"/>
        <w:jc w:val="both"/>
      </w:pPr>
      <w:r>
        <w:rPr>
          <w:rFonts w:ascii="Times New Roman"/>
          <w:b w:val="false"/>
          <w:i w:val="false"/>
          <w:color w:val="000000"/>
          <w:sz w:val="28"/>
        </w:rPr>
        <w:t>
      2) установление факта представления недостоверной информации;</w:t>
      </w:r>
    </w:p>
    <w:bookmarkEnd w:id="300"/>
    <w:bookmarkStart w:name="z795" w:id="301"/>
    <w:p>
      <w:pPr>
        <w:spacing w:after="0"/>
        <w:ind w:left="0"/>
        <w:jc w:val="both"/>
      </w:pPr>
      <w:r>
        <w:rPr>
          <w:rFonts w:ascii="Times New Roman"/>
          <w:b w:val="false"/>
          <w:i w:val="false"/>
          <w:color w:val="000000"/>
          <w:sz w:val="28"/>
        </w:rPr>
        <w:t>
      3) потенциальный поставщик и (или) его субподрядчик (соисполнитель) состоит в реестре недобросовестных участников государственных закупок;</w:t>
      </w:r>
    </w:p>
    <w:bookmarkEnd w:id="301"/>
    <w:bookmarkStart w:name="z796" w:id="302"/>
    <w:p>
      <w:pPr>
        <w:spacing w:after="0"/>
        <w:ind w:left="0"/>
        <w:jc w:val="both"/>
      </w:pPr>
      <w:r>
        <w:rPr>
          <w:rFonts w:ascii="Times New Roman"/>
          <w:b w:val="false"/>
          <w:i w:val="false"/>
          <w:color w:val="000000"/>
          <w:sz w:val="28"/>
        </w:rPr>
        <w:t>
      4) потенциальный поставщик и (или) его субподрядчик (соисполнитель) является банкротом и (или) подлежит процессу ликвидации;</w:t>
      </w:r>
    </w:p>
    <w:bookmarkEnd w:id="302"/>
    <w:bookmarkStart w:name="z797" w:id="303"/>
    <w:p>
      <w:pPr>
        <w:spacing w:after="0"/>
        <w:ind w:left="0"/>
        <w:jc w:val="both"/>
      </w:pPr>
      <w:r>
        <w:rPr>
          <w:rFonts w:ascii="Times New Roman"/>
          <w:b w:val="false"/>
          <w:i w:val="false"/>
          <w:color w:val="000000"/>
          <w:sz w:val="28"/>
        </w:rPr>
        <w:t>
      5) потенциальный поставщик и (или) его субподрядчик (соисполнитель) имеет неисполненные обязательства по исполнительным документам в размере более пятикратного размера месячного расчетного показателя, установленного законом о республиканском бюджете на соответствующий финансовый год, согласно реестру должников по исполнительным производствам;</w:t>
      </w:r>
    </w:p>
    <w:bookmarkEnd w:id="303"/>
    <w:bookmarkStart w:name="z798" w:id="304"/>
    <w:p>
      <w:pPr>
        <w:spacing w:after="0"/>
        <w:ind w:left="0"/>
        <w:jc w:val="both"/>
      </w:pPr>
      <w:r>
        <w:rPr>
          <w:rFonts w:ascii="Times New Roman"/>
          <w:b w:val="false"/>
          <w:i w:val="false"/>
          <w:color w:val="000000"/>
          <w:sz w:val="28"/>
        </w:rPr>
        <w:t>
      6) наличие в течение 2 (двух) лет, предшествующих дате объявления о проведении тендера, факта неисполнения потенциальным поставщиком и (или) его субподрядчиком (соисполнителем) своих обязательств по ранее заключенному между ним и заказчиком договору о закупках либо уклонения от заключения договора с заказчиком;</w:t>
      </w:r>
    </w:p>
    <w:bookmarkEnd w:id="304"/>
    <w:bookmarkStart w:name="z799" w:id="305"/>
    <w:p>
      <w:pPr>
        <w:spacing w:after="0"/>
        <w:ind w:left="0"/>
        <w:jc w:val="both"/>
      </w:pPr>
      <w:r>
        <w:rPr>
          <w:rFonts w:ascii="Times New Roman"/>
          <w:b w:val="false"/>
          <w:i w:val="false"/>
          <w:color w:val="000000"/>
          <w:sz w:val="28"/>
        </w:rPr>
        <w:t>
      7) потенциальный поставщик и (или) его субподрядчик (соисполнитель), и (или) их руководитель, учредители (крупные акционеры) включены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w:t>
      </w:r>
    </w:p>
    <w:bookmarkEnd w:id="305"/>
    <w:bookmarkStart w:name="z800" w:id="306"/>
    <w:p>
      <w:pPr>
        <w:spacing w:after="0"/>
        <w:ind w:left="0"/>
        <w:jc w:val="both"/>
      </w:pPr>
      <w:r>
        <w:rPr>
          <w:rFonts w:ascii="Times New Roman"/>
          <w:b w:val="false"/>
          <w:i w:val="false"/>
          <w:color w:val="000000"/>
          <w:sz w:val="28"/>
        </w:rPr>
        <w:t>
      8) потенциальный поставщик и (или) его субподрядчик (соисполнитель) является юридическим лицом, местом регистрации которого является государство или территория, включенные в перечень государств с льготным налогообложением.</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 в редакции постановления Правления Национального Банка РК от 21.11.2022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27.03.2023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9" w:id="307"/>
    <w:p>
      <w:pPr>
        <w:spacing w:after="0"/>
        <w:ind w:left="0"/>
        <w:jc w:val="both"/>
      </w:pPr>
      <w:r>
        <w:rPr>
          <w:rFonts w:ascii="Times New Roman"/>
          <w:b w:val="false"/>
          <w:i w:val="false"/>
          <w:color w:val="000000"/>
          <w:sz w:val="28"/>
        </w:rPr>
        <w:t>
      94. Тендерная заявка признается отвечающей условиям тендера, если в ней присутствуют грамматические или арифметические ошибки, которые можно исправить, не затрагивая существа представленной заявки.</w:t>
      </w:r>
    </w:p>
    <w:bookmarkEnd w:id="307"/>
    <w:bookmarkStart w:name="z300" w:id="308"/>
    <w:p>
      <w:pPr>
        <w:spacing w:after="0"/>
        <w:ind w:left="0"/>
        <w:jc w:val="both"/>
      </w:pPr>
      <w:r>
        <w:rPr>
          <w:rFonts w:ascii="Times New Roman"/>
          <w:b w:val="false"/>
          <w:i w:val="false"/>
          <w:color w:val="000000"/>
          <w:sz w:val="28"/>
        </w:rPr>
        <w:t>
      95. По результатам рассмотрения тендерных заявок на предмет соответствия либо несоответствия потенциальных поставщиков условиям тендера тендерная комиссия принимает одно из следующих решений:</w:t>
      </w:r>
    </w:p>
    <w:bookmarkEnd w:id="308"/>
    <w:bookmarkStart w:name="z301" w:id="309"/>
    <w:p>
      <w:pPr>
        <w:spacing w:after="0"/>
        <w:ind w:left="0"/>
        <w:jc w:val="both"/>
      </w:pPr>
      <w:r>
        <w:rPr>
          <w:rFonts w:ascii="Times New Roman"/>
          <w:b w:val="false"/>
          <w:i w:val="false"/>
          <w:color w:val="000000"/>
          <w:sz w:val="28"/>
        </w:rPr>
        <w:t>
      1) в случае несоответствия потенциальных поставщиков условиям тендера оформляет протокол предварительного допуска к участию в тендере;</w:t>
      </w:r>
    </w:p>
    <w:bookmarkEnd w:id="309"/>
    <w:bookmarkStart w:name="z302" w:id="310"/>
    <w:p>
      <w:pPr>
        <w:spacing w:after="0"/>
        <w:ind w:left="0"/>
        <w:jc w:val="both"/>
      </w:pPr>
      <w:r>
        <w:rPr>
          <w:rFonts w:ascii="Times New Roman"/>
          <w:b w:val="false"/>
          <w:i w:val="false"/>
          <w:color w:val="000000"/>
          <w:sz w:val="28"/>
        </w:rPr>
        <w:t>
      2) в случае соответствия потенциальных поставщиков условиям тендера оформляет протокол о допуске к участию в тендере.</w:t>
      </w:r>
    </w:p>
    <w:bookmarkEnd w:id="310"/>
    <w:bookmarkStart w:name="z303" w:id="311"/>
    <w:p>
      <w:pPr>
        <w:spacing w:after="0"/>
        <w:ind w:left="0"/>
        <w:jc w:val="both"/>
      </w:pPr>
      <w:r>
        <w:rPr>
          <w:rFonts w:ascii="Times New Roman"/>
          <w:b w:val="false"/>
          <w:i w:val="false"/>
          <w:color w:val="000000"/>
          <w:sz w:val="28"/>
        </w:rPr>
        <w:t>
      96. В случае выявления потенциальных поставщиков, не соответствующих условиям тендера, тендерная комиссия представляет таким потенциальным поставщикам право для приведения тендерных заявок в соответствие условиям тендера в течение 3 (трех) рабочих дней с даты опубликования текста протокола предварительного допуска к участию в тендере.</w:t>
      </w:r>
    </w:p>
    <w:bookmarkEnd w:id="311"/>
    <w:p>
      <w:pPr>
        <w:spacing w:after="0"/>
        <w:ind w:left="0"/>
        <w:jc w:val="both"/>
      </w:pPr>
      <w:r>
        <w:rPr>
          <w:rFonts w:ascii="Times New Roman"/>
          <w:b w:val="false"/>
          <w:i w:val="false"/>
          <w:color w:val="000000"/>
          <w:sz w:val="28"/>
        </w:rPr>
        <w:t>
      Не допускается приведение в соответствие условиям тендера тендерных заявок потенциальных поставщиков, не представивших тендерное ценовое предложение и (или) не внесших обеспечение заявки на участие в тендере либо внесших его в размере менее ноль целых девяти десятых процента (0,9%) от суммы, выделенной на тендер (лот).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96 в редакции постановления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4" w:id="312"/>
    <w:p>
      <w:pPr>
        <w:spacing w:after="0"/>
        <w:ind w:left="0"/>
        <w:jc w:val="both"/>
      </w:pPr>
      <w:r>
        <w:rPr>
          <w:rFonts w:ascii="Times New Roman"/>
          <w:b w:val="false"/>
          <w:i w:val="false"/>
          <w:color w:val="000000"/>
          <w:sz w:val="28"/>
        </w:rPr>
        <w:t>
      97. Протокол предварительного допуска к участию в тендере содержит следующую информацию:</w:t>
      </w:r>
    </w:p>
    <w:bookmarkEnd w:id="312"/>
    <w:bookmarkStart w:name="z305" w:id="313"/>
    <w:p>
      <w:pPr>
        <w:spacing w:after="0"/>
        <w:ind w:left="0"/>
        <w:jc w:val="both"/>
      </w:pPr>
      <w:r>
        <w:rPr>
          <w:rFonts w:ascii="Times New Roman"/>
          <w:b w:val="false"/>
          <w:i w:val="false"/>
          <w:color w:val="000000"/>
          <w:sz w:val="28"/>
        </w:rPr>
        <w:t>
      1) место, дату и время заседания тендерной комиссии;</w:t>
      </w:r>
    </w:p>
    <w:bookmarkEnd w:id="313"/>
    <w:bookmarkStart w:name="z306" w:id="314"/>
    <w:p>
      <w:pPr>
        <w:spacing w:after="0"/>
        <w:ind w:left="0"/>
        <w:jc w:val="both"/>
      </w:pPr>
      <w:r>
        <w:rPr>
          <w:rFonts w:ascii="Times New Roman"/>
          <w:b w:val="false"/>
          <w:i w:val="false"/>
          <w:color w:val="000000"/>
          <w:sz w:val="28"/>
        </w:rPr>
        <w:t>
      2) состав тендерной комиссии, экспертной комиссии (эксперта) (в случае их привлечения);</w:t>
      </w:r>
    </w:p>
    <w:bookmarkEnd w:id="314"/>
    <w:bookmarkStart w:name="z307" w:id="315"/>
    <w:p>
      <w:pPr>
        <w:spacing w:after="0"/>
        <w:ind w:left="0"/>
        <w:jc w:val="both"/>
      </w:pPr>
      <w:r>
        <w:rPr>
          <w:rFonts w:ascii="Times New Roman"/>
          <w:b w:val="false"/>
          <w:i w:val="false"/>
          <w:color w:val="000000"/>
          <w:sz w:val="28"/>
        </w:rPr>
        <w:t>
      3) результаты рассмотрения тендерных заявок на предмет их соответствия условиям тендера:</w:t>
      </w:r>
    </w:p>
    <w:bookmarkEnd w:id="315"/>
    <w:bookmarkStart w:name="z308" w:id="316"/>
    <w:p>
      <w:pPr>
        <w:spacing w:after="0"/>
        <w:ind w:left="0"/>
        <w:jc w:val="both"/>
      </w:pPr>
      <w:r>
        <w:rPr>
          <w:rFonts w:ascii="Times New Roman"/>
          <w:b w:val="false"/>
          <w:i w:val="false"/>
          <w:color w:val="000000"/>
          <w:sz w:val="28"/>
        </w:rPr>
        <w:t>
      перечень потенциальных поставщиков, соответствующих условиям тендера;</w:t>
      </w:r>
    </w:p>
    <w:bookmarkEnd w:id="316"/>
    <w:bookmarkStart w:name="z309" w:id="317"/>
    <w:p>
      <w:pPr>
        <w:spacing w:after="0"/>
        <w:ind w:left="0"/>
        <w:jc w:val="both"/>
      </w:pPr>
      <w:r>
        <w:rPr>
          <w:rFonts w:ascii="Times New Roman"/>
          <w:b w:val="false"/>
          <w:i w:val="false"/>
          <w:color w:val="000000"/>
          <w:sz w:val="28"/>
        </w:rPr>
        <w:t>
      перечень потенциальных поставщиков, несоответствующих условиям тендера, с указанием причин их несоответствия;</w:t>
      </w:r>
    </w:p>
    <w:bookmarkEnd w:id="317"/>
    <w:bookmarkStart w:name="z310" w:id="318"/>
    <w:p>
      <w:pPr>
        <w:spacing w:after="0"/>
        <w:ind w:left="0"/>
        <w:jc w:val="both"/>
      </w:pPr>
      <w:r>
        <w:rPr>
          <w:rFonts w:ascii="Times New Roman"/>
          <w:b w:val="false"/>
          <w:i w:val="false"/>
          <w:color w:val="000000"/>
          <w:sz w:val="28"/>
        </w:rPr>
        <w:t>
      4) перечень потенциальных поставщиков, которым предоставлено право приведения тендерных заявок в соответствие условиям тендера;</w:t>
      </w:r>
    </w:p>
    <w:bookmarkEnd w:id="318"/>
    <w:bookmarkStart w:name="z311" w:id="319"/>
    <w:p>
      <w:pPr>
        <w:spacing w:after="0"/>
        <w:ind w:left="0"/>
        <w:jc w:val="both"/>
      </w:pPr>
      <w:r>
        <w:rPr>
          <w:rFonts w:ascii="Times New Roman"/>
          <w:b w:val="false"/>
          <w:i w:val="false"/>
          <w:color w:val="000000"/>
          <w:sz w:val="28"/>
        </w:rPr>
        <w:t>
      5) место, дату и время приема дополнительных документов, представляемых потенциальными поставщиками, в целях приведения их тендерных заявок в соответствие условиям тендера.</w:t>
      </w:r>
    </w:p>
    <w:bookmarkEnd w:id="319"/>
    <w:bookmarkStart w:name="z312" w:id="320"/>
    <w:p>
      <w:pPr>
        <w:spacing w:after="0"/>
        <w:ind w:left="0"/>
        <w:jc w:val="both"/>
      </w:pPr>
      <w:r>
        <w:rPr>
          <w:rFonts w:ascii="Times New Roman"/>
          <w:b w:val="false"/>
          <w:i w:val="false"/>
          <w:color w:val="000000"/>
          <w:sz w:val="28"/>
        </w:rPr>
        <w:t>
      98. Если закупки способом тендера состоят из лотов, то в протоколе предварительного допуска к участию в тендере указываются потенциальные поставщики, принявшие участие в тендере по каждому лоту.</w:t>
      </w:r>
    </w:p>
    <w:bookmarkEnd w:id="320"/>
    <w:bookmarkStart w:name="z313" w:id="321"/>
    <w:p>
      <w:pPr>
        <w:spacing w:after="0"/>
        <w:ind w:left="0"/>
        <w:jc w:val="both"/>
      </w:pPr>
      <w:r>
        <w:rPr>
          <w:rFonts w:ascii="Times New Roman"/>
          <w:b w:val="false"/>
          <w:i w:val="false"/>
          <w:color w:val="000000"/>
          <w:sz w:val="28"/>
        </w:rPr>
        <w:t>
      99. Тендерная комиссия, экспертная комиссия (эксперт) (в случае их привлечения) в течение 3 (трех) рабочих дней с даты истечения срока приведения потенциальными поставщиками тендерных заявок в соответствие условиям тендера:</w:t>
      </w:r>
    </w:p>
    <w:bookmarkEnd w:id="321"/>
    <w:bookmarkStart w:name="z314" w:id="322"/>
    <w:p>
      <w:pPr>
        <w:spacing w:after="0"/>
        <w:ind w:left="0"/>
        <w:jc w:val="both"/>
      </w:pPr>
      <w:r>
        <w:rPr>
          <w:rFonts w:ascii="Times New Roman"/>
          <w:b w:val="false"/>
          <w:i w:val="false"/>
          <w:color w:val="000000"/>
          <w:sz w:val="28"/>
        </w:rPr>
        <w:t>
      1) рассматривает дополнительно представленные потенциальными поставщиками документы (при наличии);</w:t>
      </w:r>
    </w:p>
    <w:bookmarkEnd w:id="322"/>
    <w:bookmarkStart w:name="z315" w:id="323"/>
    <w:p>
      <w:pPr>
        <w:spacing w:after="0"/>
        <w:ind w:left="0"/>
        <w:jc w:val="both"/>
      </w:pPr>
      <w:r>
        <w:rPr>
          <w:rFonts w:ascii="Times New Roman"/>
          <w:b w:val="false"/>
          <w:i w:val="false"/>
          <w:color w:val="000000"/>
          <w:sz w:val="28"/>
        </w:rPr>
        <w:t>
      2) определяет потенциальных поставщиков, которые соответствуют условиям тендера, и признает их участниками тендера;</w:t>
      </w:r>
    </w:p>
    <w:bookmarkEnd w:id="323"/>
    <w:bookmarkStart w:name="z316" w:id="324"/>
    <w:p>
      <w:pPr>
        <w:spacing w:after="0"/>
        <w:ind w:left="0"/>
        <w:jc w:val="both"/>
      </w:pPr>
      <w:r>
        <w:rPr>
          <w:rFonts w:ascii="Times New Roman"/>
          <w:b w:val="false"/>
          <w:i w:val="false"/>
          <w:color w:val="000000"/>
          <w:sz w:val="28"/>
        </w:rPr>
        <w:t>
      3) оформляет протокол о допуске к участию в тендере с указанием даты вскрытия тендерных ценовых предложений.</w:t>
      </w:r>
    </w:p>
    <w:bookmarkEnd w:id="324"/>
    <w:bookmarkStart w:name="z317" w:id="325"/>
    <w:p>
      <w:pPr>
        <w:spacing w:after="0"/>
        <w:ind w:left="0"/>
        <w:jc w:val="both"/>
      </w:pPr>
      <w:r>
        <w:rPr>
          <w:rFonts w:ascii="Times New Roman"/>
          <w:b w:val="false"/>
          <w:i w:val="false"/>
          <w:color w:val="000000"/>
          <w:sz w:val="28"/>
        </w:rPr>
        <w:t>
      100. Протокол о допуске к участию в тендере содержит следующую информацию:</w:t>
      </w:r>
    </w:p>
    <w:bookmarkEnd w:id="325"/>
    <w:bookmarkStart w:name="z318" w:id="326"/>
    <w:p>
      <w:pPr>
        <w:spacing w:after="0"/>
        <w:ind w:left="0"/>
        <w:jc w:val="both"/>
      </w:pPr>
      <w:r>
        <w:rPr>
          <w:rFonts w:ascii="Times New Roman"/>
          <w:b w:val="false"/>
          <w:i w:val="false"/>
          <w:color w:val="000000"/>
          <w:sz w:val="28"/>
        </w:rPr>
        <w:t>
      1) место, дату и время заседания тендерной комиссии;</w:t>
      </w:r>
    </w:p>
    <w:bookmarkEnd w:id="326"/>
    <w:bookmarkStart w:name="z319" w:id="327"/>
    <w:p>
      <w:pPr>
        <w:spacing w:after="0"/>
        <w:ind w:left="0"/>
        <w:jc w:val="both"/>
      </w:pPr>
      <w:r>
        <w:rPr>
          <w:rFonts w:ascii="Times New Roman"/>
          <w:b w:val="false"/>
          <w:i w:val="false"/>
          <w:color w:val="000000"/>
          <w:sz w:val="28"/>
        </w:rPr>
        <w:t>
      2) состав тендерной комиссии, экспертной комиссии (эксперта) (в случае их привлечения);</w:t>
      </w:r>
    </w:p>
    <w:bookmarkEnd w:id="327"/>
    <w:bookmarkStart w:name="z320" w:id="328"/>
    <w:p>
      <w:pPr>
        <w:spacing w:after="0"/>
        <w:ind w:left="0"/>
        <w:jc w:val="both"/>
      </w:pPr>
      <w:r>
        <w:rPr>
          <w:rFonts w:ascii="Times New Roman"/>
          <w:b w:val="false"/>
          <w:i w:val="false"/>
          <w:color w:val="000000"/>
          <w:sz w:val="28"/>
        </w:rPr>
        <w:t>
      3) перечень потенциальных поставщиков, которым предоставлено право приведения тендерных заявок в соответствие условиям тендера, а также представивших документы, указанные в протоколе предварительного допуска к участию в тендере;</w:t>
      </w:r>
    </w:p>
    <w:bookmarkEnd w:id="328"/>
    <w:bookmarkStart w:name="z321" w:id="329"/>
    <w:p>
      <w:pPr>
        <w:spacing w:after="0"/>
        <w:ind w:left="0"/>
        <w:jc w:val="both"/>
      </w:pPr>
      <w:r>
        <w:rPr>
          <w:rFonts w:ascii="Times New Roman"/>
          <w:b w:val="false"/>
          <w:i w:val="false"/>
          <w:color w:val="000000"/>
          <w:sz w:val="28"/>
        </w:rPr>
        <w:t>
      4) перечень потенциальных поставщиков, соответствующих и несоответствующих условиям тендера, а также допущенных и не допущенных к участию в тендере;</w:t>
      </w:r>
    </w:p>
    <w:bookmarkEnd w:id="329"/>
    <w:bookmarkStart w:name="z322" w:id="330"/>
    <w:p>
      <w:pPr>
        <w:spacing w:after="0"/>
        <w:ind w:left="0"/>
        <w:jc w:val="both"/>
      </w:pPr>
      <w:r>
        <w:rPr>
          <w:rFonts w:ascii="Times New Roman"/>
          <w:b w:val="false"/>
          <w:i w:val="false"/>
          <w:color w:val="000000"/>
          <w:sz w:val="28"/>
        </w:rPr>
        <w:t>
      5) место, дату и время вскрытия тендерных ценовых предложений.</w:t>
      </w:r>
    </w:p>
    <w:bookmarkEnd w:id="330"/>
    <w:bookmarkStart w:name="z323" w:id="331"/>
    <w:p>
      <w:pPr>
        <w:spacing w:after="0"/>
        <w:ind w:left="0"/>
        <w:jc w:val="left"/>
      </w:pPr>
      <w:r>
        <w:rPr>
          <w:rFonts w:ascii="Times New Roman"/>
          <w:b/>
          <w:i w:val="false"/>
          <w:color w:val="000000"/>
        </w:rPr>
        <w:t xml:space="preserve"> Параграф 8. Порядок вскрытия, оценки и сопоставления тендерных ценовых предложений</w:t>
      </w:r>
    </w:p>
    <w:bookmarkEnd w:id="331"/>
    <w:bookmarkStart w:name="z324" w:id="332"/>
    <w:p>
      <w:pPr>
        <w:spacing w:after="0"/>
        <w:ind w:left="0"/>
        <w:jc w:val="both"/>
      </w:pPr>
      <w:r>
        <w:rPr>
          <w:rFonts w:ascii="Times New Roman"/>
          <w:b w:val="false"/>
          <w:i w:val="false"/>
          <w:color w:val="000000"/>
          <w:sz w:val="28"/>
        </w:rPr>
        <w:t>
      101. В день, время и месте, установленные протоколом о допуске к участию в тендере, тендерная комиссия проводит заседание по вскрытию тендерных ценовых предложений, их оценке и сопоставлению.</w:t>
      </w:r>
    </w:p>
    <w:bookmarkEnd w:id="332"/>
    <w:bookmarkStart w:name="z325" w:id="333"/>
    <w:p>
      <w:pPr>
        <w:spacing w:after="0"/>
        <w:ind w:left="0"/>
        <w:jc w:val="both"/>
      </w:pPr>
      <w:r>
        <w:rPr>
          <w:rFonts w:ascii="Times New Roman"/>
          <w:b w:val="false"/>
          <w:i w:val="false"/>
          <w:color w:val="000000"/>
          <w:sz w:val="28"/>
        </w:rPr>
        <w:t>
      102. Тендерная комиссия:</w:t>
      </w:r>
    </w:p>
    <w:bookmarkEnd w:id="333"/>
    <w:bookmarkStart w:name="z326" w:id="334"/>
    <w:p>
      <w:pPr>
        <w:spacing w:after="0"/>
        <w:ind w:left="0"/>
        <w:jc w:val="both"/>
      </w:pPr>
      <w:r>
        <w:rPr>
          <w:rFonts w:ascii="Times New Roman"/>
          <w:b w:val="false"/>
          <w:i w:val="false"/>
          <w:color w:val="000000"/>
          <w:sz w:val="28"/>
        </w:rPr>
        <w:t>
      1) отклоняет тендерное ценовое предложение участника тендера, превышающее сумму, выделенную для закупок товаров, работ, услуг;</w:t>
      </w:r>
    </w:p>
    <w:bookmarkEnd w:id="334"/>
    <w:bookmarkStart w:name="z327" w:id="335"/>
    <w:p>
      <w:pPr>
        <w:spacing w:after="0"/>
        <w:ind w:left="0"/>
        <w:jc w:val="both"/>
      </w:pPr>
      <w:r>
        <w:rPr>
          <w:rFonts w:ascii="Times New Roman"/>
          <w:b w:val="false"/>
          <w:i w:val="false"/>
          <w:color w:val="000000"/>
          <w:sz w:val="28"/>
        </w:rPr>
        <w:t xml:space="preserve">
      2) рассчитывает демпинговую цену, в случаях и порядке, предусмотренном </w:t>
      </w:r>
      <w:r>
        <w:rPr>
          <w:rFonts w:ascii="Times New Roman"/>
          <w:b w:val="false"/>
          <w:i w:val="false"/>
          <w:color w:val="000000"/>
          <w:sz w:val="28"/>
        </w:rPr>
        <w:t>параграфом 9</w:t>
      </w:r>
      <w:r>
        <w:rPr>
          <w:rFonts w:ascii="Times New Roman"/>
          <w:b w:val="false"/>
          <w:i w:val="false"/>
          <w:color w:val="000000"/>
          <w:sz w:val="28"/>
        </w:rPr>
        <w:t xml:space="preserve"> настоящей главы Правил, и отклоняет тендерное ценовое предложение участника тендера, являющееся демпинговым;</w:t>
      </w:r>
    </w:p>
    <w:bookmarkEnd w:id="335"/>
    <w:bookmarkStart w:name="z328" w:id="336"/>
    <w:p>
      <w:pPr>
        <w:spacing w:after="0"/>
        <w:ind w:left="0"/>
        <w:jc w:val="both"/>
      </w:pPr>
      <w:r>
        <w:rPr>
          <w:rFonts w:ascii="Times New Roman"/>
          <w:b w:val="false"/>
          <w:i w:val="false"/>
          <w:color w:val="000000"/>
          <w:sz w:val="28"/>
        </w:rPr>
        <w:t>
      3) рассчитывает критерии оценки, предусмотренные условиями тендера, в отношении не менее 2 (двух) не отклоненных тендерных ценовых предложений участников тендера;</w:t>
      </w:r>
    </w:p>
    <w:bookmarkEnd w:id="336"/>
    <w:bookmarkStart w:name="z329" w:id="337"/>
    <w:p>
      <w:pPr>
        <w:spacing w:after="0"/>
        <w:ind w:left="0"/>
        <w:jc w:val="both"/>
      </w:pPr>
      <w:r>
        <w:rPr>
          <w:rFonts w:ascii="Times New Roman"/>
          <w:b w:val="false"/>
          <w:i w:val="false"/>
          <w:color w:val="000000"/>
          <w:sz w:val="28"/>
        </w:rPr>
        <w:t>
      4) определяет победителя тендера.</w:t>
      </w:r>
    </w:p>
    <w:bookmarkEnd w:id="337"/>
    <w:bookmarkStart w:name="z330" w:id="338"/>
    <w:p>
      <w:pPr>
        <w:spacing w:after="0"/>
        <w:ind w:left="0"/>
        <w:jc w:val="both"/>
      </w:pPr>
      <w:r>
        <w:rPr>
          <w:rFonts w:ascii="Times New Roman"/>
          <w:b w:val="false"/>
          <w:i w:val="false"/>
          <w:color w:val="000000"/>
          <w:sz w:val="28"/>
        </w:rPr>
        <w:t>
      103. Победитель тендера определяется на основе наименьшей цены либо наибольшего балла, рассчитанного с учетом применения утвержденных критериев оценки.</w:t>
      </w:r>
    </w:p>
    <w:bookmarkEnd w:id="338"/>
    <w:bookmarkStart w:name="z331" w:id="339"/>
    <w:p>
      <w:pPr>
        <w:spacing w:after="0"/>
        <w:ind w:left="0"/>
        <w:jc w:val="both"/>
      </w:pPr>
      <w:r>
        <w:rPr>
          <w:rFonts w:ascii="Times New Roman"/>
          <w:b w:val="false"/>
          <w:i w:val="false"/>
          <w:color w:val="000000"/>
          <w:sz w:val="28"/>
        </w:rPr>
        <w:t>
      При равенстве цен или баллов (в случае применения критериев оценки) тендерных ценовых предложений победителем признается потенциальный поставщик, тендерное ценовое предложение которого поступило ранее ценовых предложений других потенциальных поставщиков.</w:t>
      </w:r>
    </w:p>
    <w:bookmarkEnd w:id="339"/>
    <w:bookmarkStart w:name="z332" w:id="340"/>
    <w:p>
      <w:pPr>
        <w:spacing w:after="0"/>
        <w:ind w:left="0"/>
        <w:jc w:val="both"/>
      </w:pPr>
      <w:r>
        <w:rPr>
          <w:rFonts w:ascii="Times New Roman"/>
          <w:b w:val="false"/>
          <w:i w:val="false"/>
          <w:color w:val="000000"/>
          <w:sz w:val="28"/>
        </w:rPr>
        <w:t>
      104. Потенциальный поставщик, предложение которого является предпочтительным после победителя тендера, определяется на основе цены, следующей после цены победителя тендера либо наибольшего балла после победителя тендера, рассчитанного с учетом применения критериев оценки, предусмотренных условиями тендера.</w:t>
      </w:r>
    </w:p>
    <w:bookmarkEnd w:id="340"/>
    <w:bookmarkStart w:name="z333" w:id="341"/>
    <w:p>
      <w:pPr>
        <w:spacing w:after="0"/>
        <w:ind w:left="0"/>
        <w:jc w:val="both"/>
      </w:pPr>
      <w:r>
        <w:rPr>
          <w:rFonts w:ascii="Times New Roman"/>
          <w:b w:val="false"/>
          <w:i w:val="false"/>
          <w:color w:val="000000"/>
          <w:sz w:val="28"/>
        </w:rPr>
        <w:t>
      105. По результатам оценки и сопоставления тендерных ценовых предложений участников тендера и определения победителя тендера оформляется протокол об итогах тендера.</w:t>
      </w:r>
    </w:p>
    <w:bookmarkEnd w:id="341"/>
    <w:bookmarkStart w:name="z334" w:id="342"/>
    <w:p>
      <w:pPr>
        <w:spacing w:after="0"/>
        <w:ind w:left="0"/>
        <w:jc w:val="both"/>
      </w:pPr>
      <w:r>
        <w:rPr>
          <w:rFonts w:ascii="Times New Roman"/>
          <w:b w:val="false"/>
          <w:i w:val="false"/>
          <w:color w:val="000000"/>
          <w:sz w:val="28"/>
        </w:rPr>
        <w:t>
      106. Протокол об итогах тендера содержит следующую информацию:</w:t>
      </w:r>
    </w:p>
    <w:bookmarkEnd w:id="342"/>
    <w:bookmarkStart w:name="z335" w:id="343"/>
    <w:p>
      <w:pPr>
        <w:spacing w:after="0"/>
        <w:ind w:left="0"/>
        <w:jc w:val="both"/>
      </w:pPr>
      <w:r>
        <w:rPr>
          <w:rFonts w:ascii="Times New Roman"/>
          <w:b w:val="false"/>
          <w:i w:val="false"/>
          <w:color w:val="000000"/>
          <w:sz w:val="28"/>
        </w:rPr>
        <w:t>
      1) место, дату и время подведения итогов;</w:t>
      </w:r>
    </w:p>
    <w:bookmarkEnd w:id="343"/>
    <w:bookmarkStart w:name="z336" w:id="344"/>
    <w:p>
      <w:pPr>
        <w:spacing w:after="0"/>
        <w:ind w:left="0"/>
        <w:jc w:val="both"/>
      </w:pPr>
      <w:r>
        <w:rPr>
          <w:rFonts w:ascii="Times New Roman"/>
          <w:b w:val="false"/>
          <w:i w:val="false"/>
          <w:color w:val="000000"/>
          <w:sz w:val="28"/>
        </w:rPr>
        <w:t>
      2) состав тендерной комиссии;</w:t>
      </w:r>
    </w:p>
    <w:bookmarkEnd w:id="344"/>
    <w:bookmarkStart w:name="z337" w:id="345"/>
    <w:p>
      <w:pPr>
        <w:spacing w:after="0"/>
        <w:ind w:left="0"/>
        <w:jc w:val="both"/>
      </w:pPr>
      <w:r>
        <w:rPr>
          <w:rFonts w:ascii="Times New Roman"/>
          <w:b w:val="false"/>
          <w:i w:val="false"/>
          <w:color w:val="000000"/>
          <w:sz w:val="28"/>
        </w:rPr>
        <w:t>
      3) сумму, выделенную для закупки, согласно плану закупок;</w:t>
      </w:r>
    </w:p>
    <w:bookmarkEnd w:id="345"/>
    <w:bookmarkStart w:name="z338" w:id="346"/>
    <w:p>
      <w:pPr>
        <w:spacing w:after="0"/>
        <w:ind w:left="0"/>
        <w:jc w:val="both"/>
      </w:pPr>
      <w:r>
        <w:rPr>
          <w:rFonts w:ascii="Times New Roman"/>
          <w:b w:val="false"/>
          <w:i w:val="false"/>
          <w:color w:val="000000"/>
          <w:sz w:val="28"/>
        </w:rPr>
        <w:t>
      4) перечень участников тендера и их тендерные ценовые предложения;</w:t>
      </w:r>
    </w:p>
    <w:bookmarkEnd w:id="346"/>
    <w:bookmarkStart w:name="z339" w:id="347"/>
    <w:p>
      <w:pPr>
        <w:spacing w:after="0"/>
        <w:ind w:left="0"/>
        <w:jc w:val="both"/>
      </w:pPr>
      <w:r>
        <w:rPr>
          <w:rFonts w:ascii="Times New Roman"/>
          <w:b w:val="false"/>
          <w:i w:val="false"/>
          <w:color w:val="000000"/>
          <w:sz w:val="28"/>
        </w:rPr>
        <w:t>
      5) перечень участников тендера, ценовые предложения которых были отклонены, с указанием причин отклонения;</w:t>
      </w:r>
    </w:p>
    <w:bookmarkEnd w:id="347"/>
    <w:bookmarkStart w:name="z340" w:id="348"/>
    <w:p>
      <w:pPr>
        <w:spacing w:after="0"/>
        <w:ind w:left="0"/>
        <w:jc w:val="both"/>
      </w:pPr>
      <w:r>
        <w:rPr>
          <w:rFonts w:ascii="Times New Roman"/>
          <w:b w:val="false"/>
          <w:i w:val="false"/>
          <w:color w:val="000000"/>
          <w:sz w:val="28"/>
        </w:rPr>
        <w:t>
      6) результаты применения критериев оценки (при их наличии);</w:t>
      </w:r>
    </w:p>
    <w:bookmarkEnd w:id="348"/>
    <w:bookmarkStart w:name="z341" w:id="349"/>
    <w:p>
      <w:pPr>
        <w:spacing w:after="0"/>
        <w:ind w:left="0"/>
        <w:jc w:val="both"/>
      </w:pPr>
      <w:r>
        <w:rPr>
          <w:rFonts w:ascii="Times New Roman"/>
          <w:b w:val="false"/>
          <w:i w:val="false"/>
          <w:color w:val="000000"/>
          <w:sz w:val="28"/>
        </w:rPr>
        <w:t>
      7) сведения о победителе тендера, сумме договора о закупках, сроках представления документов, предусмотренных пунктом 107 Правил, и заключения договора о закупках;</w:t>
      </w:r>
    </w:p>
    <w:bookmarkEnd w:id="349"/>
    <w:bookmarkStart w:name="z342" w:id="350"/>
    <w:p>
      <w:pPr>
        <w:spacing w:after="0"/>
        <w:ind w:left="0"/>
        <w:jc w:val="both"/>
      </w:pPr>
      <w:r>
        <w:rPr>
          <w:rFonts w:ascii="Times New Roman"/>
          <w:b w:val="false"/>
          <w:i w:val="false"/>
          <w:color w:val="000000"/>
          <w:sz w:val="28"/>
        </w:rPr>
        <w:t>
      8) сведения об участнике тендера, предложение которого является наиболее предпочтительным после победителя тендера.</w:t>
      </w:r>
    </w:p>
    <w:bookmarkEnd w:id="350"/>
    <w:bookmarkStart w:name="z343" w:id="351"/>
    <w:p>
      <w:pPr>
        <w:spacing w:after="0"/>
        <w:ind w:left="0"/>
        <w:jc w:val="both"/>
      </w:pPr>
      <w:r>
        <w:rPr>
          <w:rFonts w:ascii="Times New Roman"/>
          <w:b w:val="false"/>
          <w:i w:val="false"/>
          <w:color w:val="000000"/>
          <w:sz w:val="28"/>
        </w:rPr>
        <w:t>
      107. Потенциальный поставщик, определенный победителем тендера, в течение 5 (пяти) рабочих дней со дня опубликования протокола об итогах закупок представляет организатору закупок:</w:t>
      </w:r>
    </w:p>
    <w:bookmarkEnd w:id="351"/>
    <w:bookmarkStart w:name="z344" w:id="352"/>
    <w:p>
      <w:pPr>
        <w:spacing w:after="0"/>
        <w:ind w:left="0"/>
        <w:jc w:val="both"/>
      </w:pPr>
      <w:r>
        <w:rPr>
          <w:rFonts w:ascii="Times New Roman"/>
          <w:b w:val="false"/>
          <w:i w:val="false"/>
          <w:color w:val="000000"/>
          <w:sz w:val="28"/>
        </w:rPr>
        <w:t>
      1) нотариально засвидетельствованную копию устава, утвержденного в установленном законодательством Республики Казахстан порядке,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копию апостилированной (легализованной) выписки из торгового реестра с нотариально заверенным переводом на казахский и (или) русский языки (в случае представления документов на иностранном языке);</w:t>
      </w:r>
    </w:p>
    <w:bookmarkEnd w:id="352"/>
    <w:bookmarkStart w:name="z345" w:id="353"/>
    <w:p>
      <w:pPr>
        <w:spacing w:after="0"/>
        <w:ind w:left="0"/>
        <w:jc w:val="both"/>
      </w:pPr>
      <w:r>
        <w:rPr>
          <w:rFonts w:ascii="Times New Roman"/>
          <w:b w:val="false"/>
          <w:i w:val="false"/>
          <w:color w:val="000000"/>
          <w:sz w:val="28"/>
        </w:rPr>
        <w:t>
      2) разрешения (уведомления), полученные (направленные) в соответствии с законодательством Республики Казахстан о разрешениях и уведомлениях, в форме электронного документа,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353"/>
    <w:bookmarkStart w:name="z346" w:id="354"/>
    <w:p>
      <w:pPr>
        <w:spacing w:after="0"/>
        <w:ind w:left="0"/>
        <w:jc w:val="both"/>
      </w:pPr>
      <w:r>
        <w:rPr>
          <w:rFonts w:ascii="Times New Roman"/>
          <w:b w:val="false"/>
          <w:i w:val="false"/>
          <w:color w:val="000000"/>
          <w:sz w:val="28"/>
        </w:rPr>
        <w:t>
      3) нотариально удостоверенную копию выписки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оригинал справки о крупных акционерах, выданной не ранее одного месяца, предшествующего дате вскрытия тендерных заявок;</w:t>
      </w:r>
    </w:p>
    <w:bookmarkEnd w:id="354"/>
    <w:bookmarkStart w:name="z347" w:id="355"/>
    <w:p>
      <w:pPr>
        <w:spacing w:after="0"/>
        <w:ind w:left="0"/>
        <w:jc w:val="both"/>
      </w:pPr>
      <w:r>
        <w:rPr>
          <w:rFonts w:ascii="Times New Roman"/>
          <w:b w:val="false"/>
          <w:i w:val="false"/>
          <w:color w:val="000000"/>
          <w:sz w:val="28"/>
        </w:rPr>
        <w:t>
      4) нотариально удостоверенную копию документа, удостоверяющего личность (для физических лиц);</w:t>
      </w:r>
    </w:p>
    <w:bookmarkEnd w:id="355"/>
    <w:bookmarkStart w:name="z348" w:id="356"/>
    <w:p>
      <w:pPr>
        <w:spacing w:after="0"/>
        <w:ind w:left="0"/>
        <w:jc w:val="both"/>
      </w:pPr>
      <w:r>
        <w:rPr>
          <w:rFonts w:ascii="Times New Roman"/>
          <w:b w:val="false"/>
          <w:i w:val="false"/>
          <w:color w:val="000000"/>
          <w:sz w:val="28"/>
        </w:rPr>
        <w:t>
      5) нотариально засвидетельствованную копию договора о совместной хозяйственной деятельности, заключенного между юридическими лицами (участниками консорциума).</w:t>
      </w:r>
    </w:p>
    <w:bookmarkEnd w:id="356"/>
    <w:bookmarkStart w:name="z349" w:id="357"/>
    <w:p>
      <w:pPr>
        <w:spacing w:after="0"/>
        <w:ind w:left="0"/>
        <w:jc w:val="both"/>
      </w:pPr>
      <w:r>
        <w:rPr>
          <w:rFonts w:ascii="Times New Roman"/>
          <w:b w:val="false"/>
          <w:i w:val="false"/>
          <w:color w:val="000000"/>
          <w:sz w:val="28"/>
        </w:rPr>
        <w:t>
      Данное требование не распространяется на потенциальных поставщиков, определенных победителями тендера, по итогам проведенных электронных закупок.</w:t>
      </w:r>
    </w:p>
    <w:bookmarkEnd w:id="357"/>
    <w:bookmarkStart w:name="z350" w:id="358"/>
    <w:p>
      <w:pPr>
        <w:spacing w:after="0"/>
        <w:ind w:left="0"/>
        <w:jc w:val="both"/>
      </w:pPr>
      <w:r>
        <w:rPr>
          <w:rFonts w:ascii="Times New Roman"/>
          <w:b w:val="false"/>
          <w:i w:val="false"/>
          <w:color w:val="000000"/>
          <w:sz w:val="28"/>
        </w:rPr>
        <w:t xml:space="preserve">
      В случае непредставления потенциальным поставщиком, определенным победителем тендера, документов, предусмотренных настоящим пунктом Правил, либо выявления их несоответствия копиям документов, представленным в составе тендерных заявок, организатор закупок выполняет действия, предусмотренные </w:t>
      </w:r>
      <w:r>
        <w:rPr>
          <w:rFonts w:ascii="Times New Roman"/>
          <w:b w:val="false"/>
          <w:i w:val="false"/>
          <w:color w:val="000000"/>
          <w:sz w:val="28"/>
        </w:rPr>
        <w:t>пунктами 176</w:t>
      </w:r>
      <w:r>
        <w:rPr>
          <w:rFonts w:ascii="Times New Roman"/>
          <w:b w:val="false"/>
          <w:i w:val="false"/>
          <w:color w:val="000000"/>
          <w:sz w:val="28"/>
        </w:rPr>
        <w:t xml:space="preserve"> и </w:t>
      </w:r>
      <w:r>
        <w:rPr>
          <w:rFonts w:ascii="Times New Roman"/>
          <w:b w:val="false"/>
          <w:i w:val="false"/>
          <w:color w:val="000000"/>
          <w:sz w:val="28"/>
        </w:rPr>
        <w:t>188</w:t>
      </w:r>
      <w:r>
        <w:rPr>
          <w:rFonts w:ascii="Times New Roman"/>
          <w:b w:val="false"/>
          <w:i w:val="false"/>
          <w:color w:val="000000"/>
          <w:sz w:val="28"/>
        </w:rPr>
        <w:t xml:space="preserve"> Правил.</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107 с изменением, внесенным постановлением Правления Национального Банка РК от 27.03.2023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1" w:id="359"/>
    <w:p>
      <w:pPr>
        <w:spacing w:after="0"/>
        <w:ind w:left="0"/>
        <w:jc w:val="both"/>
      </w:pPr>
      <w:r>
        <w:rPr>
          <w:rFonts w:ascii="Times New Roman"/>
          <w:b w:val="false"/>
          <w:i w:val="false"/>
          <w:color w:val="000000"/>
          <w:sz w:val="28"/>
        </w:rPr>
        <w:t>
      108. Тендер признается тендерной комиссией несостоявшимся в случаях:</w:t>
      </w:r>
    </w:p>
    <w:bookmarkEnd w:id="359"/>
    <w:bookmarkStart w:name="z352" w:id="360"/>
    <w:p>
      <w:pPr>
        <w:spacing w:after="0"/>
        <w:ind w:left="0"/>
        <w:jc w:val="both"/>
      </w:pPr>
      <w:r>
        <w:rPr>
          <w:rFonts w:ascii="Times New Roman"/>
          <w:b w:val="false"/>
          <w:i w:val="false"/>
          <w:color w:val="000000"/>
          <w:sz w:val="28"/>
        </w:rPr>
        <w:t>
      1) отсутствия тендерных заявок;</w:t>
      </w:r>
    </w:p>
    <w:bookmarkEnd w:id="360"/>
    <w:bookmarkStart w:name="z353" w:id="361"/>
    <w:p>
      <w:pPr>
        <w:spacing w:after="0"/>
        <w:ind w:left="0"/>
        <w:jc w:val="both"/>
      </w:pPr>
      <w:r>
        <w:rPr>
          <w:rFonts w:ascii="Times New Roman"/>
          <w:b w:val="false"/>
          <w:i w:val="false"/>
          <w:color w:val="000000"/>
          <w:sz w:val="28"/>
        </w:rPr>
        <w:t>
      2) представления менее 2 (двух) тендерных заявок;</w:t>
      </w:r>
    </w:p>
    <w:bookmarkEnd w:id="361"/>
    <w:bookmarkStart w:name="z354" w:id="362"/>
    <w:p>
      <w:pPr>
        <w:spacing w:after="0"/>
        <w:ind w:left="0"/>
        <w:jc w:val="both"/>
      </w:pPr>
      <w:r>
        <w:rPr>
          <w:rFonts w:ascii="Times New Roman"/>
          <w:b w:val="false"/>
          <w:i w:val="false"/>
          <w:color w:val="000000"/>
          <w:sz w:val="28"/>
        </w:rPr>
        <w:t>
      3) к участию в тендере допущен 1 (один) потенциальный поставщик;</w:t>
      </w:r>
    </w:p>
    <w:bookmarkEnd w:id="362"/>
    <w:bookmarkStart w:name="z355" w:id="363"/>
    <w:p>
      <w:pPr>
        <w:spacing w:after="0"/>
        <w:ind w:left="0"/>
        <w:jc w:val="both"/>
      </w:pPr>
      <w:r>
        <w:rPr>
          <w:rFonts w:ascii="Times New Roman"/>
          <w:b w:val="false"/>
          <w:i w:val="false"/>
          <w:color w:val="000000"/>
          <w:sz w:val="28"/>
        </w:rPr>
        <w:t>
      4) к участию в тендере не допущен ни один потенциальный поставщик;</w:t>
      </w:r>
    </w:p>
    <w:bookmarkEnd w:id="363"/>
    <w:bookmarkStart w:name="z356" w:id="364"/>
    <w:p>
      <w:pPr>
        <w:spacing w:after="0"/>
        <w:ind w:left="0"/>
        <w:jc w:val="both"/>
      </w:pPr>
      <w:r>
        <w:rPr>
          <w:rFonts w:ascii="Times New Roman"/>
          <w:b w:val="false"/>
          <w:i w:val="false"/>
          <w:color w:val="000000"/>
          <w:sz w:val="28"/>
        </w:rPr>
        <w:t xml:space="preserve">
      5) если после отклонения тендерных ценовых предложений на основании подпунктов 1) и 2) </w:t>
      </w:r>
      <w:r>
        <w:rPr>
          <w:rFonts w:ascii="Times New Roman"/>
          <w:b w:val="false"/>
          <w:i w:val="false"/>
          <w:color w:val="000000"/>
          <w:sz w:val="28"/>
        </w:rPr>
        <w:t>пункта 102</w:t>
      </w:r>
      <w:r>
        <w:rPr>
          <w:rFonts w:ascii="Times New Roman"/>
          <w:b w:val="false"/>
          <w:i w:val="false"/>
          <w:color w:val="000000"/>
          <w:sz w:val="28"/>
        </w:rPr>
        <w:t xml:space="preserve"> Правил оценке подлежит 1 (одно) тендерное ценовое предложение.</w:t>
      </w:r>
    </w:p>
    <w:bookmarkEnd w:id="364"/>
    <w:bookmarkStart w:name="z357" w:id="365"/>
    <w:p>
      <w:pPr>
        <w:spacing w:after="0"/>
        <w:ind w:left="0"/>
        <w:jc w:val="both"/>
      </w:pPr>
      <w:r>
        <w:rPr>
          <w:rFonts w:ascii="Times New Roman"/>
          <w:b w:val="false"/>
          <w:i w:val="false"/>
          <w:color w:val="000000"/>
          <w:sz w:val="28"/>
        </w:rPr>
        <w:t>
      109. В случае отсутствия тендерных заявок организатор закупок формирует протокол об итогах закупок по несостоявшемуся тендеру (лоту).</w:t>
      </w:r>
    </w:p>
    <w:bookmarkEnd w:id="365"/>
    <w:bookmarkStart w:name="z358" w:id="366"/>
    <w:p>
      <w:pPr>
        <w:spacing w:after="0"/>
        <w:ind w:left="0"/>
        <w:jc w:val="both"/>
      </w:pPr>
      <w:r>
        <w:rPr>
          <w:rFonts w:ascii="Times New Roman"/>
          <w:b w:val="false"/>
          <w:i w:val="false"/>
          <w:color w:val="000000"/>
          <w:sz w:val="28"/>
        </w:rPr>
        <w:t>
      110. Если тендер признан несостоявшимся либо потенциальный поставщик, предложение которого является наиболее предпочтительным после победителя тендера, уклонился от заключения договора о закупках, заказчик принимает одно из следующих решений:</w:t>
      </w:r>
    </w:p>
    <w:bookmarkEnd w:id="366"/>
    <w:bookmarkStart w:name="z359" w:id="367"/>
    <w:p>
      <w:pPr>
        <w:spacing w:after="0"/>
        <w:ind w:left="0"/>
        <w:jc w:val="both"/>
      </w:pPr>
      <w:r>
        <w:rPr>
          <w:rFonts w:ascii="Times New Roman"/>
          <w:b w:val="false"/>
          <w:i w:val="false"/>
          <w:color w:val="000000"/>
          <w:sz w:val="28"/>
        </w:rPr>
        <w:t>
      1) о повторном проведении закупок способом тендера;</w:t>
      </w:r>
    </w:p>
    <w:bookmarkEnd w:id="367"/>
    <w:bookmarkStart w:name="z360" w:id="368"/>
    <w:p>
      <w:pPr>
        <w:spacing w:after="0"/>
        <w:ind w:left="0"/>
        <w:jc w:val="both"/>
      </w:pPr>
      <w:r>
        <w:rPr>
          <w:rFonts w:ascii="Times New Roman"/>
          <w:b w:val="false"/>
          <w:i w:val="false"/>
          <w:color w:val="000000"/>
          <w:sz w:val="28"/>
        </w:rPr>
        <w:t>
      2) об изменении условий тендера и повторном проведении тендера;</w:t>
      </w:r>
    </w:p>
    <w:bookmarkEnd w:id="368"/>
    <w:bookmarkStart w:name="z361" w:id="369"/>
    <w:p>
      <w:pPr>
        <w:spacing w:after="0"/>
        <w:ind w:left="0"/>
        <w:jc w:val="both"/>
      </w:pPr>
      <w:r>
        <w:rPr>
          <w:rFonts w:ascii="Times New Roman"/>
          <w:b w:val="false"/>
          <w:i w:val="false"/>
          <w:color w:val="000000"/>
          <w:sz w:val="28"/>
        </w:rPr>
        <w:t>
      3) о проведении закупок способом прямого заключения договора.</w:t>
      </w:r>
    </w:p>
    <w:bookmarkEnd w:id="369"/>
    <w:bookmarkStart w:name="z362" w:id="370"/>
    <w:p>
      <w:pPr>
        <w:spacing w:after="0"/>
        <w:ind w:left="0"/>
        <w:jc w:val="left"/>
      </w:pPr>
      <w:r>
        <w:rPr>
          <w:rFonts w:ascii="Times New Roman"/>
          <w:b/>
          <w:i w:val="false"/>
          <w:color w:val="000000"/>
        </w:rPr>
        <w:t xml:space="preserve"> Параграф 9. Порядок определения демпинговой цены тендерной заявки</w:t>
      </w:r>
    </w:p>
    <w:bookmarkEnd w:id="370"/>
    <w:bookmarkStart w:name="z363" w:id="371"/>
    <w:p>
      <w:pPr>
        <w:spacing w:after="0"/>
        <w:ind w:left="0"/>
        <w:jc w:val="both"/>
      </w:pPr>
      <w:r>
        <w:rPr>
          <w:rFonts w:ascii="Times New Roman"/>
          <w:b w:val="false"/>
          <w:i w:val="false"/>
          <w:color w:val="000000"/>
          <w:sz w:val="28"/>
        </w:rPr>
        <w:t>
      111. Тендерное ценовое предложение потенциального поставщика на строительство признается демпинговым в случае, если оно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об архитектурной, градостроительной и строительной деятельности, более чем на 10 (десять) процентов.</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111 в редакции постановления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4" w:id="372"/>
    <w:p>
      <w:pPr>
        <w:spacing w:after="0"/>
        <w:ind w:left="0"/>
        <w:jc w:val="both"/>
      </w:pPr>
      <w:r>
        <w:rPr>
          <w:rFonts w:ascii="Times New Roman"/>
          <w:b w:val="false"/>
          <w:i w:val="false"/>
          <w:color w:val="000000"/>
          <w:sz w:val="28"/>
        </w:rPr>
        <w:t>
      111-1. Тендерное ценовое предложение потенциального поставщика на комплексные работы в строительстве признается демпинговым в случае если оно ниже суммы, предусмотренной в плане закупок либо в бюджете, более чем на 10 (десять) процентов.</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111-1 в соответствии с постановлением Правления Национального Банка РК от 31.07.2023 </w:t>
      </w:r>
      <w:r>
        <w:rPr>
          <w:rFonts w:ascii="Times New Roman"/>
          <w:b w:val="false"/>
          <w:i w:val="false"/>
          <w:color w:val="000000"/>
          <w:sz w:val="28"/>
        </w:rPr>
        <w:t>№ 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4" w:id="373"/>
    <w:p>
      <w:pPr>
        <w:spacing w:after="0"/>
        <w:ind w:left="0"/>
        <w:jc w:val="both"/>
      </w:pPr>
      <w:r>
        <w:rPr>
          <w:rFonts w:ascii="Times New Roman"/>
          <w:b w:val="false"/>
          <w:i w:val="false"/>
          <w:color w:val="000000"/>
          <w:sz w:val="28"/>
        </w:rPr>
        <w:t>
      112. Тендерное ценовое предложение потенциального поставщика на работы по текущему ремонту зданий и сооружений признается демпинговым в случае, если оно ниже цены, выделенной на тендер, более чем на 20 (двадцать) процентов.</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112 в редакции постановления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5" w:id="374"/>
    <w:p>
      <w:pPr>
        <w:spacing w:after="0"/>
        <w:ind w:left="0"/>
        <w:jc w:val="both"/>
      </w:pPr>
      <w:r>
        <w:rPr>
          <w:rFonts w:ascii="Times New Roman"/>
          <w:b w:val="false"/>
          <w:i w:val="false"/>
          <w:color w:val="000000"/>
          <w:sz w:val="28"/>
        </w:rPr>
        <w:t>
      113. Тендерное ценовое предложение потенциального поставщика на работы по разработке технико-экономического обоснования, проектной (проектно-сметной) документации и градостроительных проектов признается демпинговым в случае, если оно ниже цены, выделенной на тендер, более чем на 15 (пятнадцать) процентов.</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113 в редакции постановления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6" w:id="375"/>
    <w:p>
      <w:pPr>
        <w:spacing w:after="0"/>
        <w:ind w:left="0"/>
        <w:jc w:val="both"/>
      </w:pPr>
      <w:r>
        <w:rPr>
          <w:rFonts w:ascii="Times New Roman"/>
          <w:b w:val="false"/>
          <w:i w:val="false"/>
          <w:color w:val="000000"/>
          <w:sz w:val="28"/>
        </w:rPr>
        <w:t>
      114. Тендерное ценовое предложение потенциального поставщика на оказание инжиниринговых услуг в сфере архитектурной, градостроительной и строительной деятельности признается демпинговым в случае, если оно ниже цены, выделенной на тендер, более чем на 15 (пятнадцать) процентов.</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114 в редакции постановления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4" w:id="376"/>
    <w:p>
      <w:pPr>
        <w:spacing w:after="0"/>
        <w:ind w:left="0"/>
        <w:jc w:val="both"/>
      </w:pPr>
      <w:r>
        <w:rPr>
          <w:rFonts w:ascii="Times New Roman"/>
          <w:b w:val="false"/>
          <w:i w:val="false"/>
          <w:color w:val="000000"/>
          <w:sz w:val="28"/>
        </w:rPr>
        <w:t>
      114-1. Демпинговая цена, исчисленная в тиынах, округляется. При этом сумма менее 50 (пятидесяти) тиын округляется до нуля, а сумма, равная 50 (пятидесяти) тиынам и выше, округляется до 1 (одного) тенге.</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114-1 в соответствии с постановлением Правления Национального Банка РК от 21.12.2020 </w:t>
      </w:r>
      <w:r>
        <w:rPr>
          <w:rFonts w:ascii="Times New Roman"/>
          <w:b w:val="false"/>
          <w:i w:val="false"/>
          <w:color w:val="000000"/>
          <w:sz w:val="28"/>
        </w:rPr>
        <w:t>№ 148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7" w:id="377"/>
    <w:p>
      <w:pPr>
        <w:spacing w:after="0"/>
        <w:ind w:left="0"/>
        <w:jc w:val="both"/>
      </w:pPr>
      <w:r>
        <w:rPr>
          <w:rFonts w:ascii="Times New Roman"/>
          <w:b w:val="false"/>
          <w:i w:val="false"/>
          <w:color w:val="000000"/>
          <w:sz w:val="28"/>
        </w:rPr>
        <w:t>
      115. При установлении тендерной комиссией факта предложения потенциальными поставщиками демпинговых цен в протоколе об итогах закупок отражается информация о потенциальных поставщиках, представивших демпинговые цены, и порядке их расчета.</w:t>
      </w:r>
    </w:p>
    <w:bookmarkEnd w:id="377"/>
    <w:bookmarkStart w:name="z368" w:id="378"/>
    <w:p>
      <w:pPr>
        <w:spacing w:after="0"/>
        <w:ind w:left="0"/>
        <w:jc w:val="left"/>
      </w:pPr>
      <w:r>
        <w:rPr>
          <w:rFonts w:ascii="Times New Roman"/>
          <w:b/>
          <w:i w:val="false"/>
          <w:color w:val="000000"/>
        </w:rPr>
        <w:t xml:space="preserve"> Параграф 10. Порядок проведения закупок способом тендера с применением торгов на понижение цены</w:t>
      </w:r>
    </w:p>
    <w:bookmarkEnd w:id="378"/>
    <w:bookmarkStart w:name="z369" w:id="379"/>
    <w:p>
      <w:pPr>
        <w:spacing w:after="0"/>
        <w:ind w:left="0"/>
        <w:jc w:val="both"/>
      </w:pPr>
      <w:r>
        <w:rPr>
          <w:rFonts w:ascii="Times New Roman"/>
          <w:b w:val="false"/>
          <w:i w:val="false"/>
          <w:color w:val="000000"/>
          <w:sz w:val="28"/>
        </w:rPr>
        <w:t>
      116. Необходимость проведения тендера при закупках товара с применением торгов на понижение цены заказчиком определяется самостоятельно.</w:t>
      </w:r>
    </w:p>
    <w:bookmarkEnd w:id="379"/>
    <w:bookmarkStart w:name="z370" w:id="380"/>
    <w:p>
      <w:pPr>
        <w:spacing w:after="0"/>
        <w:ind w:left="0"/>
        <w:jc w:val="both"/>
      </w:pPr>
      <w:r>
        <w:rPr>
          <w:rFonts w:ascii="Times New Roman"/>
          <w:b w:val="false"/>
          <w:i w:val="false"/>
          <w:color w:val="000000"/>
          <w:sz w:val="28"/>
        </w:rPr>
        <w:t>
      117. Закупки способом тендера с применением торгов на понижение цены проводятся на товары и осуществляются в режиме реального времени с 9.00 до 18.00 часов времени Астаны.</w:t>
      </w:r>
    </w:p>
    <w:bookmarkEnd w:id="380"/>
    <w:bookmarkStart w:name="z371" w:id="381"/>
    <w:p>
      <w:pPr>
        <w:spacing w:after="0"/>
        <w:ind w:left="0"/>
        <w:jc w:val="both"/>
      </w:pPr>
      <w:r>
        <w:rPr>
          <w:rFonts w:ascii="Times New Roman"/>
          <w:b w:val="false"/>
          <w:i w:val="false"/>
          <w:color w:val="000000"/>
          <w:sz w:val="28"/>
        </w:rPr>
        <w:t>
      118. Закупки способом тендера с применением торгов на понижение цены состоят из следующих этапов:</w:t>
      </w:r>
    </w:p>
    <w:bookmarkEnd w:id="381"/>
    <w:bookmarkStart w:name="z372" w:id="382"/>
    <w:p>
      <w:pPr>
        <w:spacing w:after="0"/>
        <w:ind w:left="0"/>
        <w:jc w:val="both"/>
      </w:pPr>
      <w:r>
        <w:rPr>
          <w:rFonts w:ascii="Times New Roman"/>
          <w:b w:val="false"/>
          <w:i w:val="false"/>
          <w:color w:val="000000"/>
          <w:sz w:val="28"/>
        </w:rPr>
        <w:t xml:space="preserve">
      1) первый этап – проведение процедур тендера, предусмотренных </w:t>
      </w:r>
      <w:r>
        <w:rPr>
          <w:rFonts w:ascii="Times New Roman"/>
          <w:b w:val="false"/>
          <w:i w:val="false"/>
          <w:color w:val="000000"/>
          <w:sz w:val="28"/>
        </w:rPr>
        <w:t>параграфами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главы Правил;</w:t>
      </w:r>
    </w:p>
    <w:bookmarkEnd w:id="382"/>
    <w:bookmarkStart w:name="z373" w:id="383"/>
    <w:p>
      <w:pPr>
        <w:spacing w:after="0"/>
        <w:ind w:left="0"/>
        <w:jc w:val="both"/>
      </w:pPr>
      <w:r>
        <w:rPr>
          <w:rFonts w:ascii="Times New Roman"/>
          <w:b w:val="false"/>
          <w:i w:val="false"/>
          <w:color w:val="000000"/>
          <w:sz w:val="28"/>
        </w:rPr>
        <w:t>
      2) второй этап – проведение торгов среди участников тендера и определение среди них победителя в установленное протоколом о допуске к участию в тендере время (по истечении 2 (двух) рабочих дней с даты его опубликования на интернет-ресурсе заказчика (организатора закупок) или портале закупок (при проведении электронных закупок).</w:t>
      </w:r>
    </w:p>
    <w:bookmarkEnd w:id="383"/>
    <w:bookmarkStart w:name="z374" w:id="384"/>
    <w:p>
      <w:pPr>
        <w:spacing w:after="0"/>
        <w:ind w:left="0"/>
        <w:jc w:val="both"/>
      </w:pPr>
      <w:r>
        <w:rPr>
          <w:rFonts w:ascii="Times New Roman"/>
          <w:b w:val="false"/>
          <w:i w:val="false"/>
          <w:color w:val="000000"/>
          <w:sz w:val="28"/>
        </w:rPr>
        <w:t>
      119. Торги проводятся на каждый лот в отдельности в день и время, установленные протоколом о допуске к участию в тендере, в присутствии всех членов тендерной комиссии, участников тендера.</w:t>
      </w:r>
    </w:p>
    <w:bookmarkEnd w:id="384"/>
    <w:bookmarkStart w:name="z375" w:id="385"/>
    <w:p>
      <w:pPr>
        <w:spacing w:after="0"/>
        <w:ind w:left="0"/>
        <w:jc w:val="both"/>
      </w:pPr>
      <w:r>
        <w:rPr>
          <w:rFonts w:ascii="Times New Roman"/>
          <w:b w:val="false"/>
          <w:i w:val="false"/>
          <w:color w:val="000000"/>
          <w:sz w:val="28"/>
        </w:rPr>
        <w:t>
      120. Торги начинаются в отношении предмета торга (лота) путем снижения текущего предложения о цене, начиная со стартовой цены, на шаг.</w:t>
      </w:r>
    </w:p>
    <w:bookmarkEnd w:id="385"/>
    <w:bookmarkStart w:name="z376" w:id="386"/>
    <w:p>
      <w:pPr>
        <w:spacing w:after="0"/>
        <w:ind w:left="0"/>
        <w:jc w:val="both"/>
      </w:pPr>
      <w:r>
        <w:rPr>
          <w:rFonts w:ascii="Times New Roman"/>
          <w:b w:val="false"/>
          <w:i w:val="false"/>
          <w:color w:val="000000"/>
          <w:sz w:val="28"/>
        </w:rPr>
        <w:t>
      Стартовой ценой является сумма, предусмотренная планом закупок на соответствующий финансовый год, для приобретения товаров, являющихся предметом проводимых торгов.</w:t>
      </w:r>
    </w:p>
    <w:bookmarkEnd w:id="386"/>
    <w:bookmarkStart w:name="z377" w:id="387"/>
    <w:p>
      <w:pPr>
        <w:spacing w:after="0"/>
        <w:ind w:left="0"/>
        <w:jc w:val="both"/>
      </w:pPr>
      <w:r>
        <w:rPr>
          <w:rFonts w:ascii="Times New Roman"/>
          <w:b w:val="false"/>
          <w:i w:val="false"/>
          <w:color w:val="000000"/>
          <w:sz w:val="28"/>
        </w:rPr>
        <w:t>
      В протоколе о допуске к участию в тендере тендерной комиссией шаг устанавливается в пределах от 0,1 (ноль целых одной десятой) до 5 (пяти) процентов от стартовой цены торгов.</w:t>
      </w:r>
    </w:p>
    <w:bookmarkEnd w:id="387"/>
    <w:bookmarkStart w:name="z378" w:id="388"/>
    <w:p>
      <w:pPr>
        <w:spacing w:after="0"/>
        <w:ind w:left="0"/>
        <w:jc w:val="both"/>
      </w:pPr>
      <w:r>
        <w:rPr>
          <w:rFonts w:ascii="Times New Roman"/>
          <w:b w:val="false"/>
          <w:i w:val="false"/>
          <w:color w:val="000000"/>
          <w:sz w:val="28"/>
        </w:rPr>
        <w:t>
      121. Количество представляемых участником тендера ценовых предложений не ограничено, участник тендера имеет возможность неоднократно изменять свое тендерное ценовое предложение в сторону уменьшения.</w:t>
      </w:r>
    </w:p>
    <w:bookmarkEnd w:id="388"/>
    <w:bookmarkStart w:name="z379" w:id="389"/>
    <w:p>
      <w:pPr>
        <w:spacing w:after="0"/>
        <w:ind w:left="0"/>
        <w:jc w:val="both"/>
      </w:pPr>
      <w:r>
        <w:rPr>
          <w:rFonts w:ascii="Times New Roman"/>
          <w:b w:val="false"/>
          <w:i w:val="false"/>
          <w:color w:val="000000"/>
          <w:sz w:val="28"/>
        </w:rPr>
        <w:t>
      122. При проведении торгов участникам тендера допускается представлять цену на товар, являющийся предметом проводимых торгов, сниженную от стартовой цены независимо от шага торгов.</w:t>
      </w:r>
    </w:p>
    <w:bookmarkEnd w:id="389"/>
    <w:bookmarkStart w:name="z380" w:id="390"/>
    <w:p>
      <w:pPr>
        <w:spacing w:after="0"/>
        <w:ind w:left="0"/>
        <w:jc w:val="both"/>
      </w:pPr>
      <w:r>
        <w:rPr>
          <w:rFonts w:ascii="Times New Roman"/>
          <w:b w:val="false"/>
          <w:i w:val="false"/>
          <w:color w:val="000000"/>
          <w:sz w:val="28"/>
        </w:rPr>
        <w:t>
      123. Секретарем тендерной комиссии выдается билет участнику тендера с указанием наименований потенциального поставщика и лота, стартовой цены и номера билета, каждое поднятие которого равно шагу на снижение цены, объявленной для проведения торгов.</w:t>
      </w:r>
    </w:p>
    <w:bookmarkEnd w:id="390"/>
    <w:bookmarkStart w:name="z381" w:id="391"/>
    <w:p>
      <w:pPr>
        <w:spacing w:after="0"/>
        <w:ind w:left="0"/>
        <w:jc w:val="both"/>
      </w:pPr>
      <w:r>
        <w:rPr>
          <w:rFonts w:ascii="Times New Roman"/>
          <w:b w:val="false"/>
          <w:i w:val="false"/>
          <w:color w:val="000000"/>
          <w:sz w:val="28"/>
        </w:rPr>
        <w:t>
      При поднятии билета участником тендера трижды повторяется цена лота и называется билет участника тендера, который первый поднял билет при объявленной цене и, при отсутствии других поднятых билетов, с ударом молотка объявляется победитель тендера по данному лоту.</w:t>
      </w:r>
    </w:p>
    <w:bookmarkEnd w:id="391"/>
    <w:bookmarkStart w:name="z382" w:id="392"/>
    <w:p>
      <w:pPr>
        <w:spacing w:after="0"/>
        <w:ind w:left="0"/>
        <w:jc w:val="both"/>
      </w:pPr>
      <w:r>
        <w:rPr>
          <w:rFonts w:ascii="Times New Roman"/>
          <w:b w:val="false"/>
          <w:i w:val="false"/>
          <w:color w:val="000000"/>
          <w:sz w:val="28"/>
        </w:rPr>
        <w:t>
      Если в период повторения билета другой участник тендера поднимет билет, то торги по данному лоту продолжаются до момента определения победителя.</w:t>
      </w:r>
    </w:p>
    <w:bookmarkEnd w:id="392"/>
    <w:bookmarkStart w:name="z383" w:id="393"/>
    <w:p>
      <w:pPr>
        <w:spacing w:after="0"/>
        <w:ind w:left="0"/>
        <w:jc w:val="both"/>
      </w:pPr>
      <w:r>
        <w:rPr>
          <w:rFonts w:ascii="Times New Roman"/>
          <w:b w:val="false"/>
          <w:i w:val="false"/>
          <w:color w:val="000000"/>
          <w:sz w:val="28"/>
        </w:rPr>
        <w:t>
      124. При проведении электронных закупок участники тендера представляют посредством портала закупок удостоверенные электронной цифровой подписью руководителя потенциального поставщика либо лица, им уполномоченного, предложения о цене товара, являющегося предметом проводимого тендера (лота).</w:t>
      </w:r>
    </w:p>
    <w:bookmarkEnd w:id="393"/>
    <w:bookmarkStart w:name="z384" w:id="394"/>
    <w:p>
      <w:pPr>
        <w:spacing w:after="0"/>
        <w:ind w:left="0"/>
        <w:jc w:val="both"/>
      </w:pPr>
      <w:r>
        <w:rPr>
          <w:rFonts w:ascii="Times New Roman"/>
          <w:b w:val="false"/>
          <w:i w:val="false"/>
          <w:color w:val="000000"/>
          <w:sz w:val="28"/>
        </w:rPr>
        <w:t>
      Время приема предложений участников тендера о цене товара составляет 30 (тридцать) минут от начала проведения тендера, а также 10 (десять) минут после поступления последнего предложения о цене товара.</w:t>
      </w:r>
    </w:p>
    <w:bookmarkEnd w:id="394"/>
    <w:bookmarkStart w:name="z385" w:id="395"/>
    <w:p>
      <w:pPr>
        <w:spacing w:after="0"/>
        <w:ind w:left="0"/>
        <w:jc w:val="both"/>
      </w:pPr>
      <w:r>
        <w:rPr>
          <w:rFonts w:ascii="Times New Roman"/>
          <w:b w:val="false"/>
          <w:i w:val="false"/>
          <w:color w:val="000000"/>
          <w:sz w:val="28"/>
        </w:rPr>
        <w:t>
      Если в течение указанного времени ни 1 (одного) предложения о более низкой цене товара не поступило, тендер завершается.</w:t>
      </w:r>
    </w:p>
    <w:bookmarkEnd w:id="395"/>
    <w:bookmarkStart w:name="z386" w:id="396"/>
    <w:p>
      <w:pPr>
        <w:spacing w:after="0"/>
        <w:ind w:left="0"/>
        <w:jc w:val="both"/>
      </w:pPr>
      <w:r>
        <w:rPr>
          <w:rFonts w:ascii="Times New Roman"/>
          <w:b w:val="false"/>
          <w:i w:val="false"/>
          <w:color w:val="000000"/>
          <w:sz w:val="28"/>
        </w:rPr>
        <w:t>
      125. Портал закупок представляет всем участникам тендера доступ к информации о количестве участников тендера без указания сведений об участниках тендера.</w:t>
      </w:r>
    </w:p>
    <w:bookmarkEnd w:id="396"/>
    <w:bookmarkStart w:name="z387" w:id="397"/>
    <w:p>
      <w:pPr>
        <w:spacing w:after="0"/>
        <w:ind w:left="0"/>
        <w:jc w:val="both"/>
      </w:pPr>
      <w:r>
        <w:rPr>
          <w:rFonts w:ascii="Times New Roman"/>
          <w:b w:val="false"/>
          <w:i w:val="false"/>
          <w:color w:val="000000"/>
          <w:sz w:val="28"/>
        </w:rPr>
        <w:t>
      126. Победителем признается участник тендера, предложивший наименьшую цену.</w:t>
      </w:r>
    </w:p>
    <w:bookmarkEnd w:id="397"/>
    <w:bookmarkStart w:name="z388" w:id="398"/>
    <w:p>
      <w:pPr>
        <w:spacing w:after="0"/>
        <w:ind w:left="0"/>
        <w:jc w:val="both"/>
      </w:pPr>
      <w:r>
        <w:rPr>
          <w:rFonts w:ascii="Times New Roman"/>
          <w:b w:val="false"/>
          <w:i w:val="false"/>
          <w:color w:val="000000"/>
          <w:sz w:val="28"/>
        </w:rPr>
        <w:t>
      127. Если участником тендера предложена цена, равная цене, предложенной другим участником тендера, победившим признается предложение о цене, поступившее ранее других предложений.</w:t>
      </w:r>
    </w:p>
    <w:bookmarkEnd w:id="398"/>
    <w:bookmarkStart w:name="z389" w:id="399"/>
    <w:p>
      <w:pPr>
        <w:spacing w:after="0"/>
        <w:ind w:left="0"/>
        <w:jc w:val="both"/>
      </w:pPr>
      <w:r>
        <w:rPr>
          <w:rFonts w:ascii="Times New Roman"/>
          <w:b w:val="false"/>
          <w:i w:val="false"/>
          <w:color w:val="000000"/>
          <w:sz w:val="28"/>
        </w:rPr>
        <w:t>
      128. Если в течение 10 (десяти) минут (при проведении электронных закупок – 30 (тридцати) минут) после начала проведения торгов ни один из участников тендера не подал тендерное ценовое предложение по лоту (не поднял билет), то лот снимается с торгов и торги в отношении данного тендера (лота) признаются несостоявшимися. В этом случае всем участникам тендера организатором закупок не возвращается сумма обеспечения тендерной заявки.</w:t>
      </w:r>
    </w:p>
    <w:bookmarkEnd w:id="399"/>
    <w:bookmarkStart w:name="z390" w:id="400"/>
    <w:p>
      <w:pPr>
        <w:spacing w:after="0"/>
        <w:ind w:left="0"/>
        <w:jc w:val="both"/>
      </w:pPr>
      <w:r>
        <w:rPr>
          <w:rFonts w:ascii="Times New Roman"/>
          <w:b w:val="false"/>
          <w:i w:val="false"/>
          <w:color w:val="000000"/>
          <w:sz w:val="28"/>
        </w:rPr>
        <w:t xml:space="preserve">
      129. Результаты торгов отражаются в протоколе об итогах тендера с применением торгов на понижение цены, с указанием информации, предусмотренной </w:t>
      </w:r>
      <w:r>
        <w:rPr>
          <w:rFonts w:ascii="Times New Roman"/>
          <w:b w:val="false"/>
          <w:i w:val="false"/>
          <w:color w:val="000000"/>
          <w:sz w:val="28"/>
        </w:rPr>
        <w:t>пунктом 106</w:t>
      </w:r>
      <w:r>
        <w:rPr>
          <w:rFonts w:ascii="Times New Roman"/>
          <w:b w:val="false"/>
          <w:i w:val="false"/>
          <w:color w:val="000000"/>
          <w:sz w:val="28"/>
        </w:rPr>
        <w:t xml:space="preserve"> Правил, публикуемом на интернет-ресурсе заказчика (организатора закупок) либо портале закупок при электронных закупках.</w:t>
      </w:r>
    </w:p>
    <w:bookmarkEnd w:id="400"/>
    <w:bookmarkStart w:name="z391" w:id="401"/>
    <w:p>
      <w:pPr>
        <w:spacing w:after="0"/>
        <w:ind w:left="0"/>
        <w:jc w:val="both"/>
      </w:pPr>
      <w:r>
        <w:rPr>
          <w:rFonts w:ascii="Times New Roman"/>
          <w:b w:val="false"/>
          <w:i w:val="false"/>
          <w:color w:val="000000"/>
          <w:sz w:val="28"/>
        </w:rPr>
        <w:t xml:space="preserve">
      130. Тендерная комиссия признает тендер с применением торгов на понижение цены несостоявшимся в случаях, предусмотренных </w:t>
      </w:r>
      <w:r>
        <w:rPr>
          <w:rFonts w:ascii="Times New Roman"/>
          <w:b w:val="false"/>
          <w:i w:val="false"/>
          <w:color w:val="000000"/>
          <w:sz w:val="28"/>
        </w:rPr>
        <w:t>пунктом 108</w:t>
      </w:r>
      <w:r>
        <w:rPr>
          <w:rFonts w:ascii="Times New Roman"/>
          <w:b w:val="false"/>
          <w:i w:val="false"/>
          <w:color w:val="000000"/>
          <w:sz w:val="28"/>
        </w:rPr>
        <w:t xml:space="preserve"> Правил.</w:t>
      </w:r>
    </w:p>
    <w:bookmarkEnd w:id="401"/>
    <w:bookmarkStart w:name="z392" w:id="402"/>
    <w:p>
      <w:pPr>
        <w:spacing w:after="0"/>
        <w:ind w:left="0"/>
        <w:jc w:val="both"/>
      </w:pPr>
      <w:r>
        <w:rPr>
          <w:rFonts w:ascii="Times New Roman"/>
          <w:b w:val="false"/>
          <w:i w:val="false"/>
          <w:color w:val="000000"/>
          <w:sz w:val="28"/>
        </w:rPr>
        <w:t xml:space="preserve">
      131. В случае признания тендера с применением торгов на понижение цены несостоявшимся заказчик принимает одно из решений, предусмотренных </w:t>
      </w:r>
      <w:r>
        <w:rPr>
          <w:rFonts w:ascii="Times New Roman"/>
          <w:b w:val="false"/>
          <w:i w:val="false"/>
          <w:color w:val="000000"/>
          <w:sz w:val="28"/>
        </w:rPr>
        <w:t>пунктом 110</w:t>
      </w:r>
      <w:r>
        <w:rPr>
          <w:rFonts w:ascii="Times New Roman"/>
          <w:b w:val="false"/>
          <w:i w:val="false"/>
          <w:color w:val="000000"/>
          <w:sz w:val="28"/>
        </w:rPr>
        <w:t xml:space="preserve"> Правил.</w:t>
      </w:r>
    </w:p>
    <w:bookmarkEnd w:id="402"/>
    <w:bookmarkStart w:name="z393" w:id="403"/>
    <w:p>
      <w:pPr>
        <w:spacing w:after="0"/>
        <w:ind w:left="0"/>
        <w:jc w:val="both"/>
      </w:pPr>
      <w:r>
        <w:rPr>
          <w:rFonts w:ascii="Times New Roman"/>
          <w:b w:val="false"/>
          <w:i w:val="false"/>
          <w:color w:val="000000"/>
          <w:sz w:val="28"/>
        </w:rPr>
        <w:t>
      132. Направление запроса и иные действия тендерной комиссии по переговорам с участниками тендера, связанные с процессом проведения торгов, не допускаются.</w:t>
      </w:r>
    </w:p>
    <w:bookmarkEnd w:id="403"/>
    <w:bookmarkStart w:name="z394" w:id="404"/>
    <w:p>
      <w:pPr>
        <w:spacing w:after="0"/>
        <w:ind w:left="0"/>
        <w:jc w:val="both"/>
      </w:pPr>
      <w:r>
        <w:rPr>
          <w:rFonts w:ascii="Times New Roman"/>
          <w:b w:val="false"/>
          <w:i w:val="false"/>
          <w:color w:val="000000"/>
          <w:sz w:val="28"/>
        </w:rPr>
        <w:t>
      133. Участники тендера и присутствующие лица, нарушившие порядок проведения торгов и влияющие на ход торгов, удаляются из зала (места) проведения торгов.</w:t>
      </w:r>
    </w:p>
    <w:bookmarkEnd w:id="404"/>
    <w:bookmarkStart w:name="z395" w:id="405"/>
    <w:p>
      <w:pPr>
        <w:spacing w:after="0"/>
        <w:ind w:left="0"/>
        <w:jc w:val="left"/>
      </w:pPr>
      <w:r>
        <w:rPr>
          <w:rFonts w:ascii="Times New Roman"/>
          <w:b/>
          <w:i w:val="false"/>
          <w:color w:val="000000"/>
        </w:rPr>
        <w:t xml:space="preserve"> Глава 5. Закупки способом запроса ценовых предложений</w:t>
      </w:r>
    </w:p>
    <w:bookmarkEnd w:id="405"/>
    <w:bookmarkStart w:name="z396" w:id="406"/>
    <w:p>
      <w:pPr>
        <w:spacing w:after="0"/>
        <w:ind w:left="0"/>
        <w:jc w:val="both"/>
      </w:pPr>
      <w:r>
        <w:rPr>
          <w:rFonts w:ascii="Times New Roman"/>
          <w:b w:val="false"/>
          <w:i w:val="false"/>
          <w:color w:val="000000"/>
          <w:sz w:val="28"/>
        </w:rPr>
        <w:t>
      134. Закупки способом запроса ценовых предложений проводятся на однородные товары, работы, услуги, если годовые объемы таких товаров, работ, услуг в стоимостном выражении не превышают 15 000 000 (пятнадцать миллионов) тенге (включительно).</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134 в редакции постановления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8" w:id="407"/>
    <w:p>
      <w:pPr>
        <w:spacing w:after="0"/>
        <w:ind w:left="0"/>
        <w:jc w:val="both"/>
      </w:pPr>
      <w:r>
        <w:rPr>
          <w:rFonts w:ascii="Times New Roman"/>
          <w:b w:val="false"/>
          <w:i w:val="false"/>
          <w:color w:val="000000"/>
          <w:sz w:val="28"/>
        </w:rPr>
        <w:t xml:space="preserve">
      135. Не допускается в целях применения способа запроса ценовых предложений дробление годового объема закупок однородных товаров, работ, услуг в течение финансового года на части, размер одной из которых менее размера, предусмотренного </w:t>
      </w:r>
      <w:r>
        <w:rPr>
          <w:rFonts w:ascii="Times New Roman"/>
          <w:b w:val="false"/>
          <w:i w:val="false"/>
          <w:color w:val="000000"/>
          <w:sz w:val="28"/>
        </w:rPr>
        <w:t>пунктом 134</w:t>
      </w:r>
      <w:r>
        <w:rPr>
          <w:rFonts w:ascii="Times New Roman"/>
          <w:b w:val="false"/>
          <w:i w:val="false"/>
          <w:color w:val="000000"/>
          <w:sz w:val="28"/>
        </w:rPr>
        <w:t xml:space="preserve"> Правил.</w:t>
      </w:r>
    </w:p>
    <w:bookmarkEnd w:id="407"/>
    <w:bookmarkStart w:name="z399" w:id="408"/>
    <w:p>
      <w:pPr>
        <w:spacing w:after="0"/>
        <w:ind w:left="0"/>
        <w:jc w:val="both"/>
      </w:pPr>
      <w:r>
        <w:rPr>
          <w:rFonts w:ascii="Times New Roman"/>
          <w:b w:val="false"/>
          <w:i w:val="false"/>
          <w:color w:val="000000"/>
          <w:sz w:val="28"/>
        </w:rPr>
        <w:t>
      136. При проведении закупок способом запроса ценовых предложений товаров, работ, услуг, не являющихся однородными, организатор закупок делит товары, работы, услуги на лоты по их однородным видам.</w:t>
      </w:r>
    </w:p>
    <w:bookmarkEnd w:id="408"/>
    <w:bookmarkStart w:name="z400" w:id="409"/>
    <w:p>
      <w:pPr>
        <w:spacing w:after="0"/>
        <w:ind w:left="0"/>
        <w:jc w:val="both"/>
      </w:pPr>
      <w:r>
        <w:rPr>
          <w:rFonts w:ascii="Times New Roman"/>
          <w:b w:val="false"/>
          <w:i w:val="false"/>
          <w:color w:val="000000"/>
          <w:sz w:val="28"/>
        </w:rPr>
        <w:t>
      137. Определение победителя закупок способом запроса ценовых предложений осуществляется по каждому лоту.</w:t>
      </w:r>
    </w:p>
    <w:bookmarkEnd w:id="409"/>
    <w:bookmarkStart w:name="z401" w:id="410"/>
    <w:p>
      <w:pPr>
        <w:spacing w:after="0"/>
        <w:ind w:left="0"/>
        <w:jc w:val="both"/>
      </w:pPr>
      <w:r>
        <w:rPr>
          <w:rFonts w:ascii="Times New Roman"/>
          <w:b w:val="false"/>
          <w:i w:val="false"/>
          <w:color w:val="000000"/>
          <w:sz w:val="28"/>
        </w:rPr>
        <w:t>
      138. Организатор закупок не менее чем за 5 (пять) рабочих дней до окончания срока представления ценовых предложений публикует на интернет-ресурсе заказчика (организатора закупок) или на портале закупок при проведении электронных закупок объявление о проведении закупок способом запроса ценовых предложений и другую необходимую информацию, указанную в объявлении.</w:t>
      </w:r>
    </w:p>
    <w:bookmarkEnd w:id="410"/>
    <w:bookmarkStart w:name="z402" w:id="411"/>
    <w:p>
      <w:pPr>
        <w:spacing w:after="0"/>
        <w:ind w:left="0"/>
        <w:jc w:val="both"/>
      </w:pPr>
      <w:r>
        <w:rPr>
          <w:rFonts w:ascii="Times New Roman"/>
          <w:b w:val="false"/>
          <w:i w:val="false"/>
          <w:color w:val="000000"/>
          <w:sz w:val="28"/>
        </w:rPr>
        <w:t>
      139. Объявление о проведении закупок способом запроса ценовых предложений содержит следующие сведения:</w:t>
      </w:r>
    </w:p>
    <w:bookmarkEnd w:id="411"/>
    <w:bookmarkStart w:name="z403" w:id="412"/>
    <w:p>
      <w:pPr>
        <w:spacing w:after="0"/>
        <w:ind w:left="0"/>
        <w:jc w:val="both"/>
      </w:pPr>
      <w:r>
        <w:rPr>
          <w:rFonts w:ascii="Times New Roman"/>
          <w:b w:val="false"/>
          <w:i w:val="false"/>
          <w:color w:val="000000"/>
          <w:sz w:val="28"/>
        </w:rPr>
        <w:t>
      1) наименование и почтовый адрес организатора закупок;</w:t>
      </w:r>
    </w:p>
    <w:bookmarkEnd w:id="412"/>
    <w:bookmarkStart w:name="z404" w:id="413"/>
    <w:p>
      <w:pPr>
        <w:spacing w:after="0"/>
        <w:ind w:left="0"/>
        <w:jc w:val="both"/>
      </w:pPr>
      <w:r>
        <w:rPr>
          <w:rFonts w:ascii="Times New Roman"/>
          <w:b w:val="false"/>
          <w:i w:val="false"/>
          <w:color w:val="000000"/>
          <w:sz w:val="28"/>
        </w:rPr>
        <w:t>
      2) наименование закупаемых товаров, работ, услуг;</w:t>
      </w:r>
    </w:p>
    <w:bookmarkEnd w:id="413"/>
    <w:bookmarkStart w:name="z405" w:id="414"/>
    <w:p>
      <w:pPr>
        <w:spacing w:after="0"/>
        <w:ind w:left="0"/>
        <w:jc w:val="both"/>
      </w:pPr>
      <w:r>
        <w:rPr>
          <w:rFonts w:ascii="Times New Roman"/>
          <w:b w:val="false"/>
          <w:i w:val="false"/>
          <w:color w:val="000000"/>
          <w:sz w:val="28"/>
        </w:rPr>
        <w:t>
      3) сумму, выделенную для закупки, согласно плану закупок;</w:t>
      </w:r>
    </w:p>
    <w:bookmarkEnd w:id="414"/>
    <w:bookmarkStart w:name="z406" w:id="415"/>
    <w:p>
      <w:pPr>
        <w:spacing w:after="0"/>
        <w:ind w:left="0"/>
        <w:jc w:val="both"/>
      </w:pPr>
      <w:r>
        <w:rPr>
          <w:rFonts w:ascii="Times New Roman"/>
          <w:b w:val="false"/>
          <w:i w:val="false"/>
          <w:color w:val="000000"/>
          <w:sz w:val="28"/>
        </w:rPr>
        <w:t>
      4) количество (объем), место и сроки поставки товаров, выполнения работ, оказания услуг;</w:t>
      </w:r>
    </w:p>
    <w:bookmarkEnd w:id="415"/>
    <w:bookmarkStart w:name="z407" w:id="416"/>
    <w:p>
      <w:pPr>
        <w:spacing w:after="0"/>
        <w:ind w:left="0"/>
        <w:jc w:val="both"/>
      </w:pPr>
      <w:r>
        <w:rPr>
          <w:rFonts w:ascii="Times New Roman"/>
          <w:b w:val="false"/>
          <w:i w:val="false"/>
          <w:color w:val="000000"/>
          <w:sz w:val="28"/>
        </w:rPr>
        <w:t>
      5) техническую спецификацию (при ее наличии);</w:t>
      </w:r>
    </w:p>
    <w:bookmarkEnd w:id="416"/>
    <w:bookmarkStart w:name="z408" w:id="417"/>
    <w:p>
      <w:pPr>
        <w:spacing w:after="0"/>
        <w:ind w:left="0"/>
        <w:jc w:val="both"/>
      </w:pPr>
      <w:r>
        <w:rPr>
          <w:rFonts w:ascii="Times New Roman"/>
          <w:b w:val="false"/>
          <w:i w:val="false"/>
          <w:color w:val="000000"/>
          <w:sz w:val="28"/>
        </w:rPr>
        <w:t>
      6) место и окончательный срок представления потенциальными поставщиками ценовых предложений, а также день, время и место их вскрытия;</w:t>
      </w:r>
    </w:p>
    <w:bookmarkEnd w:id="417"/>
    <w:bookmarkStart w:name="z409" w:id="418"/>
    <w:p>
      <w:pPr>
        <w:spacing w:after="0"/>
        <w:ind w:left="0"/>
        <w:jc w:val="both"/>
      </w:pPr>
      <w:r>
        <w:rPr>
          <w:rFonts w:ascii="Times New Roman"/>
          <w:b w:val="false"/>
          <w:i w:val="false"/>
          <w:color w:val="000000"/>
          <w:sz w:val="28"/>
        </w:rPr>
        <w:t xml:space="preserve">
      7) проект договора о закупках с указанием существенных условий (не указывается в случае совершения сделки в устной форме согласно </w:t>
      </w:r>
      <w:r>
        <w:rPr>
          <w:rFonts w:ascii="Times New Roman"/>
          <w:b w:val="false"/>
          <w:i w:val="false"/>
          <w:color w:val="000000"/>
          <w:sz w:val="28"/>
        </w:rPr>
        <w:t>пункту 172</w:t>
      </w:r>
      <w:r>
        <w:rPr>
          <w:rFonts w:ascii="Times New Roman"/>
          <w:b w:val="false"/>
          <w:i w:val="false"/>
          <w:color w:val="000000"/>
          <w:sz w:val="28"/>
        </w:rPr>
        <w:t xml:space="preserve"> Правил);</w:t>
      </w:r>
    </w:p>
    <w:bookmarkEnd w:id="418"/>
    <w:bookmarkStart w:name="z410" w:id="419"/>
    <w:p>
      <w:pPr>
        <w:spacing w:after="0"/>
        <w:ind w:left="0"/>
        <w:jc w:val="both"/>
      </w:pPr>
      <w:r>
        <w:rPr>
          <w:rFonts w:ascii="Times New Roman"/>
          <w:b w:val="false"/>
          <w:i w:val="false"/>
          <w:color w:val="000000"/>
          <w:sz w:val="28"/>
        </w:rPr>
        <w:t>
      8) иную информацию (при необходимости).</w:t>
      </w:r>
    </w:p>
    <w:bookmarkEnd w:id="419"/>
    <w:bookmarkStart w:name="z411" w:id="420"/>
    <w:p>
      <w:pPr>
        <w:spacing w:after="0"/>
        <w:ind w:left="0"/>
        <w:jc w:val="both"/>
      </w:pPr>
      <w:r>
        <w:rPr>
          <w:rFonts w:ascii="Times New Roman"/>
          <w:b w:val="false"/>
          <w:i w:val="false"/>
          <w:color w:val="000000"/>
          <w:sz w:val="28"/>
        </w:rPr>
        <w:t>
      140. В случае внесения изменений и (или) дополнений в ранее опубликованное объявление, в срок не позднее 1 (одного) рабочего дня до окончательного срока представления ценовых предложений организатор закупок публикует на интернет-ресурсе заказчика (организатора закупок) или на портале закупок при проведении электронных закупок внесенные изменения и (или) дополнения в объявление и продлевает срок представления ценовых предложений не менее чем на 5 (пять) рабочих дней.</w:t>
      </w:r>
    </w:p>
    <w:bookmarkEnd w:id="420"/>
    <w:bookmarkStart w:name="z412" w:id="421"/>
    <w:p>
      <w:pPr>
        <w:spacing w:after="0"/>
        <w:ind w:left="0"/>
        <w:jc w:val="both"/>
      </w:pPr>
      <w:r>
        <w:rPr>
          <w:rFonts w:ascii="Times New Roman"/>
          <w:b w:val="false"/>
          <w:i w:val="false"/>
          <w:color w:val="000000"/>
          <w:sz w:val="28"/>
        </w:rPr>
        <w:t>
      141.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требований, предусмотренных условиями проводимых закупок, и проектом договора о закупках.</w:t>
      </w:r>
    </w:p>
    <w:bookmarkEnd w:id="421"/>
    <w:bookmarkStart w:name="z413" w:id="422"/>
    <w:p>
      <w:pPr>
        <w:spacing w:after="0"/>
        <w:ind w:left="0"/>
        <w:jc w:val="both"/>
      </w:pPr>
      <w:r>
        <w:rPr>
          <w:rFonts w:ascii="Times New Roman"/>
          <w:b w:val="false"/>
          <w:i w:val="false"/>
          <w:color w:val="000000"/>
          <w:sz w:val="28"/>
        </w:rPr>
        <w:t>
      142. Внесение изменений и (или) дополнений в представленное потенциальным поставщиком ценовое предложение после истечения срока представления ценовых предложений не допускается, за исключением случая, предусмотренного пунктом 140 Правил.</w:t>
      </w:r>
    </w:p>
    <w:bookmarkEnd w:id="422"/>
    <w:bookmarkStart w:name="z414" w:id="423"/>
    <w:p>
      <w:pPr>
        <w:spacing w:after="0"/>
        <w:ind w:left="0"/>
        <w:jc w:val="both"/>
      </w:pPr>
      <w:r>
        <w:rPr>
          <w:rFonts w:ascii="Times New Roman"/>
          <w:b w:val="false"/>
          <w:i w:val="false"/>
          <w:color w:val="000000"/>
          <w:sz w:val="28"/>
        </w:rPr>
        <w:t>
      143. Каждый потенциальный поставщик подает только 1 (одно) ценовое предложение с приложением сведений (документов), предусмотренных в объявлении.</w:t>
      </w:r>
    </w:p>
    <w:bookmarkEnd w:id="423"/>
    <w:bookmarkStart w:name="z415" w:id="424"/>
    <w:p>
      <w:pPr>
        <w:spacing w:after="0"/>
        <w:ind w:left="0"/>
        <w:jc w:val="both"/>
      </w:pPr>
      <w:r>
        <w:rPr>
          <w:rFonts w:ascii="Times New Roman"/>
          <w:b w:val="false"/>
          <w:i w:val="false"/>
          <w:color w:val="000000"/>
          <w:sz w:val="28"/>
        </w:rPr>
        <w:t>
      144. Ценовое предложение потенциальным поставщиком представляется до времени и даты окончания представления ценовых предложений, указанных в объявлении о закупках способом запроса ценовых предложений.</w:t>
      </w:r>
    </w:p>
    <w:bookmarkEnd w:id="424"/>
    <w:bookmarkStart w:name="z416" w:id="425"/>
    <w:p>
      <w:pPr>
        <w:spacing w:after="0"/>
        <w:ind w:left="0"/>
        <w:jc w:val="both"/>
      </w:pPr>
      <w:r>
        <w:rPr>
          <w:rFonts w:ascii="Times New Roman"/>
          <w:b w:val="false"/>
          <w:i w:val="false"/>
          <w:color w:val="000000"/>
          <w:sz w:val="28"/>
        </w:rPr>
        <w:t>
      145. В случае представления ценового предложения в конверте потенциальный поставщик на лицевой стороне запечатанного конверта указывает:</w:t>
      </w:r>
    </w:p>
    <w:bookmarkEnd w:id="425"/>
    <w:bookmarkStart w:name="z417" w:id="426"/>
    <w:p>
      <w:pPr>
        <w:spacing w:after="0"/>
        <w:ind w:left="0"/>
        <w:jc w:val="both"/>
      </w:pPr>
      <w:r>
        <w:rPr>
          <w:rFonts w:ascii="Times New Roman"/>
          <w:b w:val="false"/>
          <w:i w:val="false"/>
          <w:color w:val="000000"/>
          <w:sz w:val="28"/>
        </w:rPr>
        <w:t>
      1) наименование и почтовый адрес потенциального поставщика;</w:t>
      </w:r>
    </w:p>
    <w:bookmarkEnd w:id="426"/>
    <w:bookmarkStart w:name="z418" w:id="427"/>
    <w:p>
      <w:pPr>
        <w:spacing w:after="0"/>
        <w:ind w:left="0"/>
        <w:jc w:val="both"/>
      </w:pPr>
      <w:r>
        <w:rPr>
          <w:rFonts w:ascii="Times New Roman"/>
          <w:b w:val="false"/>
          <w:i w:val="false"/>
          <w:color w:val="000000"/>
          <w:sz w:val="28"/>
        </w:rPr>
        <w:t>
      2) наименование и почтовый адрес организатора закупок;</w:t>
      </w:r>
    </w:p>
    <w:bookmarkEnd w:id="427"/>
    <w:bookmarkStart w:name="z419" w:id="428"/>
    <w:p>
      <w:pPr>
        <w:spacing w:after="0"/>
        <w:ind w:left="0"/>
        <w:jc w:val="both"/>
      </w:pPr>
      <w:r>
        <w:rPr>
          <w:rFonts w:ascii="Times New Roman"/>
          <w:b w:val="false"/>
          <w:i w:val="false"/>
          <w:color w:val="000000"/>
          <w:sz w:val="28"/>
        </w:rPr>
        <w:t>
      3) наименование лота, для участия в котором представляется ценовое предложение потенциального поставщика.</w:t>
      </w:r>
    </w:p>
    <w:bookmarkEnd w:id="428"/>
    <w:bookmarkStart w:name="z420" w:id="429"/>
    <w:p>
      <w:pPr>
        <w:spacing w:after="0"/>
        <w:ind w:left="0"/>
        <w:jc w:val="both"/>
      </w:pPr>
      <w:r>
        <w:rPr>
          <w:rFonts w:ascii="Times New Roman"/>
          <w:b w:val="false"/>
          <w:i w:val="false"/>
          <w:color w:val="000000"/>
          <w:sz w:val="28"/>
        </w:rPr>
        <w:t>
      146. Сведения о потенциальном поставщике подлежат внесению в соответствующий журнал регистрации ценовых предложений по мере их предоставления.</w:t>
      </w:r>
    </w:p>
    <w:bookmarkEnd w:id="429"/>
    <w:bookmarkStart w:name="z421" w:id="430"/>
    <w:p>
      <w:pPr>
        <w:spacing w:after="0"/>
        <w:ind w:left="0"/>
        <w:jc w:val="both"/>
      </w:pPr>
      <w:r>
        <w:rPr>
          <w:rFonts w:ascii="Times New Roman"/>
          <w:b w:val="false"/>
          <w:i w:val="false"/>
          <w:color w:val="000000"/>
          <w:sz w:val="28"/>
        </w:rPr>
        <w:t>
      147. Конверт с ценовым предложением, не соответствующий требованиям пункта 145 Правил, а также представленный после истечения срока представления конвертов, не подлежит регистрации и возвращается лицу, его представившему.</w:t>
      </w:r>
    </w:p>
    <w:bookmarkEnd w:id="430"/>
    <w:bookmarkStart w:name="z422" w:id="431"/>
    <w:p>
      <w:pPr>
        <w:spacing w:after="0"/>
        <w:ind w:left="0"/>
        <w:jc w:val="both"/>
      </w:pPr>
      <w:r>
        <w:rPr>
          <w:rFonts w:ascii="Times New Roman"/>
          <w:b w:val="false"/>
          <w:i w:val="false"/>
          <w:color w:val="000000"/>
          <w:sz w:val="28"/>
        </w:rPr>
        <w:t>
      148. При проведении электронных закупок способом запроса ценовых предложений потенциальный поставщик до окончания срока приема ценовых предложений, указанного в объявлении, представляет 1 (одно) ценовое предложение, удостоверенное электронной цифровой подписью руководителя потенциального поставщика либо лица, им уполномоченного, которое автоматически регистрируется на портале закупок.</w:t>
      </w:r>
    </w:p>
    <w:bookmarkEnd w:id="431"/>
    <w:bookmarkStart w:name="z423" w:id="432"/>
    <w:p>
      <w:pPr>
        <w:spacing w:after="0"/>
        <w:ind w:left="0"/>
        <w:jc w:val="both"/>
      </w:pPr>
      <w:r>
        <w:rPr>
          <w:rFonts w:ascii="Times New Roman"/>
          <w:b w:val="false"/>
          <w:i w:val="false"/>
          <w:color w:val="000000"/>
          <w:sz w:val="28"/>
        </w:rPr>
        <w:t>
      Ценовое предложение считается принятым после автоматической отправки порталом закупок уведомления потенциальному поставщику, подавшему ценовое предложение.</w:t>
      </w:r>
    </w:p>
    <w:bookmarkEnd w:id="432"/>
    <w:bookmarkStart w:name="z424" w:id="433"/>
    <w:p>
      <w:pPr>
        <w:spacing w:after="0"/>
        <w:ind w:left="0"/>
        <w:jc w:val="both"/>
      </w:pPr>
      <w:r>
        <w:rPr>
          <w:rFonts w:ascii="Times New Roman"/>
          <w:b w:val="false"/>
          <w:i w:val="false"/>
          <w:color w:val="000000"/>
          <w:sz w:val="28"/>
        </w:rPr>
        <w:t>
      149. Организатор закупок в день, время и месте, указанные в объявлении, вскрывает ценовые предложения и определяет потенциального поставщика, предложившего наименьшее ценовое предложение.</w:t>
      </w:r>
    </w:p>
    <w:bookmarkEnd w:id="433"/>
    <w:bookmarkStart w:name="z425" w:id="434"/>
    <w:p>
      <w:pPr>
        <w:spacing w:after="0"/>
        <w:ind w:left="0"/>
        <w:jc w:val="both"/>
      </w:pPr>
      <w:r>
        <w:rPr>
          <w:rFonts w:ascii="Times New Roman"/>
          <w:b w:val="false"/>
          <w:i w:val="false"/>
          <w:color w:val="000000"/>
          <w:sz w:val="28"/>
        </w:rPr>
        <w:t>
      150. Победителем признается потенциальный поставщик, представивший наименьшее ценовое предложение.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bookmarkEnd w:id="434"/>
    <w:bookmarkStart w:name="z426" w:id="435"/>
    <w:p>
      <w:pPr>
        <w:spacing w:after="0"/>
        <w:ind w:left="0"/>
        <w:jc w:val="both"/>
      </w:pPr>
      <w:r>
        <w:rPr>
          <w:rFonts w:ascii="Times New Roman"/>
          <w:b w:val="false"/>
          <w:i w:val="false"/>
          <w:color w:val="000000"/>
          <w:sz w:val="28"/>
        </w:rPr>
        <w:t>
      151. Если ценовое предложение потенциального поставщика, являющегося нерезидентом Республики Казахстан, выражено в иной валюте, применяется официальный курс Национального Банка на дату вскрытия ценовых предложений для приведения ценовых предложений к единой валюте в целях их сопоставления.</w:t>
      </w:r>
    </w:p>
    <w:bookmarkEnd w:id="435"/>
    <w:bookmarkStart w:name="z427" w:id="436"/>
    <w:p>
      <w:pPr>
        <w:spacing w:after="0"/>
        <w:ind w:left="0"/>
        <w:jc w:val="both"/>
      </w:pPr>
      <w:r>
        <w:rPr>
          <w:rFonts w:ascii="Times New Roman"/>
          <w:b w:val="false"/>
          <w:i w:val="false"/>
          <w:color w:val="000000"/>
          <w:sz w:val="28"/>
        </w:rPr>
        <w:t>
      152. Ценовое предложение потенциального поставщика подлежит отклонению, если:</w:t>
      </w:r>
    </w:p>
    <w:bookmarkEnd w:id="436"/>
    <w:bookmarkStart w:name="z802" w:id="437"/>
    <w:p>
      <w:pPr>
        <w:spacing w:after="0"/>
        <w:ind w:left="0"/>
        <w:jc w:val="both"/>
      </w:pPr>
      <w:r>
        <w:rPr>
          <w:rFonts w:ascii="Times New Roman"/>
          <w:b w:val="false"/>
          <w:i w:val="false"/>
          <w:color w:val="000000"/>
          <w:sz w:val="28"/>
        </w:rPr>
        <w:t>
      1) оно превышает сумму, выделенную для закупки;</w:t>
      </w:r>
    </w:p>
    <w:bookmarkEnd w:id="437"/>
    <w:bookmarkStart w:name="z803" w:id="438"/>
    <w:p>
      <w:pPr>
        <w:spacing w:after="0"/>
        <w:ind w:left="0"/>
        <w:jc w:val="both"/>
      </w:pPr>
      <w:r>
        <w:rPr>
          <w:rFonts w:ascii="Times New Roman"/>
          <w:b w:val="false"/>
          <w:i w:val="false"/>
          <w:color w:val="000000"/>
          <w:sz w:val="28"/>
        </w:rPr>
        <w:t>
      2) потенциальный поставщик представил более 1 (одного) ценового предложения;</w:t>
      </w:r>
    </w:p>
    <w:bookmarkEnd w:id="438"/>
    <w:bookmarkStart w:name="z804" w:id="439"/>
    <w:p>
      <w:pPr>
        <w:spacing w:after="0"/>
        <w:ind w:left="0"/>
        <w:jc w:val="both"/>
      </w:pPr>
      <w:r>
        <w:rPr>
          <w:rFonts w:ascii="Times New Roman"/>
          <w:b w:val="false"/>
          <w:i w:val="false"/>
          <w:color w:val="000000"/>
          <w:sz w:val="28"/>
        </w:rPr>
        <w:t>
      3) предложение потенциального поставщика не соответствует требованиям технической спецификации, за исключением случая, предусмотренного пунктом 166 Правил;</w:t>
      </w:r>
    </w:p>
    <w:bookmarkEnd w:id="439"/>
    <w:bookmarkStart w:name="z805" w:id="440"/>
    <w:p>
      <w:pPr>
        <w:spacing w:after="0"/>
        <w:ind w:left="0"/>
        <w:jc w:val="both"/>
      </w:pPr>
      <w:r>
        <w:rPr>
          <w:rFonts w:ascii="Times New Roman"/>
          <w:b w:val="false"/>
          <w:i w:val="false"/>
          <w:color w:val="000000"/>
          <w:sz w:val="28"/>
        </w:rPr>
        <w:t>
      4) потенциальный поставщик не представил техническую спецификацию, при наличии требования о ее представлении;</w:t>
      </w:r>
    </w:p>
    <w:bookmarkEnd w:id="440"/>
    <w:bookmarkStart w:name="z806" w:id="441"/>
    <w:p>
      <w:pPr>
        <w:spacing w:after="0"/>
        <w:ind w:left="0"/>
        <w:jc w:val="both"/>
      </w:pPr>
      <w:r>
        <w:rPr>
          <w:rFonts w:ascii="Times New Roman"/>
          <w:b w:val="false"/>
          <w:i w:val="false"/>
          <w:color w:val="000000"/>
          <w:sz w:val="28"/>
        </w:rPr>
        <w:t>
      5) потенциальный поставщик не согласен с существенными условиями проекта договора о закупках;</w:t>
      </w:r>
    </w:p>
    <w:bookmarkEnd w:id="441"/>
    <w:bookmarkStart w:name="z807" w:id="442"/>
    <w:p>
      <w:pPr>
        <w:spacing w:after="0"/>
        <w:ind w:left="0"/>
        <w:jc w:val="both"/>
      </w:pPr>
      <w:r>
        <w:rPr>
          <w:rFonts w:ascii="Times New Roman"/>
          <w:b w:val="false"/>
          <w:i w:val="false"/>
          <w:color w:val="000000"/>
          <w:sz w:val="28"/>
        </w:rPr>
        <w:t>
      6) потенциальный поставщик и (или) его субподрядчик (соисполнитель) состоит в реестре недобросовестных участников государственных закупок;</w:t>
      </w:r>
    </w:p>
    <w:bookmarkEnd w:id="442"/>
    <w:bookmarkStart w:name="z808" w:id="443"/>
    <w:p>
      <w:pPr>
        <w:spacing w:after="0"/>
        <w:ind w:left="0"/>
        <w:jc w:val="both"/>
      </w:pPr>
      <w:r>
        <w:rPr>
          <w:rFonts w:ascii="Times New Roman"/>
          <w:b w:val="false"/>
          <w:i w:val="false"/>
          <w:color w:val="000000"/>
          <w:sz w:val="28"/>
        </w:rPr>
        <w:t>
      7) в течение 2 (двух) лет, предшествующих дате объявления о проведении закупки, имеется факт неисполнения потенциальным поставщиком и (или) его субподрядчиком (соисполнителем) своих обязательств по ранее заключенному между ним и заказчиком договору о закупках либо уклонения от заключения договора с заказчиком;</w:t>
      </w:r>
    </w:p>
    <w:bookmarkEnd w:id="443"/>
    <w:bookmarkStart w:name="z809" w:id="444"/>
    <w:p>
      <w:pPr>
        <w:spacing w:after="0"/>
        <w:ind w:left="0"/>
        <w:jc w:val="both"/>
      </w:pPr>
      <w:r>
        <w:rPr>
          <w:rFonts w:ascii="Times New Roman"/>
          <w:b w:val="false"/>
          <w:i w:val="false"/>
          <w:color w:val="000000"/>
          <w:sz w:val="28"/>
        </w:rPr>
        <w:t>
      8) потенциальный поставщик и (или) его субподрядчик (соисполнитель), и (или) их руководитель, учредители (крупные акционеры) включены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w:t>
      </w:r>
    </w:p>
    <w:bookmarkEnd w:id="444"/>
    <w:bookmarkStart w:name="z810" w:id="445"/>
    <w:p>
      <w:pPr>
        <w:spacing w:after="0"/>
        <w:ind w:left="0"/>
        <w:jc w:val="both"/>
      </w:pPr>
      <w:r>
        <w:rPr>
          <w:rFonts w:ascii="Times New Roman"/>
          <w:b w:val="false"/>
          <w:i w:val="false"/>
          <w:color w:val="000000"/>
          <w:sz w:val="28"/>
        </w:rPr>
        <w:t>
      9) потенциальный поставщик и (или) его субподрядчик (соисполнитель) является юридическим лицом, местом регистрации которого является государство или территория, включенные в перечень государств с льготным налогообложением.</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152 - в редакции постановления Правления Национального Банка РК от 21.11.2022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27.03.2023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4" w:id="446"/>
    <w:p>
      <w:pPr>
        <w:spacing w:after="0"/>
        <w:ind w:left="0"/>
        <w:jc w:val="both"/>
      </w:pPr>
      <w:r>
        <w:rPr>
          <w:rFonts w:ascii="Times New Roman"/>
          <w:b w:val="false"/>
          <w:i w:val="false"/>
          <w:color w:val="000000"/>
          <w:sz w:val="28"/>
        </w:rPr>
        <w:t>
      153. Итоги закупок способом запроса ценовых предложений оформляются в виде протокола, утверждаемого первым руководителем заказчика или иным уполномоченным им лицом, не позднее 2 (двух) рабочих дней с даты окончания срока представления потенциальными поставщиками ценовых предложений.</w:t>
      </w:r>
    </w:p>
    <w:bookmarkEnd w:id="446"/>
    <w:bookmarkStart w:name="z435" w:id="447"/>
    <w:p>
      <w:pPr>
        <w:spacing w:after="0"/>
        <w:ind w:left="0"/>
        <w:jc w:val="both"/>
      </w:pPr>
      <w:r>
        <w:rPr>
          <w:rFonts w:ascii="Times New Roman"/>
          <w:b w:val="false"/>
          <w:i w:val="false"/>
          <w:color w:val="000000"/>
          <w:sz w:val="28"/>
        </w:rPr>
        <w:t>
      154. Протокол об итогах закупок способом запроса ценовых предложений содержит следующие сведения:</w:t>
      </w:r>
    </w:p>
    <w:bookmarkEnd w:id="447"/>
    <w:bookmarkStart w:name="z436" w:id="448"/>
    <w:p>
      <w:pPr>
        <w:spacing w:after="0"/>
        <w:ind w:left="0"/>
        <w:jc w:val="both"/>
      </w:pPr>
      <w:r>
        <w:rPr>
          <w:rFonts w:ascii="Times New Roman"/>
          <w:b w:val="false"/>
          <w:i w:val="false"/>
          <w:color w:val="000000"/>
          <w:sz w:val="28"/>
        </w:rPr>
        <w:t>
      1) наименование организатора закупок, его почтовый адрес;</w:t>
      </w:r>
    </w:p>
    <w:bookmarkEnd w:id="448"/>
    <w:bookmarkStart w:name="z437" w:id="449"/>
    <w:p>
      <w:pPr>
        <w:spacing w:after="0"/>
        <w:ind w:left="0"/>
        <w:jc w:val="both"/>
      </w:pPr>
      <w:r>
        <w:rPr>
          <w:rFonts w:ascii="Times New Roman"/>
          <w:b w:val="false"/>
          <w:i w:val="false"/>
          <w:color w:val="000000"/>
          <w:sz w:val="28"/>
        </w:rPr>
        <w:t>
      2) наименование закупаемых товаров, работ, услуг способом запроса ценовых предложений;</w:t>
      </w:r>
    </w:p>
    <w:bookmarkEnd w:id="449"/>
    <w:bookmarkStart w:name="z438" w:id="450"/>
    <w:p>
      <w:pPr>
        <w:spacing w:after="0"/>
        <w:ind w:left="0"/>
        <w:jc w:val="both"/>
      </w:pPr>
      <w:r>
        <w:rPr>
          <w:rFonts w:ascii="Times New Roman"/>
          <w:b w:val="false"/>
          <w:i w:val="false"/>
          <w:color w:val="000000"/>
          <w:sz w:val="28"/>
        </w:rPr>
        <w:t>
      3) наименование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на товары, работы, услуги;</w:t>
      </w:r>
    </w:p>
    <w:bookmarkEnd w:id="450"/>
    <w:bookmarkStart w:name="z439" w:id="451"/>
    <w:p>
      <w:pPr>
        <w:spacing w:after="0"/>
        <w:ind w:left="0"/>
        <w:jc w:val="both"/>
      </w:pPr>
      <w:r>
        <w:rPr>
          <w:rFonts w:ascii="Times New Roman"/>
          <w:b w:val="false"/>
          <w:i w:val="false"/>
          <w:color w:val="000000"/>
          <w:sz w:val="28"/>
        </w:rPr>
        <w:t>
      4) наименование потенциальных поставщиков, ценовые предложения которых отклонены, с указанием причин их отклонения;</w:t>
      </w:r>
    </w:p>
    <w:bookmarkEnd w:id="451"/>
    <w:bookmarkStart w:name="z440" w:id="452"/>
    <w:p>
      <w:pPr>
        <w:spacing w:after="0"/>
        <w:ind w:left="0"/>
        <w:jc w:val="both"/>
      </w:pPr>
      <w:r>
        <w:rPr>
          <w:rFonts w:ascii="Times New Roman"/>
          <w:b w:val="false"/>
          <w:i w:val="false"/>
          <w:color w:val="000000"/>
          <w:sz w:val="28"/>
        </w:rPr>
        <w:t>
      5) о победителе закупок способом запроса ценовых предложений;</w:t>
      </w:r>
    </w:p>
    <w:bookmarkEnd w:id="452"/>
    <w:bookmarkStart w:name="z441" w:id="453"/>
    <w:p>
      <w:pPr>
        <w:spacing w:after="0"/>
        <w:ind w:left="0"/>
        <w:jc w:val="both"/>
      </w:pPr>
      <w:r>
        <w:rPr>
          <w:rFonts w:ascii="Times New Roman"/>
          <w:b w:val="false"/>
          <w:i w:val="false"/>
          <w:color w:val="000000"/>
          <w:sz w:val="28"/>
        </w:rPr>
        <w:t>
      6) о сумме и сроках заключения договора о закупках в случае, если закупки способом запроса ценовых предложений состоялись.</w:t>
      </w:r>
    </w:p>
    <w:bookmarkEnd w:id="453"/>
    <w:bookmarkStart w:name="z442" w:id="454"/>
    <w:p>
      <w:pPr>
        <w:spacing w:after="0"/>
        <w:ind w:left="0"/>
        <w:jc w:val="both"/>
      </w:pPr>
      <w:r>
        <w:rPr>
          <w:rFonts w:ascii="Times New Roman"/>
          <w:b w:val="false"/>
          <w:i w:val="false"/>
          <w:color w:val="000000"/>
          <w:sz w:val="28"/>
        </w:rPr>
        <w:t>
      155. Организатор закупок в течение 2 (двух) рабочих дней с даты утверждения протокола об итогах закупок способом запроса ценовых предложений публикует информацию об итогах на интернет-ресурсе заказчика (организатора закупок) или портале закупок при проведении электронных закупок способом запроса ценовых предложений.</w:t>
      </w:r>
    </w:p>
    <w:bookmarkEnd w:id="454"/>
    <w:bookmarkStart w:name="z443" w:id="455"/>
    <w:p>
      <w:pPr>
        <w:spacing w:after="0"/>
        <w:ind w:left="0"/>
        <w:jc w:val="both"/>
      </w:pPr>
      <w:r>
        <w:rPr>
          <w:rFonts w:ascii="Times New Roman"/>
          <w:b w:val="false"/>
          <w:i w:val="false"/>
          <w:color w:val="000000"/>
          <w:sz w:val="28"/>
        </w:rPr>
        <w:t>
      156. Закупки способом запроса ценовых предложений признаются несостоявшимися в случаях:</w:t>
      </w:r>
    </w:p>
    <w:bookmarkEnd w:id="455"/>
    <w:bookmarkStart w:name="z444" w:id="456"/>
    <w:p>
      <w:pPr>
        <w:spacing w:after="0"/>
        <w:ind w:left="0"/>
        <w:jc w:val="both"/>
      </w:pPr>
      <w:r>
        <w:rPr>
          <w:rFonts w:ascii="Times New Roman"/>
          <w:b w:val="false"/>
          <w:i w:val="false"/>
          <w:color w:val="000000"/>
          <w:sz w:val="28"/>
        </w:rPr>
        <w:t>
      1) отсутствия ценовых предложений;</w:t>
      </w:r>
    </w:p>
    <w:bookmarkEnd w:id="456"/>
    <w:bookmarkStart w:name="z445" w:id="457"/>
    <w:p>
      <w:pPr>
        <w:spacing w:after="0"/>
        <w:ind w:left="0"/>
        <w:jc w:val="both"/>
      </w:pPr>
      <w:r>
        <w:rPr>
          <w:rFonts w:ascii="Times New Roman"/>
          <w:b w:val="false"/>
          <w:i w:val="false"/>
          <w:color w:val="000000"/>
          <w:sz w:val="28"/>
        </w:rPr>
        <w:t xml:space="preserve">
      2) представления менее 2 (двух) ценовых предложений, в том числе, если после отклонения ценовых предложений по основаниям, предусмотренным </w:t>
      </w:r>
      <w:r>
        <w:rPr>
          <w:rFonts w:ascii="Times New Roman"/>
          <w:b w:val="false"/>
          <w:i w:val="false"/>
          <w:color w:val="000000"/>
          <w:sz w:val="28"/>
        </w:rPr>
        <w:t>пунктом 152</w:t>
      </w:r>
      <w:r>
        <w:rPr>
          <w:rFonts w:ascii="Times New Roman"/>
          <w:b w:val="false"/>
          <w:i w:val="false"/>
          <w:color w:val="000000"/>
          <w:sz w:val="28"/>
        </w:rPr>
        <w:t xml:space="preserve"> Правил, осталось менее 2 (двух) ценовых предложений.</w:t>
      </w:r>
    </w:p>
    <w:bookmarkEnd w:id="457"/>
    <w:bookmarkStart w:name="z446" w:id="458"/>
    <w:p>
      <w:pPr>
        <w:spacing w:after="0"/>
        <w:ind w:left="0"/>
        <w:jc w:val="both"/>
      </w:pPr>
      <w:r>
        <w:rPr>
          <w:rFonts w:ascii="Times New Roman"/>
          <w:b w:val="false"/>
          <w:i w:val="false"/>
          <w:color w:val="000000"/>
          <w:sz w:val="28"/>
        </w:rPr>
        <w:t>
      157. Если закупки способом запроса ценовых предложений признаны несостоявшимися или потенциальный поставщик уклонился от заключения договора о закупках заказчик повторно проводит закупки указанным способом, в том числе с изменением условий закупок либо проводит закупки способом прямого заключения договора.</w:t>
      </w:r>
    </w:p>
    <w:bookmarkEnd w:id="458"/>
    <w:bookmarkStart w:name="z447" w:id="459"/>
    <w:p>
      <w:pPr>
        <w:spacing w:after="0"/>
        <w:ind w:left="0"/>
        <w:jc w:val="left"/>
      </w:pPr>
      <w:r>
        <w:rPr>
          <w:rFonts w:ascii="Times New Roman"/>
          <w:b/>
          <w:i w:val="false"/>
          <w:color w:val="000000"/>
        </w:rPr>
        <w:t xml:space="preserve"> Глава 6. Прямое заключение договора</w:t>
      </w:r>
    </w:p>
    <w:bookmarkEnd w:id="459"/>
    <w:bookmarkStart w:name="z448" w:id="460"/>
    <w:p>
      <w:pPr>
        <w:spacing w:after="0"/>
        <w:ind w:left="0"/>
        <w:jc w:val="both"/>
      </w:pPr>
      <w:r>
        <w:rPr>
          <w:rFonts w:ascii="Times New Roman"/>
          <w:b w:val="false"/>
          <w:i w:val="false"/>
          <w:color w:val="000000"/>
          <w:sz w:val="28"/>
        </w:rPr>
        <w:t>
      158. Способ прямого заключения договора применяется при закупках:</w:t>
      </w:r>
    </w:p>
    <w:bookmarkEnd w:id="460"/>
    <w:bookmarkStart w:name="z449" w:id="461"/>
    <w:p>
      <w:pPr>
        <w:spacing w:after="0"/>
        <w:ind w:left="0"/>
        <w:jc w:val="both"/>
      </w:pPr>
      <w:r>
        <w:rPr>
          <w:rFonts w:ascii="Times New Roman"/>
          <w:b w:val="false"/>
          <w:i w:val="false"/>
          <w:color w:val="000000"/>
          <w:sz w:val="28"/>
        </w:rPr>
        <w:t>
      1) услуги авторского надзора;</w:t>
      </w:r>
    </w:p>
    <w:bookmarkEnd w:id="461"/>
    <w:bookmarkStart w:name="z450" w:id="462"/>
    <w:p>
      <w:pPr>
        <w:spacing w:after="0"/>
        <w:ind w:left="0"/>
        <w:jc w:val="both"/>
      </w:pPr>
      <w:r>
        <w:rPr>
          <w:rFonts w:ascii="Times New Roman"/>
          <w:b w:val="false"/>
          <w:i w:val="false"/>
          <w:color w:val="000000"/>
          <w:sz w:val="28"/>
        </w:rPr>
        <w:t>
      2) услуг по эксплуатации подъездных путей, доставке груза и продукции до места назначения;</w:t>
      </w:r>
    </w:p>
    <w:bookmarkEnd w:id="462"/>
    <w:bookmarkStart w:name="z451" w:id="463"/>
    <w:p>
      <w:pPr>
        <w:spacing w:after="0"/>
        <w:ind w:left="0"/>
        <w:jc w:val="both"/>
      </w:pPr>
      <w:r>
        <w:rPr>
          <w:rFonts w:ascii="Times New Roman"/>
          <w:b w:val="false"/>
          <w:i w:val="false"/>
          <w:color w:val="000000"/>
          <w:sz w:val="28"/>
        </w:rPr>
        <w:t>
      3) товаров, работ, услуг у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w:t>
      </w:r>
    </w:p>
    <w:bookmarkEnd w:id="463"/>
    <w:bookmarkStart w:name="z452" w:id="464"/>
    <w:p>
      <w:pPr>
        <w:spacing w:after="0"/>
        <w:ind w:left="0"/>
        <w:jc w:val="both"/>
      </w:pPr>
      <w:r>
        <w:rPr>
          <w:rFonts w:ascii="Times New Roman"/>
          <w:b w:val="false"/>
          <w:i w:val="false"/>
          <w:color w:val="000000"/>
          <w:sz w:val="28"/>
        </w:rPr>
        <w:t>
      4) товаров, работ, услуг, если закупки способом запроса ценовых предложений признаны несостоявшимися;</w:t>
      </w:r>
    </w:p>
    <w:bookmarkEnd w:id="464"/>
    <w:bookmarkStart w:name="z453" w:id="465"/>
    <w:p>
      <w:pPr>
        <w:spacing w:after="0"/>
        <w:ind w:left="0"/>
        <w:jc w:val="both"/>
      </w:pPr>
      <w:r>
        <w:rPr>
          <w:rFonts w:ascii="Times New Roman"/>
          <w:b w:val="false"/>
          <w:i w:val="false"/>
          <w:color w:val="000000"/>
          <w:sz w:val="28"/>
        </w:rPr>
        <w:t>
      5) товаров, работ, услуг, если закупки способом тендера признаны несостоявшимися;</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постановлением Правления Национального Банка РК от 19.04.2021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5" w:id="466"/>
    <w:p>
      <w:pPr>
        <w:spacing w:after="0"/>
        <w:ind w:left="0"/>
        <w:jc w:val="both"/>
      </w:pPr>
      <w:r>
        <w:rPr>
          <w:rFonts w:ascii="Times New Roman"/>
          <w:b w:val="false"/>
          <w:i w:val="false"/>
          <w:color w:val="000000"/>
          <w:sz w:val="28"/>
        </w:rPr>
        <w:t>
      7) товаров, работ, услуг для изготовления и поставки продукции, являющейся предметом уставной деятельности заказчика, необходимых для выполнения обязательств, установленных в рамках заключенных заказчиком договоров;</w:t>
      </w:r>
    </w:p>
    <w:bookmarkEnd w:id="466"/>
    <w:bookmarkStart w:name="z456" w:id="467"/>
    <w:p>
      <w:pPr>
        <w:spacing w:after="0"/>
        <w:ind w:left="0"/>
        <w:jc w:val="both"/>
      </w:pPr>
      <w:r>
        <w:rPr>
          <w:rFonts w:ascii="Times New Roman"/>
          <w:b w:val="false"/>
          <w:i w:val="false"/>
          <w:color w:val="000000"/>
          <w:sz w:val="28"/>
        </w:rPr>
        <w:t>
      8) услуг аренды помещений, сооружений, необходимых для осуществления деятельности (функционирования) заказчика;</w:t>
      </w:r>
    </w:p>
    <w:bookmarkEnd w:id="467"/>
    <w:bookmarkStart w:name="z457" w:id="468"/>
    <w:p>
      <w:pPr>
        <w:spacing w:after="0"/>
        <w:ind w:left="0"/>
        <w:jc w:val="both"/>
      </w:pPr>
      <w:r>
        <w:rPr>
          <w:rFonts w:ascii="Times New Roman"/>
          <w:b w:val="false"/>
          <w:i w:val="false"/>
          <w:color w:val="000000"/>
          <w:sz w:val="28"/>
        </w:rPr>
        <w:t xml:space="preserve">
      9) товаров, работ, услуг, предусмотренных Перечнем товаров, работ, услуг ежедневной и (или) еженедельной потребности, приобретаемых заказчиком для обеспечения бесперебойной деятельности (далее – Перечень ежедневной и (или) еженедельной потребности) согласно </w:t>
      </w:r>
      <w:r>
        <w:rPr>
          <w:rFonts w:ascii="Times New Roman"/>
          <w:b w:val="false"/>
          <w:i w:val="false"/>
          <w:color w:val="000000"/>
          <w:sz w:val="28"/>
        </w:rPr>
        <w:t>приложению 11</w:t>
      </w:r>
      <w:r>
        <w:rPr>
          <w:rFonts w:ascii="Times New Roman"/>
          <w:b w:val="false"/>
          <w:i w:val="false"/>
          <w:color w:val="000000"/>
          <w:sz w:val="28"/>
        </w:rPr>
        <w:t xml:space="preserve"> к Правилам в объеме, не превышающем объема закупок таких товаров, работ, услуг, необходимого для обеспечения потребности заказчика в течение срока проведения закупки, но не более чем на 3 (три) месяца;</w:t>
      </w:r>
    </w:p>
    <w:bookmarkEnd w:id="468"/>
    <w:bookmarkStart w:name="z458" w:id="469"/>
    <w:p>
      <w:pPr>
        <w:spacing w:after="0"/>
        <w:ind w:left="0"/>
        <w:jc w:val="both"/>
      </w:pPr>
      <w:r>
        <w:rPr>
          <w:rFonts w:ascii="Times New Roman"/>
          <w:b w:val="false"/>
          <w:i w:val="false"/>
          <w:color w:val="000000"/>
          <w:sz w:val="28"/>
        </w:rPr>
        <w:t>
      10) товаров, работ, услуг, годовой объем которых в стоимостном выражении не превышает 5 000 000 (пяти миллионов) тенге (включительно);</w:t>
      </w:r>
    </w:p>
    <w:bookmarkEnd w:id="469"/>
    <w:bookmarkStart w:name="z459" w:id="470"/>
    <w:p>
      <w:pPr>
        <w:spacing w:after="0"/>
        <w:ind w:left="0"/>
        <w:jc w:val="both"/>
      </w:pPr>
      <w:r>
        <w:rPr>
          <w:rFonts w:ascii="Times New Roman"/>
          <w:b w:val="false"/>
          <w:i w:val="false"/>
          <w:color w:val="000000"/>
          <w:sz w:val="28"/>
        </w:rPr>
        <w:t>
      11) продуктов питания для столовых особо важных государственных объектов и (или) дошкольной организации образования заказчика;</w:t>
      </w:r>
    </w:p>
    <w:bookmarkEnd w:id="470"/>
    <w:bookmarkStart w:name="z460" w:id="471"/>
    <w:p>
      <w:pPr>
        <w:spacing w:after="0"/>
        <w:ind w:left="0"/>
        <w:jc w:val="both"/>
      </w:pPr>
      <w:r>
        <w:rPr>
          <w:rFonts w:ascii="Times New Roman"/>
          <w:b w:val="false"/>
          <w:i w:val="false"/>
          <w:color w:val="000000"/>
          <w:sz w:val="28"/>
        </w:rPr>
        <w:t xml:space="preserve">
      12) товаров, работ, услуг, предусмотренных Перечнем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 определенных в соответствии с частью первой </w:t>
      </w:r>
      <w:r>
        <w:rPr>
          <w:rFonts w:ascii="Times New Roman"/>
          <w:b w:val="false"/>
          <w:i w:val="false"/>
          <w:color w:val="000000"/>
          <w:sz w:val="28"/>
        </w:rPr>
        <w:t>пункта 3</w:t>
      </w:r>
      <w:r>
        <w:rPr>
          <w:rFonts w:ascii="Times New Roman"/>
          <w:b w:val="false"/>
          <w:i w:val="false"/>
          <w:color w:val="000000"/>
          <w:sz w:val="28"/>
        </w:rPr>
        <w:t xml:space="preserve"> статьи 51 Закона о государственных закупках, производящих товары и (или) поставляющих товары, выполняющих работы, оказывающих услуги согласно </w:t>
      </w:r>
      <w:r>
        <w:rPr>
          <w:rFonts w:ascii="Times New Roman"/>
          <w:b w:val="false"/>
          <w:i w:val="false"/>
          <w:color w:val="000000"/>
          <w:sz w:val="28"/>
        </w:rPr>
        <w:t>приложению 12</w:t>
      </w:r>
      <w:r>
        <w:rPr>
          <w:rFonts w:ascii="Times New Roman"/>
          <w:b w:val="false"/>
          <w:i w:val="false"/>
          <w:color w:val="000000"/>
          <w:sz w:val="28"/>
        </w:rPr>
        <w:t xml:space="preserve"> к Правилам;</w:t>
      </w:r>
    </w:p>
    <w:bookmarkEnd w:id="471"/>
    <w:bookmarkStart w:name="z461" w:id="472"/>
    <w:p>
      <w:pPr>
        <w:spacing w:after="0"/>
        <w:ind w:left="0"/>
        <w:jc w:val="both"/>
      </w:pPr>
      <w:r>
        <w:rPr>
          <w:rFonts w:ascii="Times New Roman"/>
          <w:b w:val="false"/>
          <w:i w:val="false"/>
          <w:color w:val="000000"/>
          <w:sz w:val="28"/>
        </w:rPr>
        <w:t>
      13) жилища (включая услуги аренды), принадлежащего на праве частной собственности физическому лицу, не являющемуся субъектом предпринимательской деятельности;</w:t>
      </w:r>
    </w:p>
    <w:bookmarkEnd w:id="472"/>
    <w:bookmarkStart w:name="z462" w:id="473"/>
    <w:p>
      <w:pPr>
        <w:spacing w:after="0"/>
        <w:ind w:left="0"/>
        <w:jc w:val="both"/>
      </w:pPr>
      <w:r>
        <w:rPr>
          <w:rFonts w:ascii="Times New Roman"/>
          <w:b w:val="false"/>
          <w:i w:val="false"/>
          <w:color w:val="000000"/>
          <w:sz w:val="28"/>
        </w:rPr>
        <w:t>
      14) услуг международных рейтинговых агентств, а также услуг по представлению информации, размещенной на интернет-ресурсах, и размещению информации в отечественных и зарубежных средствах массовой информации по основной деятельности заказчика;</w:t>
      </w:r>
    </w:p>
    <w:bookmarkEnd w:id="473"/>
    <w:bookmarkStart w:name="z463" w:id="474"/>
    <w:p>
      <w:pPr>
        <w:spacing w:after="0"/>
        <w:ind w:left="0"/>
        <w:jc w:val="both"/>
      </w:pPr>
      <w:r>
        <w:rPr>
          <w:rFonts w:ascii="Times New Roman"/>
          <w:b w:val="false"/>
          <w:i w:val="false"/>
          <w:color w:val="000000"/>
          <w:sz w:val="28"/>
        </w:rPr>
        <w:t>
      15) товаров, работ, услуг, 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унификации, доукомплектования, стандартизации или обеспечения совместимости с имеющимися товарами, оборудованием, технологией, работами или услугами;</w:t>
      </w:r>
    </w:p>
    <w:bookmarkEnd w:id="474"/>
    <w:bookmarkStart w:name="z464" w:id="475"/>
    <w:p>
      <w:pPr>
        <w:spacing w:after="0"/>
        <w:ind w:left="0"/>
        <w:jc w:val="both"/>
      </w:pPr>
      <w:r>
        <w:rPr>
          <w:rFonts w:ascii="Times New Roman"/>
          <w:b w:val="false"/>
          <w:i w:val="false"/>
          <w:color w:val="000000"/>
          <w:sz w:val="28"/>
        </w:rPr>
        <w:t>
      16) услуг телефонной, сотовой и специальной связи;</w:t>
      </w:r>
    </w:p>
    <w:bookmarkEnd w:id="475"/>
    <w:bookmarkStart w:name="z465" w:id="476"/>
    <w:p>
      <w:pPr>
        <w:spacing w:after="0"/>
        <w:ind w:left="0"/>
        <w:jc w:val="both"/>
      </w:pPr>
      <w:r>
        <w:rPr>
          <w:rFonts w:ascii="Times New Roman"/>
          <w:b w:val="false"/>
          <w:i w:val="false"/>
          <w:color w:val="000000"/>
          <w:sz w:val="28"/>
        </w:rPr>
        <w:t>
      17) периодические печатные издания на бумажном и (или) электронном носителях.</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158 с изменениями, внесенными постановлениями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22.06.2022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6" w:id="477"/>
    <w:p>
      <w:pPr>
        <w:spacing w:after="0"/>
        <w:ind w:left="0"/>
        <w:jc w:val="both"/>
      </w:pPr>
      <w:r>
        <w:rPr>
          <w:rFonts w:ascii="Times New Roman"/>
          <w:b w:val="false"/>
          <w:i w:val="false"/>
          <w:color w:val="000000"/>
          <w:sz w:val="28"/>
        </w:rPr>
        <w:t>
      159. При проведении закупок способом прямого заключения договора организатор закупок направляет письменное приглашение потенциальному поставщику, которое содержит следующие сведения:</w:t>
      </w:r>
    </w:p>
    <w:bookmarkEnd w:id="477"/>
    <w:bookmarkStart w:name="z762" w:id="478"/>
    <w:p>
      <w:pPr>
        <w:spacing w:after="0"/>
        <w:ind w:left="0"/>
        <w:jc w:val="both"/>
      </w:pPr>
      <w:r>
        <w:rPr>
          <w:rFonts w:ascii="Times New Roman"/>
          <w:b w:val="false"/>
          <w:i w:val="false"/>
          <w:color w:val="000000"/>
          <w:sz w:val="28"/>
        </w:rPr>
        <w:t>
      1) наименование и местонахождение организатора закупок;</w:t>
      </w:r>
    </w:p>
    <w:bookmarkEnd w:id="478"/>
    <w:bookmarkStart w:name="z763" w:id="479"/>
    <w:p>
      <w:pPr>
        <w:spacing w:after="0"/>
        <w:ind w:left="0"/>
        <w:jc w:val="both"/>
      </w:pPr>
      <w:r>
        <w:rPr>
          <w:rFonts w:ascii="Times New Roman"/>
          <w:b w:val="false"/>
          <w:i w:val="false"/>
          <w:color w:val="000000"/>
          <w:sz w:val="28"/>
        </w:rPr>
        <w:t>
      2) наименования закупаемых товаров, работ, услуг и утвержденную заказчиком техническую спецификацию;</w:t>
      </w:r>
    </w:p>
    <w:bookmarkEnd w:id="479"/>
    <w:bookmarkStart w:name="z764" w:id="480"/>
    <w:p>
      <w:pPr>
        <w:spacing w:after="0"/>
        <w:ind w:left="0"/>
        <w:jc w:val="both"/>
      </w:pPr>
      <w:r>
        <w:rPr>
          <w:rFonts w:ascii="Times New Roman"/>
          <w:b w:val="false"/>
          <w:i w:val="false"/>
          <w:color w:val="000000"/>
          <w:sz w:val="28"/>
        </w:rPr>
        <w:t>
      3) сведения о суммах, выделенных для приобретения товаров, работ, услуг, являющихся предметом проводимых закупок;</w:t>
      </w:r>
    </w:p>
    <w:bookmarkEnd w:id="480"/>
    <w:bookmarkStart w:name="z765" w:id="481"/>
    <w:p>
      <w:pPr>
        <w:spacing w:after="0"/>
        <w:ind w:left="0"/>
        <w:jc w:val="both"/>
      </w:pPr>
      <w:r>
        <w:rPr>
          <w:rFonts w:ascii="Times New Roman"/>
          <w:b w:val="false"/>
          <w:i w:val="false"/>
          <w:color w:val="000000"/>
          <w:sz w:val="28"/>
        </w:rPr>
        <w:t>
      4) проект договора о закупках с указанием его существенных условий, в том числе сроков, количества (объемов) закупаемых товаров, работ, услуг и другое;</w:t>
      </w:r>
    </w:p>
    <w:bookmarkEnd w:id="481"/>
    <w:bookmarkStart w:name="z766" w:id="482"/>
    <w:p>
      <w:pPr>
        <w:spacing w:after="0"/>
        <w:ind w:left="0"/>
        <w:jc w:val="both"/>
      </w:pPr>
      <w:r>
        <w:rPr>
          <w:rFonts w:ascii="Times New Roman"/>
          <w:b w:val="false"/>
          <w:i w:val="false"/>
          <w:color w:val="000000"/>
          <w:sz w:val="28"/>
        </w:rPr>
        <w:t xml:space="preserve">
      5) в случае, предусмотренном подпунктом 5) пункта 158 Правил, перечень нотариально засвидетельствованных копий документов, подтверждающих соответствие потенциального поставщика, его субподрядчиков (соисполнителей) (при их привлечении) квалификационным требованиям, предусмотренным в подпунктах 2) и 9) </w:t>
      </w:r>
      <w:r>
        <w:rPr>
          <w:rFonts w:ascii="Times New Roman"/>
          <w:b w:val="false"/>
          <w:i w:val="false"/>
          <w:color w:val="000000"/>
          <w:sz w:val="28"/>
        </w:rPr>
        <w:t>пункта 50</w:t>
      </w:r>
      <w:r>
        <w:rPr>
          <w:rFonts w:ascii="Times New Roman"/>
          <w:b w:val="false"/>
          <w:i w:val="false"/>
          <w:color w:val="000000"/>
          <w:sz w:val="28"/>
        </w:rPr>
        <w:t xml:space="preserve"> Правил;</w:t>
      </w:r>
    </w:p>
    <w:bookmarkEnd w:id="482"/>
    <w:bookmarkStart w:name="z767" w:id="483"/>
    <w:p>
      <w:pPr>
        <w:spacing w:after="0"/>
        <w:ind w:left="0"/>
        <w:jc w:val="both"/>
      </w:pPr>
      <w:r>
        <w:rPr>
          <w:rFonts w:ascii="Times New Roman"/>
          <w:b w:val="false"/>
          <w:i w:val="false"/>
          <w:color w:val="000000"/>
          <w:sz w:val="28"/>
        </w:rPr>
        <w:t>
      6) требование о предоставлении разрешений (уведомлений), полученных (направленных) в соответствии с законодательством Республики Казахстан о разрешениях и уведомлениях, в форме электронного документа,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за исключением случая, предусмотренного подпунктом 5) настоящего пункта Правил.</w:t>
      </w:r>
    </w:p>
    <w:bookmarkEnd w:id="483"/>
    <w:p>
      <w:pPr>
        <w:spacing w:after="0"/>
        <w:ind w:left="0"/>
        <w:jc w:val="both"/>
      </w:pPr>
      <w:r>
        <w:rPr>
          <w:rFonts w:ascii="Times New Roman"/>
          <w:b w:val="false"/>
          <w:i w:val="false"/>
          <w:color w:val="000000"/>
          <w:sz w:val="28"/>
        </w:rPr>
        <w:t>
      При проведении электронных закупок способом прямого заключения договора направление организатором закупки приглашения потенциальному поставщику осуществляется посредством портала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159 - в редакции постановления Правления Национального Банка РК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7" w:id="484"/>
    <w:p>
      <w:pPr>
        <w:spacing w:after="0"/>
        <w:ind w:left="0"/>
        <w:jc w:val="both"/>
      </w:pPr>
      <w:r>
        <w:rPr>
          <w:rFonts w:ascii="Times New Roman"/>
          <w:b w:val="false"/>
          <w:i w:val="false"/>
          <w:color w:val="000000"/>
          <w:sz w:val="28"/>
        </w:rPr>
        <w:t>
      159-1. Приглашение не направляется потенциальному поставщику, в отношении которого в течение 2 (двух) лет, предшествующих дате направления приглашения, имелся факт неисполнения своих обязательств по ранее заключенному между ним и заказчиком договору о закупках либо уклонения от заключения договора с заказчиком.</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159-1 в соответствии с постановлением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3" w:id="485"/>
    <w:p>
      <w:pPr>
        <w:spacing w:after="0"/>
        <w:ind w:left="0"/>
        <w:jc w:val="both"/>
      </w:pPr>
      <w:r>
        <w:rPr>
          <w:rFonts w:ascii="Times New Roman"/>
          <w:b w:val="false"/>
          <w:i w:val="false"/>
          <w:color w:val="000000"/>
          <w:sz w:val="28"/>
        </w:rPr>
        <w:t xml:space="preserve">
      160. Информация, направляемая потенциальному поставщику, определенному согласно </w:t>
      </w:r>
      <w:r>
        <w:rPr>
          <w:rFonts w:ascii="Times New Roman"/>
          <w:b w:val="false"/>
          <w:i w:val="false"/>
          <w:color w:val="000000"/>
          <w:sz w:val="28"/>
        </w:rPr>
        <w:t>подпунктам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158 Правил, соответствует условиям, предусмотренным условиям тендера или закупке способом запроса ценовых предложений.</w:t>
      </w:r>
    </w:p>
    <w:bookmarkEnd w:id="485"/>
    <w:bookmarkStart w:name="z474" w:id="486"/>
    <w:p>
      <w:pPr>
        <w:spacing w:after="0"/>
        <w:ind w:left="0"/>
        <w:jc w:val="both"/>
      </w:pPr>
      <w:r>
        <w:rPr>
          <w:rFonts w:ascii="Times New Roman"/>
          <w:b w:val="false"/>
          <w:i w:val="false"/>
          <w:color w:val="000000"/>
          <w:sz w:val="28"/>
        </w:rPr>
        <w:t xml:space="preserve">
      161. Потенциальный поставщик, изъявивший желание осуществить поставку товара, выполнение работ, оказание услуг, являющихся предметом проводимых закупок способом прямого заключения договора, за исключением случая, предусмотренного </w:t>
      </w:r>
      <w:r>
        <w:rPr>
          <w:rFonts w:ascii="Times New Roman"/>
          <w:b w:val="false"/>
          <w:i w:val="false"/>
          <w:color w:val="000000"/>
          <w:sz w:val="28"/>
        </w:rPr>
        <w:t>подпунктом 13)</w:t>
      </w:r>
      <w:r>
        <w:rPr>
          <w:rFonts w:ascii="Times New Roman"/>
          <w:b w:val="false"/>
          <w:i w:val="false"/>
          <w:color w:val="000000"/>
          <w:sz w:val="28"/>
        </w:rPr>
        <w:t xml:space="preserve"> пункта 158 Правил, не позднее 5 (пяти) рабочих дней с даты получения приглашения направляет организатору закупок письменное согласие принять участие в закупке с приложением следующих документов:</w:t>
      </w:r>
    </w:p>
    <w:bookmarkEnd w:id="486"/>
    <w:bookmarkStart w:name="z768" w:id="487"/>
    <w:p>
      <w:pPr>
        <w:spacing w:after="0"/>
        <w:ind w:left="0"/>
        <w:jc w:val="both"/>
      </w:pPr>
      <w:r>
        <w:rPr>
          <w:rFonts w:ascii="Times New Roman"/>
          <w:b w:val="false"/>
          <w:i w:val="false"/>
          <w:color w:val="000000"/>
          <w:sz w:val="28"/>
        </w:rPr>
        <w:t>
      1) доверенность лицу, подписавшему письменное согласие принять участие в закупке,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bookmarkEnd w:id="487"/>
    <w:bookmarkStart w:name="z769" w:id="488"/>
    <w:p>
      <w:pPr>
        <w:spacing w:after="0"/>
        <w:ind w:left="0"/>
        <w:jc w:val="both"/>
      </w:pPr>
      <w:r>
        <w:rPr>
          <w:rFonts w:ascii="Times New Roman"/>
          <w:b w:val="false"/>
          <w:i w:val="false"/>
          <w:color w:val="000000"/>
          <w:sz w:val="28"/>
        </w:rPr>
        <w:t>
      2) наименование и техническая спецификация товаров, работ, услуг, предлагаемых потенциальным поставщиком;</w:t>
      </w:r>
    </w:p>
    <w:bookmarkEnd w:id="488"/>
    <w:bookmarkStart w:name="z770" w:id="489"/>
    <w:p>
      <w:pPr>
        <w:spacing w:after="0"/>
        <w:ind w:left="0"/>
        <w:jc w:val="both"/>
      </w:pPr>
      <w:r>
        <w:rPr>
          <w:rFonts w:ascii="Times New Roman"/>
          <w:b w:val="false"/>
          <w:i w:val="false"/>
          <w:color w:val="000000"/>
          <w:sz w:val="28"/>
        </w:rPr>
        <w:t>
      3) письменное согласие с условиями договора о закупках;</w:t>
      </w:r>
    </w:p>
    <w:bookmarkEnd w:id="489"/>
    <w:bookmarkStart w:name="z771" w:id="490"/>
    <w:p>
      <w:pPr>
        <w:spacing w:after="0"/>
        <w:ind w:left="0"/>
        <w:jc w:val="both"/>
      </w:pPr>
      <w:r>
        <w:rPr>
          <w:rFonts w:ascii="Times New Roman"/>
          <w:b w:val="false"/>
          <w:i w:val="false"/>
          <w:color w:val="000000"/>
          <w:sz w:val="28"/>
        </w:rPr>
        <w:t>
      4) ценовое предложение на предлагаемые товары, работы, услуги;</w:t>
      </w:r>
    </w:p>
    <w:bookmarkEnd w:id="490"/>
    <w:bookmarkStart w:name="z772" w:id="491"/>
    <w:p>
      <w:pPr>
        <w:spacing w:after="0"/>
        <w:ind w:left="0"/>
        <w:jc w:val="both"/>
      </w:pPr>
      <w:r>
        <w:rPr>
          <w:rFonts w:ascii="Times New Roman"/>
          <w:b w:val="false"/>
          <w:i w:val="false"/>
          <w:color w:val="000000"/>
          <w:sz w:val="28"/>
        </w:rPr>
        <w:t xml:space="preserve">
      5) в случае, предусмотренном подпунктом 5) пункта 158 Правил, нотариально засвидетельствованные копии документов, подтверждающих соответствие потенциального поставщика (субподрядчика (соисполнителя) в случае их привлечения) квалификационным требованиям, предусмотренным в подпунктах 2) и 9) </w:t>
      </w:r>
      <w:r>
        <w:rPr>
          <w:rFonts w:ascii="Times New Roman"/>
          <w:b w:val="false"/>
          <w:i w:val="false"/>
          <w:color w:val="000000"/>
          <w:sz w:val="28"/>
        </w:rPr>
        <w:t>пункта 50</w:t>
      </w:r>
      <w:r>
        <w:rPr>
          <w:rFonts w:ascii="Times New Roman"/>
          <w:b w:val="false"/>
          <w:i w:val="false"/>
          <w:color w:val="000000"/>
          <w:sz w:val="28"/>
        </w:rPr>
        <w:t xml:space="preserve"> Правил;</w:t>
      </w:r>
    </w:p>
    <w:bookmarkEnd w:id="491"/>
    <w:bookmarkStart w:name="z773" w:id="492"/>
    <w:p>
      <w:pPr>
        <w:spacing w:after="0"/>
        <w:ind w:left="0"/>
        <w:jc w:val="both"/>
      </w:pPr>
      <w:r>
        <w:rPr>
          <w:rFonts w:ascii="Times New Roman"/>
          <w:b w:val="false"/>
          <w:i w:val="false"/>
          <w:color w:val="000000"/>
          <w:sz w:val="28"/>
        </w:rPr>
        <w:t>
      6) разрешения (уведомления), полученные (направленные) в соответствии с законодательством Республики Казахстан о разрешениях и уведомлениях, в форме электронного документа,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за исключением случая, предусмотренного подпунктом 5) настоящего пункта Правил.</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161 - в редакции постановления Правления Национального Банка РК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0" w:id="493"/>
    <w:p>
      <w:pPr>
        <w:spacing w:after="0"/>
        <w:ind w:left="0"/>
        <w:jc w:val="both"/>
      </w:pPr>
      <w:r>
        <w:rPr>
          <w:rFonts w:ascii="Times New Roman"/>
          <w:b w:val="false"/>
          <w:i w:val="false"/>
          <w:color w:val="000000"/>
          <w:sz w:val="28"/>
        </w:rPr>
        <w:t>
      162. При осуществлении закупок в соответствии с подпунктом 13) пункта 158 Правил потенциальный поставщик, изъявивший желание осуществить поставку товара, оказание услуг, являющихся предметом проводимых закупок способом прямого заключения договора, не позднее 5 (пяти) рабочих дней с даты получения приглашения направляет организатору закупок письменное согласие принять участие в закупке с приложением следующих документов:</w:t>
      </w:r>
    </w:p>
    <w:bookmarkEnd w:id="493"/>
    <w:bookmarkStart w:name="z774" w:id="494"/>
    <w:p>
      <w:pPr>
        <w:spacing w:after="0"/>
        <w:ind w:left="0"/>
        <w:jc w:val="both"/>
      </w:pPr>
      <w:r>
        <w:rPr>
          <w:rFonts w:ascii="Times New Roman"/>
          <w:b w:val="false"/>
          <w:i w:val="false"/>
          <w:color w:val="000000"/>
          <w:sz w:val="28"/>
        </w:rPr>
        <w:t>
      1) нотариально удостоверенная копия документа, удостоверяющего личность физического лица;</w:t>
      </w:r>
    </w:p>
    <w:bookmarkEnd w:id="494"/>
    <w:bookmarkStart w:name="z775" w:id="495"/>
    <w:p>
      <w:pPr>
        <w:spacing w:after="0"/>
        <w:ind w:left="0"/>
        <w:jc w:val="both"/>
      </w:pPr>
      <w:r>
        <w:rPr>
          <w:rFonts w:ascii="Times New Roman"/>
          <w:b w:val="false"/>
          <w:i w:val="false"/>
          <w:color w:val="000000"/>
          <w:sz w:val="28"/>
        </w:rPr>
        <w:t>
      2) нотариально засвидетельствованные копии правоустанавливающих документов на жилище и копию технического паспорта;</w:t>
      </w:r>
    </w:p>
    <w:bookmarkEnd w:id="495"/>
    <w:bookmarkStart w:name="z776" w:id="496"/>
    <w:p>
      <w:pPr>
        <w:spacing w:after="0"/>
        <w:ind w:left="0"/>
        <w:jc w:val="both"/>
      </w:pPr>
      <w:r>
        <w:rPr>
          <w:rFonts w:ascii="Times New Roman"/>
          <w:b w:val="false"/>
          <w:i w:val="false"/>
          <w:color w:val="000000"/>
          <w:sz w:val="28"/>
        </w:rPr>
        <w:t>
      3) справка о зарегистрированных правах (обременениях) на недвижимое имущество и его технических характеристиках, выданная не ранее даты получения приглашения;</w:t>
      </w:r>
    </w:p>
    <w:bookmarkEnd w:id="496"/>
    <w:bookmarkStart w:name="z777" w:id="497"/>
    <w:p>
      <w:pPr>
        <w:spacing w:after="0"/>
        <w:ind w:left="0"/>
        <w:jc w:val="both"/>
      </w:pPr>
      <w:r>
        <w:rPr>
          <w:rFonts w:ascii="Times New Roman"/>
          <w:b w:val="false"/>
          <w:i w:val="false"/>
          <w:color w:val="000000"/>
          <w:sz w:val="28"/>
        </w:rPr>
        <w:t>
      4) нотариально засвидетельствованная копия отчета об оценке объекта недвижимости (жилья), проведенной в соответствии с законодательством Республики Казахстан об оценочной деятельности, включая фотоснимки текущего состояния жилища;</w:t>
      </w:r>
    </w:p>
    <w:bookmarkEnd w:id="497"/>
    <w:bookmarkStart w:name="z778" w:id="498"/>
    <w:p>
      <w:pPr>
        <w:spacing w:after="0"/>
        <w:ind w:left="0"/>
        <w:jc w:val="both"/>
      </w:pPr>
      <w:r>
        <w:rPr>
          <w:rFonts w:ascii="Times New Roman"/>
          <w:b w:val="false"/>
          <w:i w:val="false"/>
          <w:color w:val="000000"/>
          <w:sz w:val="28"/>
        </w:rPr>
        <w:t>
      5) ценовое предложение потенциального поставщика;</w:t>
      </w:r>
    </w:p>
    <w:bookmarkEnd w:id="498"/>
    <w:bookmarkStart w:name="z779" w:id="499"/>
    <w:p>
      <w:pPr>
        <w:spacing w:after="0"/>
        <w:ind w:left="0"/>
        <w:jc w:val="both"/>
      </w:pPr>
      <w:r>
        <w:rPr>
          <w:rFonts w:ascii="Times New Roman"/>
          <w:b w:val="false"/>
          <w:i w:val="false"/>
          <w:color w:val="000000"/>
          <w:sz w:val="28"/>
        </w:rPr>
        <w:t>
      6) нотариально удостоверенное согласие супруга (супруги) с приложением копии документа, подтверждающего наличие брачных отношений, либо заявление с указанием сведений об отсутствии факта состояния в брачных отношениях или нотариально засвидетельствованную копию свидетельства о расторжении брака (супружества) или свидетельства, подтверждающего вдовство.</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162 - в редакции постановления Правления Национального Банка РК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0" w:id="500"/>
    <w:p>
      <w:pPr>
        <w:spacing w:after="0"/>
        <w:ind w:left="0"/>
        <w:jc w:val="both"/>
      </w:pPr>
      <w:r>
        <w:rPr>
          <w:rFonts w:ascii="Times New Roman"/>
          <w:b w:val="false"/>
          <w:i w:val="false"/>
          <w:color w:val="000000"/>
          <w:sz w:val="28"/>
        </w:rPr>
        <w:t>
      162-1. При проведении электронных закупок способом прямого заключения договора потенциальный поставщик направляет организатору закупок подтверждение об участии в закупке с приложением документов, указанных в пунктах 161 и 162 Правил, удостоверенное электронной цифровой подписью руководителя потенциального поставщика либо лица, им уполномоченного.</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162-1 в соответствии с постановлением Правления Национального Банка РК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7" w:id="501"/>
    <w:p>
      <w:pPr>
        <w:spacing w:after="0"/>
        <w:ind w:left="0"/>
        <w:jc w:val="both"/>
      </w:pPr>
      <w:r>
        <w:rPr>
          <w:rFonts w:ascii="Times New Roman"/>
          <w:b w:val="false"/>
          <w:i w:val="false"/>
          <w:color w:val="000000"/>
          <w:sz w:val="28"/>
        </w:rPr>
        <w:t>
      163. При проведении закупок способом прямого заключения договора организатор закупок оформляет протокол об итогах закупок, утверждаемый первым руководителем заказчика или иным уполномоченным им лицом.</w:t>
      </w:r>
    </w:p>
    <w:bookmarkEnd w:id="501"/>
    <w:p>
      <w:pPr>
        <w:spacing w:after="0"/>
        <w:ind w:left="0"/>
        <w:jc w:val="both"/>
      </w:pPr>
      <w:r>
        <w:rPr>
          <w:rFonts w:ascii="Times New Roman"/>
          <w:b w:val="false"/>
          <w:i w:val="false"/>
          <w:color w:val="000000"/>
          <w:sz w:val="28"/>
        </w:rPr>
        <w:t>
      При проведении электронных закупок протокол об итогах закупок размещается на портале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163 - в редакции постановления Правления Национального Банка РК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8" w:id="502"/>
    <w:p>
      <w:pPr>
        <w:spacing w:after="0"/>
        <w:ind w:left="0"/>
        <w:jc w:val="both"/>
      </w:pPr>
      <w:r>
        <w:rPr>
          <w:rFonts w:ascii="Times New Roman"/>
          <w:b w:val="false"/>
          <w:i w:val="false"/>
          <w:color w:val="000000"/>
          <w:sz w:val="28"/>
        </w:rPr>
        <w:t>
      164. Протокол об итогах закупок содержит следующую информацию:</w:t>
      </w:r>
    </w:p>
    <w:bookmarkEnd w:id="502"/>
    <w:bookmarkStart w:name="z489" w:id="503"/>
    <w:p>
      <w:pPr>
        <w:spacing w:after="0"/>
        <w:ind w:left="0"/>
        <w:jc w:val="both"/>
      </w:pPr>
      <w:r>
        <w:rPr>
          <w:rFonts w:ascii="Times New Roman"/>
          <w:b w:val="false"/>
          <w:i w:val="false"/>
          <w:color w:val="000000"/>
          <w:sz w:val="28"/>
        </w:rPr>
        <w:t>
      1) основание применения закупок способом прямого заключения договора;</w:t>
      </w:r>
    </w:p>
    <w:bookmarkEnd w:id="503"/>
    <w:bookmarkStart w:name="z490" w:id="504"/>
    <w:p>
      <w:pPr>
        <w:spacing w:after="0"/>
        <w:ind w:left="0"/>
        <w:jc w:val="both"/>
      </w:pPr>
      <w:r>
        <w:rPr>
          <w:rFonts w:ascii="Times New Roman"/>
          <w:b w:val="false"/>
          <w:i w:val="false"/>
          <w:color w:val="000000"/>
          <w:sz w:val="28"/>
        </w:rPr>
        <w:t>
      2) сумму, выделенную для закупки, согласно плану закупок;</w:t>
      </w:r>
    </w:p>
    <w:bookmarkEnd w:id="504"/>
    <w:bookmarkStart w:name="z491" w:id="505"/>
    <w:p>
      <w:pPr>
        <w:spacing w:after="0"/>
        <w:ind w:left="0"/>
        <w:jc w:val="both"/>
      </w:pPr>
      <w:r>
        <w:rPr>
          <w:rFonts w:ascii="Times New Roman"/>
          <w:b w:val="false"/>
          <w:i w:val="false"/>
          <w:color w:val="000000"/>
          <w:sz w:val="28"/>
        </w:rPr>
        <w:t>
      3) краткое описание товаров, работ, услуг, приобретаемых способом прямого заключения договора;</w:t>
      </w:r>
    </w:p>
    <w:bookmarkEnd w:id="505"/>
    <w:bookmarkStart w:name="z492" w:id="506"/>
    <w:p>
      <w:pPr>
        <w:spacing w:after="0"/>
        <w:ind w:left="0"/>
        <w:jc w:val="both"/>
      </w:pPr>
      <w:r>
        <w:rPr>
          <w:rFonts w:ascii="Times New Roman"/>
          <w:b w:val="false"/>
          <w:i w:val="false"/>
          <w:color w:val="000000"/>
          <w:sz w:val="28"/>
        </w:rPr>
        <w:t>
      4) наименование и место нахождения поставщика, с которым будет заключен договор о закупках, и цена такого договора.</w:t>
      </w:r>
    </w:p>
    <w:bookmarkEnd w:id="506"/>
    <w:bookmarkStart w:name="z493" w:id="507"/>
    <w:p>
      <w:pPr>
        <w:spacing w:after="0"/>
        <w:ind w:left="0"/>
        <w:jc w:val="both"/>
      </w:pPr>
      <w:r>
        <w:rPr>
          <w:rFonts w:ascii="Times New Roman"/>
          <w:b w:val="false"/>
          <w:i w:val="false"/>
          <w:color w:val="000000"/>
          <w:sz w:val="28"/>
        </w:rPr>
        <w:t xml:space="preserve">
      165. При проведении закупок товаров, работ, услуг способом прямого заключения договора по основаниям, предусмотренным </w:t>
      </w:r>
      <w:r>
        <w:rPr>
          <w:rFonts w:ascii="Times New Roman"/>
          <w:b w:val="false"/>
          <w:i w:val="false"/>
          <w:color w:val="000000"/>
          <w:sz w:val="28"/>
        </w:rPr>
        <w:t>подпунктам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158 Правил, организатор закупок осуществляет одно из следующих мероприятий:</w:t>
      </w:r>
    </w:p>
    <w:bookmarkEnd w:id="507"/>
    <w:bookmarkStart w:name="z494" w:id="508"/>
    <w:p>
      <w:pPr>
        <w:spacing w:after="0"/>
        <w:ind w:left="0"/>
        <w:jc w:val="both"/>
      </w:pPr>
      <w:r>
        <w:rPr>
          <w:rFonts w:ascii="Times New Roman"/>
          <w:b w:val="false"/>
          <w:i w:val="false"/>
          <w:color w:val="000000"/>
          <w:sz w:val="28"/>
        </w:rPr>
        <w:t xml:space="preserve">
      1)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108 Правил и </w:t>
      </w:r>
      <w:r>
        <w:rPr>
          <w:rFonts w:ascii="Times New Roman"/>
          <w:b w:val="false"/>
          <w:i w:val="false"/>
          <w:color w:val="000000"/>
          <w:sz w:val="28"/>
        </w:rPr>
        <w:t>подпунктом 1)</w:t>
      </w:r>
      <w:r>
        <w:rPr>
          <w:rFonts w:ascii="Times New Roman"/>
          <w:b w:val="false"/>
          <w:i w:val="false"/>
          <w:color w:val="000000"/>
          <w:sz w:val="28"/>
        </w:rPr>
        <w:t xml:space="preserve"> пункта 156 Правил, потенциальный поставщик, которому направляется приглашение, определяется заказчиком;</w:t>
      </w:r>
    </w:p>
    <w:bookmarkEnd w:id="508"/>
    <w:bookmarkStart w:name="z495" w:id="509"/>
    <w:p>
      <w:pPr>
        <w:spacing w:after="0"/>
        <w:ind w:left="0"/>
        <w:jc w:val="both"/>
      </w:pPr>
      <w:r>
        <w:rPr>
          <w:rFonts w:ascii="Times New Roman"/>
          <w:b w:val="false"/>
          <w:i w:val="false"/>
          <w:color w:val="000000"/>
          <w:sz w:val="28"/>
        </w:rPr>
        <w:t xml:space="preserve">
      2) в случаях,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108 Правил и </w:t>
      </w:r>
      <w:r>
        <w:rPr>
          <w:rFonts w:ascii="Times New Roman"/>
          <w:b w:val="false"/>
          <w:i w:val="false"/>
          <w:color w:val="000000"/>
          <w:sz w:val="28"/>
        </w:rPr>
        <w:t>подпунктом 2)</w:t>
      </w:r>
      <w:r>
        <w:rPr>
          <w:rFonts w:ascii="Times New Roman"/>
          <w:b w:val="false"/>
          <w:i w:val="false"/>
          <w:color w:val="000000"/>
          <w:sz w:val="28"/>
        </w:rPr>
        <w:t xml:space="preserve"> пункта 156 Правил, направляет приглашение потенциальному поставщику, представившему тендерную заявку, ценовое предложение в рамках проведенных закупок способом запроса ценовых предложений. Цена заключенного с ним договора о закупках не превышает его цены, указанной в ценовом предложении, в том числе тендерном, за исключением тендера с применением торгов на понижение цены.</w:t>
      </w:r>
    </w:p>
    <w:bookmarkEnd w:id="509"/>
    <w:bookmarkStart w:name="z496" w:id="510"/>
    <w:p>
      <w:pPr>
        <w:spacing w:after="0"/>
        <w:ind w:left="0"/>
        <w:jc w:val="both"/>
      </w:pPr>
      <w:r>
        <w:rPr>
          <w:rFonts w:ascii="Times New Roman"/>
          <w:b w:val="false"/>
          <w:i w:val="false"/>
          <w:color w:val="000000"/>
          <w:sz w:val="28"/>
        </w:rPr>
        <w:t>
      166. Допускается представление потенциальным поставщиком технической спецификации предлагаемых товаров, работ, услуг с более лучшими функциональными и другими характеристиками, а также эффективными технологическими решениями и (или) применением при выполнении работ лучших материалов, при условии, что такая техническая спецификация потенциального поставщика приемлема для заказчика.</w:t>
      </w:r>
    </w:p>
    <w:bookmarkEnd w:id="510"/>
    <w:bookmarkStart w:name="z497" w:id="511"/>
    <w:p>
      <w:pPr>
        <w:spacing w:after="0"/>
        <w:ind w:left="0"/>
        <w:jc w:val="both"/>
      </w:pPr>
      <w:r>
        <w:rPr>
          <w:rFonts w:ascii="Times New Roman"/>
          <w:b w:val="false"/>
          <w:i w:val="false"/>
          <w:color w:val="000000"/>
          <w:sz w:val="28"/>
        </w:rPr>
        <w:t>
      167. Закупка способом прямого заключения договора признается несостоявшейся в случаях, если:</w:t>
      </w:r>
    </w:p>
    <w:bookmarkEnd w:id="511"/>
    <w:bookmarkStart w:name="z812" w:id="512"/>
    <w:p>
      <w:pPr>
        <w:spacing w:after="0"/>
        <w:ind w:left="0"/>
        <w:jc w:val="both"/>
      </w:pPr>
      <w:r>
        <w:rPr>
          <w:rFonts w:ascii="Times New Roman"/>
          <w:b w:val="false"/>
          <w:i w:val="false"/>
          <w:color w:val="000000"/>
          <w:sz w:val="28"/>
        </w:rPr>
        <w:t>
      1) цена на товары, работы, услуги, предложенная потенциальным поставщиком, превышает сумму, выделенную для данной закупки;</w:t>
      </w:r>
    </w:p>
    <w:bookmarkEnd w:id="512"/>
    <w:bookmarkStart w:name="z813" w:id="513"/>
    <w:p>
      <w:pPr>
        <w:spacing w:after="0"/>
        <w:ind w:left="0"/>
        <w:jc w:val="both"/>
      </w:pPr>
      <w:r>
        <w:rPr>
          <w:rFonts w:ascii="Times New Roman"/>
          <w:b w:val="false"/>
          <w:i w:val="false"/>
          <w:color w:val="000000"/>
          <w:sz w:val="28"/>
        </w:rPr>
        <w:t>
      2) потенциальный поставщик представил техническую спецификацию, несоответствующую требованиям, установленным в технической спецификации заказчика, за исключением случая, предусмотренного пунктом 166 Правил;</w:t>
      </w:r>
    </w:p>
    <w:bookmarkEnd w:id="513"/>
    <w:bookmarkStart w:name="z814" w:id="514"/>
    <w:p>
      <w:pPr>
        <w:spacing w:after="0"/>
        <w:ind w:left="0"/>
        <w:jc w:val="both"/>
      </w:pPr>
      <w:r>
        <w:rPr>
          <w:rFonts w:ascii="Times New Roman"/>
          <w:b w:val="false"/>
          <w:i w:val="false"/>
          <w:color w:val="000000"/>
          <w:sz w:val="28"/>
        </w:rPr>
        <w:t>
      3) потенциальный поставщик не представил документы, предусмотренные пунктами 161 или 162 Правил;</w:t>
      </w:r>
    </w:p>
    <w:bookmarkEnd w:id="514"/>
    <w:bookmarkStart w:name="z815" w:id="515"/>
    <w:p>
      <w:pPr>
        <w:spacing w:after="0"/>
        <w:ind w:left="0"/>
        <w:jc w:val="both"/>
      </w:pPr>
      <w:r>
        <w:rPr>
          <w:rFonts w:ascii="Times New Roman"/>
          <w:b w:val="false"/>
          <w:i w:val="false"/>
          <w:color w:val="000000"/>
          <w:sz w:val="28"/>
        </w:rPr>
        <w:t>
      4) потенциальный поставщик не направил в установленный срок письменное согласие принять участие в закупке (подтверждение об участии в закупке) либо отказался принять участие в проводимых закупках способом прямого заключения договора;</w:t>
      </w:r>
    </w:p>
    <w:bookmarkEnd w:id="515"/>
    <w:bookmarkStart w:name="z816" w:id="516"/>
    <w:p>
      <w:pPr>
        <w:spacing w:after="0"/>
        <w:ind w:left="0"/>
        <w:jc w:val="both"/>
      </w:pPr>
      <w:r>
        <w:rPr>
          <w:rFonts w:ascii="Times New Roman"/>
          <w:b w:val="false"/>
          <w:i w:val="false"/>
          <w:color w:val="000000"/>
          <w:sz w:val="28"/>
        </w:rPr>
        <w:t>
      5) потенциальный поставщик и (или) его субподрядчик (соисполнитель), состоит в реестре недобросовестных участников государственных закупок;</w:t>
      </w:r>
    </w:p>
    <w:bookmarkEnd w:id="516"/>
    <w:bookmarkStart w:name="z817" w:id="517"/>
    <w:p>
      <w:pPr>
        <w:spacing w:after="0"/>
        <w:ind w:left="0"/>
        <w:jc w:val="both"/>
      </w:pPr>
      <w:r>
        <w:rPr>
          <w:rFonts w:ascii="Times New Roman"/>
          <w:b w:val="false"/>
          <w:i w:val="false"/>
          <w:color w:val="000000"/>
          <w:sz w:val="28"/>
        </w:rPr>
        <w:t>
      6) потенциальный поставщик и (или) его субподрядчик (соисполнитель), и (или) их руководитель, учредители (крупные акционеры) включены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w:t>
      </w:r>
    </w:p>
    <w:bookmarkEnd w:id="517"/>
    <w:bookmarkStart w:name="z818" w:id="518"/>
    <w:p>
      <w:pPr>
        <w:spacing w:after="0"/>
        <w:ind w:left="0"/>
        <w:jc w:val="both"/>
      </w:pPr>
      <w:r>
        <w:rPr>
          <w:rFonts w:ascii="Times New Roman"/>
          <w:b w:val="false"/>
          <w:i w:val="false"/>
          <w:color w:val="000000"/>
          <w:sz w:val="28"/>
        </w:rPr>
        <w:t>
      7) потенциальный поставщик и (или) его субподрядчик (соисполнитель) является юридическим лицом, местом регистрации которого является государство или территория, включенные в перечень государств с льготным налогообложением.</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167 - в редакции постановления Правления Национального Банка РК от 21.11.2022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27.03.2023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3" w:id="519"/>
    <w:p>
      <w:pPr>
        <w:spacing w:after="0"/>
        <w:ind w:left="0"/>
        <w:jc w:val="both"/>
      </w:pPr>
      <w:r>
        <w:rPr>
          <w:rFonts w:ascii="Times New Roman"/>
          <w:b w:val="false"/>
          <w:i w:val="false"/>
          <w:color w:val="000000"/>
          <w:sz w:val="28"/>
        </w:rPr>
        <w:t>
      168. В случае признания закупок несостоявшимися или потенциальный поставщик уклонился от заключения договора о закупках, организатор закупок проводит повторные закупки одним из способов, предусмотренных Правилами.</w:t>
      </w:r>
    </w:p>
    <w:bookmarkEnd w:id="519"/>
    <w:bookmarkStart w:name="z504" w:id="520"/>
    <w:p>
      <w:pPr>
        <w:spacing w:after="0"/>
        <w:ind w:left="0"/>
        <w:jc w:val="both"/>
      </w:pPr>
      <w:r>
        <w:rPr>
          <w:rFonts w:ascii="Times New Roman"/>
          <w:b w:val="false"/>
          <w:i w:val="false"/>
          <w:color w:val="000000"/>
          <w:sz w:val="28"/>
        </w:rPr>
        <w:t xml:space="preserve">
      169. При признании закупки, предусмотренной </w:t>
      </w:r>
      <w:r>
        <w:rPr>
          <w:rFonts w:ascii="Times New Roman"/>
          <w:b w:val="false"/>
          <w:i w:val="false"/>
          <w:color w:val="000000"/>
          <w:sz w:val="28"/>
        </w:rPr>
        <w:t>подпунктом 12)</w:t>
      </w:r>
      <w:r>
        <w:rPr>
          <w:rFonts w:ascii="Times New Roman"/>
          <w:b w:val="false"/>
          <w:i w:val="false"/>
          <w:color w:val="000000"/>
          <w:sz w:val="28"/>
        </w:rPr>
        <w:t xml:space="preserve"> пункта 158 Правил несостоявшейся, заказчик (организатор закупок) принимает решение о проведении повторных закупок среди иных потенциальных поставщиков.</w:t>
      </w:r>
    </w:p>
    <w:bookmarkEnd w:id="520"/>
    <w:bookmarkStart w:name="z505" w:id="521"/>
    <w:p>
      <w:pPr>
        <w:spacing w:after="0"/>
        <w:ind w:left="0"/>
        <w:jc w:val="left"/>
      </w:pPr>
      <w:r>
        <w:rPr>
          <w:rFonts w:ascii="Times New Roman"/>
          <w:b/>
          <w:i w:val="false"/>
          <w:color w:val="000000"/>
        </w:rPr>
        <w:t xml:space="preserve"> Глава 7. Заключение договора о закупках</w:t>
      </w:r>
    </w:p>
    <w:bookmarkEnd w:id="521"/>
    <w:bookmarkStart w:name="z506" w:id="522"/>
    <w:p>
      <w:pPr>
        <w:spacing w:after="0"/>
        <w:ind w:left="0"/>
        <w:jc w:val="both"/>
      </w:pPr>
      <w:r>
        <w:rPr>
          <w:rFonts w:ascii="Times New Roman"/>
          <w:b w:val="false"/>
          <w:i w:val="false"/>
          <w:color w:val="000000"/>
          <w:sz w:val="28"/>
        </w:rPr>
        <w:t>
      170. Сделки на закупку товаров, работ, услуг совершаются в письменной либо устной форме.</w:t>
      </w:r>
    </w:p>
    <w:bookmarkEnd w:id="522"/>
    <w:bookmarkStart w:name="z507" w:id="523"/>
    <w:p>
      <w:pPr>
        <w:spacing w:after="0"/>
        <w:ind w:left="0"/>
        <w:jc w:val="both"/>
      </w:pPr>
      <w:r>
        <w:rPr>
          <w:rFonts w:ascii="Times New Roman"/>
          <w:b w:val="false"/>
          <w:i w:val="false"/>
          <w:color w:val="000000"/>
          <w:sz w:val="28"/>
        </w:rPr>
        <w:t>
      171. В письменной форме заключается сделка (договор):</w:t>
      </w:r>
    </w:p>
    <w:bookmarkEnd w:id="523"/>
    <w:bookmarkStart w:name="z508" w:id="524"/>
    <w:p>
      <w:pPr>
        <w:spacing w:after="0"/>
        <w:ind w:left="0"/>
        <w:jc w:val="both"/>
      </w:pPr>
      <w:r>
        <w:rPr>
          <w:rFonts w:ascii="Times New Roman"/>
          <w:b w:val="false"/>
          <w:i w:val="false"/>
          <w:color w:val="000000"/>
          <w:sz w:val="28"/>
        </w:rPr>
        <w:t>
      1) на бумажном носителе;</w:t>
      </w:r>
    </w:p>
    <w:bookmarkEnd w:id="524"/>
    <w:bookmarkStart w:name="z509" w:id="525"/>
    <w:p>
      <w:pPr>
        <w:spacing w:after="0"/>
        <w:ind w:left="0"/>
        <w:jc w:val="both"/>
      </w:pPr>
      <w:r>
        <w:rPr>
          <w:rFonts w:ascii="Times New Roman"/>
          <w:b w:val="false"/>
          <w:i w:val="false"/>
          <w:color w:val="000000"/>
          <w:sz w:val="28"/>
        </w:rPr>
        <w:t>
      2) в электронной форме.</w:t>
      </w:r>
    </w:p>
    <w:bookmarkEnd w:id="525"/>
    <w:bookmarkStart w:name="z510" w:id="526"/>
    <w:p>
      <w:pPr>
        <w:spacing w:after="0"/>
        <w:ind w:left="0"/>
        <w:jc w:val="both"/>
      </w:pPr>
      <w:r>
        <w:rPr>
          <w:rFonts w:ascii="Times New Roman"/>
          <w:b w:val="false"/>
          <w:i w:val="false"/>
          <w:color w:val="000000"/>
          <w:sz w:val="28"/>
        </w:rPr>
        <w:t>
      К письменной форме сделки приравниваются также обмен письмами, факсами, электронными документами, которые содержат:</w:t>
      </w:r>
    </w:p>
    <w:bookmarkEnd w:id="526"/>
    <w:bookmarkStart w:name="z511" w:id="527"/>
    <w:p>
      <w:pPr>
        <w:spacing w:after="0"/>
        <w:ind w:left="0"/>
        <w:jc w:val="both"/>
      </w:pPr>
      <w:r>
        <w:rPr>
          <w:rFonts w:ascii="Times New Roman"/>
          <w:b w:val="false"/>
          <w:i w:val="false"/>
          <w:color w:val="000000"/>
          <w:sz w:val="28"/>
        </w:rPr>
        <w:t>
      1) волеизъявления сторон на заключение сделки;</w:t>
      </w:r>
    </w:p>
    <w:bookmarkEnd w:id="527"/>
    <w:bookmarkStart w:name="z512" w:id="528"/>
    <w:p>
      <w:pPr>
        <w:spacing w:after="0"/>
        <w:ind w:left="0"/>
        <w:jc w:val="both"/>
      </w:pPr>
      <w:r>
        <w:rPr>
          <w:rFonts w:ascii="Times New Roman"/>
          <w:b w:val="false"/>
          <w:i w:val="false"/>
          <w:color w:val="000000"/>
          <w:sz w:val="28"/>
        </w:rPr>
        <w:t>
      2) согласие поставщика с предложенными заказчиком условиями.</w:t>
      </w:r>
    </w:p>
    <w:bookmarkEnd w:id="5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172. В устной форме допускается совершать сделки на сумму, не превышающую 100 (ста) месячных расчетных показателей, установленных законом о республиканском бюджете на соответствующий финансовый год, а также исполняемых при самом их совершении, при наличии документа, подтверждающего факт заключения сделки (чек, инвойс, акт приема-передачи, счет на оплату, счет-фактура, накладная, билет или иной обычно принятый подтверждающий знак).</w:t>
      </w:r>
    </w:p>
    <w:bookmarkStart w:name="z514" w:id="529"/>
    <w:p>
      <w:pPr>
        <w:spacing w:after="0"/>
        <w:ind w:left="0"/>
        <w:jc w:val="both"/>
      </w:pPr>
      <w:r>
        <w:rPr>
          <w:rFonts w:ascii="Times New Roman"/>
          <w:b w:val="false"/>
          <w:i w:val="false"/>
          <w:color w:val="000000"/>
          <w:sz w:val="28"/>
        </w:rPr>
        <w:t xml:space="preserve">
      173. В течение 5 (пяти) рабочих дней с даты подписания протокола об итогах закупок, а в случае, предусмотренном </w:t>
      </w:r>
      <w:r>
        <w:rPr>
          <w:rFonts w:ascii="Times New Roman"/>
          <w:b w:val="false"/>
          <w:i w:val="false"/>
          <w:color w:val="000000"/>
          <w:sz w:val="28"/>
        </w:rPr>
        <w:t>статьей 36</w:t>
      </w:r>
      <w:r>
        <w:rPr>
          <w:rFonts w:ascii="Times New Roman"/>
          <w:b w:val="false"/>
          <w:i w:val="false"/>
          <w:color w:val="000000"/>
          <w:sz w:val="28"/>
        </w:rPr>
        <w:t xml:space="preserve"> Закона Республики Казахстан от 13 мая 2003 года "Об акционерных обществах", в течение 2 (двух) рабочих дней с даты принятия общим собранием акционеров решения об определении аудиторской организации, осуществляющей аудит общества, заказчик подписывает и направляет (представляет) победителю подписанный заказчиком и полистно запарафированный работниками ответственного подразделения заказчика проект договора о закупках.</w:t>
      </w:r>
    </w:p>
    <w:bookmarkEnd w:id="529"/>
    <w:bookmarkStart w:name="z515" w:id="530"/>
    <w:p>
      <w:pPr>
        <w:spacing w:after="0"/>
        <w:ind w:left="0"/>
        <w:jc w:val="both"/>
      </w:pPr>
      <w:r>
        <w:rPr>
          <w:rFonts w:ascii="Times New Roman"/>
          <w:b w:val="false"/>
          <w:i w:val="false"/>
          <w:color w:val="000000"/>
          <w:sz w:val="28"/>
        </w:rPr>
        <w:t>
      Допускается получение и подписание проекта договора о закупках поставщиком в явочном порядке.</w:t>
      </w:r>
    </w:p>
    <w:bookmarkEnd w:id="530"/>
    <w:bookmarkStart w:name="z516" w:id="531"/>
    <w:p>
      <w:pPr>
        <w:spacing w:after="0"/>
        <w:ind w:left="0"/>
        <w:jc w:val="both"/>
      </w:pPr>
      <w:r>
        <w:rPr>
          <w:rFonts w:ascii="Times New Roman"/>
          <w:b w:val="false"/>
          <w:i w:val="false"/>
          <w:color w:val="000000"/>
          <w:sz w:val="28"/>
        </w:rPr>
        <w:t>
      При заключении договора о закупках в электронной форме договор о закупках удостоверяется посредством электронных цифровых подписей заказчика и поставщика.</w:t>
      </w:r>
    </w:p>
    <w:bookmarkEnd w:id="531"/>
    <w:bookmarkStart w:name="z517" w:id="532"/>
    <w:p>
      <w:pPr>
        <w:spacing w:after="0"/>
        <w:ind w:left="0"/>
        <w:jc w:val="both"/>
      </w:pPr>
      <w:r>
        <w:rPr>
          <w:rFonts w:ascii="Times New Roman"/>
          <w:b w:val="false"/>
          <w:i w:val="false"/>
          <w:color w:val="000000"/>
          <w:sz w:val="28"/>
        </w:rPr>
        <w:t>
      174. По итогам проведенного тендера и закупок способом запроса ценовых предложений договор о закупках заключается с победителем на условиях, предусмотренных его тендерной заявкой и ценовым предложением.</w:t>
      </w:r>
    </w:p>
    <w:bookmarkEnd w:id="532"/>
    <w:bookmarkStart w:name="z518" w:id="533"/>
    <w:p>
      <w:pPr>
        <w:spacing w:after="0"/>
        <w:ind w:left="0"/>
        <w:jc w:val="both"/>
      </w:pPr>
      <w:r>
        <w:rPr>
          <w:rFonts w:ascii="Times New Roman"/>
          <w:b w:val="false"/>
          <w:i w:val="false"/>
          <w:color w:val="000000"/>
          <w:sz w:val="28"/>
        </w:rPr>
        <w:t>
      175. Проект договора о закупках подписывается потенциальным поставщиком, признанным победителем, и представляется заказчику в течение 7 (семи) рабочих дней с даты получения подписанного заказчиком проекта договора о закупках.</w:t>
      </w:r>
    </w:p>
    <w:bookmarkEnd w:id="533"/>
    <w:bookmarkStart w:name="z519" w:id="534"/>
    <w:p>
      <w:pPr>
        <w:spacing w:after="0"/>
        <w:ind w:left="0"/>
        <w:jc w:val="both"/>
      </w:pPr>
      <w:r>
        <w:rPr>
          <w:rFonts w:ascii="Times New Roman"/>
          <w:b w:val="false"/>
          <w:i w:val="false"/>
          <w:color w:val="000000"/>
          <w:sz w:val="28"/>
        </w:rPr>
        <w:t>
      Договор о закупках, заключаемый нерезидентами Республики Казахстан, расположенными за пределами Республики Казахстан, подписывается ими в течение 14 (четырнадцати) рабочих дней.</w:t>
      </w:r>
    </w:p>
    <w:bookmarkEnd w:id="534"/>
    <w:bookmarkStart w:name="z520" w:id="535"/>
    <w:p>
      <w:pPr>
        <w:spacing w:after="0"/>
        <w:ind w:left="0"/>
        <w:jc w:val="both"/>
      </w:pPr>
      <w:r>
        <w:rPr>
          <w:rFonts w:ascii="Times New Roman"/>
          <w:b w:val="false"/>
          <w:i w:val="false"/>
          <w:color w:val="000000"/>
          <w:sz w:val="28"/>
        </w:rPr>
        <w:t>
      176. Поставщик признается уклонившимся от заключения договора о закупках в случаях:</w:t>
      </w:r>
    </w:p>
    <w:bookmarkEnd w:id="535"/>
    <w:bookmarkStart w:name="z521" w:id="536"/>
    <w:p>
      <w:pPr>
        <w:spacing w:after="0"/>
        <w:ind w:left="0"/>
        <w:jc w:val="both"/>
      </w:pPr>
      <w:r>
        <w:rPr>
          <w:rFonts w:ascii="Times New Roman"/>
          <w:b w:val="false"/>
          <w:i w:val="false"/>
          <w:color w:val="000000"/>
          <w:sz w:val="28"/>
        </w:rPr>
        <w:t xml:space="preserve">
      1) несоблюдения требований, установленных </w:t>
      </w:r>
      <w:r>
        <w:rPr>
          <w:rFonts w:ascii="Times New Roman"/>
          <w:b w:val="false"/>
          <w:i w:val="false"/>
          <w:color w:val="000000"/>
          <w:sz w:val="28"/>
        </w:rPr>
        <w:t>пунктом 107</w:t>
      </w:r>
      <w:r>
        <w:rPr>
          <w:rFonts w:ascii="Times New Roman"/>
          <w:b w:val="false"/>
          <w:i w:val="false"/>
          <w:color w:val="000000"/>
          <w:sz w:val="28"/>
        </w:rPr>
        <w:t xml:space="preserve"> Правил;</w:t>
      </w:r>
    </w:p>
    <w:bookmarkEnd w:id="536"/>
    <w:bookmarkStart w:name="z522" w:id="537"/>
    <w:p>
      <w:pPr>
        <w:spacing w:after="0"/>
        <w:ind w:left="0"/>
        <w:jc w:val="both"/>
      </w:pPr>
      <w:r>
        <w:rPr>
          <w:rFonts w:ascii="Times New Roman"/>
          <w:b w:val="false"/>
          <w:i w:val="false"/>
          <w:color w:val="000000"/>
          <w:sz w:val="28"/>
        </w:rPr>
        <w:t>
      2) неподписания договора о закупках в установленные сроки;</w:t>
      </w:r>
    </w:p>
    <w:bookmarkEnd w:id="537"/>
    <w:bookmarkStart w:name="z523" w:id="538"/>
    <w:p>
      <w:pPr>
        <w:spacing w:after="0"/>
        <w:ind w:left="0"/>
        <w:jc w:val="both"/>
      </w:pPr>
      <w:r>
        <w:rPr>
          <w:rFonts w:ascii="Times New Roman"/>
          <w:b w:val="false"/>
          <w:i w:val="false"/>
          <w:color w:val="000000"/>
          <w:sz w:val="28"/>
        </w:rPr>
        <w:t>
      3) представления письменного отказа от заключения договора о закупках;</w:t>
      </w:r>
    </w:p>
    <w:bookmarkEnd w:id="538"/>
    <w:bookmarkStart w:name="z524" w:id="539"/>
    <w:p>
      <w:pPr>
        <w:spacing w:after="0"/>
        <w:ind w:left="0"/>
        <w:jc w:val="both"/>
      </w:pPr>
      <w:r>
        <w:rPr>
          <w:rFonts w:ascii="Times New Roman"/>
          <w:b w:val="false"/>
          <w:i w:val="false"/>
          <w:color w:val="000000"/>
          <w:sz w:val="28"/>
        </w:rPr>
        <w:t>
      4) невнесения обеспечения исполнения договора о закупках.</w:t>
      </w:r>
    </w:p>
    <w:bookmarkEnd w:id="539"/>
    <w:bookmarkStart w:name="z781" w:id="540"/>
    <w:p>
      <w:pPr>
        <w:spacing w:after="0"/>
        <w:ind w:left="0"/>
        <w:jc w:val="both"/>
      </w:pPr>
      <w:r>
        <w:rPr>
          <w:rFonts w:ascii="Times New Roman"/>
          <w:b w:val="false"/>
          <w:i w:val="false"/>
          <w:color w:val="000000"/>
          <w:sz w:val="28"/>
        </w:rPr>
        <w:t>
      176-1. Заказчик направляет оператору портала закупок для размещения в базе данных информацию о потенциальном поставщике, уклонившемся от заключения договора о закупках, проведенных способами тендера и запроса ценовых предложений, с указанием даты признания потенциального поставщика уклонившимся от заключения договора.</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176-1 в соответствии с постановлением Правления Национального Банка РК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5" w:id="541"/>
    <w:p>
      <w:pPr>
        <w:spacing w:after="0"/>
        <w:ind w:left="0"/>
        <w:jc w:val="both"/>
      </w:pPr>
      <w:r>
        <w:rPr>
          <w:rFonts w:ascii="Times New Roman"/>
          <w:b w:val="false"/>
          <w:i w:val="false"/>
          <w:color w:val="000000"/>
          <w:sz w:val="28"/>
        </w:rPr>
        <w:t>
      177. В случае признания победителя тендера уклонившимся от заключения договора о закупках заказчик направляет участнику тендера, предложение которого является наиболее предпочтительным после победителя тендера, уведомление о признании его победителем тендера и проект договора о закупках.</w:t>
      </w:r>
    </w:p>
    <w:bookmarkEnd w:id="541"/>
    <w:bookmarkStart w:name="z526" w:id="542"/>
    <w:p>
      <w:pPr>
        <w:spacing w:after="0"/>
        <w:ind w:left="0"/>
        <w:jc w:val="both"/>
      </w:pPr>
      <w:r>
        <w:rPr>
          <w:rFonts w:ascii="Times New Roman"/>
          <w:b w:val="false"/>
          <w:i w:val="false"/>
          <w:color w:val="000000"/>
          <w:sz w:val="28"/>
        </w:rPr>
        <w:t>
      178. Участник тендера, предложение которого является наиболее предпочтительным после победителя тендера, в течение 5 (пяти) рабочих дней с даты получения уведомления представляет документы, предусмотренные пунктом 107 Правил, и не позднее 7 (семи) рабочих дней с даты получения уведомления подписывает договор о закупках либо письменно уведомляет заказчика об имеющихся разногласиях или об отказе подписания договора о закупках.</w:t>
      </w:r>
    </w:p>
    <w:bookmarkEnd w:id="542"/>
    <w:bookmarkStart w:name="z527" w:id="543"/>
    <w:p>
      <w:pPr>
        <w:spacing w:after="0"/>
        <w:ind w:left="0"/>
        <w:jc w:val="both"/>
      </w:pPr>
      <w:r>
        <w:rPr>
          <w:rFonts w:ascii="Times New Roman"/>
          <w:b w:val="false"/>
          <w:i w:val="false"/>
          <w:color w:val="000000"/>
          <w:sz w:val="28"/>
        </w:rPr>
        <w:t xml:space="preserve">
      179. Участник тендера – нерезидент Республики Казахстан, расположенный за пределами Республики Казахстан, предложение которого является наиболее предпочтительным после победителя тендера, в течение  5 (пяти) рабочих дней с даты получения уведомления представляет документы, предусмотренные </w:t>
      </w:r>
      <w:r>
        <w:rPr>
          <w:rFonts w:ascii="Times New Roman"/>
          <w:b w:val="false"/>
          <w:i w:val="false"/>
          <w:color w:val="000000"/>
          <w:sz w:val="28"/>
        </w:rPr>
        <w:t>пунктом 107</w:t>
      </w:r>
      <w:r>
        <w:rPr>
          <w:rFonts w:ascii="Times New Roman"/>
          <w:b w:val="false"/>
          <w:i w:val="false"/>
          <w:color w:val="000000"/>
          <w:sz w:val="28"/>
        </w:rPr>
        <w:t xml:space="preserve"> Правил, и не позднее 14 (четырнадцати) рабочих дней с даты получения от заказчика уведомления и подписывает договор о закупках либо письменно уведомляет заказчика об имеющихся разногласиях или об отказе подписания договора о закупках.</w:t>
      </w:r>
    </w:p>
    <w:bookmarkEnd w:id="543"/>
    <w:bookmarkStart w:name="z528" w:id="544"/>
    <w:p>
      <w:pPr>
        <w:spacing w:after="0"/>
        <w:ind w:left="0"/>
        <w:jc w:val="both"/>
      </w:pPr>
      <w:r>
        <w:rPr>
          <w:rFonts w:ascii="Times New Roman"/>
          <w:b w:val="false"/>
          <w:i w:val="false"/>
          <w:color w:val="000000"/>
          <w:sz w:val="28"/>
        </w:rPr>
        <w:t xml:space="preserve">
      180. В случае заключения договора со страховыми организациями по обязательному страхованию либо с поставщиками, типовые формы договоров которых предусмотрены законодательством Республики Казахстан, допускается оформление договора в предлагаемой ими форме с учетом требований,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Правилами.</w:t>
      </w:r>
    </w:p>
    <w:bookmarkEnd w:id="544"/>
    <w:bookmarkStart w:name="z529" w:id="545"/>
    <w:p>
      <w:pPr>
        <w:spacing w:after="0"/>
        <w:ind w:left="0"/>
        <w:jc w:val="both"/>
      </w:pPr>
      <w:r>
        <w:rPr>
          <w:rFonts w:ascii="Times New Roman"/>
          <w:b w:val="false"/>
          <w:i w:val="false"/>
          <w:color w:val="000000"/>
          <w:sz w:val="28"/>
        </w:rPr>
        <w:t xml:space="preserve">
      181. Поставщик в течение 10 (десяти) рабочих дней с даты заключения договора о закупках вносит обеспечение исполнения договора о закупках в виде гарантийного денежного взноса, который вносится на банковский счет заказчика, либо банковской гарантии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Правилам.</w:t>
      </w:r>
    </w:p>
    <w:bookmarkEnd w:id="545"/>
    <w:bookmarkStart w:name="z530" w:id="546"/>
    <w:p>
      <w:pPr>
        <w:spacing w:after="0"/>
        <w:ind w:left="0"/>
        <w:jc w:val="both"/>
      </w:pPr>
      <w:r>
        <w:rPr>
          <w:rFonts w:ascii="Times New Roman"/>
          <w:b w:val="false"/>
          <w:i w:val="false"/>
          <w:color w:val="000000"/>
          <w:sz w:val="28"/>
        </w:rPr>
        <w:t>
      Исключение составляют случаи полного и надлежащего исполнения поставщиком своих обязательств по вступившему в силу договору о закупках до истечения срока внесения обеспечения исполнения договора о закупках.</w:t>
      </w:r>
    </w:p>
    <w:bookmarkEnd w:id="546"/>
    <w:bookmarkStart w:name="z531" w:id="547"/>
    <w:p>
      <w:pPr>
        <w:spacing w:after="0"/>
        <w:ind w:left="0"/>
        <w:jc w:val="both"/>
      </w:pPr>
      <w:r>
        <w:rPr>
          <w:rFonts w:ascii="Times New Roman"/>
          <w:b w:val="false"/>
          <w:i w:val="false"/>
          <w:color w:val="000000"/>
          <w:sz w:val="28"/>
        </w:rPr>
        <w:t>
      182. Обеспечение исполнения договора о закупках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 о закупках.</w:t>
      </w:r>
    </w:p>
    <w:bookmarkEnd w:id="547"/>
    <w:bookmarkStart w:name="z532" w:id="548"/>
    <w:p>
      <w:pPr>
        <w:spacing w:after="0"/>
        <w:ind w:left="0"/>
        <w:jc w:val="both"/>
      </w:pPr>
      <w:r>
        <w:rPr>
          <w:rFonts w:ascii="Times New Roman"/>
          <w:b w:val="false"/>
          <w:i w:val="false"/>
          <w:color w:val="000000"/>
          <w:sz w:val="28"/>
        </w:rPr>
        <w:t>
      183. Не допускается совершение поставщиком действий, приводящих к возникновению у третьих лиц права требования в целом либо в части на внесенное обеспечение исполнения договора о закупках до полного исполнения обязательств по договору о закупках и (или) использование заказчиком обеспечения исполнения договора о закупках, внесенного поставщиком на цели, не предусмотренные Правилами.</w:t>
      </w:r>
    </w:p>
    <w:bookmarkEnd w:id="548"/>
    <w:bookmarkStart w:name="z533" w:id="549"/>
    <w:p>
      <w:pPr>
        <w:spacing w:after="0"/>
        <w:ind w:left="0"/>
        <w:jc w:val="both"/>
      </w:pPr>
      <w:r>
        <w:rPr>
          <w:rFonts w:ascii="Times New Roman"/>
          <w:b w:val="false"/>
          <w:i w:val="false"/>
          <w:color w:val="000000"/>
          <w:sz w:val="28"/>
        </w:rPr>
        <w:t>
      184. Обеспечение исполнения договора о закупках устанавливается организатором закупок в размере 3 (трех) процентов от общей суммы договора о закупках, а в случае, когда договором о закупках предусмотрена выплата предоплаты (аванса) – в размере предоплаты.</w:t>
      </w:r>
    </w:p>
    <w:bookmarkEnd w:id="549"/>
    <w:bookmarkStart w:name="z534" w:id="550"/>
    <w:p>
      <w:pPr>
        <w:spacing w:after="0"/>
        <w:ind w:left="0"/>
        <w:jc w:val="both"/>
      </w:pPr>
      <w:r>
        <w:rPr>
          <w:rFonts w:ascii="Times New Roman"/>
          <w:b w:val="false"/>
          <w:i w:val="false"/>
          <w:color w:val="000000"/>
          <w:sz w:val="28"/>
        </w:rPr>
        <w:t>
      Допускается отказ поставщика от получения предусмотренной договором о закупках предоплаты (аванса). В случае добровольного отказа от предоплаты (аванса) поставщик вносит обеспечение исполнения договора о закупках в размере 3 (трех) процентов от общей суммы договора о закупках.</w:t>
      </w:r>
    </w:p>
    <w:bookmarkEnd w:id="550"/>
    <w:bookmarkStart w:name="z535" w:id="551"/>
    <w:p>
      <w:pPr>
        <w:spacing w:after="0"/>
        <w:ind w:left="0"/>
        <w:jc w:val="both"/>
      </w:pPr>
      <w:r>
        <w:rPr>
          <w:rFonts w:ascii="Times New Roman"/>
          <w:b w:val="false"/>
          <w:i w:val="false"/>
          <w:color w:val="000000"/>
          <w:sz w:val="28"/>
        </w:rPr>
        <w:t>
      Сумма внесенного обеспечения исполнения договора о закупках, исчисляемая в тиынах, округляется. Сумма менее 50 (пятидесяти) тиын округляется до нуля, а сумма, равная 50 (пятидесяти) тиынам и выше, округляется до 1 (одного) тенге.</w:t>
      </w:r>
    </w:p>
    <w:bookmarkEnd w:id="551"/>
    <w:bookmarkStart w:name="z536" w:id="552"/>
    <w:p>
      <w:pPr>
        <w:spacing w:after="0"/>
        <w:ind w:left="0"/>
        <w:jc w:val="both"/>
      </w:pPr>
      <w:r>
        <w:rPr>
          <w:rFonts w:ascii="Times New Roman"/>
          <w:b w:val="false"/>
          <w:i w:val="false"/>
          <w:color w:val="000000"/>
          <w:sz w:val="28"/>
        </w:rPr>
        <w:t>
      185. Требование о внесении обеспечения исполнения договора о закупках не распространяется на случаи заключения договора о закупках:</w:t>
      </w:r>
    </w:p>
    <w:bookmarkEnd w:id="552"/>
    <w:bookmarkStart w:name="z537" w:id="553"/>
    <w:p>
      <w:pPr>
        <w:spacing w:after="0"/>
        <w:ind w:left="0"/>
        <w:jc w:val="both"/>
      </w:pPr>
      <w:r>
        <w:rPr>
          <w:rFonts w:ascii="Times New Roman"/>
          <w:b w:val="false"/>
          <w:i w:val="false"/>
          <w:color w:val="000000"/>
          <w:sz w:val="28"/>
        </w:rPr>
        <w:t>
      1) сумма которого не превышает 15 000 000 (пятнадцать миллионов) тенге, за исключением, когда договором о закупках предусмотрена выплата предоплаты (аванса);</w:t>
      </w:r>
    </w:p>
    <w:bookmarkEnd w:id="553"/>
    <w:bookmarkStart w:name="z538" w:id="554"/>
    <w:p>
      <w:pPr>
        <w:spacing w:after="0"/>
        <w:ind w:left="0"/>
        <w:jc w:val="both"/>
      </w:pPr>
      <w:r>
        <w:rPr>
          <w:rFonts w:ascii="Times New Roman"/>
          <w:b w:val="false"/>
          <w:i w:val="false"/>
          <w:color w:val="000000"/>
          <w:sz w:val="28"/>
        </w:rPr>
        <w:t>
      2) с организациями, финансируемыми из средств республиканского или местного бюджетов;</w:t>
      </w:r>
    </w:p>
    <w:bookmarkEnd w:id="554"/>
    <w:bookmarkStart w:name="z539" w:id="555"/>
    <w:p>
      <w:pPr>
        <w:spacing w:after="0"/>
        <w:ind w:left="0"/>
        <w:jc w:val="both"/>
      </w:pPr>
      <w:r>
        <w:rPr>
          <w:rFonts w:ascii="Times New Roman"/>
          <w:b w:val="false"/>
          <w:i w:val="false"/>
          <w:color w:val="000000"/>
          <w:sz w:val="28"/>
        </w:rPr>
        <w:t>
      3) услуг международных рейтинговых агентств, периодических печатных изданий, услуг по отправке регистрируемых почтовых отправлений, страхованию гражданско-правовой ответственности работодателя и владельцев автотранспорта, технической поддержки программного обеспечения (программных продуктов, объектов информационно-коммуникационной инфраструктуры);</w:t>
      </w:r>
    </w:p>
    <w:bookmarkEnd w:id="555"/>
    <w:bookmarkStart w:name="z540" w:id="556"/>
    <w:p>
      <w:pPr>
        <w:spacing w:after="0"/>
        <w:ind w:left="0"/>
        <w:jc w:val="both"/>
      </w:pPr>
      <w:r>
        <w:rPr>
          <w:rFonts w:ascii="Times New Roman"/>
          <w:b w:val="false"/>
          <w:i w:val="false"/>
          <w:color w:val="000000"/>
          <w:sz w:val="28"/>
        </w:rPr>
        <w:t>
      4) товаров, работ и услуг, необходимых для изготовления продукции в рамках уставной деятельности заказчика.</w:t>
      </w:r>
    </w:p>
    <w:bookmarkEnd w:id="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185 с изменениями, внесенными постановлением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1" w:id="557"/>
    <w:p>
      <w:pPr>
        <w:spacing w:after="0"/>
        <w:ind w:left="0"/>
        <w:jc w:val="both"/>
      </w:pPr>
      <w:r>
        <w:rPr>
          <w:rFonts w:ascii="Times New Roman"/>
          <w:b w:val="false"/>
          <w:i w:val="false"/>
          <w:color w:val="000000"/>
          <w:sz w:val="28"/>
        </w:rPr>
        <w:t>
      186. Заказчик возвращает поставщику внесенное обеспечение исполнения договора о закупках в сроки, указанные в договоре, после полного исполнения поставщиком своих договорных обязательств (поставки товара, выполнения работ, оказания услуг и (или) уплаты неустойки).</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186 в редакции постановления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2" w:id="558"/>
    <w:p>
      <w:pPr>
        <w:spacing w:after="0"/>
        <w:ind w:left="0"/>
        <w:jc w:val="both"/>
      </w:pPr>
      <w:r>
        <w:rPr>
          <w:rFonts w:ascii="Times New Roman"/>
          <w:b w:val="false"/>
          <w:i w:val="false"/>
          <w:color w:val="000000"/>
          <w:sz w:val="28"/>
        </w:rPr>
        <w:t>
      187. Заказчик не возвращает обеспечение исполнения договора в случае расторжения договора вследствие неисполнения либо ненадлежащего исполнения поставщиком своих договорных обязательств, а также в случае неуплаты неустойки.</w:t>
      </w:r>
    </w:p>
    <w:bookmarkEnd w:id="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187 в редакции постановления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3" w:id="559"/>
    <w:p>
      <w:pPr>
        <w:spacing w:after="0"/>
        <w:ind w:left="0"/>
        <w:jc w:val="both"/>
      </w:pPr>
      <w:r>
        <w:rPr>
          <w:rFonts w:ascii="Times New Roman"/>
          <w:b w:val="false"/>
          <w:i w:val="false"/>
          <w:color w:val="000000"/>
          <w:sz w:val="28"/>
        </w:rPr>
        <w:t>
      188. В случае признания потенциального поставщика, определенного победителем, уклонившимся от заключения договора о закупках, заказчик удерживает внесенное им обеспечение тендерной заявки.</w:t>
      </w:r>
    </w:p>
    <w:bookmarkEnd w:id="559"/>
    <w:bookmarkStart w:name="z544" w:id="560"/>
    <w:p>
      <w:pPr>
        <w:spacing w:after="0"/>
        <w:ind w:left="0"/>
        <w:jc w:val="both"/>
      </w:pPr>
      <w:r>
        <w:rPr>
          <w:rFonts w:ascii="Times New Roman"/>
          <w:b w:val="false"/>
          <w:i w:val="false"/>
          <w:color w:val="000000"/>
          <w:sz w:val="28"/>
        </w:rPr>
        <w:t>
      189. В целях обеспечения бесперебойной деятельности по решению заказчика последний вправе продлить действие заключенного договора о закупках, приобретаемых для ежедневной или еженедельной потребности, на первый квартал следующего года в объеме, не превышающем квартальный объем закупок таких товаров, работ, услуг в соответствии с Перечнем ежедневной и (или) еженедельной потребности.</w:t>
      </w:r>
    </w:p>
    <w:bookmarkEnd w:id="560"/>
    <w:bookmarkStart w:name="z545" w:id="561"/>
    <w:p>
      <w:pPr>
        <w:spacing w:after="0"/>
        <w:ind w:left="0"/>
        <w:jc w:val="both"/>
      </w:pPr>
      <w:r>
        <w:rPr>
          <w:rFonts w:ascii="Times New Roman"/>
          <w:b w:val="false"/>
          <w:i w:val="false"/>
          <w:color w:val="000000"/>
          <w:sz w:val="28"/>
        </w:rPr>
        <w:t>
      190. Изменения в проект договора о закупках и договор о закупках вносятся по соглашению между заказчиком и победителем закупок (поставщиком), за исключением случаев, предусмотренных пунктом 191 Правил. Изменения к договору о закупках оформляются дополнительным соглашением, кроме случаев, предусмотренных в самом договоре.</w:t>
      </w:r>
    </w:p>
    <w:bookmarkEnd w:id="561"/>
    <w:bookmarkStart w:name="z546" w:id="562"/>
    <w:p>
      <w:pPr>
        <w:spacing w:after="0"/>
        <w:ind w:left="0"/>
        <w:jc w:val="both"/>
      </w:pPr>
      <w:r>
        <w:rPr>
          <w:rFonts w:ascii="Times New Roman"/>
          <w:b w:val="false"/>
          <w:i w:val="false"/>
          <w:color w:val="000000"/>
          <w:sz w:val="28"/>
        </w:rPr>
        <w:t>
      191. Не допускается внесение изменений в проект договора о закупках либо в заключенный договор о закупках в части:</w:t>
      </w:r>
    </w:p>
    <w:bookmarkEnd w:id="562"/>
    <w:bookmarkStart w:name="z547" w:id="563"/>
    <w:p>
      <w:pPr>
        <w:spacing w:after="0"/>
        <w:ind w:left="0"/>
        <w:jc w:val="both"/>
      </w:pPr>
      <w:r>
        <w:rPr>
          <w:rFonts w:ascii="Times New Roman"/>
          <w:b w:val="false"/>
          <w:i w:val="false"/>
          <w:color w:val="000000"/>
          <w:sz w:val="28"/>
        </w:rPr>
        <w:t>
      1) увеличения суммы договора о закупках, не связанной с увеличением потребности в объеме приобретаемых товаров, работ, услуг;</w:t>
      </w:r>
    </w:p>
    <w:bookmarkEnd w:id="563"/>
    <w:bookmarkStart w:name="z548" w:id="564"/>
    <w:p>
      <w:pPr>
        <w:spacing w:after="0"/>
        <w:ind w:left="0"/>
        <w:jc w:val="both"/>
      </w:pPr>
      <w:r>
        <w:rPr>
          <w:rFonts w:ascii="Times New Roman"/>
          <w:b w:val="false"/>
          <w:i w:val="false"/>
          <w:color w:val="000000"/>
          <w:sz w:val="28"/>
        </w:rPr>
        <w:t>
      2) изменения содержания условий проводимых (проведенных) закупок и (или) предложения, явившегося основой для выбора поставщика способом тендера или способом запроса ценовых предложений, за исключением случая, предусмотренного пунктом 166 Правил;</w:t>
      </w:r>
    </w:p>
    <w:bookmarkEnd w:id="564"/>
    <w:bookmarkStart w:name="z549" w:id="565"/>
    <w:p>
      <w:pPr>
        <w:spacing w:after="0"/>
        <w:ind w:left="0"/>
        <w:jc w:val="both"/>
      </w:pPr>
      <w:r>
        <w:rPr>
          <w:rFonts w:ascii="Times New Roman"/>
          <w:b w:val="false"/>
          <w:i w:val="false"/>
          <w:color w:val="000000"/>
          <w:sz w:val="28"/>
        </w:rPr>
        <w:t>
      3) изменения цены за единицу товара, услуги за исключением случаев, когда устанавливается государственное регулирование цен органом, осуществляющим руководство в сферах естественных монополий и на регулируемых рынках.</w:t>
      </w:r>
    </w:p>
    <w:bookmarkEnd w:id="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191 с изменением, внесенным постановлением Правления Национального Банка РК от 19.04.2021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0" w:id="566"/>
    <w:p>
      <w:pPr>
        <w:spacing w:after="0"/>
        <w:ind w:left="0"/>
        <w:jc w:val="both"/>
      </w:pPr>
      <w:r>
        <w:rPr>
          <w:rFonts w:ascii="Times New Roman"/>
          <w:b w:val="false"/>
          <w:i w:val="false"/>
          <w:color w:val="000000"/>
          <w:sz w:val="28"/>
        </w:rPr>
        <w:t>
      192. Договор о закупках содержит условие о его расторжении на любом этапе в следующих случаях:</w:t>
      </w:r>
    </w:p>
    <w:bookmarkEnd w:id="566"/>
    <w:bookmarkStart w:name="z551" w:id="567"/>
    <w:p>
      <w:pPr>
        <w:spacing w:after="0"/>
        <w:ind w:left="0"/>
        <w:jc w:val="both"/>
      </w:pPr>
      <w:r>
        <w:rPr>
          <w:rFonts w:ascii="Times New Roman"/>
          <w:b w:val="false"/>
          <w:i w:val="false"/>
          <w:color w:val="000000"/>
          <w:sz w:val="28"/>
        </w:rPr>
        <w:t xml:space="preserve">
      1) отказа заказчика от закупок в соответствии с </w:t>
      </w:r>
      <w:r>
        <w:rPr>
          <w:rFonts w:ascii="Times New Roman"/>
          <w:b w:val="false"/>
          <w:i w:val="false"/>
          <w:color w:val="000000"/>
          <w:sz w:val="28"/>
        </w:rPr>
        <w:t>пунктом 14</w:t>
      </w:r>
      <w:r>
        <w:rPr>
          <w:rFonts w:ascii="Times New Roman"/>
          <w:b w:val="false"/>
          <w:i w:val="false"/>
          <w:color w:val="000000"/>
          <w:sz w:val="28"/>
        </w:rPr>
        <w:t xml:space="preserve"> Правил;</w:t>
      </w:r>
    </w:p>
    <w:bookmarkEnd w:id="567"/>
    <w:bookmarkStart w:name="z552" w:id="568"/>
    <w:p>
      <w:pPr>
        <w:spacing w:after="0"/>
        <w:ind w:left="0"/>
        <w:jc w:val="both"/>
      </w:pPr>
      <w:r>
        <w:rPr>
          <w:rFonts w:ascii="Times New Roman"/>
          <w:b w:val="false"/>
          <w:i w:val="false"/>
          <w:color w:val="000000"/>
          <w:sz w:val="28"/>
        </w:rPr>
        <w:t>
      2) выявления недостоверной информации в сведениях, представленных поставщиком;</w:t>
      </w:r>
    </w:p>
    <w:bookmarkEnd w:id="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постановлением Правления Национального Банка РК от 21.11.2022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4" w:id="569"/>
    <w:p>
      <w:pPr>
        <w:spacing w:after="0"/>
        <w:ind w:left="0"/>
        <w:jc w:val="both"/>
      </w:pPr>
      <w:r>
        <w:rPr>
          <w:rFonts w:ascii="Times New Roman"/>
          <w:b w:val="false"/>
          <w:i w:val="false"/>
          <w:color w:val="000000"/>
          <w:sz w:val="28"/>
        </w:rPr>
        <w:t>
      4) оказания заказчиком (организатором закупок) содействия потенциальному поставщику, участвовавшему в закупках способами тендера и запросом ценовых предложений, не предусмотренного Правилами;</w:t>
      </w:r>
    </w:p>
    <w:bookmarkEnd w:id="569"/>
    <w:bookmarkStart w:name="z555" w:id="570"/>
    <w:p>
      <w:pPr>
        <w:spacing w:after="0"/>
        <w:ind w:left="0"/>
        <w:jc w:val="both"/>
      </w:pPr>
      <w:r>
        <w:rPr>
          <w:rFonts w:ascii="Times New Roman"/>
          <w:b w:val="false"/>
          <w:i w:val="false"/>
          <w:color w:val="000000"/>
          <w:sz w:val="28"/>
        </w:rPr>
        <w:t>
      5) в случаях, предусмотренных договором о закупках.</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192 с изменением, внесенным постановлением Правления Национального Банка РК от 21.11.2022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2" w:id="571"/>
    <w:p>
      <w:pPr>
        <w:spacing w:after="0"/>
        <w:ind w:left="0"/>
        <w:jc w:val="both"/>
      </w:pPr>
      <w:r>
        <w:rPr>
          <w:rFonts w:ascii="Times New Roman"/>
          <w:b w:val="false"/>
          <w:i w:val="false"/>
          <w:color w:val="000000"/>
          <w:sz w:val="28"/>
        </w:rPr>
        <w:t>
      192-1. Заказчик направляет оператору портала закупок для размещения в базе данных информацию о поставщике, не исполнившем свои обязательства по договору о закупках, заключенному между ним и заказчиком, с указанием даты расторжения договора.</w:t>
      </w:r>
    </w:p>
    <w:bookmarkEnd w:id="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192-1 в соответствии с постановлением Правления Национального Банка РК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6" w:id="572"/>
    <w:p>
      <w:pPr>
        <w:spacing w:after="0"/>
        <w:ind w:left="0"/>
        <w:jc w:val="both"/>
      </w:pPr>
      <w:r>
        <w:rPr>
          <w:rFonts w:ascii="Times New Roman"/>
          <w:b w:val="false"/>
          <w:i w:val="false"/>
          <w:color w:val="000000"/>
          <w:sz w:val="28"/>
        </w:rPr>
        <w:t>
      193. Срок оплаты по договору о закупках предусматривается не позднее 10 (десяти) рабочих дней со дня исполнения обязательств по поставке товаров, выполнению работ, оказанию услуг в полном объеме.</w:t>
      </w:r>
    </w:p>
    <w:bookmarkEnd w:id="572"/>
    <w:bookmarkStart w:name="z557" w:id="573"/>
    <w:p>
      <w:pPr>
        <w:spacing w:after="0"/>
        <w:ind w:left="0"/>
        <w:jc w:val="both"/>
      </w:pPr>
      <w:r>
        <w:rPr>
          <w:rFonts w:ascii="Times New Roman"/>
          <w:b w:val="false"/>
          <w:i w:val="false"/>
          <w:color w:val="000000"/>
          <w:sz w:val="28"/>
        </w:rPr>
        <w:t>
      194. В договоре на закупку работ по строительству и текущему ремонту зданий и сооружений допускается предусмотреть условие о выплате аванса поставщику в размере не менее 30 (тридцати) процентов от общей суммы договора.</w:t>
      </w:r>
    </w:p>
    <w:bookmarkEnd w:id="573"/>
    <w:bookmarkStart w:name="z558" w:id="574"/>
    <w:p>
      <w:pPr>
        <w:spacing w:after="0"/>
        <w:ind w:left="0"/>
        <w:jc w:val="both"/>
      </w:pPr>
      <w:r>
        <w:rPr>
          <w:rFonts w:ascii="Times New Roman"/>
          <w:b w:val="false"/>
          <w:i w:val="false"/>
          <w:color w:val="000000"/>
          <w:sz w:val="28"/>
        </w:rPr>
        <w:t>
      195. Минимальный срок для поставки товаров устанавливается заказчиком в договоре о закупках сроком не менее 15 (пятнадцати) календарных дней.</w:t>
      </w:r>
    </w:p>
    <w:bookmarkEnd w:id="574"/>
    <w:bookmarkStart w:name="z559" w:id="575"/>
    <w:p>
      <w:pPr>
        <w:spacing w:after="0"/>
        <w:ind w:left="0"/>
        <w:jc w:val="both"/>
      </w:pPr>
      <w:r>
        <w:rPr>
          <w:rFonts w:ascii="Times New Roman"/>
          <w:b w:val="false"/>
          <w:i w:val="false"/>
          <w:color w:val="000000"/>
          <w:sz w:val="28"/>
        </w:rPr>
        <w:t>
      196. Исполнение договора о закупках осуществляется в соответствии с гражданским законодательством Республики Казахстан и условиями, предусмотренными в договоре о закупках.</w:t>
      </w:r>
    </w:p>
    <w:bookmarkEnd w:id="575"/>
    <w:bookmarkStart w:name="z560" w:id="576"/>
    <w:p>
      <w:pPr>
        <w:spacing w:after="0"/>
        <w:ind w:left="0"/>
        <w:jc w:val="both"/>
      </w:pPr>
      <w:r>
        <w:rPr>
          <w:rFonts w:ascii="Times New Roman"/>
          <w:b w:val="false"/>
          <w:i w:val="false"/>
          <w:color w:val="000000"/>
          <w:sz w:val="28"/>
        </w:rPr>
        <w:t>
      197. Договор о закупках считается исполненным при условии полного выполнения заказчиком и поставщиком принятых обязательств по договору о закупках, в том числе гарантийных.</w:t>
      </w:r>
    </w:p>
    <w:bookmarkEnd w:id="576"/>
    <w:bookmarkStart w:name="z561" w:id="577"/>
    <w:p>
      <w:pPr>
        <w:spacing w:after="0"/>
        <w:ind w:left="0"/>
        <w:jc w:val="left"/>
      </w:pPr>
      <w:r>
        <w:rPr>
          <w:rFonts w:ascii="Times New Roman"/>
          <w:b/>
          <w:i w:val="false"/>
          <w:color w:val="000000"/>
        </w:rPr>
        <w:t xml:space="preserve"> Глава 8. Заключительные положения</w:t>
      </w:r>
    </w:p>
    <w:bookmarkEnd w:id="577"/>
    <w:bookmarkStart w:name="z562" w:id="578"/>
    <w:p>
      <w:pPr>
        <w:spacing w:after="0"/>
        <w:ind w:left="0"/>
        <w:jc w:val="both"/>
      </w:pPr>
      <w:r>
        <w:rPr>
          <w:rFonts w:ascii="Times New Roman"/>
          <w:b w:val="false"/>
          <w:i w:val="false"/>
          <w:color w:val="000000"/>
          <w:sz w:val="28"/>
        </w:rPr>
        <w:t>
      198. Действия (бездействие), решения заказчика, организатора закупок, единого организатора закупок, тендерной комиссии, экспертной комиссии (эксперта), оператора портала закупок обжалуются в порядке и сроки, установленные законодательством Республики Казахстан.</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198 – в редакции постановления Правления Национального Банка РК от 22.06.2022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199. Исключен постановлением Правления Национального Банка РК от 22.06.2022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200. Исключен постановлением Правления Национального Банка РК от 22.06.2022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201. Исключен постановлением Правления Национального Банка РК от 22.06.2022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0" w:id="579"/>
    <w:p>
      <w:pPr>
        <w:spacing w:after="0"/>
        <w:ind w:left="0"/>
        <w:jc w:val="both"/>
      </w:pPr>
      <w:r>
        <w:rPr>
          <w:rFonts w:ascii="Times New Roman"/>
          <w:b w:val="false"/>
          <w:i w:val="false"/>
          <w:color w:val="000000"/>
          <w:sz w:val="28"/>
        </w:rPr>
        <w:t>
      202. Первый руководитель заказчика (организатора закупок) или уполномоченное им лицо принимает решение об отмене решения организатора закупок, единого организатора закупок, заказчика и тендерной комиссии, принятого с нарушением Правил, до заключения договора о закупках.</w:t>
      </w:r>
    </w:p>
    <w:bookmarkEnd w:id="579"/>
    <w:bookmarkStart w:name="z820" w:id="580"/>
    <w:p>
      <w:pPr>
        <w:spacing w:after="0"/>
        <w:ind w:left="0"/>
        <w:jc w:val="both"/>
      </w:pPr>
      <w:r>
        <w:rPr>
          <w:rFonts w:ascii="Times New Roman"/>
          <w:b w:val="false"/>
          <w:i w:val="false"/>
          <w:color w:val="000000"/>
          <w:sz w:val="28"/>
        </w:rPr>
        <w:t>
      Организатор закупок в течение 2 (двух) рабочих дней с даты принятия решения об отмене закупок:</w:t>
      </w:r>
    </w:p>
    <w:bookmarkEnd w:id="580"/>
    <w:bookmarkStart w:name="z821" w:id="581"/>
    <w:p>
      <w:pPr>
        <w:spacing w:after="0"/>
        <w:ind w:left="0"/>
        <w:jc w:val="both"/>
      </w:pPr>
      <w:r>
        <w:rPr>
          <w:rFonts w:ascii="Times New Roman"/>
          <w:b w:val="false"/>
          <w:i w:val="false"/>
          <w:color w:val="000000"/>
          <w:sz w:val="28"/>
        </w:rPr>
        <w:t>
      1) извещает об этом лиц, участвовавших в проводимых закупках;</w:t>
      </w:r>
    </w:p>
    <w:bookmarkEnd w:id="581"/>
    <w:bookmarkStart w:name="z822" w:id="582"/>
    <w:p>
      <w:pPr>
        <w:spacing w:after="0"/>
        <w:ind w:left="0"/>
        <w:jc w:val="both"/>
      </w:pPr>
      <w:r>
        <w:rPr>
          <w:rFonts w:ascii="Times New Roman"/>
          <w:b w:val="false"/>
          <w:i w:val="false"/>
          <w:color w:val="000000"/>
          <w:sz w:val="28"/>
        </w:rPr>
        <w:t>
      2) публикует соответствующее объявление на интернет-ресурсе заказчика (организатора закупок) или портале закупок (при проведении электронных закупок);</w:t>
      </w:r>
    </w:p>
    <w:bookmarkEnd w:id="582"/>
    <w:bookmarkStart w:name="z823" w:id="583"/>
    <w:p>
      <w:pPr>
        <w:spacing w:after="0"/>
        <w:ind w:left="0"/>
        <w:jc w:val="both"/>
      </w:pPr>
      <w:r>
        <w:rPr>
          <w:rFonts w:ascii="Times New Roman"/>
          <w:b w:val="false"/>
          <w:i w:val="false"/>
          <w:color w:val="000000"/>
          <w:sz w:val="28"/>
        </w:rPr>
        <w:t>
      3) возвращает внесенные обеспечения тендерных заявок.</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202 - в редакции постановления Правления Национального Банка РК от 21.11.2022 </w:t>
      </w:r>
      <w:r>
        <w:rPr>
          <w:rFonts w:ascii="Times New Roman"/>
          <w:b w:val="false"/>
          <w:i w:val="false"/>
          <w:color w:val="00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8" w:id="584"/>
    <w:p>
      <w:pPr>
        <w:spacing w:after="0"/>
        <w:ind w:left="0"/>
        <w:jc w:val="both"/>
      </w:pPr>
      <w:r>
        <w:rPr>
          <w:rFonts w:ascii="Times New Roman"/>
          <w:b w:val="false"/>
          <w:i w:val="false"/>
          <w:color w:val="000000"/>
          <w:sz w:val="28"/>
        </w:rPr>
        <w:t>
      203. Работники заказчика и (или) организатора закупок, оператора портала закупок, допустившие нарушения Правил, привлекаются к ответственности, предусмотренной трудовым законодательством Республики Казахстан, если иная ответственность не предусмотрена законами Республики Казахстан.</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203 в соответствии с постановлением Правления Национального Банка РК от 23.12.2019 </w:t>
      </w:r>
      <w:r>
        <w:rPr>
          <w:rFonts w:ascii="Times New Roman"/>
          <w:b w:val="false"/>
          <w:i w:val="false"/>
          <w:color w:val="00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 организациями,</w:t>
            </w:r>
            <w:r>
              <w:br/>
            </w:r>
            <w:r>
              <w:rPr>
                <w:rFonts w:ascii="Times New Roman"/>
                <w:b w:val="false"/>
                <w:i w:val="false"/>
                <w:color w:val="000000"/>
                <w:sz w:val="20"/>
              </w:rPr>
              <w:t>входящими в его структуру,</w:t>
            </w:r>
            <w:r>
              <w:br/>
            </w:r>
            <w:r>
              <w:rPr>
                <w:rFonts w:ascii="Times New Roman"/>
                <w:b w:val="false"/>
                <w:i w:val="false"/>
                <w:color w:val="000000"/>
                <w:sz w:val="20"/>
              </w:rPr>
              <w:t>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w:t>
            </w:r>
            <w:r>
              <w:br/>
            </w:r>
            <w:r>
              <w:rPr>
                <w:rFonts w:ascii="Times New Roman"/>
                <w:b w:val="false"/>
                <w:i w:val="false"/>
                <w:color w:val="000000"/>
                <w:sz w:val="20"/>
              </w:rPr>
              <w:t>или находятся в его</w:t>
            </w:r>
            <w:r>
              <w:br/>
            </w:r>
            <w:r>
              <w:rPr>
                <w:rFonts w:ascii="Times New Roman"/>
                <w:b w:val="false"/>
                <w:i w:val="false"/>
                <w:color w:val="000000"/>
                <w:sz w:val="20"/>
              </w:rPr>
              <w:t>доверительном управлении,</w:t>
            </w:r>
            <w:r>
              <w:br/>
            </w:r>
            <w:r>
              <w:rPr>
                <w:rFonts w:ascii="Times New Roman"/>
                <w:b w:val="false"/>
                <w:i w:val="false"/>
                <w:color w:val="000000"/>
                <w:sz w:val="20"/>
              </w:rPr>
              <w:t>и аффилированными</w:t>
            </w:r>
            <w:r>
              <w:br/>
            </w:r>
            <w:r>
              <w:rPr>
                <w:rFonts w:ascii="Times New Roman"/>
                <w:b w:val="false"/>
                <w:i w:val="false"/>
                <w:color w:val="000000"/>
                <w:sz w:val="20"/>
              </w:rPr>
              <w:t>с ними юридическими лицами</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77" w:id="585"/>
    <w:p>
      <w:pPr>
        <w:spacing w:after="0"/>
        <w:ind w:left="0"/>
        <w:jc w:val="left"/>
      </w:pPr>
      <w:r>
        <w:rPr>
          <w:rFonts w:ascii="Times New Roman"/>
          <w:b/>
          <w:i w:val="false"/>
          <w:color w:val="000000"/>
        </w:rPr>
        <w:t xml:space="preserve"> Перечень случаев приобретения товаров, работ, услуг на основании решений Совета директоров Национального Банка Республики Казахстан</w:t>
      </w:r>
    </w:p>
    <w:bookmarkEnd w:id="585"/>
    <w:p>
      <w:pPr>
        <w:spacing w:after="0"/>
        <w:ind w:left="0"/>
        <w:jc w:val="both"/>
      </w:pPr>
      <w:r>
        <w:rPr>
          <w:rFonts w:ascii="Times New Roman"/>
          <w:b w:val="false"/>
          <w:i w:val="false"/>
          <w:color w:val="ff0000"/>
          <w:sz w:val="28"/>
        </w:rPr>
        <w:t xml:space="preserve">
      Сноска. Приложение 1 в редакции постановления Правления Национального Банка РК от 23.12.2019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постановлениями Правления Национального Банка РК от 22.06.2022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31.07.2023 </w:t>
      </w:r>
      <w:r>
        <w:rPr>
          <w:rFonts w:ascii="Times New Roman"/>
          <w:b w:val="false"/>
          <w:i w:val="false"/>
          <w:color w:val="ff0000"/>
          <w:sz w:val="28"/>
        </w:rPr>
        <w:t>№ 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 основании решений Совета директоров Национального Банка Республики Казахстан приобретаются товары, работы, услуги в следующих случаях:</w:t>
      </w:r>
    </w:p>
    <w:p>
      <w:pPr>
        <w:spacing w:after="0"/>
        <w:ind w:left="0"/>
        <w:jc w:val="both"/>
      </w:pPr>
      <w:r>
        <w:rPr>
          <w:rFonts w:ascii="Times New Roman"/>
          <w:b w:val="false"/>
          <w:i w:val="false"/>
          <w:color w:val="000000"/>
          <w:sz w:val="28"/>
        </w:rPr>
        <w:t>
      1) для обеспечения передислокации Национального Банка Республики Казахстан и его функционирования;</w:t>
      </w:r>
    </w:p>
    <w:p>
      <w:pPr>
        <w:spacing w:after="0"/>
        <w:ind w:left="0"/>
        <w:jc w:val="both"/>
      </w:pPr>
      <w:r>
        <w:rPr>
          <w:rFonts w:ascii="Times New Roman"/>
          <w:b w:val="false"/>
          <w:i w:val="false"/>
          <w:color w:val="000000"/>
          <w:sz w:val="28"/>
        </w:rPr>
        <w:t>
      2) для создания филиалов, представительств или ведомств Национального Банка Республики Казахстан и обеспечения их функционирования;</w:t>
      </w:r>
    </w:p>
    <w:p>
      <w:pPr>
        <w:spacing w:after="0"/>
        <w:ind w:left="0"/>
        <w:jc w:val="both"/>
      </w:pPr>
      <w:r>
        <w:rPr>
          <w:rFonts w:ascii="Times New Roman"/>
          <w:b w:val="false"/>
          <w:i w:val="false"/>
          <w:color w:val="000000"/>
          <w:sz w:val="28"/>
        </w:rPr>
        <w:t>
      3) для приобретения, создания (строительства), ремонта (реконструкции) объектов Национального Банка Республики Казахстан (здания, помещения Национального Банка Республики Казахстан, кассовые центры, хранилища, производственные объекты), в том числе отнесенных к особо важным государственным объектам и уязвимым в террористическом отношении, обеспечения их бесперебойного и непрерывного функционирования и оснащения, а также приобретения комплексных работ в строительстве, инжиниринговых услуг в сфере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При определении поставщика работ или услуг, предусмотренных настоящим подпунктом, применяются нормы настоящих Правил, регулирующих порядок определения демпинговой цены;</w:t>
      </w:r>
    </w:p>
    <w:bookmarkStart w:name="z785" w:id="586"/>
    <w:p>
      <w:pPr>
        <w:spacing w:after="0"/>
        <w:ind w:left="0"/>
        <w:jc w:val="both"/>
      </w:pPr>
      <w:r>
        <w:rPr>
          <w:rFonts w:ascii="Times New Roman"/>
          <w:b w:val="false"/>
          <w:i w:val="false"/>
          <w:color w:val="000000"/>
          <w:sz w:val="28"/>
        </w:rPr>
        <w:t>
      3-1) для создания, внедрения, развития объектов информатизации Национального Банка Республики Казахстан на сумму, превышающую 1 000 000 000 (один миллиард) тенге;</w:t>
      </w:r>
    </w:p>
    <w:bookmarkEnd w:id="586"/>
    <w:p>
      <w:pPr>
        <w:spacing w:after="0"/>
        <w:ind w:left="0"/>
        <w:jc w:val="both"/>
      </w:pPr>
      <w:r>
        <w:rPr>
          <w:rFonts w:ascii="Times New Roman"/>
          <w:b w:val="false"/>
          <w:i w:val="false"/>
          <w:color w:val="000000"/>
          <w:sz w:val="28"/>
        </w:rPr>
        <w:t>
      4) для исполнения оперативных задач и программ Национального Банка Республики Казахстан, направленных на поддержание и обеспечение бесперебойного и непрерывного осуществления деятельности;</w:t>
      </w:r>
    </w:p>
    <w:p>
      <w:pPr>
        <w:spacing w:after="0"/>
        <w:ind w:left="0"/>
        <w:jc w:val="both"/>
      </w:pPr>
      <w:r>
        <w:rPr>
          <w:rFonts w:ascii="Times New Roman"/>
          <w:b w:val="false"/>
          <w:i w:val="false"/>
          <w:color w:val="000000"/>
          <w:sz w:val="28"/>
        </w:rPr>
        <w:t>
      5) приобретения товаров на основании договоров мены;</w:t>
      </w:r>
    </w:p>
    <w:p>
      <w:pPr>
        <w:spacing w:after="0"/>
        <w:ind w:left="0"/>
        <w:jc w:val="both"/>
      </w:pPr>
      <w:r>
        <w:rPr>
          <w:rFonts w:ascii="Times New Roman"/>
          <w:b w:val="false"/>
          <w:i w:val="false"/>
          <w:color w:val="000000"/>
          <w:sz w:val="28"/>
        </w:rPr>
        <w:t>
      6) для исполнения решений и поручений Совета Безопасности Республики Казахстан в целях обеспечения мер экономической безопасности в пределах мандата полномочий Национального Банка Республики Казахстан;</w:t>
      </w:r>
    </w:p>
    <w:p>
      <w:pPr>
        <w:spacing w:after="0"/>
        <w:ind w:left="0"/>
        <w:jc w:val="both"/>
      </w:pPr>
      <w:r>
        <w:rPr>
          <w:rFonts w:ascii="Times New Roman"/>
          <w:b w:val="false"/>
          <w:i w:val="false"/>
          <w:color w:val="000000"/>
          <w:sz w:val="28"/>
        </w:rPr>
        <w:t>
      7) для реализации мероприятий и задач в рамках взаимодействия и сотрудничества с международными организациями, центральными банками, контрольными и надзорными органами иностранных государств, государственными органами Республики Казахстан;</w:t>
      </w:r>
    </w:p>
    <w:p>
      <w:pPr>
        <w:spacing w:after="0"/>
        <w:ind w:left="0"/>
        <w:jc w:val="both"/>
      </w:pPr>
      <w:r>
        <w:rPr>
          <w:rFonts w:ascii="Times New Roman"/>
          <w:b w:val="false"/>
          <w:i w:val="false"/>
          <w:color w:val="000000"/>
          <w:sz w:val="28"/>
        </w:rPr>
        <w:t>
      8) для реализации иных задач в рамках функций и полномочий Национального Банка Республики Казахстан, требующих неотложного решения.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Национальным</w:t>
            </w:r>
            <w:r>
              <w:br/>
            </w:r>
            <w:r>
              <w:rPr>
                <w:rFonts w:ascii="Times New Roman"/>
                <w:b w:val="false"/>
                <w:i w:val="false"/>
                <w:color w:val="000000"/>
                <w:sz w:val="20"/>
              </w:rPr>
              <w:t>Банком Республики Казахстан,</w:t>
            </w:r>
            <w:r>
              <w:br/>
            </w:r>
            <w:r>
              <w:rPr>
                <w:rFonts w:ascii="Times New Roman"/>
                <w:b w:val="false"/>
                <w:i w:val="false"/>
                <w:color w:val="000000"/>
                <w:sz w:val="20"/>
              </w:rPr>
              <w:t>его ведомствами, организациями,</w:t>
            </w:r>
            <w:r>
              <w:br/>
            </w:r>
            <w:r>
              <w:rPr>
                <w:rFonts w:ascii="Times New Roman"/>
                <w:b w:val="false"/>
                <w:i w:val="false"/>
                <w:color w:val="000000"/>
                <w:sz w:val="20"/>
              </w:rPr>
              <w:t>входящими в его структуру, и</w:t>
            </w:r>
            <w:r>
              <w:br/>
            </w:r>
            <w:r>
              <w:rPr>
                <w:rFonts w:ascii="Times New Roman"/>
                <w:b w:val="false"/>
                <w:i w:val="false"/>
                <w:color w:val="000000"/>
                <w:sz w:val="20"/>
              </w:rPr>
              <w:t>юридическими лицами, пятьдесят</w:t>
            </w:r>
            <w:r>
              <w:br/>
            </w:r>
            <w:r>
              <w:rPr>
                <w:rFonts w:ascii="Times New Roman"/>
                <w:b w:val="false"/>
                <w:i w:val="false"/>
                <w:color w:val="000000"/>
                <w:sz w:val="20"/>
              </w:rPr>
              <w:t>и более процентов голосующих</w:t>
            </w:r>
            <w:r>
              <w:br/>
            </w:r>
            <w:r>
              <w:rPr>
                <w:rFonts w:ascii="Times New Roman"/>
                <w:b w:val="false"/>
                <w:i w:val="false"/>
                <w:color w:val="000000"/>
                <w:sz w:val="20"/>
              </w:rPr>
              <w:t>акций (долей участия в уставном</w:t>
            </w:r>
            <w:r>
              <w:br/>
            </w:r>
            <w:r>
              <w:rPr>
                <w:rFonts w:ascii="Times New Roman"/>
                <w:b w:val="false"/>
                <w:i w:val="false"/>
                <w:color w:val="000000"/>
                <w:sz w:val="20"/>
              </w:rPr>
              <w:t>капитале) 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 или</w:t>
            </w:r>
            <w:r>
              <w:br/>
            </w:r>
            <w:r>
              <w:rPr>
                <w:rFonts w:ascii="Times New Roman"/>
                <w:b w:val="false"/>
                <w:i w:val="false"/>
                <w:color w:val="000000"/>
                <w:sz w:val="20"/>
              </w:rPr>
              <w:t>находятся в его доверительном</w:t>
            </w:r>
            <w:r>
              <w:br/>
            </w:r>
            <w:r>
              <w:rPr>
                <w:rFonts w:ascii="Times New Roman"/>
                <w:b w:val="false"/>
                <w:i w:val="false"/>
                <w:color w:val="000000"/>
                <w:sz w:val="20"/>
              </w:rPr>
              <w:t>управлении, и аффилированными</w:t>
            </w:r>
            <w:r>
              <w:br/>
            </w:r>
            <w:r>
              <w:rPr>
                <w:rFonts w:ascii="Times New Roman"/>
                <w:b w:val="false"/>
                <w:i w:val="false"/>
                <w:color w:val="000000"/>
                <w:sz w:val="20"/>
              </w:rPr>
              <w:t>с ними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1" w:id="587"/>
    <w:p>
      <w:pPr>
        <w:spacing w:after="0"/>
        <w:ind w:left="0"/>
        <w:jc w:val="left"/>
      </w:pPr>
      <w:r>
        <w:rPr>
          <w:rFonts w:ascii="Times New Roman"/>
          <w:b/>
          <w:i w:val="false"/>
          <w:color w:val="000000"/>
        </w:rPr>
        <w:t xml:space="preserve"> План закупок товаров, работ, услуг</w:t>
      </w:r>
    </w:p>
    <w:bookmarkEnd w:id="587"/>
    <w:p>
      <w:pPr>
        <w:spacing w:after="0"/>
        <w:ind w:left="0"/>
        <w:jc w:val="both"/>
      </w:pPr>
      <w:r>
        <w:rPr>
          <w:rFonts w:ascii="Times New Roman"/>
          <w:b w:val="false"/>
          <w:i w:val="false"/>
          <w:color w:val="ff0000"/>
          <w:sz w:val="28"/>
        </w:rPr>
        <w:t xml:space="preserve">
      Сноска. Правила дополнены приложением 1-1 в соответствии с постановлением Правления Национального Банка РК от 23.12.2019 </w:t>
      </w:r>
      <w:r>
        <w:rPr>
          <w:rFonts w:ascii="Times New Roman"/>
          <w:b w:val="false"/>
          <w:i w:val="false"/>
          <w:color w:val="ff0000"/>
          <w:sz w:val="28"/>
        </w:rPr>
        <w:t>№ 253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27.03.2023 </w:t>
      </w:r>
      <w:r>
        <w:rPr>
          <w:rFonts w:ascii="Times New Roman"/>
          <w:b w:val="false"/>
          <w:i w:val="false"/>
          <w:color w:val="ff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работ, услуг на казахском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работ, услуг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закупаемых товаров, работ, услуг на казахском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закупаемых товаров, работ, услуг на русском языке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без учета налога на добавленную стоимость (далее - НДС)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утвержденная для закупки (тенге) без учета НДС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сумма на первый год трехлетнего периода (тенге) без учета НДС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второй год трехлетнего периода (тенге) без учета НДС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третий год трехлетнего периода (тенге) без учета НДС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срок проведения закупок (квартал)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 организациями,</w:t>
            </w:r>
            <w:r>
              <w:br/>
            </w:r>
            <w:r>
              <w:rPr>
                <w:rFonts w:ascii="Times New Roman"/>
                <w:b w:val="false"/>
                <w:i w:val="false"/>
                <w:color w:val="000000"/>
                <w:sz w:val="20"/>
              </w:rPr>
              <w:t>входящими в его структуру,</w:t>
            </w:r>
            <w:r>
              <w:br/>
            </w:r>
            <w:r>
              <w:rPr>
                <w:rFonts w:ascii="Times New Roman"/>
                <w:b w:val="false"/>
                <w:i w:val="false"/>
                <w:color w:val="000000"/>
                <w:sz w:val="20"/>
              </w:rPr>
              <w:t>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w:t>
            </w:r>
            <w:r>
              <w:br/>
            </w:r>
            <w:r>
              <w:rPr>
                <w:rFonts w:ascii="Times New Roman"/>
                <w:b w:val="false"/>
                <w:i w:val="false"/>
                <w:color w:val="000000"/>
                <w:sz w:val="20"/>
              </w:rPr>
              <w:t>или находятся в его</w:t>
            </w:r>
            <w:r>
              <w:br/>
            </w:r>
            <w:r>
              <w:rPr>
                <w:rFonts w:ascii="Times New Roman"/>
                <w:b w:val="false"/>
                <w:i w:val="false"/>
                <w:color w:val="000000"/>
                <w:sz w:val="20"/>
              </w:rPr>
              <w:t>доверительном управлении,</w:t>
            </w:r>
            <w:r>
              <w:br/>
            </w:r>
            <w:r>
              <w:rPr>
                <w:rFonts w:ascii="Times New Roman"/>
                <w:b w:val="false"/>
                <w:i w:val="false"/>
                <w:color w:val="000000"/>
                <w:sz w:val="20"/>
              </w:rPr>
              <w:t>и аффилированными с ними</w:t>
            </w:r>
            <w:r>
              <w:br/>
            </w:r>
            <w:r>
              <w:rPr>
                <w:rFonts w:ascii="Times New Roman"/>
                <w:b w:val="false"/>
                <w:i w:val="false"/>
                <w:color w:val="000000"/>
                <w:sz w:val="20"/>
              </w:rPr>
              <w:t>юридическими лицами</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____________________________</w:t>
            </w:r>
            <w:r>
              <w:br/>
            </w:r>
            <w:r>
              <w:rPr>
                <w:rFonts w:ascii="Times New Roman"/>
                <w:b w:val="false"/>
                <w:i w:val="false"/>
                <w:color w:val="000000"/>
                <w:sz w:val="20"/>
              </w:rPr>
              <w:t xml:space="preserve">(указывается решение заказчика, </w:t>
            </w:r>
            <w:r>
              <w:br/>
            </w:r>
            <w:r>
              <w:rPr>
                <w:rFonts w:ascii="Times New Roman"/>
                <w:b w:val="false"/>
                <w:i w:val="false"/>
                <w:color w:val="000000"/>
                <w:sz w:val="20"/>
              </w:rPr>
              <w:t>дата принятия и номер)</w:t>
            </w:r>
          </w:p>
        </w:tc>
      </w:tr>
    </w:tbl>
    <w:bookmarkStart w:name="z783" w:id="588"/>
    <w:p>
      <w:pPr>
        <w:spacing w:after="0"/>
        <w:ind w:left="0"/>
        <w:jc w:val="both"/>
      </w:pPr>
      <w:r>
        <w:rPr>
          <w:rFonts w:ascii="Times New Roman"/>
          <w:b w:val="false"/>
          <w:i w:val="false"/>
          <w:color w:val="000000"/>
          <w:sz w:val="28"/>
        </w:rPr>
        <w:t>
      Техническая спецификация закупаемых товаров, работ, услуг</w:t>
      </w:r>
    </w:p>
    <w:bookmarkEnd w:id="588"/>
    <w:p>
      <w:pPr>
        <w:spacing w:after="0"/>
        <w:ind w:left="0"/>
        <w:jc w:val="both"/>
      </w:pPr>
      <w:r>
        <w:rPr>
          <w:rFonts w:ascii="Times New Roman"/>
          <w:b w:val="false"/>
          <w:i w:val="false"/>
          <w:color w:val="000000"/>
          <w:sz w:val="28"/>
        </w:rPr>
        <w:t>
      (представляется на каждый лот в отдельности)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2 - в редакции постановления Правления Национального Банка РК от 18.05.2020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закупки__________________________________________</w:t>
      </w:r>
    </w:p>
    <w:p>
      <w:pPr>
        <w:spacing w:after="0"/>
        <w:ind w:left="0"/>
        <w:jc w:val="both"/>
      </w:pPr>
      <w:r>
        <w:rPr>
          <w:rFonts w:ascii="Times New Roman"/>
          <w:b w:val="false"/>
          <w:i w:val="false"/>
          <w:color w:val="000000"/>
          <w:sz w:val="28"/>
        </w:rPr>
        <w:t>
      № лота _____________ наименование лота _________________________</w:t>
      </w:r>
    </w:p>
    <w:p>
      <w:pPr>
        <w:spacing w:after="0"/>
        <w:ind w:left="0"/>
        <w:jc w:val="both"/>
      </w:pPr>
      <w:r>
        <w:rPr>
          <w:rFonts w:ascii="Times New Roman"/>
          <w:b w:val="false"/>
          <w:i w:val="false"/>
          <w:color w:val="000000"/>
          <w:sz w:val="28"/>
        </w:rPr>
        <w:t>
      В технической спецификации дается полное описание и требуемые функциональные, технические, качественные характеристики закупаемых товаров, работ, услуг, включая необходимые спецификации, планы, чертежи, эскизы. Также указываются национальный стандарт, межгосударственный или международный стандарт (при их наличии), которым должны соответствовать поставляемые товары (выполняемые работы, оказываемые услуги), срок гарантии.</w:t>
      </w:r>
    </w:p>
    <w:p>
      <w:pPr>
        <w:spacing w:after="0"/>
        <w:ind w:left="0"/>
        <w:jc w:val="both"/>
      </w:pPr>
      <w:r>
        <w:rPr>
          <w:rFonts w:ascii="Times New Roman"/>
          <w:b w:val="false"/>
          <w:i w:val="false"/>
          <w:color w:val="000000"/>
          <w:sz w:val="28"/>
        </w:rPr>
        <w:t>
      В технической спецификации на товары описание функциональных, технических, качественных характеристик распределяются на соответствующие разделы, содержащие пределы функциональности, параметры технических характеристик, назначение товара.</w:t>
      </w:r>
    </w:p>
    <w:p>
      <w:pPr>
        <w:spacing w:after="0"/>
        <w:ind w:left="0"/>
        <w:jc w:val="both"/>
      </w:pPr>
      <w:r>
        <w:rPr>
          <w:rFonts w:ascii="Times New Roman"/>
          <w:b w:val="false"/>
          <w:i w:val="false"/>
          <w:color w:val="000000"/>
          <w:sz w:val="28"/>
        </w:rPr>
        <w:t>
      В технической спецификации допускается указание сопутствующих работ, услуг, необходимых при поставке товаров (включая монтаж, наладку, обучение, проверки и испытания товаров) и место их оказания, год выпуска товара, срок гарантии.</w:t>
      </w:r>
    </w:p>
    <w:p>
      <w:pPr>
        <w:spacing w:after="0"/>
        <w:ind w:left="0"/>
        <w:jc w:val="both"/>
      </w:pPr>
      <w:r>
        <w:rPr>
          <w:rFonts w:ascii="Times New Roman"/>
          <w:b w:val="false"/>
          <w:i w:val="false"/>
          <w:color w:val="000000"/>
          <w:sz w:val="28"/>
        </w:rPr>
        <w:t>
      В технической спецификации на услуги описание технических и качественных характеристик распределяются на соответствующие разделы, содержащие параметры технических характеристик и назначение оказания услуг. В случае приобретения работ, услуг, качество оказания которых зависит от квалификации работника непосредственно оказывающего такие работы, услуги, в технической спецификации дается описание требований, предъявляемых к работнику, определяющих его уровень и профиль профессиональной подготовки, стажа работы, необходимых для выполнения возложенных на него обязанностей.</w:t>
      </w:r>
    </w:p>
    <w:p>
      <w:pPr>
        <w:spacing w:after="0"/>
        <w:ind w:left="0"/>
        <w:jc w:val="both"/>
      </w:pPr>
      <w:r>
        <w:rPr>
          <w:rFonts w:ascii="Times New Roman"/>
          <w:b w:val="false"/>
          <w:i w:val="false"/>
          <w:color w:val="000000"/>
          <w:sz w:val="28"/>
        </w:rPr>
        <w:t>
      При проведении закупок работ, требующих проектную (проектно-сметную) документацию, вместо технической спецификации прикладывается утвержденная в установленном порядке проектная (проектно-сметная) документация. При этом в целях обеспечения сохранности сведений, подлежащих защите в Национальном Банке, отдельные чертежи (схемы) представляются потенциальному поставщику, признанному победителем, после подписания договора о закупках и соглашения о неразглашении конфиденциальной информации.</w:t>
      </w:r>
    </w:p>
    <w:p>
      <w:pPr>
        <w:spacing w:after="0"/>
        <w:ind w:left="0"/>
        <w:jc w:val="both"/>
      </w:pPr>
      <w:r>
        <w:rPr>
          <w:rFonts w:ascii="Times New Roman"/>
          <w:b w:val="false"/>
          <w:i w:val="false"/>
          <w:color w:val="000000"/>
          <w:sz w:val="28"/>
        </w:rPr>
        <w:t>
      В технической спецификации на работы указывается краткое описание строительной площадки, географических, инженерно-геологических и других особых природных условий, наличие инфраструктуры и коммуникаций, описание местных ресурсов, система стандартов и технических нормативов, а также полный состав объекта, требования по инженерной подготовке территории, технологии производства и оборудованию, инженерному обеспечению, используемым материалам и конструкциям, оснащению объекта и другое, исключающие разногласия при вводе объекта в эксплуатацию. Допускается указание ссылки на соответствующую нормативно-техническую документацию.</w:t>
      </w:r>
    </w:p>
    <w:p>
      <w:pPr>
        <w:spacing w:after="0"/>
        <w:ind w:left="0"/>
        <w:jc w:val="both"/>
      </w:pPr>
      <w:r>
        <w:rPr>
          <w:rFonts w:ascii="Times New Roman"/>
          <w:b w:val="false"/>
          <w:i w:val="false"/>
          <w:color w:val="000000"/>
          <w:sz w:val="28"/>
        </w:rPr>
        <w:t>
      Потенциальный поставщик представляет техническую спецификацию, отвечающую установленным требованиям.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подразделения заказчика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w:t>
            </w:r>
            <w:r>
              <w:br/>
            </w:r>
            <w:r>
              <w:rPr>
                <w:rFonts w:ascii="Times New Roman"/>
                <w:b w:val="false"/>
                <w:i w:val="false"/>
                <w:color w:val="000000"/>
                <w:sz w:val="20"/>
              </w:rPr>
              <w:t>организациями, входящими</w:t>
            </w:r>
            <w:r>
              <w:br/>
            </w:r>
            <w:r>
              <w:rPr>
                <w:rFonts w:ascii="Times New Roman"/>
                <w:b w:val="false"/>
                <w:i w:val="false"/>
                <w:color w:val="000000"/>
                <w:sz w:val="20"/>
              </w:rPr>
              <w:t>в его структуру,</w:t>
            </w:r>
            <w:r>
              <w:br/>
            </w:r>
            <w:r>
              <w:rPr>
                <w:rFonts w:ascii="Times New Roman"/>
                <w:b w:val="false"/>
                <w:i w:val="false"/>
                <w:color w:val="000000"/>
                <w:sz w:val="20"/>
              </w:rPr>
              <w:t>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w:t>
            </w:r>
            <w:r>
              <w:br/>
            </w:r>
            <w:r>
              <w:rPr>
                <w:rFonts w:ascii="Times New Roman"/>
                <w:b w:val="false"/>
                <w:i w:val="false"/>
                <w:color w:val="000000"/>
                <w:sz w:val="20"/>
              </w:rPr>
              <w:t>или находятся в его</w:t>
            </w:r>
            <w:r>
              <w:br/>
            </w:r>
            <w:r>
              <w:rPr>
                <w:rFonts w:ascii="Times New Roman"/>
                <w:b w:val="false"/>
                <w:i w:val="false"/>
                <w:color w:val="000000"/>
                <w:sz w:val="20"/>
              </w:rPr>
              <w:t>доверительном управлении,</w:t>
            </w:r>
            <w:r>
              <w:br/>
            </w:r>
            <w:r>
              <w:rPr>
                <w:rFonts w:ascii="Times New Roman"/>
                <w:b w:val="false"/>
                <w:i w:val="false"/>
                <w:color w:val="000000"/>
                <w:sz w:val="20"/>
              </w:rPr>
              <w:t>и аффилированными с ними</w:t>
            </w:r>
            <w:r>
              <w:br/>
            </w:r>
            <w:r>
              <w:rPr>
                <w:rFonts w:ascii="Times New Roman"/>
                <w:b w:val="false"/>
                <w:i w:val="false"/>
                <w:color w:val="000000"/>
                <w:sz w:val="20"/>
              </w:rPr>
              <w:t>юридическими лицами</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_____________</w:t>
            </w:r>
            <w:r>
              <w:br/>
            </w:r>
            <w:r>
              <w:rPr>
                <w:rFonts w:ascii="Times New Roman"/>
                <w:b w:val="false"/>
                <w:i w:val="false"/>
                <w:color w:val="000000"/>
                <w:sz w:val="20"/>
              </w:rPr>
              <w:t>(указывается решение</w:t>
            </w:r>
            <w:r>
              <w:br/>
            </w:r>
            <w:r>
              <w:rPr>
                <w:rFonts w:ascii="Times New Roman"/>
                <w:b w:val="false"/>
                <w:i w:val="false"/>
                <w:color w:val="000000"/>
                <w:sz w:val="20"/>
              </w:rPr>
              <w:t>заказчика, дата принятия</w:t>
            </w:r>
            <w:r>
              <w:br/>
            </w:r>
            <w:r>
              <w:rPr>
                <w:rFonts w:ascii="Times New Roman"/>
                <w:b w:val="false"/>
                <w:i w:val="false"/>
                <w:color w:val="000000"/>
                <w:sz w:val="20"/>
              </w:rPr>
              <w:t>и номер)</w:t>
            </w:r>
          </w:p>
        </w:tc>
      </w:tr>
    </w:tbl>
    <w:bookmarkStart w:name="z595" w:id="589"/>
    <w:p>
      <w:pPr>
        <w:spacing w:after="0"/>
        <w:ind w:left="0"/>
        <w:jc w:val="left"/>
      </w:pPr>
      <w:r>
        <w:rPr>
          <w:rFonts w:ascii="Times New Roman"/>
          <w:b/>
          <w:i w:val="false"/>
          <w:color w:val="000000"/>
        </w:rPr>
        <w:t xml:space="preserve"> Критерии оценки заявок потенциальных поставщиков и величины их значимости</w:t>
      </w:r>
    </w:p>
    <w:bookmarkEnd w:id="589"/>
    <w:bookmarkStart w:name="z596" w:id="590"/>
    <w:p>
      <w:pPr>
        <w:spacing w:after="0"/>
        <w:ind w:left="0"/>
        <w:jc w:val="both"/>
      </w:pPr>
      <w:r>
        <w:rPr>
          <w:rFonts w:ascii="Times New Roman"/>
          <w:b w:val="false"/>
          <w:i w:val="false"/>
          <w:color w:val="000000"/>
          <w:sz w:val="28"/>
        </w:rPr>
        <w:t>
      К потенциальному поставщику применяются следующие критерии оценки заявок потенциальных поставщиков и величины их значимости:</w:t>
      </w:r>
    </w:p>
    <w:bookmarkEnd w:id="590"/>
    <w:bookmarkStart w:name="z597" w:id="591"/>
    <w:p>
      <w:pPr>
        <w:spacing w:after="0"/>
        <w:ind w:left="0"/>
        <w:jc w:val="both"/>
      </w:pPr>
      <w:r>
        <w:rPr>
          <w:rFonts w:ascii="Times New Roman"/>
          <w:b w:val="false"/>
          <w:i w:val="false"/>
          <w:color w:val="000000"/>
          <w:sz w:val="28"/>
        </w:rPr>
        <w:t>
      1) ...</w:t>
      </w:r>
    </w:p>
    <w:bookmarkEnd w:id="591"/>
    <w:bookmarkStart w:name="z598" w:id="592"/>
    <w:p>
      <w:pPr>
        <w:spacing w:after="0"/>
        <w:ind w:left="0"/>
        <w:jc w:val="both"/>
      </w:pPr>
      <w:r>
        <w:rPr>
          <w:rFonts w:ascii="Times New Roman"/>
          <w:b w:val="false"/>
          <w:i w:val="false"/>
          <w:color w:val="000000"/>
          <w:sz w:val="28"/>
        </w:rPr>
        <w:t>
      2) …</w:t>
      </w:r>
    </w:p>
    <w:bookmarkEnd w:id="592"/>
    <w:bookmarkStart w:name="z599" w:id="593"/>
    <w:p>
      <w:pPr>
        <w:spacing w:after="0"/>
        <w:ind w:left="0"/>
        <w:jc w:val="both"/>
      </w:pPr>
      <w:r>
        <w:rPr>
          <w:rFonts w:ascii="Times New Roman"/>
          <w:b w:val="false"/>
          <w:i w:val="false"/>
          <w:color w:val="000000"/>
          <w:sz w:val="28"/>
        </w:rPr>
        <w:t>
      Руководитель подразделения заказчика Фамилия, имя, отчество (при его наличии)</w:t>
      </w:r>
    </w:p>
    <w:bookmarkEnd w:id="5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 организациями,</w:t>
            </w:r>
            <w:r>
              <w:br/>
            </w:r>
            <w:r>
              <w:rPr>
                <w:rFonts w:ascii="Times New Roman"/>
                <w:b w:val="false"/>
                <w:i w:val="false"/>
                <w:color w:val="000000"/>
                <w:sz w:val="20"/>
              </w:rPr>
              <w:t>входящими в его структуру,</w:t>
            </w:r>
            <w:r>
              <w:br/>
            </w:r>
            <w:r>
              <w:rPr>
                <w:rFonts w:ascii="Times New Roman"/>
                <w:b w:val="false"/>
                <w:i w:val="false"/>
                <w:color w:val="000000"/>
                <w:sz w:val="20"/>
              </w:rPr>
              <w:t>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w:t>
            </w:r>
            <w:r>
              <w:br/>
            </w:r>
            <w:r>
              <w:rPr>
                <w:rFonts w:ascii="Times New Roman"/>
                <w:b w:val="false"/>
                <w:i w:val="false"/>
                <w:color w:val="000000"/>
                <w:sz w:val="20"/>
              </w:rPr>
              <w:t>или находятся в его</w:t>
            </w:r>
            <w:r>
              <w:br/>
            </w:r>
            <w:r>
              <w:rPr>
                <w:rFonts w:ascii="Times New Roman"/>
                <w:b w:val="false"/>
                <w:i w:val="false"/>
                <w:color w:val="000000"/>
                <w:sz w:val="20"/>
              </w:rPr>
              <w:t>доверительном управлении,</w:t>
            </w:r>
            <w:r>
              <w:br/>
            </w:r>
            <w:r>
              <w:rPr>
                <w:rFonts w:ascii="Times New Roman"/>
                <w:b w:val="false"/>
                <w:i w:val="false"/>
                <w:color w:val="000000"/>
                <w:sz w:val="20"/>
              </w:rPr>
              <w:t>и аффилированными</w:t>
            </w:r>
            <w:r>
              <w:br/>
            </w:r>
            <w:r>
              <w:rPr>
                <w:rFonts w:ascii="Times New Roman"/>
                <w:b w:val="false"/>
                <w:i w:val="false"/>
                <w:color w:val="000000"/>
                <w:sz w:val="20"/>
              </w:rPr>
              <w:t>с ними юридическими лицами</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01" w:id="594"/>
    <w:p>
      <w:pPr>
        <w:spacing w:after="0"/>
        <w:ind w:left="0"/>
        <w:jc w:val="left"/>
      </w:pPr>
      <w:r>
        <w:rPr>
          <w:rFonts w:ascii="Times New Roman"/>
          <w:b/>
          <w:i w:val="false"/>
          <w:color w:val="000000"/>
        </w:rPr>
        <w:t xml:space="preserve"> Методика применения критериев оценки заявок потенциальных поставщиков и расчета величин их значимости</w:t>
      </w:r>
    </w:p>
    <w:bookmarkEnd w:id="594"/>
    <w:p>
      <w:pPr>
        <w:spacing w:after="0"/>
        <w:ind w:left="0"/>
        <w:jc w:val="both"/>
      </w:pPr>
      <w:r>
        <w:rPr>
          <w:rFonts w:ascii="Times New Roman"/>
          <w:b w:val="false"/>
          <w:i w:val="false"/>
          <w:color w:val="ff0000"/>
          <w:sz w:val="28"/>
        </w:rPr>
        <w:t xml:space="preserve">
      Сноска. Приложение 4 изложено в новой редакции на казахском языке, текст на русском языке не меняется постановлением Правления Национального Банка РК от 18.05.2020 </w:t>
      </w:r>
      <w:r>
        <w:rPr>
          <w:rFonts w:ascii="Times New Roman"/>
          <w:b w:val="false"/>
          <w:i w:val="false"/>
          <w:color w:val="ff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02" w:id="595"/>
    <w:p>
      <w:pPr>
        <w:spacing w:after="0"/>
        <w:ind w:left="0"/>
        <w:jc w:val="both"/>
      </w:pPr>
      <w:r>
        <w:rPr>
          <w:rFonts w:ascii="Times New Roman"/>
          <w:b w:val="false"/>
          <w:i w:val="false"/>
          <w:color w:val="000000"/>
          <w:sz w:val="28"/>
        </w:rPr>
        <w:t>
      1. Настоящая методика применения критериев оценки заявок потенциальных поставщиков и расчета величин их значимости (далее – Методика) разработана для оценки заявок потенциальных поставщиков при проведении закупок способом тендера.</w:t>
      </w:r>
    </w:p>
    <w:bookmarkEnd w:id="595"/>
    <w:bookmarkStart w:name="z603" w:id="596"/>
    <w:p>
      <w:pPr>
        <w:spacing w:after="0"/>
        <w:ind w:left="0"/>
        <w:jc w:val="both"/>
      </w:pPr>
      <w:r>
        <w:rPr>
          <w:rFonts w:ascii="Times New Roman"/>
          <w:b w:val="false"/>
          <w:i w:val="false"/>
          <w:color w:val="000000"/>
          <w:sz w:val="28"/>
        </w:rPr>
        <w:t>
      2. Оценке подлежат заявки участников тендера.</w:t>
      </w:r>
    </w:p>
    <w:bookmarkEnd w:id="596"/>
    <w:bookmarkStart w:name="z604" w:id="597"/>
    <w:p>
      <w:pPr>
        <w:spacing w:after="0"/>
        <w:ind w:left="0"/>
        <w:jc w:val="both"/>
      </w:pPr>
      <w:r>
        <w:rPr>
          <w:rFonts w:ascii="Times New Roman"/>
          <w:b w:val="false"/>
          <w:i w:val="false"/>
          <w:color w:val="000000"/>
          <w:sz w:val="28"/>
        </w:rPr>
        <w:t>
      3. При проведении закупок способом тендера заказчиком условиями тендера устанавливаются следующие критерии оценки заявок потенциальных поставщиков:</w:t>
      </w:r>
    </w:p>
    <w:bookmarkEnd w:id="597"/>
    <w:bookmarkStart w:name="z605" w:id="598"/>
    <w:p>
      <w:pPr>
        <w:spacing w:after="0"/>
        <w:ind w:left="0"/>
        <w:jc w:val="both"/>
      </w:pPr>
      <w:r>
        <w:rPr>
          <w:rFonts w:ascii="Times New Roman"/>
          <w:b w:val="false"/>
          <w:i w:val="false"/>
          <w:color w:val="000000"/>
          <w:sz w:val="28"/>
        </w:rPr>
        <w:t>
      1) стоимостной (тендерное ценовое предложение);</w:t>
      </w:r>
    </w:p>
    <w:bookmarkEnd w:id="598"/>
    <w:bookmarkStart w:name="z606" w:id="599"/>
    <w:p>
      <w:pPr>
        <w:spacing w:after="0"/>
        <w:ind w:left="0"/>
        <w:jc w:val="both"/>
      </w:pPr>
      <w:r>
        <w:rPr>
          <w:rFonts w:ascii="Times New Roman"/>
          <w:b w:val="false"/>
          <w:i w:val="false"/>
          <w:color w:val="000000"/>
          <w:sz w:val="28"/>
        </w:rPr>
        <w:t>
      2) нестоимостные (опыт работы потенциального поставщика на рынке товаров, работ, услуг, являющихся предметом проводимых закупок, а также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 гарантийные обязательства, технологические решения и (или) выполнение работ из лучших материалов, другие критерии, влияющие на характеристики закупаемых товаров, работ, услуг).</w:t>
      </w:r>
    </w:p>
    <w:bookmarkEnd w:id="599"/>
    <w:bookmarkStart w:name="z607" w:id="600"/>
    <w:p>
      <w:pPr>
        <w:spacing w:after="0"/>
        <w:ind w:left="0"/>
        <w:jc w:val="both"/>
      </w:pPr>
      <w:r>
        <w:rPr>
          <w:rFonts w:ascii="Times New Roman"/>
          <w:b w:val="false"/>
          <w:i w:val="false"/>
          <w:color w:val="000000"/>
          <w:sz w:val="28"/>
        </w:rPr>
        <w:t>
      4 Заказчик самостоятельно определяет необходимость установления критериев оценки и указывает величины их значимости.</w:t>
      </w:r>
    </w:p>
    <w:bookmarkEnd w:id="600"/>
    <w:bookmarkStart w:name="z608" w:id="601"/>
    <w:p>
      <w:pPr>
        <w:spacing w:after="0"/>
        <w:ind w:left="0"/>
        <w:jc w:val="both"/>
      </w:pPr>
      <w:r>
        <w:rPr>
          <w:rFonts w:ascii="Times New Roman"/>
          <w:b w:val="false"/>
          <w:i w:val="false"/>
          <w:color w:val="000000"/>
          <w:sz w:val="28"/>
        </w:rPr>
        <w:t>
      Сумма величин значимости всех критериев оценки, предусмотренных условиями тендера, составляет 100 (сто) баллов.</w:t>
      </w:r>
    </w:p>
    <w:bookmarkEnd w:id="601"/>
    <w:bookmarkStart w:name="z609" w:id="602"/>
    <w:p>
      <w:pPr>
        <w:spacing w:after="0"/>
        <w:ind w:left="0"/>
        <w:jc w:val="both"/>
      </w:pPr>
      <w:r>
        <w:rPr>
          <w:rFonts w:ascii="Times New Roman"/>
          <w:b w:val="false"/>
          <w:i w:val="false"/>
          <w:color w:val="000000"/>
          <w:sz w:val="28"/>
        </w:rPr>
        <w:t>
      Величина значимости стоимостного критерия оценки устанавливается в размере не менее 60 (шестидесяти) баллов.</w:t>
      </w:r>
    </w:p>
    <w:bookmarkEnd w:id="602"/>
    <w:bookmarkStart w:name="z610" w:id="603"/>
    <w:p>
      <w:pPr>
        <w:spacing w:after="0"/>
        <w:ind w:left="0"/>
        <w:jc w:val="both"/>
      </w:pPr>
      <w:r>
        <w:rPr>
          <w:rFonts w:ascii="Times New Roman"/>
          <w:b w:val="false"/>
          <w:i w:val="false"/>
          <w:color w:val="000000"/>
          <w:sz w:val="28"/>
        </w:rPr>
        <w:t>
      5. При необходимости для определения участника тендера, предлагающего более качественные товары, работы, услуги, заказчик предусматривает в технической спецификации следующие нестоимостные критерии оценки заявок потенциальных поставщиков:</w:t>
      </w:r>
    </w:p>
    <w:bookmarkEnd w:id="603"/>
    <w:bookmarkStart w:name="z611" w:id="604"/>
    <w:p>
      <w:pPr>
        <w:spacing w:after="0"/>
        <w:ind w:left="0"/>
        <w:jc w:val="both"/>
      </w:pPr>
      <w:r>
        <w:rPr>
          <w:rFonts w:ascii="Times New Roman"/>
          <w:b w:val="false"/>
          <w:i w:val="false"/>
          <w:color w:val="000000"/>
          <w:sz w:val="28"/>
        </w:rPr>
        <w:t>
      1) наличие у потенциального поставщика опыта работы на рынке товаров, работ, услуг, являющихся предметом проводимых закупок, связанного с поставкой товара, выполнением работ, оказанием услуг аналогичного характера с представлением копий документов, подтверждающих его наличие (например, копии договоров, актов приема-передачи товаров, работ, услуг, а также накладных, счетов-фактур и другие документы);</w:t>
      </w:r>
    </w:p>
    <w:bookmarkEnd w:id="604"/>
    <w:bookmarkStart w:name="z612" w:id="605"/>
    <w:p>
      <w:pPr>
        <w:spacing w:after="0"/>
        <w:ind w:left="0"/>
        <w:jc w:val="both"/>
      </w:pPr>
      <w:r>
        <w:rPr>
          <w:rFonts w:ascii="Times New Roman"/>
          <w:b w:val="false"/>
          <w:i w:val="false"/>
          <w:color w:val="000000"/>
          <w:sz w:val="28"/>
        </w:rPr>
        <w:t>
      2) функциональные, технические, качественные и эксплуатационные характеристики товаров, работ, услуг и (или) расходы на эксплуатацию, техническое обслуживание и ремонт закупаемых товаров, гарантийные обязательства – в технической спецификации заказчик указывает наибольшее или наименьшее значение показателя, являющегося для него предпочтительным.</w:t>
      </w:r>
    </w:p>
    <w:bookmarkEnd w:id="605"/>
    <w:bookmarkStart w:name="z613" w:id="606"/>
    <w:p>
      <w:pPr>
        <w:spacing w:after="0"/>
        <w:ind w:left="0"/>
        <w:jc w:val="both"/>
      </w:pPr>
      <w:r>
        <w:rPr>
          <w:rFonts w:ascii="Times New Roman"/>
          <w:b w:val="false"/>
          <w:i w:val="false"/>
          <w:color w:val="000000"/>
          <w:sz w:val="28"/>
        </w:rPr>
        <w:t>
      6. Суммарные критерии оценки заявок потенциальных поставщиков определяются путем сложения баллов по стоимостному и нестоимостным критериям по каждому лоту в Таблице оценки заявок потенциальных поставщиков по форме согласно приложению к Методике.</w:t>
      </w:r>
    </w:p>
    <w:bookmarkEnd w:id="606"/>
    <w:bookmarkStart w:name="z614" w:id="607"/>
    <w:p>
      <w:pPr>
        <w:spacing w:after="0"/>
        <w:ind w:left="0"/>
        <w:jc w:val="both"/>
      </w:pPr>
      <w:r>
        <w:rPr>
          <w:rFonts w:ascii="Times New Roman"/>
          <w:b w:val="false"/>
          <w:i w:val="false"/>
          <w:color w:val="000000"/>
          <w:sz w:val="28"/>
        </w:rPr>
        <w:t>
      7. Предложение потенциального поставщика, набравшего наибольший балл, определяется победителем тендера.</w:t>
      </w:r>
    </w:p>
    <w:bookmarkEnd w:id="607"/>
    <w:bookmarkStart w:name="z615" w:id="608"/>
    <w:p>
      <w:pPr>
        <w:spacing w:after="0"/>
        <w:ind w:left="0"/>
        <w:jc w:val="both"/>
      </w:pPr>
      <w:r>
        <w:rPr>
          <w:rFonts w:ascii="Times New Roman"/>
          <w:b w:val="false"/>
          <w:i w:val="false"/>
          <w:color w:val="000000"/>
          <w:sz w:val="28"/>
        </w:rPr>
        <w:t>
      Предложение потенциального поставщика, набравшего наибольший балл после победителя тендера, определяется предпочтительным.</w:t>
      </w:r>
    </w:p>
    <w:bookmarkEnd w:id="608"/>
    <w:bookmarkStart w:name="z616" w:id="609"/>
    <w:p>
      <w:pPr>
        <w:spacing w:after="0"/>
        <w:ind w:left="0"/>
        <w:jc w:val="both"/>
      </w:pPr>
      <w:r>
        <w:rPr>
          <w:rFonts w:ascii="Times New Roman"/>
          <w:b w:val="false"/>
          <w:i w:val="false"/>
          <w:color w:val="000000"/>
          <w:sz w:val="28"/>
        </w:rPr>
        <w:t>
      8. Договор о закупках с победителем тендера заключается с учетом критериев оценки и их показателей.</w:t>
      </w:r>
    </w:p>
    <w:bookmarkEnd w:id="6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Методике применения критериев</w:t>
            </w:r>
            <w:r>
              <w:br/>
            </w:r>
            <w:r>
              <w:rPr>
                <w:rFonts w:ascii="Times New Roman"/>
                <w:b w:val="false"/>
                <w:i w:val="false"/>
                <w:color w:val="000000"/>
                <w:sz w:val="20"/>
              </w:rPr>
              <w:t>оценки заявок потенциальных</w:t>
            </w:r>
            <w:r>
              <w:br/>
            </w:r>
            <w:r>
              <w:rPr>
                <w:rFonts w:ascii="Times New Roman"/>
                <w:b w:val="false"/>
                <w:i w:val="false"/>
                <w:color w:val="000000"/>
                <w:sz w:val="20"/>
              </w:rPr>
              <w:t>поставщиков и расчета величин</w:t>
            </w:r>
            <w:r>
              <w:br/>
            </w:r>
            <w:r>
              <w:rPr>
                <w:rFonts w:ascii="Times New Roman"/>
                <w:b w:val="false"/>
                <w:i w:val="false"/>
                <w:color w:val="000000"/>
                <w:sz w:val="20"/>
              </w:rPr>
              <w:t>их значимости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9" w:id="610"/>
    <w:p>
      <w:pPr>
        <w:spacing w:after="0"/>
        <w:ind w:left="0"/>
        <w:jc w:val="left"/>
      </w:pPr>
      <w:r>
        <w:rPr>
          <w:rFonts w:ascii="Times New Roman"/>
          <w:b/>
          <w:i w:val="false"/>
          <w:color w:val="000000"/>
        </w:rPr>
        <w:t xml:space="preserve"> Таблица оценки заявок потенциальных поставщиков</w:t>
      </w:r>
    </w:p>
    <w:bookmarkEnd w:id="610"/>
    <w:p>
      <w:pPr>
        <w:spacing w:after="0"/>
        <w:ind w:left="0"/>
        <w:jc w:val="both"/>
      </w:pPr>
      <w:bookmarkStart w:name="z620" w:id="611"/>
      <w:r>
        <w:rPr>
          <w:rFonts w:ascii="Times New Roman"/>
          <w:b w:val="false"/>
          <w:i w:val="false"/>
          <w:color w:val="000000"/>
          <w:sz w:val="28"/>
        </w:rPr>
        <w:t>
      ________________________________________________________________________________</w:t>
      </w:r>
    </w:p>
    <w:bookmarkEnd w:id="611"/>
    <w:p>
      <w:pPr>
        <w:spacing w:after="0"/>
        <w:ind w:left="0"/>
        <w:jc w:val="both"/>
      </w:pPr>
      <w:r>
        <w:rPr>
          <w:rFonts w:ascii="Times New Roman"/>
          <w:b w:val="false"/>
          <w:i w:val="false"/>
          <w:color w:val="000000"/>
          <w:sz w:val="28"/>
        </w:rPr>
        <w:t xml:space="preserve">                   (наименование закупок способом тендера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Стоимостной критерий (тендерное ценовое предложение)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Нестоимостной Критерий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Нестоимостной Критерий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Нестоимостной Критерий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оценка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Таблицы оценки заявок</w:t>
            </w:r>
            <w:r>
              <w:br/>
            </w:r>
            <w:r>
              <w:rPr>
                <w:rFonts w:ascii="Times New Roman"/>
                <w:b w:val="false"/>
                <w:i w:val="false"/>
                <w:color w:val="000000"/>
                <w:sz w:val="20"/>
              </w:rPr>
              <w:t>потенциальных поставщиков</w:t>
            </w:r>
          </w:p>
        </w:tc>
      </w:tr>
    </w:tbl>
    <w:bookmarkStart w:name="z622" w:id="612"/>
    <w:p>
      <w:pPr>
        <w:spacing w:after="0"/>
        <w:ind w:left="0"/>
        <w:jc w:val="left"/>
      </w:pPr>
      <w:r>
        <w:rPr>
          <w:rFonts w:ascii="Times New Roman"/>
          <w:b/>
          <w:i w:val="false"/>
          <w:color w:val="000000"/>
        </w:rPr>
        <w:t xml:space="preserve"> Пояснения по заполнению Таблицы оценки заявок потенциальных поставщиков</w:t>
      </w:r>
    </w:p>
    <w:bookmarkEnd w:id="612"/>
    <w:bookmarkStart w:name="z623" w:id="613"/>
    <w:p>
      <w:pPr>
        <w:spacing w:after="0"/>
        <w:ind w:left="0"/>
        <w:jc w:val="both"/>
      </w:pPr>
      <w:r>
        <w:rPr>
          <w:rFonts w:ascii="Times New Roman"/>
          <w:b w:val="false"/>
          <w:i w:val="false"/>
          <w:color w:val="000000"/>
          <w:sz w:val="28"/>
        </w:rPr>
        <w:t>
      1. Расчет баллов осуществляется по каждому критерию оценки.</w:t>
      </w:r>
    </w:p>
    <w:bookmarkEnd w:id="613"/>
    <w:bookmarkStart w:name="z624" w:id="614"/>
    <w:p>
      <w:pPr>
        <w:spacing w:after="0"/>
        <w:ind w:left="0"/>
        <w:jc w:val="both"/>
      </w:pPr>
      <w:r>
        <w:rPr>
          <w:rFonts w:ascii="Times New Roman"/>
          <w:b w:val="false"/>
          <w:i w:val="false"/>
          <w:color w:val="000000"/>
          <w:sz w:val="28"/>
        </w:rPr>
        <w:t>
      2. Оценка по стоимостному критерию (тендерное ценовое предложение) устанавливается в технической спецификации в размере не менее 60 (шестидесяти) баллов.</w:t>
      </w:r>
    </w:p>
    <w:bookmarkEnd w:id="614"/>
    <w:bookmarkStart w:name="z625" w:id="615"/>
    <w:p>
      <w:pPr>
        <w:spacing w:after="0"/>
        <w:ind w:left="0"/>
        <w:jc w:val="both"/>
      </w:pPr>
      <w:r>
        <w:rPr>
          <w:rFonts w:ascii="Times New Roman"/>
          <w:b w:val="false"/>
          <w:i w:val="false"/>
          <w:color w:val="000000"/>
          <w:sz w:val="28"/>
        </w:rPr>
        <w:t>
      Потенциальному поставщику, предложившему минимальное тендерное ценовое предложение, устанавливается максимальное количество баллов, предусмотренных для стоимостного критерия.</w:t>
      </w:r>
    </w:p>
    <w:bookmarkEnd w:id="615"/>
    <w:bookmarkStart w:name="z626" w:id="616"/>
    <w:p>
      <w:pPr>
        <w:spacing w:after="0"/>
        <w:ind w:left="0"/>
        <w:jc w:val="both"/>
      </w:pPr>
      <w:r>
        <w:rPr>
          <w:rFonts w:ascii="Times New Roman"/>
          <w:b w:val="false"/>
          <w:i w:val="false"/>
          <w:color w:val="000000"/>
          <w:sz w:val="28"/>
        </w:rPr>
        <w:t>
      Для оценки других тендерных ценовых предложений расчет осуществляется по следующей формуле:</w:t>
      </w:r>
    </w:p>
    <w:bookmarkEnd w:id="616"/>
    <w:bookmarkStart w:name="z627" w:id="617"/>
    <w:p>
      <w:pPr>
        <w:spacing w:after="0"/>
        <w:ind w:left="0"/>
        <w:jc w:val="both"/>
      </w:pPr>
      <w:r>
        <w:rPr>
          <w:rFonts w:ascii="Times New Roman"/>
          <w:b w:val="false"/>
          <w:i w:val="false"/>
          <w:color w:val="000000"/>
          <w:sz w:val="28"/>
        </w:rPr>
        <w:t>
      Бi = (Цmin / Цi) *Вз,</w:t>
      </w:r>
    </w:p>
    <w:bookmarkEnd w:id="617"/>
    <w:bookmarkStart w:name="z628" w:id="618"/>
    <w:p>
      <w:pPr>
        <w:spacing w:after="0"/>
        <w:ind w:left="0"/>
        <w:jc w:val="both"/>
      </w:pPr>
      <w:r>
        <w:rPr>
          <w:rFonts w:ascii="Times New Roman"/>
          <w:b w:val="false"/>
          <w:i w:val="false"/>
          <w:color w:val="000000"/>
          <w:sz w:val="28"/>
        </w:rPr>
        <w:t>
      где,</w:t>
      </w:r>
    </w:p>
    <w:bookmarkEnd w:id="618"/>
    <w:bookmarkStart w:name="z629" w:id="619"/>
    <w:p>
      <w:pPr>
        <w:spacing w:after="0"/>
        <w:ind w:left="0"/>
        <w:jc w:val="both"/>
      </w:pPr>
      <w:r>
        <w:rPr>
          <w:rFonts w:ascii="Times New Roman"/>
          <w:b w:val="false"/>
          <w:i w:val="false"/>
          <w:color w:val="000000"/>
          <w:sz w:val="28"/>
        </w:rPr>
        <w:t>
      Бi – рассчитанные баллы i-го потенциального поставщика;</w:t>
      </w:r>
    </w:p>
    <w:bookmarkEnd w:id="619"/>
    <w:bookmarkStart w:name="z630" w:id="620"/>
    <w:p>
      <w:pPr>
        <w:spacing w:after="0"/>
        <w:ind w:left="0"/>
        <w:jc w:val="both"/>
      </w:pPr>
      <w:r>
        <w:rPr>
          <w:rFonts w:ascii="Times New Roman"/>
          <w:b w:val="false"/>
          <w:i w:val="false"/>
          <w:color w:val="000000"/>
          <w:sz w:val="28"/>
        </w:rPr>
        <w:t>
      Цmin – минимальное тендерное ценовое предложение из общего числа представленных потенциальными поставщиками тендерных ценовых предложений;</w:t>
      </w:r>
    </w:p>
    <w:bookmarkEnd w:id="620"/>
    <w:bookmarkStart w:name="z631" w:id="621"/>
    <w:p>
      <w:pPr>
        <w:spacing w:after="0"/>
        <w:ind w:left="0"/>
        <w:jc w:val="both"/>
      </w:pPr>
      <w:r>
        <w:rPr>
          <w:rFonts w:ascii="Times New Roman"/>
          <w:b w:val="false"/>
          <w:i w:val="false"/>
          <w:color w:val="000000"/>
          <w:sz w:val="28"/>
        </w:rPr>
        <w:t>
      Цi – тендерное ценовое предложение i-го потенциального поставщика;</w:t>
      </w:r>
    </w:p>
    <w:bookmarkEnd w:id="621"/>
    <w:bookmarkStart w:name="z632" w:id="622"/>
    <w:p>
      <w:pPr>
        <w:spacing w:after="0"/>
        <w:ind w:left="0"/>
        <w:jc w:val="both"/>
      </w:pPr>
      <w:r>
        <w:rPr>
          <w:rFonts w:ascii="Times New Roman"/>
          <w:b w:val="false"/>
          <w:i w:val="false"/>
          <w:color w:val="000000"/>
          <w:sz w:val="28"/>
        </w:rPr>
        <w:t>
      Вз – величина значимости, установленная для стоимостного критерия в технической спецификации (не менее 60 (шестидесяти) баллов).</w:t>
      </w:r>
    </w:p>
    <w:bookmarkEnd w:id="622"/>
    <w:bookmarkStart w:name="z633" w:id="623"/>
    <w:p>
      <w:pPr>
        <w:spacing w:after="0"/>
        <w:ind w:left="0"/>
        <w:jc w:val="both"/>
      </w:pPr>
      <w:r>
        <w:rPr>
          <w:rFonts w:ascii="Times New Roman"/>
          <w:b w:val="false"/>
          <w:i w:val="false"/>
          <w:color w:val="000000"/>
          <w:sz w:val="28"/>
        </w:rPr>
        <w:t xml:space="preserve">
      3. Для оценки заявок по нестоимостным критериям в технической спецификации устанавливается критерий в размере не более 40 (сорока) баллов с учетом требований пункта 5 Методики. </w:t>
      </w:r>
    </w:p>
    <w:bookmarkEnd w:id="623"/>
    <w:bookmarkStart w:name="z634" w:id="624"/>
    <w:p>
      <w:pPr>
        <w:spacing w:after="0"/>
        <w:ind w:left="0"/>
        <w:jc w:val="both"/>
      </w:pPr>
      <w:r>
        <w:rPr>
          <w:rFonts w:ascii="Times New Roman"/>
          <w:b w:val="false"/>
          <w:i w:val="false"/>
          <w:color w:val="000000"/>
          <w:sz w:val="28"/>
        </w:rPr>
        <w:t>
      4. При оценке критерия, максимальное значение которого является лучшим, потенциальному поставщику, предложившему наилучший показатель, устанавливается максимальное количество баллов (например, при оценке гарантийных обязательств).</w:t>
      </w:r>
    </w:p>
    <w:bookmarkEnd w:id="624"/>
    <w:bookmarkStart w:name="z635" w:id="625"/>
    <w:p>
      <w:pPr>
        <w:spacing w:after="0"/>
        <w:ind w:left="0"/>
        <w:jc w:val="both"/>
      </w:pPr>
      <w:r>
        <w:rPr>
          <w:rFonts w:ascii="Times New Roman"/>
          <w:b w:val="false"/>
          <w:i w:val="false"/>
          <w:color w:val="000000"/>
          <w:sz w:val="28"/>
        </w:rPr>
        <w:t>
      Для оценки других тендерных ценовых предложений расчет осуществляется по следующей формуле:</w:t>
      </w:r>
    </w:p>
    <w:bookmarkEnd w:id="625"/>
    <w:bookmarkStart w:name="z636" w:id="626"/>
    <w:p>
      <w:pPr>
        <w:spacing w:after="0"/>
        <w:ind w:left="0"/>
        <w:jc w:val="both"/>
      </w:pPr>
      <w:r>
        <w:rPr>
          <w:rFonts w:ascii="Times New Roman"/>
          <w:b w:val="false"/>
          <w:i w:val="false"/>
          <w:color w:val="000000"/>
          <w:sz w:val="28"/>
        </w:rPr>
        <w:t>
      Бi = (Пi/Пmax)*Вз,</w:t>
      </w:r>
    </w:p>
    <w:bookmarkEnd w:id="626"/>
    <w:bookmarkStart w:name="z637" w:id="627"/>
    <w:p>
      <w:pPr>
        <w:spacing w:after="0"/>
        <w:ind w:left="0"/>
        <w:jc w:val="both"/>
      </w:pPr>
      <w:r>
        <w:rPr>
          <w:rFonts w:ascii="Times New Roman"/>
          <w:b w:val="false"/>
          <w:i w:val="false"/>
          <w:color w:val="000000"/>
          <w:sz w:val="28"/>
        </w:rPr>
        <w:t>
      где,</w:t>
      </w:r>
    </w:p>
    <w:bookmarkEnd w:id="627"/>
    <w:bookmarkStart w:name="z638" w:id="628"/>
    <w:p>
      <w:pPr>
        <w:spacing w:after="0"/>
        <w:ind w:left="0"/>
        <w:jc w:val="both"/>
      </w:pPr>
      <w:r>
        <w:rPr>
          <w:rFonts w:ascii="Times New Roman"/>
          <w:b w:val="false"/>
          <w:i w:val="false"/>
          <w:color w:val="000000"/>
          <w:sz w:val="28"/>
        </w:rPr>
        <w:t>
      Бi – рассчитанные баллы i-го потенциального поставщика;</w:t>
      </w:r>
    </w:p>
    <w:bookmarkEnd w:id="628"/>
    <w:bookmarkStart w:name="z639" w:id="629"/>
    <w:p>
      <w:pPr>
        <w:spacing w:after="0"/>
        <w:ind w:left="0"/>
        <w:jc w:val="both"/>
      </w:pPr>
      <w:r>
        <w:rPr>
          <w:rFonts w:ascii="Times New Roman"/>
          <w:b w:val="false"/>
          <w:i w:val="false"/>
          <w:color w:val="000000"/>
          <w:sz w:val="28"/>
        </w:rPr>
        <w:t>
      Пi – показатель, предложенный i-м потенциальным поставщиком;</w:t>
      </w:r>
    </w:p>
    <w:bookmarkEnd w:id="629"/>
    <w:bookmarkStart w:name="z640" w:id="630"/>
    <w:p>
      <w:pPr>
        <w:spacing w:after="0"/>
        <w:ind w:left="0"/>
        <w:jc w:val="both"/>
      </w:pPr>
      <w:r>
        <w:rPr>
          <w:rFonts w:ascii="Times New Roman"/>
          <w:b w:val="false"/>
          <w:i w:val="false"/>
          <w:color w:val="000000"/>
          <w:sz w:val="28"/>
        </w:rPr>
        <w:t>
      Пmax – максимальный показатель из общего числа представленных потенциальными поставщиками предложений;</w:t>
      </w:r>
    </w:p>
    <w:bookmarkEnd w:id="630"/>
    <w:bookmarkStart w:name="z641" w:id="631"/>
    <w:p>
      <w:pPr>
        <w:spacing w:after="0"/>
        <w:ind w:left="0"/>
        <w:jc w:val="both"/>
      </w:pPr>
      <w:r>
        <w:rPr>
          <w:rFonts w:ascii="Times New Roman"/>
          <w:b w:val="false"/>
          <w:i w:val="false"/>
          <w:color w:val="000000"/>
          <w:sz w:val="28"/>
        </w:rPr>
        <w:t>
      Вз – величина значимости, установленная для нестоимостного критерия в технической спецификации.</w:t>
      </w:r>
    </w:p>
    <w:bookmarkEnd w:id="631"/>
    <w:bookmarkStart w:name="z642" w:id="632"/>
    <w:p>
      <w:pPr>
        <w:spacing w:after="0"/>
        <w:ind w:left="0"/>
        <w:jc w:val="both"/>
      </w:pPr>
      <w:r>
        <w:rPr>
          <w:rFonts w:ascii="Times New Roman"/>
          <w:b w:val="false"/>
          <w:i w:val="false"/>
          <w:color w:val="000000"/>
          <w:sz w:val="28"/>
        </w:rPr>
        <w:t>
      5. При оценке критерия, минимальное значение которого является лучшим, потенциальному поставщику, предложившему минимальное значение, выставляется максимальное количество баллов.</w:t>
      </w:r>
    </w:p>
    <w:bookmarkEnd w:id="632"/>
    <w:bookmarkStart w:name="z643" w:id="633"/>
    <w:p>
      <w:pPr>
        <w:spacing w:after="0"/>
        <w:ind w:left="0"/>
        <w:jc w:val="both"/>
      </w:pPr>
      <w:r>
        <w:rPr>
          <w:rFonts w:ascii="Times New Roman"/>
          <w:b w:val="false"/>
          <w:i w:val="false"/>
          <w:color w:val="000000"/>
          <w:sz w:val="28"/>
        </w:rPr>
        <w:t>
      Для оценки других тендерных ценовых предложений расчет осуществляется по следующей формуле:</w:t>
      </w:r>
    </w:p>
    <w:bookmarkEnd w:id="633"/>
    <w:bookmarkStart w:name="z644" w:id="634"/>
    <w:p>
      <w:pPr>
        <w:spacing w:after="0"/>
        <w:ind w:left="0"/>
        <w:jc w:val="both"/>
      </w:pPr>
      <w:r>
        <w:rPr>
          <w:rFonts w:ascii="Times New Roman"/>
          <w:b w:val="false"/>
          <w:i w:val="false"/>
          <w:color w:val="000000"/>
          <w:sz w:val="28"/>
        </w:rPr>
        <w:t>
      Бi = (Пmin /Пi) *Вз,</w:t>
      </w:r>
    </w:p>
    <w:bookmarkEnd w:id="634"/>
    <w:bookmarkStart w:name="z645" w:id="635"/>
    <w:p>
      <w:pPr>
        <w:spacing w:after="0"/>
        <w:ind w:left="0"/>
        <w:jc w:val="both"/>
      </w:pPr>
      <w:r>
        <w:rPr>
          <w:rFonts w:ascii="Times New Roman"/>
          <w:b w:val="false"/>
          <w:i w:val="false"/>
          <w:color w:val="000000"/>
          <w:sz w:val="28"/>
        </w:rPr>
        <w:t>
      где,</w:t>
      </w:r>
    </w:p>
    <w:bookmarkEnd w:id="635"/>
    <w:bookmarkStart w:name="z646" w:id="636"/>
    <w:p>
      <w:pPr>
        <w:spacing w:after="0"/>
        <w:ind w:left="0"/>
        <w:jc w:val="both"/>
      </w:pPr>
      <w:r>
        <w:rPr>
          <w:rFonts w:ascii="Times New Roman"/>
          <w:b w:val="false"/>
          <w:i w:val="false"/>
          <w:color w:val="000000"/>
          <w:sz w:val="28"/>
        </w:rPr>
        <w:t>
      Бi – рассчитанные баллы i-го потенциального поставщика;</w:t>
      </w:r>
    </w:p>
    <w:bookmarkEnd w:id="636"/>
    <w:bookmarkStart w:name="z647" w:id="637"/>
    <w:p>
      <w:pPr>
        <w:spacing w:after="0"/>
        <w:ind w:left="0"/>
        <w:jc w:val="both"/>
      </w:pPr>
      <w:r>
        <w:rPr>
          <w:rFonts w:ascii="Times New Roman"/>
          <w:b w:val="false"/>
          <w:i w:val="false"/>
          <w:color w:val="000000"/>
          <w:sz w:val="28"/>
        </w:rPr>
        <w:t>
      Пmin – минимальный показатель из общего числа представленных потенциальными поставщиками тендерных предложений;</w:t>
      </w:r>
    </w:p>
    <w:bookmarkEnd w:id="637"/>
    <w:bookmarkStart w:name="z648" w:id="638"/>
    <w:p>
      <w:pPr>
        <w:spacing w:after="0"/>
        <w:ind w:left="0"/>
        <w:jc w:val="both"/>
      </w:pPr>
      <w:r>
        <w:rPr>
          <w:rFonts w:ascii="Times New Roman"/>
          <w:b w:val="false"/>
          <w:i w:val="false"/>
          <w:color w:val="000000"/>
          <w:sz w:val="28"/>
        </w:rPr>
        <w:t>
      Пi – показатель, предложенный i-м потенциальным поставщиком;</w:t>
      </w:r>
    </w:p>
    <w:bookmarkEnd w:id="638"/>
    <w:bookmarkStart w:name="z649" w:id="639"/>
    <w:p>
      <w:pPr>
        <w:spacing w:after="0"/>
        <w:ind w:left="0"/>
        <w:jc w:val="both"/>
      </w:pPr>
      <w:r>
        <w:rPr>
          <w:rFonts w:ascii="Times New Roman"/>
          <w:b w:val="false"/>
          <w:i w:val="false"/>
          <w:color w:val="000000"/>
          <w:sz w:val="28"/>
        </w:rPr>
        <w:t>
      Вз – величина значимости, установленная для нестоимостного критерия в технической спецификации.</w:t>
      </w:r>
    </w:p>
    <w:bookmarkEnd w:id="6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 организациями,</w:t>
            </w:r>
            <w:r>
              <w:br/>
            </w:r>
            <w:r>
              <w:rPr>
                <w:rFonts w:ascii="Times New Roman"/>
                <w:b w:val="false"/>
                <w:i w:val="false"/>
                <w:color w:val="000000"/>
                <w:sz w:val="20"/>
              </w:rPr>
              <w:t>входящими в его структуру,</w:t>
            </w:r>
            <w:r>
              <w:br/>
            </w:r>
            <w:r>
              <w:rPr>
                <w:rFonts w:ascii="Times New Roman"/>
                <w:b w:val="false"/>
                <w:i w:val="false"/>
                <w:color w:val="000000"/>
                <w:sz w:val="20"/>
              </w:rPr>
              <w:t>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w:t>
            </w:r>
            <w:r>
              <w:br/>
            </w:r>
            <w:r>
              <w:rPr>
                <w:rFonts w:ascii="Times New Roman"/>
                <w:b w:val="false"/>
                <w:i w:val="false"/>
                <w:color w:val="000000"/>
                <w:sz w:val="20"/>
              </w:rPr>
              <w:t>(долей участия в уставном</w:t>
            </w:r>
            <w:r>
              <w:br/>
            </w:r>
            <w:r>
              <w:rPr>
                <w:rFonts w:ascii="Times New Roman"/>
                <w:b w:val="false"/>
                <w:i w:val="false"/>
                <w:color w:val="000000"/>
                <w:sz w:val="20"/>
              </w:rPr>
              <w:t>капитале) 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w:t>
            </w:r>
            <w:r>
              <w:br/>
            </w:r>
            <w:r>
              <w:rPr>
                <w:rFonts w:ascii="Times New Roman"/>
                <w:b w:val="false"/>
                <w:i w:val="false"/>
                <w:color w:val="000000"/>
                <w:sz w:val="20"/>
              </w:rPr>
              <w:t>или находятся в его</w:t>
            </w:r>
            <w:r>
              <w:br/>
            </w:r>
            <w:r>
              <w:rPr>
                <w:rFonts w:ascii="Times New Roman"/>
                <w:b w:val="false"/>
                <w:i w:val="false"/>
                <w:color w:val="000000"/>
                <w:sz w:val="20"/>
              </w:rPr>
              <w:t>доверительном управлении,</w:t>
            </w:r>
            <w:r>
              <w:br/>
            </w:r>
            <w:r>
              <w:rPr>
                <w:rFonts w:ascii="Times New Roman"/>
                <w:b w:val="false"/>
                <w:i w:val="false"/>
                <w:color w:val="000000"/>
                <w:sz w:val="20"/>
              </w:rPr>
              <w:t>и аффилированными</w:t>
            </w:r>
            <w:r>
              <w:br/>
            </w:r>
            <w:r>
              <w:rPr>
                <w:rFonts w:ascii="Times New Roman"/>
                <w:b w:val="false"/>
                <w:i w:val="false"/>
                <w:color w:val="000000"/>
                <w:sz w:val="20"/>
              </w:rPr>
              <w:t>с ними юридическими лицами</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2" w:id="640"/>
    <w:p>
      <w:pPr>
        <w:spacing w:after="0"/>
        <w:ind w:left="0"/>
        <w:jc w:val="left"/>
      </w:pPr>
      <w:r>
        <w:rPr>
          <w:rFonts w:ascii="Times New Roman"/>
          <w:b/>
          <w:i w:val="false"/>
          <w:color w:val="000000"/>
        </w:rPr>
        <w:t xml:space="preserve">                    Объявление о проведении тендера с условиями тендера</w:t>
      </w:r>
    </w:p>
    <w:bookmarkEnd w:id="640"/>
    <w:p>
      <w:pPr>
        <w:spacing w:after="0"/>
        <w:ind w:left="0"/>
        <w:jc w:val="both"/>
      </w:pPr>
      <w:r>
        <w:rPr>
          <w:rFonts w:ascii="Times New Roman"/>
          <w:b w:val="false"/>
          <w:i w:val="false"/>
          <w:color w:val="ff0000"/>
          <w:sz w:val="28"/>
        </w:rPr>
        <w:t xml:space="preserve">
      Сноска. Приложение 5 с изменением, внесенным постановлением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653" w:id="641"/>
      <w:r>
        <w:rPr>
          <w:rFonts w:ascii="Times New Roman"/>
          <w:b w:val="false"/>
          <w:i w:val="false"/>
          <w:color w:val="000000"/>
          <w:sz w:val="28"/>
        </w:rPr>
        <w:t>
      ________________________________________________________________________________</w:t>
      </w:r>
    </w:p>
    <w:bookmarkEnd w:id="641"/>
    <w:p>
      <w:pPr>
        <w:spacing w:after="0"/>
        <w:ind w:left="0"/>
        <w:jc w:val="both"/>
      </w:pPr>
      <w:r>
        <w:rPr>
          <w:rFonts w:ascii="Times New Roman"/>
          <w:b w:val="false"/>
          <w:i w:val="false"/>
          <w:color w:val="000000"/>
          <w:sz w:val="28"/>
        </w:rPr>
        <w:t xml:space="preserve">                   (наименование закупаемых товаров, работ, услуг)</w:t>
      </w:r>
    </w:p>
    <w:p>
      <w:pPr>
        <w:spacing w:after="0"/>
        <w:ind w:left="0"/>
        <w:jc w:val="both"/>
      </w:pPr>
      <w:r>
        <w:rPr>
          <w:rFonts w:ascii="Times New Roman"/>
          <w:b w:val="false"/>
          <w:i w:val="false"/>
          <w:color w:val="000000"/>
          <w:sz w:val="28"/>
        </w:rPr>
        <w:t xml:space="preserve">       Организатор закупок (указать наименование, почтовый и электронный адреса) объявляет о</w:t>
      </w:r>
    </w:p>
    <w:p>
      <w:pPr>
        <w:spacing w:after="0"/>
        <w:ind w:left="0"/>
        <w:jc w:val="both"/>
      </w:pPr>
      <w:r>
        <w:rPr>
          <w:rFonts w:ascii="Times New Roman"/>
          <w:b w:val="false"/>
          <w:i w:val="false"/>
          <w:color w:val="000000"/>
          <w:sz w:val="28"/>
        </w:rPr>
        <w:t>проведении тендера по закупкам следующих товаров, работ, услуг:</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закупаемых товаров, работ, услуг)</w:t>
      </w:r>
    </w:p>
    <w:p>
      <w:pPr>
        <w:spacing w:after="0"/>
        <w:ind w:left="0"/>
        <w:jc w:val="both"/>
      </w:pPr>
      <w:r>
        <w:rPr>
          <w:rFonts w:ascii="Times New Roman"/>
          <w:b w:val="false"/>
          <w:i w:val="false"/>
          <w:color w:val="000000"/>
          <w:sz w:val="28"/>
        </w:rPr>
        <w:t xml:space="preserve">       В случае разделения товаров, работ, услуг на лоты указывается наименование закупок по каждому лоту.</w:t>
      </w:r>
    </w:p>
    <w:p>
      <w:pPr>
        <w:spacing w:after="0"/>
        <w:ind w:left="0"/>
        <w:jc w:val="both"/>
      </w:pPr>
      <w:r>
        <w:rPr>
          <w:rFonts w:ascii="Times New Roman"/>
          <w:b w:val="false"/>
          <w:i w:val="false"/>
          <w:color w:val="000000"/>
          <w:sz w:val="28"/>
        </w:rPr>
        <w:t xml:space="preserve">       Условия тендера:</w:t>
      </w:r>
    </w:p>
    <w:p>
      <w:pPr>
        <w:spacing w:after="0"/>
        <w:ind w:left="0"/>
        <w:jc w:val="both"/>
      </w:pPr>
      <w:r>
        <w:rPr>
          <w:rFonts w:ascii="Times New Roman"/>
          <w:b w:val="false"/>
          <w:i w:val="false"/>
          <w:color w:val="000000"/>
          <w:sz w:val="28"/>
        </w:rPr>
        <w:t xml:space="preserve">       1. Количество товара, объемы выполняемых работ, оказываемых услуг с указанием</w:t>
      </w:r>
    </w:p>
    <w:p>
      <w:pPr>
        <w:spacing w:after="0"/>
        <w:ind w:left="0"/>
        <w:jc w:val="both"/>
      </w:pPr>
      <w:r>
        <w:rPr>
          <w:rFonts w:ascii="Times New Roman"/>
          <w:b w:val="false"/>
          <w:i w:val="false"/>
          <w:color w:val="000000"/>
          <w:sz w:val="28"/>
        </w:rPr>
        <w:t>сумм, выделенных для данного тендера (лота) по закупкам товара, работ, услуг, составляет</w:t>
      </w:r>
    </w:p>
    <w:p>
      <w:pPr>
        <w:spacing w:after="0"/>
        <w:ind w:left="0"/>
        <w:jc w:val="both"/>
      </w:pPr>
      <w:r>
        <w:rPr>
          <w:rFonts w:ascii="Times New Roman"/>
          <w:b w:val="false"/>
          <w:i w:val="false"/>
          <w:color w:val="000000"/>
          <w:sz w:val="28"/>
        </w:rPr>
        <w:t>__________________________________________________________________________ тенге.</w:t>
      </w:r>
    </w:p>
    <w:p>
      <w:pPr>
        <w:spacing w:after="0"/>
        <w:ind w:left="0"/>
        <w:jc w:val="both"/>
      </w:pPr>
      <w:r>
        <w:rPr>
          <w:rFonts w:ascii="Times New Roman"/>
          <w:b w:val="false"/>
          <w:i w:val="false"/>
          <w:color w:val="000000"/>
          <w:sz w:val="28"/>
        </w:rPr>
        <w:t xml:space="preserve">                   (сумма в цифрах и прописью)</w:t>
      </w:r>
    </w:p>
    <w:p>
      <w:pPr>
        <w:spacing w:after="0"/>
        <w:ind w:left="0"/>
        <w:jc w:val="both"/>
      </w:pPr>
      <w:r>
        <w:rPr>
          <w:rFonts w:ascii="Times New Roman"/>
          <w:b w:val="false"/>
          <w:i w:val="false"/>
          <w:color w:val="000000"/>
          <w:sz w:val="28"/>
        </w:rPr>
        <w:t xml:space="preserve">       В случае разделения товаров, работ, услуг на лоты сумма указывается для каждого лота отдельно.</w:t>
      </w:r>
    </w:p>
    <w:p>
      <w:pPr>
        <w:spacing w:after="0"/>
        <w:ind w:left="0"/>
        <w:jc w:val="both"/>
      </w:pPr>
      <w:r>
        <w:rPr>
          <w:rFonts w:ascii="Times New Roman"/>
          <w:b w:val="false"/>
          <w:i w:val="false"/>
          <w:color w:val="000000"/>
          <w:sz w:val="28"/>
        </w:rPr>
        <w:t xml:space="preserve">       2. Техническая спецификация на закупаемые товары, работы, услуги и критерии</w:t>
      </w:r>
    </w:p>
    <w:p>
      <w:pPr>
        <w:spacing w:after="0"/>
        <w:ind w:left="0"/>
        <w:jc w:val="both"/>
      </w:pPr>
      <w:r>
        <w:rPr>
          <w:rFonts w:ascii="Times New Roman"/>
          <w:b w:val="false"/>
          <w:i w:val="false"/>
          <w:color w:val="000000"/>
          <w:sz w:val="28"/>
        </w:rPr>
        <w:t>оценки заявок потенциальных поставщиков и величины их значимости (при наличии) (на ___ листах).</w:t>
      </w:r>
    </w:p>
    <w:p>
      <w:pPr>
        <w:spacing w:after="0"/>
        <w:ind w:left="0"/>
        <w:jc w:val="both"/>
      </w:pPr>
      <w:r>
        <w:rPr>
          <w:rFonts w:ascii="Times New Roman"/>
          <w:b w:val="false"/>
          <w:i w:val="false"/>
          <w:color w:val="000000"/>
          <w:sz w:val="28"/>
        </w:rPr>
        <w:t xml:space="preserve">       3. Проект договора о закупках с указанием существенных условий (на ___ листах).</w:t>
      </w:r>
    </w:p>
    <w:p>
      <w:pPr>
        <w:spacing w:after="0"/>
        <w:ind w:left="0"/>
        <w:jc w:val="both"/>
      </w:pPr>
      <w:r>
        <w:rPr>
          <w:rFonts w:ascii="Times New Roman"/>
          <w:b w:val="false"/>
          <w:i w:val="false"/>
          <w:color w:val="000000"/>
          <w:sz w:val="28"/>
        </w:rPr>
        <w:t xml:space="preserve">       4. Товар поставляется (работы выполняются, услуги оказываются):</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(указывается место поставки товаров, работ, услуг и их объемы)</w:t>
      </w:r>
    </w:p>
    <w:p>
      <w:pPr>
        <w:spacing w:after="0"/>
        <w:ind w:left="0"/>
        <w:jc w:val="both"/>
      </w:pPr>
      <w:r>
        <w:rPr>
          <w:rFonts w:ascii="Times New Roman"/>
          <w:b w:val="false"/>
          <w:i w:val="false"/>
          <w:color w:val="000000"/>
          <w:sz w:val="28"/>
        </w:rPr>
        <w:t xml:space="preserve">       5. Требуемый срок поставки товаров (выполнения работ, оказания услуг)</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Тендерные заявки представляются (направляются) потенциальными поставщиками</w:t>
      </w:r>
    </w:p>
    <w:p>
      <w:pPr>
        <w:spacing w:after="0"/>
        <w:ind w:left="0"/>
        <w:jc w:val="both"/>
      </w:pPr>
      <w:r>
        <w:rPr>
          <w:rFonts w:ascii="Times New Roman"/>
          <w:b w:val="false"/>
          <w:i w:val="false"/>
          <w:color w:val="000000"/>
          <w:sz w:val="28"/>
        </w:rPr>
        <w:t>либо их уполномоченными представителями организатору закупок посредством портала</w:t>
      </w:r>
    </w:p>
    <w:p>
      <w:pPr>
        <w:spacing w:after="0"/>
        <w:ind w:left="0"/>
        <w:jc w:val="both"/>
      </w:pPr>
      <w:r>
        <w:rPr>
          <w:rFonts w:ascii="Times New Roman"/>
          <w:b w:val="false"/>
          <w:i w:val="false"/>
          <w:color w:val="000000"/>
          <w:sz w:val="28"/>
        </w:rPr>
        <w:t>закупок или нарочным либо с использованием заказной почтовой связи (необходимое указать) по адресу:</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(указать полный адрес, номер кабинета)</w:t>
      </w:r>
    </w:p>
    <w:p>
      <w:pPr>
        <w:spacing w:after="0"/>
        <w:ind w:left="0"/>
        <w:jc w:val="both"/>
      </w:pPr>
      <w:r>
        <w:rPr>
          <w:rFonts w:ascii="Times New Roman"/>
          <w:b w:val="false"/>
          <w:i w:val="false"/>
          <w:color w:val="000000"/>
          <w:sz w:val="28"/>
        </w:rPr>
        <w:t xml:space="preserve">       6. Окончательный срок представления тендерных заявок до</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(указать время и дату и место)</w:t>
      </w:r>
    </w:p>
    <w:p>
      <w:pPr>
        <w:spacing w:after="0"/>
        <w:ind w:left="0"/>
        <w:jc w:val="both"/>
      </w:pPr>
      <w:r>
        <w:rPr>
          <w:rFonts w:ascii="Times New Roman"/>
          <w:b w:val="false"/>
          <w:i w:val="false"/>
          <w:color w:val="000000"/>
          <w:sz w:val="28"/>
        </w:rPr>
        <w:t xml:space="preserve">       7. Тендерные заявки будут вскрываться в ____________________________ по адресу:</w:t>
      </w:r>
    </w:p>
    <w:p>
      <w:pPr>
        <w:spacing w:after="0"/>
        <w:ind w:left="0"/>
        <w:jc w:val="both"/>
      </w:pPr>
      <w:r>
        <w:rPr>
          <w:rFonts w:ascii="Times New Roman"/>
          <w:b w:val="false"/>
          <w:i w:val="false"/>
          <w:color w:val="000000"/>
          <w:sz w:val="28"/>
        </w:rPr>
        <w:t xml:space="preserve">                               (указать время и дату)</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(указать полный адрес, номер кабинета)</w:t>
      </w:r>
    </w:p>
    <w:p>
      <w:pPr>
        <w:spacing w:after="0"/>
        <w:ind w:left="0"/>
        <w:jc w:val="both"/>
      </w:pPr>
      <w:r>
        <w:rPr>
          <w:rFonts w:ascii="Times New Roman"/>
          <w:b w:val="false"/>
          <w:i w:val="false"/>
          <w:color w:val="000000"/>
          <w:sz w:val="28"/>
        </w:rPr>
        <w:t>
      8. При необходимости разъяснения условий тендера потенциальные поставщики</w:t>
      </w:r>
    </w:p>
    <w:p>
      <w:pPr>
        <w:spacing w:after="0"/>
        <w:ind w:left="0"/>
        <w:jc w:val="both"/>
      </w:pPr>
      <w:r>
        <w:rPr>
          <w:rFonts w:ascii="Times New Roman"/>
          <w:b w:val="false"/>
          <w:i w:val="false"/>
          <w:color w:val="000000"/>
          <w:sz w:val="28"/>
        </w:rPr>
        <w:t>обращаются к организатору закупок с письменным запросом на электронный или почтовый</w:t>
      </w:r>
    </w:p>
    <w:p>
      <w:pPr>
        <w:spacing w:after="0"/>
        <w:ind w:left="0"/>
        <w:jc w:val="both"/>
      </w:pPr>
      <w:r>
        <w:rPr>
          <w:rFonts w:ascii="Times New Roman"/>
          <w:b w:val="false"/>
          <w:i w:val="false"/>
          <w:color w:val="000000"/>
          <w:sz w:val="28"/>
        </w:rPr>
        <w:t>адрес организатора закупок, указанный в объявлении либо на портале закупок, при</w:t>
      </w:r>
    </w:p>
    <w:p>
      <w:pPr>
        <w:spacing w:after="0"/>
        <w:ind w:left="0"/>
        <w:jc w:val="both"/>
      </w:pPr>
      <w:r>
        <w:rPr>
          <w:rFonts w:ascii="Times New Roman"/>
          <w:b w:val="false"/>
          <w:i w:val="false"/>
          <w:color w:val="000000"/>
          <w:sz w:val="28"/>
        </w:rPr>
        <w:t>проведении электронных закупок, но не позднее ___ часов, ____ минут "__" ___ 20 __ года.</w:t>
      </w:r>
    </w:p>
    <w:p>
      <w:pPr>
        <w:spacing w:after="0"/>
        <w:ind w:left="0"/>
        <w:jc w:val="both"/>
      </w:pPr>
      <w:r>
        <w:rPr>
          <w:rFonts w:ascii="Times New Roman"/>
          <w:b w:val="false"/>
          <w:i w:val="false"/>
          <w:color w:val="000000"/>
          <w:sz w:val="28"/>
        </w:rPr>
        <w:t>
      Запросы потенциальных поставщиков необходимо направлять по следующим реквизитам</w:t>
      </w:r>
    </w:p>
    <w:p>
      <w:pPr>
        <w:spacing w:after="0"/>
        <w:ind w:left="0"/>
        <w:jc w:val="both"/>
      </w:pPr>
      <w:r>
        <w:rPr>
          <w:rFonts w:ascii="Times New Roman"/>
          <w:b w:val="false"/>
          <w:i w:val="false"/>
          <w:color w:val="000000"/>
          <w:sz w:val="28"/>
        </w:rPr>
        <w:t>организатора закупок:</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(указать контактные телефоны, адрес электронной почты, почтовый</w:t>
      </w:r>
    </w:p>
    <w:p>
      <w:pPr>
        <w:spacing w:after="0"/>
        <w:ind w:left="0"/>
        <w:jc w:val="both"/>
      </w:pPr>
      <w:r>
        <w:rPr>
          <w:rFonts w:ascii="Times New Roman"/>
          <w:b w:val="false"/>
          <w:i w:val="false"/>
          <w:color w:val="000000"/>
          <w:sz w:val="28"/>
        </w:rPr>
        <w:t>(юридический) адрес организатора закупок).</w:t>
      </w:r>
    </w:p>
    <w:p>
      <w:pPr>
        <w:spacing w:after="0"/>
        <w:ind w:left="0"/>
        <w:jc w:val="both"/>
      </w:pPr>
      <w:r>
        <w:rPr>
          <w:rFonts w:ascii="Times New Roman"/>
          <w:b w:val="false"/>
          <w:i w:val="false"/>
          <w:color w:val="000000"/>
          <w:sz w:val="28"/>
        </w:rPr>
        <w:t>
             9. Организатор закупок в течение 2 (двух) рабочих дней с даты получения запроса:</w:t>
      </w:r>
    </w:p>
    <w:p>
      <w:pPr>
        <w:spacing w:after="0"/>
        <w:ind w:left="0"/>
        <w:jc w:val="both"/>
      </w:pPr>
      <w:r>
        <w:rPr>
          <w:rFonts w:ascii="Times New Roman"/>
          <w:b w:val="false"/>
          <w:i w:val="false"/>
          <w:color w:val="000000"/>
          <w:sz w:val="28"/>
        </w:rPr>
        <w:t xml:space="preserve">       1) опубликовывает текст разъяснения условий тендера на интернет-ресурсе заказчика</w:t>
      </w:r>
    </w:p>
    <w:p>
      <w:pPr>
        <w:spacing w:after="0"/>
        <w:ind w:left="0"/>
        <w:jc w:val="both"/>
      </w:pPr>
      <w:r>
        <w:rPr>
          <w:rFonts w:ascii="Times New Roman"/>
          <w:b w:val="false"/>
          <w:i w:val="false"/>
          <w:color w:val="000000"/>
          <w:sz w:val="28"/>
        </w:rPr>
        <w:t>(организатора закупок) либо на портале закупок при проведении электронных закупок</w:t>
      </w:r>
    </w:p>
    <w:p>
      <w:pPr>
        <w:spacing w:after="0"/>
        <w:ind w:left="0"/>
        <w:jc w:val="both"/>
      </w:pPr>
      <w:r>
        <w:rPr>
          <w:rFonts w:ascii="Times New Roman"/>
          <w:b w:val="false"/>
          <w:i w:val="false"/>
          <w:color w:val="000000"/>
          <w:sz w:val="28"/>
        </w:rPr>
        <w:t>способом тендера (указать необходимое);</w:t>
      </w:r>
    </w:p>
    <w:p>
      <w:pPr>
        <w:spacing w:after="0"/>
        <w:ind w:left="0"/>
        <w:jc w:val="both"/>
      </w:pPr>
      <w:r>
        <w:rPr>
          <w:rFonts w:ascii="Times New Roman"/>
          <w:b w:val="false"/>
          <w:i w:val="false"/>
          <w:color w:val="000000"/>
          <w:sz w:val="28"/>
        </w:rPr>
        <w:t xml:space="preserve">       2) направляет текст разъяснения условий тендера потенциальным поставщикам,</w:t>
      </w:r>
    </w:p>
    <w:p>
      <w:pPr>
        <w:spacing w:after="0"/>
        <w:ind w:left="0"/>
        <w:jc w:val="both"/>
      </w:pPr>
      <w:r>
        <w:rPr>
          <w:rFonts w:ascii="Times New Roman"/>
          <w:b w:val="false"/>
          <w:i w:val="false"/>
          <w:color w:val="000000"/>
          <w:sz w:val="28"/>
        </w:rPr>
        <w:t>получившим доступ к условиям тендера, по электронной почте либо автоматически</w:t>
      </w:r>
    </w:p>
    <w:p>
      <w:pPr>
        <w:spacing w:after="0"/>
        <w:ind w:left="0"/>
        <w:jc w:val="both"/>
      </w:pPr>
      <w:r>
        <w:rPr>
          <w:rFonts w:ascii="Times New Roman"/>
          <w:b w:val="false"/>
          <w:i w:val="false"/>
          <w:color w:val="000000"/>
          <w:sz w:val="28"/>
        </w:rPr>
        <w:t>уведомляет потенциальных поставщиков посредством портала закупок без указания от кого</w:t>
      </w:r>
    </w:p>
    <w:p>
      <w:pPr>
        <w:spacing w:after="0"/>
        <w:ind w:left="0"/>
        <w:jc w:val="both"/>
      </w:pPr>
      <w:r>
        <w:rPr>
          <w:rFonts w:ascii="Times New Roman"/>
          <w:b w:val="false"/>
          <w:i w:val="false"/>
          <w:color w:val="000000"/>
          <w:sz w:val="28"/>
        </w:rPr>
        <w:t>поступил запрос (указать необходимое).</w:t>
      </w:r>
    </w:p>
    <w:p>
      <w:pPr>
        <w:spacing w:after="0"/>
        <w:ind w:left="0"/>
        <w:jc w:val="both"/>
      </w:pPr>
      <w:r>
        <w:rPr>
          <w:rFonts w:ascii="Times New Roman"/>
          <w:b w:val="false"/>
          <w:i w:val="false"/>
          <w:color w:val="000000"/>
          <w:sz w:val="28"/>
        </w:rPr>
        <w:t xml:space="preserve">       10. Организатор закупок в срок не позднее ___ часов, ____ минут "____" ___________</w:t>
      </w:r>
    </w:p>
    <w:p>
      <w:pPr>
        <w:spacing w:after="0"/>
        <w:ind w:left="0"/>
        <w:jc w:val="both"/>
      </w:pPr>
      <w:r>
        <w:rPr>
          <w:rFonts w:ascii="Times New Roman"/>
          <w:b w:val="false"/>
          <w:i w:val="false"/>
          <w:color w:val="000000"/>
          <w:sz w:val="28"/>
        </w:rPr>
        <w:t>20__ года по собственной инициативе или в ответ на запрос потенциального поставщика,</w:t>
      </w:r>
    </w:p>
    <w:p>
      <w:pPr>
        <w:spacing w:after="0"/>
        <w:ind w:left="0"/>
        <w:jc w:val="both"/>
      </w:pPr>
      <w:r>
        <w:rPr>
          <w:rFonts w:ascii="Times New Roman"/>
          <w:b w:val="false"/>
          <w:i w:val="false"/>
          <w:color w:val="000000"/>
          <w:sz w:val="28"/>
        </w:rPr>
        <w:t>вносит изменения и (или) дополнения в условия тендера.</w:t>
      </w:r>
    </w:p>
    <w:p>
      <w:pPr>
        <w:spacing w:after="0"/>
        <w:ind w:left="0"/>
        <w:jc w:val="both"/>
      </w:pPr>
      <w:r>
        <w:rPr>
          <w:rFonts w:ascii="Times New Roman"/>
          <w:b w:val="false"/>
          <w:i w:val="false"/>
          <w:color w:val="000000"/>
          <w:sz w:val="28"/>
        </w:rPr>
        <w:t xml:space="preserve">       В срок не позднее 2 (двух) рабочих дней с даты принятия решения о внесении </w:t>
      </w:r>
    </w:p>
    <w:p>
      <w:pPr>
        <w:spacing w:after="0"/>
        <w:ind w:left="0"/>
        <w:jc w:val="both"/>
      </w:pPr>
      <w:r>
        <w:rPr>
          <w:rFonts w:ascii="Times New Roman"/>
          <w:b w:val="false"/>
          <w:i w:val="false"/>
          <w:color w:val="000000"/>
          <w:sz w:val="28"/>
        </w:rPr>
        <w:t>изменений и (или) дополнений в условия тендера размещает текст внесенных изменений и</w:t>
      </w:r>
    </w:p>
    <w:p>
      <w:pPr>
        <w:spacing w:after="0"/>
        <w:ind w:left="0"/>
        <w:jc w:val="both"/>
      </w:pPr>
      <w:r>
        <w:rPr>
          <w:rFonts w:ascii="Times New Roman"/>
          <w:b w:val="false"/>
          <w:i w:val="false"/>
          <w:color w:val="000000"/>
          <w:sz w:val="28"/>
        </w:rPr>
        <w:t>(или) дополнений в условия тендера на интернет-ресурсе заказчика (организатора закупок)</w:t>
      </w:r>
    </w:p>
    <w:p>
      <w:pPr>
        <w:spacing w:after="0"/>
        <w:ind w:left="0"/>
        <w:jc w:val="both"/>
      </w:pPr>
      <w:r>
        <w:rPr>
          <w:rFonts w:ascii="Times New Roman"/>
          <w:b w:val="false"/>
          <w:i w:val="false"/>
          <w:color w:val="000000"/>
          <w:sz w:val="28"/>
        </w:rPr>
        <w:t>либо на портале закупок при проведении электронных закупок способом тендера (указать необходимое).</w:t>
      </w:r>
    </w:p>
    <w:p>
      <w:pPr>
        <w:spacing w:after="0"/>
        <w:ind w:left="0"/>
        <w:jc w:val="both"/>
      </w:pPr>
      <w:r>
        <w:rPr>
          <w:rFonts w:ascii="Times New Roman"/>
          <w:b w:val="false"/>
          <w:i w:val="false"/>
          <w:color w:val="000000"/>
          <w:sz w:val="28"/>
        </w:rPr>
        <w:t xml:space="preserve">       Окончательный срок представления тендерных заявок продлевается не менее чем на 5 (пять) календарных дней. </w:t>
      </w:r>
    </w:p>
    <w:p>
      <w:pPr>
        <w:spacing w:after="0"/>
        <w:ind w:left="0"/>
        <w:jc w:val="both"/>
      </w:pPr>
      <w:r>
        <w:rPr>
          <w:rFonts w:ascii="Times New Roman"/>
          <w:b w:val="false"/>
          <w:i w:val="false"/>
          <w:color w:val="000000"/>
          <w:sz w:val="28"/>
        </w:rPr>
        <w:t xml:space="preserve">       11. Потенциальный поставщик, изъявивший желание участвовать в тендере, в сроки,</w:t>
      </w:r>
    </w:p>
    <w:p>
      <w:pPr>
        <w:spacing w:after="0"/>
        <w:ind w:left="0"/>
        <w:jc w:val="both"/>
      </w:pPr>
      <w:r>
        <w:rPr>
          <w:rFonts w:ascii="Times New Roman"/>
          <w:b w:val="false"/>
          <w:i w:val="false"/>
          <w:color w:val="000000"/>
          <w:sz w:val="28"/>
        </w:rPr>
        <w:t xml:space="preserve">установленные объявлением, представляет документы, предусмотренные </w:t>
      </w:r>
      <w:r>
        <w:rPr>
          <w:rFonts w:ascii="Times New Roman"/>
          <w:b w:val="false"/>
          <w:i w:val="false"/>
          <w:color w:val="000000"/>
          <w:sz w:val="28"/>
        </w:rPr>
        <w:t>пунктами 50</w:t>
      </w:r>
      <w:r>
        <w:rPr>
          <w:rFonts w:ascii="Times New Roman"/>
          <w:b w:val="false"/>
          <w:i w:val="false"/>
          <w:color w:val="000000"/>
          <w:sz w:val="28"/>
        </w:rPr>
        <w:t xml:space="preserve"> и (или) </w:t>
      </w:r>
      <w:r>
        <w:rPr>
          <w:rFonts w:ascii="Times New Roman"/>
          <w:b w:val="false"/>
          <w:i w:val="false"/>
          <w:color w:val="000000"/>
          <w:sz w:val="28"/>
        </w:rPr>
        <w:t>53</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xml:space="preserve">       При проведении электронных закупок потенциальный поставщик представляет</w:t>
      </w:r>
    </w:p>
    <w:p>
      <w:pPr>
        <w:spacing w:after="0"/>
        <w:ind w:left="0"/>
        <w:jc w:val="both"/>
      </w:pPr>
      <w:r>
        <w:rPr>
          <w:rFonts w:ascii="Times New Roman"/>
          <w:b w:val="false"/>
          <w:i w:val="false"/>
          <w:color w:val="000000"/>
          <w:sz w:val="28"/>
        </w:rPr>
        <w:t>электронные копии документов, удостоверенных электронной цифровой подписью</w:t>
      </w:r>
    </w:p>
    <w:p>
      <w:pPr>
        <w:spacing w:after="0"/>
        <w:ind w:left="0"/>
        <w:jc w:val="both"/>
      </w:pPr>
      <w:r>
        <w:rPr>
          <w:rFonts w:ascii="Times New Roman"/>
          <w:b w:val="false"/>
          <w:i w:val="false"/>
          <w:color w:val="000000"/>
          <w:sz w:val="28"/>
        </w:rPr>
        <w:t>руководителя потенциального поставщика либо лица, им уполномоченного.</w:t>
      </w:r>
    </w:p>
    <w:p>
      <w:pPr>
        <w:spacing w:after="0"/>
        <w:ind w:left="0"/>
        <w:jc w:val="both"/>
      </w:pPr>
      <w:r>
        <w:rPr>
          <w:rFonts w:ascii="Times New Roman"/>
          <w:b w:val="false"/>
          <w:i w:val="false"/>
          <w:color w:val="000000"/>
          <w:sz w:val="28"/>
        </w:rPr>
        <w:t xml:space="preserve">       Тендерная заявка потенциального поставщика должна быть оформлена в</w:t>
      </w:r>
    </w:p>
    <w:p>
      <w:pPr>
        <w:spacing w:after="0"/>
        <w:ind w:left="0"/>
        <w:jc w:val="both"/>
      </w:pPr>
      <w:r>
        <w:rPr>
          <w:rFonts w:ascii="Times New Roman"/>
          <w:b w:val="false"/>
          <w:i w:val="false"/>
          <w:color w:val="000000"/>
          <w:sz w:val="28"/>
        </w:rPr>
        <w:t xml:space="preserve">соответствии с требованиями, предусмотренными Правилами. </w:t>
      </w:r>
    </w:p>
    <w:p>
      <w:pPr>
        <w:spacing w:after="0"/>
        <w:ind w:left="0"/>
        <w:jc w:val="both"/>
      </w:pPr>
      <w:r>
        <w:rPr>
          <w:rFonts w:ascii="Times New Roman"/>
          <w:b w:val="false"/>
          <w:i w:val="false"/>
          <w:color w:val="000000"/>
          <w:sz w:val="28"/>
        </w:rPr>
        <w:t xml:space="preserve">       Дополнительную информацию можно получить по телефону:</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(указать код города и номер телефона)</w:t>
      </w:r>
    </w:p>
    <w:p>
      <w:pPr>
        <w:spacing w:after="0"/>
        <w:ind w:left="0"/>
        <w:jc w:val="both"/>
      </w:pPr>
      <w:r>
        <w:rPr>
          <w:rFonts w:ascii="Times New Roman"/>
          <w:b w:val="false"/>
          <w:i w:val="false"/>
          <w:color w:val="000000"/>
          <w:sz w:val="28"/>
        </w:rPr>
        <w:t xml:space="preserve">       Секретарь тендерной комиссии</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(указывается фамилия, имя, отчество (при его наличии), должность и</w:t>
      </w:r>
    </w:p>
    <w:p>
      <w:pPr>
        <w:spacing w:after="0"/>
        <w:ind w:left="0"/>
        <w:jc w:val="both"/>
      </w:pPr>
      <w:r>
        <w:rPr>
          <w:rFonts w:ascii="Times New Roman"/>
          <w:b w:val="false"/>
          <w:i w:val="false"/>
          <w:color w:val="000000"/>
          <w:sz w:val="28"/>
        </w:rPr>
        <w:t xml:space="preserve">                               контактный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Национальным Банком</w:t>
            </w:r>
            <w:r>
              <w:br/>
            </w:r>
            <w:r>
              <w:rPr>
                <w:rFonts w:ascii="Times New Roman"/>
                <w:b w:val="false"/>
                <w:i w:val="false"/>
                <w:color w:val="000000"/>
                <w:sz w:val="20"/>
              </w:rPr>
              <w:t>Республики Казахстан, его ведомствами,</w:t>
            </w:r>
            <w:r>
              <w:br/>
            </w:r>
            <w:r>
              <w:rPr>
                <w:rFonts w:ascii="Times New Roman"/>
                <w:b w:val="false"/>
                <w:i w:val="false"/>
                <w:color w:val="000000"/>
                <w:sz w:val="20"/>
              </w:rPr>
              <w:t>организациями, входящими в его</w:t>
            </w:r>
            <w:r>
              <w:br/>
            </w:r>
            <w:r>
              <w:rPr>
                <w:rFonts w:ascii="Times New Roman"/>
                <w:b w:val="false"/>
                <w:i w:val="false"/>
                <w:color w:val="000000"/>
                <w:sz w:val="20"/>
              </w:rPr>
              <w:t>структуру, 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 участия</w:t>
            </w:r>
            <w:r>
              <w:br/>
            </w:r>
            <w:r>
              <w:rPr>
                <w:rFonts w:ascii="Times New Roman"/>
                <w:b w:val="false"/>
                <w:i w:val="false"/>
                <w:color w:val="000000"/>
                <w:sz w:val="20"/>
              </w:rPr>
              <w:t>в уставном капитале) которых принадлежат</w:t>
            </w:r>
            <w:r>
              <w:br/>
            </w:r>
            <w:r>
              <w:rPr>
                <w:rFonts w:ascii="Times New Roman"/>
                <w:b w:val="false"/>
                <w:i w:val="false"/>
                <w:color w:val="000000"/>
                <w:sz w:val="20"/>
              </w:rPr>
              <w:t>Национальному Банку Республики</w:t>
            </w:r>
            <w:r>
              <w:br/>
            </w:r>
            <w:r>
              <w:rPr>
                <w:rFonts w:ascii="Times New Roman"/>
                <w:b w:val="false"/>
                <w:i w:val="false"/>
                <w:color w:val="000000"/>
                <w:sz w:val="20"/>
              </w:rPr>
              <w:t>Казахстан или находятся в его</w:t>
            </w:r>
            <w:r>
              <w:br/>
            </w:r>
            <w:r>
              <w:rPr>
                <w:rFonts w:ascii="Times New Roman"/>
                <w:b w:val="false"/>
                <w:i w:val="false"/>
                <w:color w:val="000000"/>
                <w:sz w:val="20"/>
              </w:rPr>
              <w:t>доверительном управлении, и</w:t>
            </w:r>
            <w:r>
              <w:br/>
            </w:r>
            <w:r>
              <w:rPr>
                <w:rFonts w:ascii="Times New Roman"/>
                <w:b w:val="false"/>
                <w:i w:val="false"/>
                <w:color w:val="000000"/>
                <w:sz w:val="20"/>
              </w:rPr>
              <w:t>аффилированными с ними</w:t>
            </w:r>
            <w:r>
              <w:br/>
            </w:r>
            <w:r>
              <w:rPr>
                <w:rFonts w:ascii="Times New Roman"/>
                <w:b w:val="false"/>
                <w:i w:val="false"/>
                <w:color w:val="000000"/>
                <w:sz w:val="20"/>
              </w:rPr>
              <w:t>юридическими лицами</w:t>
            </w:r>
          </w:p>
        </w:tc>
      </w:tr>
    </w:tbl>
    <w:bookmarkStart w:name="z656" w:id="642"/>
    <w:p>
      <w:pPr>
        <w:spacing w:after="0"/>
        <w:ind w:left="0"/>
        <w:jc w:val="left"/>
      </w:pPr>
      <w:r>
        <w:rPr>
          <w:rFonts w:ascii="Times New Roman"/>
          <w:b/>
          <w:i w:val="false"/>
          <w:color w:val="000000"/>
        </w:rPr>
        <w:t xml:space="preserve"> Заявка на участие в тендере</w:t>
      </w:r>
    </w:p>
    <w:bookmarkEnd w:id="642"/>
    <w:p>
      <w:pPr>
        <w:spacing w:after="0"/>
        <w:ind w:left="0"/>
        <w:jc w:val="both"/>
      </w:pPr>
      <w:r>
        <w:rPr>
          <w:rFonts w:ascii="Times New Roman"/>
          <w:b w:val="false"/>
          <w:i w:val="false"/>
          <w:color w:val="ff0000"/>
          <w:sz w:val="28"/>
        </w:rPr>
        <w:t xml:space="preserve">
      Сноска. Приложение 6 - в редакции постановления Правления Национального Банка РК от 27.03.2023 </w:t>
      </w:r>
      <w:r>
        <w:rPr>
          <w:rFonts w:ascii="Times New Roman"/>
          <w:b w:val="false"/>
          <w:i w:val="false"/>
          <w:color w:val="ff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850" w:id="643"/>
      <w:r>
        <w:rPr>
          <w:rFonts w:ascii="Times New Roman"/>
          <w:b w:val="false"/>
          <w:i w:val="false"/>
          <w:color w:val="000000"/>
          <w:sz w:val="28"/>
        </w:rPr>
        <w:t>
      Кому _____________________________________________________________________</w:t>
      </w:r>
    </w:p>
    <w:bookmarkEnd w:id="643"/>
    <w:p>
      <w:pPr>
        <w:spacing w:after="0"/>
        <w:ind w:left="0"/>
        <w:jc w:val="both"/>
      </w:pPr>
      <w:r>
        <w:rPr>
          <w:rFonts w:ascii="Times New Roman"/>
          <w:b w:val="false"/>
          <w:i w:val="false"/>
          <w:color w:val="000000"/>
          <w:sz w:val="28"/>
        </w:rPr>
        <w:t xml:space="preserve">                         (указывается наименование организатора закупок)</w:t>
      </w:r>
    </w:p>
    <w:p>
      <w:pPr>
        <w:spacing w:after="0"/>
        <w:ind w:left="0"/>
        <w:jc w:val="both"/>
      </w:pPr>
      <w:r>
        <w:rPr>
          <w:rFonts w:ascii="Times New Roman"/>
          <w:b w:val="false"/>
          <w:i w:val="false"/>
          <w:color w:val="000000"/>
          <w:sz w:val="28"/>
        </w:rPr>
        <w:t xml:space="preserve">       От кого ___________________________________________________________________</w:t>
      </w:r>
    </w:p>
    <w:p>
      <w:pPr>
        <w:spacing w:after="0"/>
        <w:ind w:left="0"/>
        <w:jc w:val="both"/>
      </w:pPr>
      <w:r>
        <w:rPr>
          <w:rFonts w:ascii="Times New Roman"/>
          <w:b w:val="false"/>
          <w:i w:val="false"/>
          <w:color w:val="000000"/>
          <w:sz w:val="28"/>
        </w:rPr>
        <w:t xml:space="preserve">                   (указывается полное наименование потенциального поставщика)</w:t>
      </w:r>
    </w:p>
    <w:bookmarkStart w:name="z851" w:id="644"/>
    <w:p>
      <w:pPr>
        <w:spacing w:after="0"/>
        <w:ind w:left="0"/>
        <w:jc w:val="both"/>
      </w:pPr>
      <w:r>
        <w:rPr>
          <w:rFonts w:ascii="Times New Roman"/>
          <w:b w:val="false"/>
          <w:i w:val="false"/>
          <w:color w:val="000000"/>
          <w:sz w:val="28"/>
        </w:rPr>
        <w:t>
      1. Сведения о потенциальном поставщике, претендующем на участие в тендере:</w:t>
      </w:r>
    </w:p>
    <w:bookmarkEnd w:id="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645"/>
          <w:p>
            <w:pPr>
              <w:spacing w:after="20"/>
              <w:ind w:left="20"/>
              <w:jc w:val="both"/>
            </w:pPr>
            <w:r>
              <w:rPr>
                <w:rFonts w:ascii="Times New Roman"/>
                <w:b w:val="false"/>
                <w:i w:val="false"/>
                <w:color w:val="000000"/>
                <w:sz w:val="20"/>
              </w:rPr>
              <w:t>
</w:t>
            </w:r>
            <w:r>
              <w:rPr>
                <w:rFonts w:ascii="Times New Roman"/>
                <w:b w:val="false"/>
                <w:i w:val="false"/>
                <w:color w:val="000000"/>
                <w:sz w:val="20"/>
              </w:rPr>
              <w:t>Юридический, почтовый адрес, адрес электронной почты (при наличии) и контактные телефоны потенциального поставщика</w:t>
            </w:r>
          </w:p>
          <w:bookmarkEnd w:id="6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646"/>
          <w:p>
            <w:pPr>
              <w:spacing w:after="20"/>
              <w:ind w:left="20"/>
              <w:jc w:val="both"/>
            </w:pPr>
            <w:r>
              <w:rPr>
                <w:rFonts w:ascii="Times New Roman"/>
                <w:b w:val="false"/>
                <w:i w:val="false"/>
                <w:color w:val="000000"/>
                <w:sz w:val="20"/>
              </w:rPr>
              <w:t>
</w:t>
            </w:r>
            <w:r>
              <w:rPr>
                <w:rFonts w:ascii="Times New Roman"/>
                <w:b w:val="false"/>
                <w:i w:val="false"/>
                <w:color w:val="000000"/>
                <w:sz w:val="20"/>
              </w:rPr>
              <w:t>Банковские реквизиты потенциального поставщика (бизнес-идентификационный номер (далее - БИН)/ индивидуальный идентификационный номер (далее - ИИН), банковский идентификационный код, индивидуальный идентификационный код), а также полное наименование банка или его филиала, в котором юридическое или физическое лицо обслуживается</w:t>
            </w:r>
          </w:p>
          <w:bookmarkEnd w:id="6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647"/>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 первого руководителя потенциального поставщика, ИИН</w:t>
            </w:r>
          </w:p>
          <w:bookmarkEnd w:id="6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61" w:id="648"/>
      <w:r>
        <w:rPr>
          <w:rFonts w:ascii="Times New Roman"/>
          <w:b w:val="false"/>
          <w:i w:val="false"/>
          <w:color w:val="000000"/>
          <w:sz w:val="28"/>
        </w:rPr>
        <w:t>
      2. ________________________________________________________________________</w:t>
      </w:r>
    </w:p>
    <w:bookmarkEnd w:id="648"/>
    <w:p>
      <w:pPr>
        <w:spacing w:after="0"/>
        <w:ind w:left="0"/>
        <w:jc w:val="both"/>
      </w:pPr>
      <w:r>
        <w:rPr>
          <w:rFonts w:ascii="Times New Roman"/>
          <w:b w:val="false"/>
          <w:i w:val="false"/>
          <w:color w:val="000000"/>
          <w:sz w:val="28"/>
        </w:rPr>
        <w:t xml:space="preserve">                   (указывается полное наименование потенциального поставщика)</w:t>
      </w:r>
    </w:p>
    <w:p>
      <w:pPr>
        <w:spacing w:after="0"/>
        <w:ind w:left="0"/>
        <w:jc w:val="both"/>
      </w:pPr>
      <w:r>
        <w:rPr>
          <w:rFonts w:ascii="Times New Roman"/>
          <w:b w:val="false"/>
          <w:i w:val="false"/>
          <w:color w:val="000000"/>
          <w:sz w:val="28"/>
        </w:rPr>
        <w:t xml:space="preserve">       настоящей заявкой выражает желание принять участие в закупках способом тендера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(указать полное наименование тендера)</w:t>
      </w:r>
    </w:p>
    <w:p>
      <w:pPr>
        <w:spacing w:after="0"/>
        <w:ind w:left="0"/>
        <w:jc w:val="both"/>
      </w:pPr>
      <w:r>
        <w:rPr>
          <w:rFonts w:ascii="Times New Roman"/>
          <w:b w:val="false"/>
          <w:i w:val="false"/>
          <w:color w:val="000000"/>
          <w:sz w:val="28"/>
        </w:rPr>
        <w:t xml:space="preserve">       в качестве потенциального поставщика и выражает согласие осуществить поставку товара, выполнение работ, оказание услуг (указать необходимое) в соответствии с требованиями и условиями тендера.</w:t>
      </w:r>
    </w:p>
    <w:bookmarkStart w:name="z862" w:id="649"/>
    <w:p>
      <w:pPr>
        <w:spacing w:after="0"/>
        <w:ind w:left="0"/>
        <w:jc w:val="both"/>
      </w:pPr>
      <w:r>
        <w:rPr>
          <w:rFonts w:ascii="Times New Roman"/>
          <w:b w:val="false"/>
          <w:i w:val="false"/>
          <w:color w:val="000000"/>
          <w:sz w:val="28"/>
        </w:rPr>
        <w:t>
      3. Потенциальный поставщик настоящей заявкой принимает на себя полную ответственность и подтверждает о принятии им следующих условий:</w:t>
      </w:r>
    </w:p>
    <w:bookmarkEnd w:id="649"/>
    <w:bookmarkStart w:name="z863" w:id="650"/>
    <w:p>
      <w:pPr>
        <w:spacing w:after="0"/>
        <w:ind w:left="0"/>
        <w:jc w:val="both"/>
      </w:pPr>
      <w:r>
        <w:rPr>
          <w:rFonts w:ascii="Times New Roman"/>
          <w:b w:val="false"/>
          <w:i w:val="false"/>
          <w:color w:val="000000"/>
          <w:sz w:val="28"/>
        </w:rPr>
        <w:t>
      1) учредители, акционеры потенциального поставщика, близкие родственники, супруг (супруга) или свойственники руководителей потенциального поставщика и (или) уполномоченного представителя данного потенциального поставщика не обладают правом принимать решение о выборе поставщика либо не являются работниками заказчика (организатора закупок) в проводимых закупках;</w:t>
      </w:r>
    </w:p>
    <w:bookmarkEnd w:id="650"/>
    <w:bookmarkStart w:name="z864" w:id="651"/>
    <w:p>
      <w:pPr>
        <w:spacing w:after="0"/>
        <w:ind w:left="0"/>
        <w:jc w:val="both"/>
      </w:pPr>
      <w:r>
        <w:rPr>
          <w:rFonts w:ascii="Times New Roman"/>
          <w:b w:val="false"/>
          <w:i w:val="false"/>
          <w:color w:val="000000"/>
          <w:sz w:val="28"/>
        </w:rPr>
        <w:t>
      2) потенциальный поставщик и (или) его работник не оказывал заказчику (организатору закупок) экспертные, консультационные и (или) иные услуги по подготовке проводимых закупок, не участвовал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закупок, за исключением участия разработчика технико-экономического обоснования в закупках по разработке проектной (проектно-сметной) документации;</w:t>
      </w:r>
    </w:p>
    <w:bookmarkEnd w:id="651"/>
    <w:bookmarkStart w:name="z865" w:id="652"/>
    <w:p>
      <w:pPr>
        <w:spacing w:after="0"/>
        <w:ind w:left="0"/>
        <w:jc w:val="both"/>
      </w:pPr>
      <w:r>
        <w:rPr>
          <w:rFonts w:ascii="Times New Roman"/>
          <w:b w:val="false"/>
          <w:i w:val="false"/>
          <w:color w:val="000000"/>
          <w:sz w:val="28"/>
        </w:rPr>
        <w:t>
      3) руководитель потенциального поставщика, претендующего на участие в закупках не имел отношения, связанные с управлением, учреждением, участием в уставном капитале юридических лиц, включенных в реестр недобросовестных участников государственных закупок, базу данных;</w:t>
      </w:r>
    </w:p>
    <w:bookmarkEnd w:id="652"/>
    <w:bookmarkStart w:name="z866" w:id="653"/>
    <w:p>
      <w:pPr>
        <w:spacing w:after="0"/>
        <w:ind w:left="0"/>
        <w:jc w:val="both"/>
      </w:pPr>
      <w:r>
        <w:rPr>
          <w:rFonts w:ascii="Times New Roman"/>
          <w:b w:val="false"/>
          <w:i w:val="false"/>
          <w:color w:val="000000"/>
          <w:sz w:val="28"/>
        </w:rPr>
        <w:t>
      4) потенциальный поставщик, являющийся физическим лицом, осуществляющим предпринимательскую деятельность, претендующий на участие в закупках, не является руководителем потенциального поставщика, который включен в реестр недобросовестных участников государственных закупок, базу данных и (или) не имел отношения, связанные с управлением, учреждением, участием в уставном капитале юридических лиц, включенных в реестр недобросовестных участников государственных закупок, базу данных;</w:t>
      </w:r>
    </w:p>
    <w:bookmarkEnd w:id="653"/>
    <w:bookmarkStart w:name="z867" w:id="654"/>
    <w:p>
      <w:pPr>
        <w:spacing w:after="0"/>
        <w:ind w:left="0"/>
        <w:jc w:val="both"/>
      </w:pPr>
      <w:r>
        <w:rPr>
          <w:rFonts w:ascii="Times New Roman"/>
          <w:b w:val="false"/>
          <w:i w:val="false"/>
          <w:color w:val="000000"/>
          <w:sz w:val="28"/>
        </w:rPr>
        <w:t>
      5) потенциальный поставщик и (или) привлекаемый им субподрядчик (соисполнитель) не имеют неисполненные обязательства по исполнительным документам в размере более пятикратного размера месячного расчетного показателя, установленного законом о республиканском бюджете на соответствующий финансовый год, согласно реестру должников по исполнительным производствам;</w:t>
      </w:r>
    </w:p>
    <w:bookmarkEnd w:id="654"/>
    <w:bookmarkStart w:name="z868" w:id="655"/>
    <w:p>
      <w:pPr>
        <w:spacing w:after="0"/>
        <w:ind w:left="0"/>
        <w:jc w:val="both"/>
      </w:pPr>
      <w:r>
        <w:rPr>
          <w:rFonts w:ascii="Times New Roman"/>
          <w:b w:val="false"/>
          <w:i w:val="false"/>
          <w:color w:val="000000"/>
          <w:sz w:val="28"/>
        </w:rPr>
        <w:t>
      6) потенциальный поставщик и аффилированное лицо потенциального поставщика не участвуют в одном тендере (лоте);</w:t>
      </w:r>
    </w:p>
    <w:bookmarkEnd w:id="655"/>
    <w:bookmarkStart w:name="z869" w:id="656"/>
    <w:p>
      <w:pPr>
        <w:spacing w:after="0"/>
        <w:ind w:left="0"/>
        <w:jc w:val="both"/>
      </w:pPr>
      <w:r>
        <w:rPr>
          <w:rFonts w:ascii="Times New Roman"/>
          <w:b w:val="false"/>
          <w:i w:val="false"/>
          <w:color w:val="000000"/>
          <w:sz w:val="28"/>
        </w:rPr>
        <w:t>
      7) потенциальный поставщик и (или) привлекаемый им субподрядчик (соисполнитель) непричастен к процедуре банкротства либо ликвидации;</w:t>
      </w:r>
    </w:p>
    <w:bookmarkEnd w:id="656"/>
    <w:bookmarkStart w:name="z870" w:id="657"/>
    <w:p>
      <w:pPr>
        <w:spacing w:after="0"/>
        <w:ind w:left="0"/>
        <w:jc w:val="both"/>
      </w:pPr>
      <w:r>
        <w:rPr>
          <w:rFonts w:ascii="Times New Roman"/>
          <w:b w:val="false"/>
          <w:i w:val="false"/>
          <w:color w:val="000000"/>
          <w:sz w:val="28"/>
        </w:rPr>
        <w:t>
      8) потенциальный поставщик и (или) привлекаемый им субподрядчик (соисполнитель), и (или) их руководитель, учредители (крупные акционеры) не включены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w:t>
      </w:r>
    </w:p>
    <w:bookmarkEnd w:id="657"/>
    <w:bookmarkStart w:name="z871" w:id="658"/>
    <w:p>
      <w:pPr>
        <w:spacing w:after="0"/>
        <w:ind w:left="0"/>
        <w:jc w:val="both"/>
      </w:pPr>
      <w:r>
        <w:rPr>
          <w:rFonts w:ascii="Times New Roman"/>
          <w:b w:val="false"/>
          <w:i w:val="false"/>
          <w:color w:val="000000"/>
          <w:sz w:val="28"/>
        </w:rPr>
        <w:t>
      9) потенциальный поставщик и (или) привлекаемый им субподрядчик (соисполнитель) не является юридическим лицом, местом регистрации которого является государство или территория, включенные в перечень государств с льготным налогообложением.</w:t>
      </w:r>
    </w:p>
    <w:bookmarkEnd w:id="658"/>
    <w:p>
      <w:pPr>
        <w:spacing w:after="0"/>
        <w:ind w:left="0"/>
        <w:jc w:val="both"/>
      </w:pPr>
      <w:bookmarkStart w:name="z872" w:id="659"/>
      <w:r>
        <w:rPr>
          <w:rFonts w:ascii="Times New Roman"/>
          <w:b w:val="false"/>
          <w:i w:val="false"/>
          <w:color w:val="000000"/>
          <w:sz w:val="28"/>
        </w:rPr>
        <w:t>
      4. Настоящим также выражается согласие потенциального поставщика на расторжение договора о закупках ___________________________________________________</w:t>
      </w:r>
    </w:p>
    <w:bookmarkEnd w:id="659"/>
    <w:p>
      <w:pPr>
        <w:spacing w:after="0"/>
        <w:ind w:left="0"/>
        <w:jc w:val="both"/>
      </w:pPr>
      <w:r>
        <w:rPr>
          <w:rFonts w:ascii="Times New Roman"/>
          <w:b w:val="false"/>
          <w:i w:val="false"/>
          <w:color w:val="000000"/>
          <w:sz w:val="28"/>
        </w:rPr>
        <w:t xml:space="preserve">                                     (указать наименование товаров, работ, услуг)</w:t>
      </w:r>
    </w:p>
    <w:bookmarkStart w:name="z873" w:id="660"/>
    <w:p>
      <w:pPr>
        <w:spacing w:after="0"/>
        <w:ind w:left="0"/>
        <w:jc w:val="both"/>
      </w:pPr>
      <w:r>
        <w:rPr>
          <w:rFonts w:ascii="Times New Roman"/>
          <w:b w:val="false"/>
          <w:i w:val="false"/>
          <w:color w:val="000000"/>
          <w:sz w:val="28"/>
        </w:rPr>
        <w:t>
      в случаях, предусмотренных пунктом 192 Правил.</w:t>
      </w:r>
    </w:p>
    <w:bookmarkEnd w:id="660"/>
    <w:bookmarkStart w:name="z874" w:id="661"/>
    <w:p>
      <w:pPr>
        <w:spacing w:after="0"/>
        <w:ind w:left="0"/>
        <w:jc w:val="both"/>
      </w:pPr>
      <w:r>
        <w:rPr>
          <w:rFonts w:ascii="Times New Roman"/>
          <w:b w:val="false"/>
          <w:i w:val="false"/>
          <w:color w:val="000000"/>
          <w:sz w:val="28"/>
        </w:rPr>
        <w:t>
      5. Подтверждаем, что ознакомлены с условиями тендера и осведомлены об ответственности за представление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товара (товаров), выполняемых работ, оказываемых услуг, соблюдении авторских и смежных прав, а также иных ограничений, предусмотренных Правилами.</w:t>
      </w:r>
    </w:p>
    <w:bookmarkEnd w:id="661"/>
    <w:bookmarkStart w:name="z875" w:id="662"/>
    <w:p>
      <w:pPr>
        <w:spacing w:after="0"/>
        <w:ind w:left="0"/>
        <w:jc w:val="both"/>
      </w:pPr>
      <w:r>
        <w:rPr>
          <w:rFonts w:ascii="Times New Roman"/>
          <w:b w:val="false"/>
          <w:i w:val="false"/>
          <w:color w:val="000000"/>
          <w:sz w:val="28"/>
        </w:rPr>
        <w:t>
      Принимаем на себя полную ответственность за представление в тендерной заявке и прилагаемых к ней документах таких недостоверных сведений.</w:t>
      </w:r>
    </w:p>
    <w:bookmarkEnd w:id="662"/>
    <w:bookmarkStart w:name="z876" w:id="663"/>
    <w:p>
      <w:pPr>
        <w:spacing w:after="0"/>
        <w:ind w:left="0"/>
        <w:jc w:val="both"/>
      </w:pPr>
      <w:r>
        <w:rPr>
          <w:rFonts w:ascii="Times New Roman"/>
          <w:b w:val="false"/>
          <w:i w:val="false"/>
          <w:color w:val="000000"/>
          <w:sz w:val="28"/>
        </w:rPr>
        <w:t>
      6. Наша тендерная заявка будет действовать не менее 90 (девяносто) дней с даты вскрытия тендерных заявок.</w:t>
      </w:r>
    </w:p>
    <w:bookmarkEnd w:id="663"/>
    <w:bookmarkStart w:name="z877" w:id="664"/>
    <w:p>
      <w:pPr>
        <w:spacing w:after="0"/>
        <w:ind w:left="0"/>
        <w:jc w:val="both"/>
      </w:pPr>
      <w:r>
        <w:rPr>
          <w:rFonts w:ascii="Times New Roman"/>
          <w:b w:val="false"/>
          <w:i w:val="false"/>
          <w:color w:val="000000"/>
          <w:sz w:val="28"/>
        </w:rPr>
        <w:t>
      7. В случае признания нашей тендерной заявки выигравшей мы внесем обеспечение исполнения договора о закупках в размере, указанном в проекте договора о закупках.</w:t>
      </w:r>
    </w:p>
    <w:bookmarkEnd w:id="664"/>
    <w:bookmarkStart w:name="z878" w:id="665"/>
    <w:p>
      <w:pPr>
        <w:spacing w:after="0"/>
        <w:ind w:left="0"/>
        <w:jc w:val="both"/>
      </w:pPr>
      <w:r>
        <w:rPr>
          <w:rFonts w:ascii="Times New Roman"/>
          <w:b w:val="false"/>
          <w:i w:val="false"/>
          <w:color w:val="000000"/>
          <w:sz w:val="28"/>
        </w:rPr>
        <w:t>
      8. До заключения договора о закупках поданная нами тендерная заявка будет выполнять роль обязательного договора о закупках между заказчиком и нами.</w:t>
      </w:r>
    </w:p>
    <w:bookmarkEnd w:id="665"/>
    <w:p>
      <w:pPr>
        <w:spacing w:after="0"/>
        <w:ind w:left="0"/>
        <w:jc w:val="both"/>
      </w:pPr>
      <w:bookmarkStart w:name="z879" w:id="666"/>
      <w:r>
        <w:rPr>
          <w:rFonts w:ascii="Times New Roman"/>
          <w:b w:val="false"/>
          <w:i w:val="false"/>
          <w:color w:val="000000"/>
          <w:sz w:val="28"/>
        </w:rPr>
        <w:t>
      9. Тендерная заявка, представляемая организатору закупок потенциальным поставщиком, изъявившим желание участвовать в тендере, содержит:</w:t>
      </w:r>
    </w:p>
    <w:bookmarkEnd w:id="666"/>
    <w:p>
      <w:pPr>
        <w:spacing w:after="0"/>
        <w:ind w:left="0"/>
        <w:jc w:val="both"/>
      </w:pPr>
      <w:r>
        <w:rPr>
          <w:rFonts w:ascii="Times New Roman"/>
          <w:b w:val="false"/>
          <w:i w:val="false"/>
          <w:color w:val="000000"/>
          <w:sz w:val="28"/>
        </w:rPr>
        <w:t xml:space="preserve">       ___________________________________________________ ______________________.</w:t>
      </w:r>
    </w:p>
    <w:p>
      <w:pPr>
        <w:spacing w:after="0"/>
        <w:ind w:left="0"/>
        <w:jc w:val="both"/>
      </w:pPr>
      <w:r>
        <w:rPr>
          <w:rFonts w:ascii="Times New Roman"/>
          <w:b w:val="false"/>
          <w:i w:val="false"/>
          <w:color w:val="000000"/>
          <w:sz w:val="28"/>
        </w:rPr>
        <w:t xml:space="preserve">             (потенциальный поставщик указывает перечень прилагаемых документов)</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 руководителя потенциального поставщика либо лица, им уполномоченного, подпись)</w:t>
      </w:r>
    </w:p>
    <w:p>
      <w:pPr>
        <w:spacing w:after="0"/>
        <w:ind w:left="0"/>
        <w:jc w:val="both"/>
      </w:pPr>
      <w:r>
        <w:rPr>
          <w:rFonts w:ascii="Times New Roman"/>
          <w:b w:val="false"/>
          <w:i w:val="false"/>
          <w:color w:val="000000"/>
          <w:sz w:val="28"/>
        </w:rPr>
        <w:t xml:space="preserve">       Дата заполнения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приобретения товаров,</w:t>
            </w:r>
            <w:r>
              <w:br/>
            </w:r>
            <w:r>
              <w:rPr>
                <w:rFonts w:ascii="Times New Roman"/>
                <w:b w:val="false"/>
                <w:i w:val="false"/>
                <w:color w:val="000000"/>
                <w:sz w:val="20"/>
              </w:rPr>
              <w:t>работ и услуг Национальным</w:t>
            </w:r>
            <w:r>
              <w:br/>
            </w:r>
            <w:r>
              <w:rPr>
                <w:rFonts w:ascii="Times New Roman"/>
                <w:b w:val="false"/>
                <w:i w:val="false"/>
                <w:color w:val="000000"/>
                <w:sz w:val="20"/>
              </w:rPr>
              <w:t>Банком Республики Казахстан,</w:t>
            </w:r>
            <w:r>
              <w:br/>
            </w:r>
            <w:r>
              <w:rPr>
                <w:rFonts w:ascii="Times New Roman"/>
                <w:b w:val="false"/>
                <w:i w:val="false"/>
                <w:color w:val="000000"/>
                <w:sz w:val="20"/>
              </w:rPr>
              <w:t>его ведомствами, организациями,</w:t>
            </w:r>
            <w:r>
              <w:br/>
            </w:r>
            <w:r>
              <w:rPr>
                <w:rFonts w:ascii="Times New Roman"/>
                <w:b w:val="false"/>
                <w:i w:val="false"/>
                <w:color w:val="000000"/>
                <w:sz w:val="20"/>
              </w:rPr>
              <w:t>входящими в его структуру, и</w:t>
            </w:r>
            <w:r>
              <w:br/>
            </w:r>
            <w:r>
              <w:rPr>
                <w:rFonts w:ascii="Times New Roman"/>
                <w:b w:val="false"/>
                <w:i w:val="false"/>
                <w:color w:val="000000"/>
                <w:sz w:val="20"/>
              </w:rPr>
              <w:t>юридическими лицами, пятьдесят и</w:t>
            </w:r>
            <w:r>
              <w:br/>
            </w:r>
            <w:r>
              <w:rPr>
                <w:rFonts w:ascii="Times New Roman"/>
                <w:b w:val="false"/>
                <w:i w:val="false"/>
                <w:color w:val="000000"/>
                <w:sz w:val="20"/>
              </w:rPr>
              <w:t>более процентов голосующих акций</w:t>
            </w:r>
            <w:r>
              <w:br/>
            </w:r>
            <w:r>
              <w:rPr>
                <w:rFonts w:ascii="Times New Roman"/>
                <w:b w:val="false"/>
                <w:i w:val="false"/>
                <w:color w:val="000000"/>
                <w:sz w:val="20"/>
              </w:rPr>
              <w:t>(долей участия в уставном капитале)</w:t>
            </w:r>
            <w:r>
              <w:br/>
            </w:r>
            <w:r>
              <w:rPr>
                <w:rFonts w:ascii="Times New Roman"/>
                <w:b w:val="false"/>
                <w:i w:val="false"/>
                <w:color w:val="000000"/>
                <w:sz w:val="20"/>
              </w:rPr>
              <w:t>которых принадлежат Национальному</w:t>
            </w:r>
            <w:r>
              <w:br/>
            </w:r>
            <w:r>
              <w:rPr>
                <w:rFonts w:ascii="Times New Roman"/>
                <w:b w:val="false"/>
                <w:i w:val="false"/>
                <w:color w:val="000000"/>
                <w:sz w:val="20"/>
              </w:rPr>
              <w:t>Банку Республики Казахстан или</w:t>
            </w:r>
            <w:r>
              <w:br/>
            </w:r>
            <w:r>
              <w:rPr>
                <w:rFonts w:ascii="Times New Roman"/>
                <w:b w:val="false"/>
                <w:i w:val="false"/>
                <w:color w:val="000000"/>
                <w:sz w:val="20"/>
              </w:rPr>
              <w:t>находятся в его доверительном</w:t>
            </w:r>
            <w:r>
              <w:br/>
            </w:r>
            <w:r>
              <w:rPr>
                <w:rFonts w:ascii="Times New Roman"/>
                <w:b w:val="false"/>
                <w:i w:val="false"/>
                <w:color w:val="000000"/>
                <w:sz w:val="20"/>
              </w:rPr>
              <w:t>управлении, и аффилированными с</w:t>
            </w:r>
            <w:r>
              <w:br/>
            </w:r>
            <w:r>
              <w:rPr>
                <w:rFonts w:ascii="Times New Roman"/>
                <w:b w:val="false"/>
                <w:i w:val="false"/>
                <w:color w:val="000000"/>
                <w:sz w:val="20"/>
              </w:rPr>
              <w:t>ними юридическими лицами</w:t>
            </w:r>
          </w:p>
        </w:tc>
      </w:tr>
    </w:tbl>
    <w:p>
      <w:pPr>
        <w:spacing w:after="0"/>
        <w:ind w:left="0"/>
        <w:jc w:val="both"/>
      </w:pPr>
      <w:r>
        <w:rPr>
          <w:rFonts w:ascii="Times New Roman"/>
          <w:b w:val="false"/>
          <w:i w:val="false"/>
          <w:color w:val="ff0000"/>
          <w:sz w:val="28"/>
        </w:rPr>
        <w:t xml:space="preserve">
      Сноска. Приложение 7 – в редакции постановления Правления Национального Банка РК от 27.03.2023 </w:t>
      </w:r>
      <w:r>
        <w:rPr>
          <w:rFonts w:ascii="Times New Roman"/>
          <w:b w:val="false"/>
          <w:i w:val="false"/>
          <w:color w:val="ff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61" w:id="667"/>
    <w:p>
      <w:pPr>
        <w:spacing w:after="0"/>
        <w:ind w:left="0"/>
        <w:jc w:val="left"/>
      </w:pPr>
      <w:r>
        <w:rPr>
          <w:rFonts w:ascii="Times New Roman"/>
          <w:b/>
          <w:i w:val="false"/>
          <w:color w:val="000000"/>
        </w:rPr>
        <w:t xml:space="preserve"> Соглашение об участии в тендере</w:t>
      </w:r>
    </w:p>
    <w:bookmarkEnd w:id="667"/>
    <w:bookmarkStart w:name="z880" w:id="668"/>
    <w:p>
      <w:pPr>
        <w:spacing w:after="0"/>
        <w:ind w:left="0"/>
        <w:jc w:val="both"/>
      </w:pPr>
      <w:r>
        <w:rPr>
          <w:rFonts w:ascii="Times New Roman"/>
          <w:b w:val="false"/>
          <w:i w:val="false"/>
          <w:color w:val="000000"/>
          <w:sz w:val="28"/>
        </w:rPr>
        <w:t>
      1. Настоящим выражаем желание принять участие в данных электронных закупках способом тендера в качестве потенциального поставщика и согласие осуществить поставку товара (товаров), выполнение работ, оказание услуг ___________________ в соответствии с требованиями и условиями тендера.</w:t>
      </w:r>
    </w:p>
    <w:bookmarkEnd w:id="668"/>
    <w:bookmarkStart w:name="z881" w:id="669"/>
    <w:p>
      <w:pPr>
        <w:spacing w:after="0"/>
        <w:ind w:left="0"/>
        <w:jc w:val="both"/>
      </w:pPr>
      <w:r>
        <w:rPr>
          <w:rFonts w:ascii="Times New Roman"/>
          <w:b w:val="false"/>
          <w:i w:val="false"/>
          <w:color w:val="000000"/>
          <w:sz w:val="28"/>
        </w:rPr>
        <w:t>
      2. Настоящим принимаем на себя полную ответственность и подтверждаем о принятии следующих условий:</w:t>
      </w:r>
    </w:p>
    <w:bookmarkEnd w:id="669"/>
    <w:bookmarkStart w:name="z882" w:id="670"/>
    <w:p>
      <w:pPr>
        <w:spacing w:after="0"/>
        <w:ind w:left="0"/>
        <w:jc w:val="both"/>
      </w:pPr>
      <w:r>
        <w:rPr>
          <w:rFonts w:ascii="Times New Roman"/>
          <w:b w:val="false"/>
          <w:i w:val="false"/>
          <w:color w:val="000000"/>
          <w:sz w:val="28"/>
        </w:rPr>
        <w:t>
      1) учредители, акционеры потенциального поставщика, близкие родственники, супруг (супруга) или свойственники руководителей потенциального поставщика и (или) уполномоченного представителя данного потенциального поставщика не обладают правом принимать решение о выборе поставщика либо не являются работниками заказчика (организатора закупок) в проводимых закупках;</w:t>
      </w:r>
    </w:p>
    <w:bookmarkEnd w:id="670"/>
    <w:bookmarkStart w:name="z883" w:id="671"/>
    <w:p>
      <w:pPr>
        <w:spacing w:after="0"/>
        <w:ind w:left="0"/>
        <w:jc w:val="both"/>
      </w:pPr>
      <w:r>
        <w:rPr>
          <w:rFonts w:ascii="Times New Roman"/>
          <w:b w:val="false"/>
          <w:i w:val="false"/>
          <w:color w:val="000000"/>
          <w:sz w:val="28"/>
        </w:rPr>
        <w:t>
      2) потенциальный поставщик и (или) его работник не оказывал заказчику (организатору закупок) экспертные, консультационные и (или) иные услуги по подготовке проводимых закупок, не участвовал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закупок, за исключением участия разработчика технико-экономического обоснования в закупках по разработке проектной (проектно-сметной) документации;</w:t>
      </w:r>
    </w:p>
    <w:bookmarkEnd w:id="671"/>
    <w:bookmarkStart w:name="z884" w:id="672"/>
    <w:p>
      <w:pPr>
        <w:spacing w:after="0"/>
        <w:ind w:left="0"/>
        <w:jc w:val="both"/>
      </w:pPr>
      <w:r>
        <w:rPr>
          <w:rFonts w:ascii="Times New Roman"/>
          <w:b w:val="false"/>
          <w:i w:val="false"/>
          <w:color w:val="000000"/>
          <w:sz w:val="28"/>
        </w:rPr>
        <w:t>
      3) руководитель потенциального поставщика, претендующего на участие в закупках не имел отношения, связанные с управлением, учреждением, участием в уставном капитале юридических лиц, включенных в реестр недобросовестных участников государственных закупок, базу данных;</w:t>
      </w:r>
    </w:p>
    <w:bookmarkEnd w:id="672"/>
    <w:bookmarkStart w:name="z885" w:id="673"/>
    <w:p>
      <w:pPr>
        <w:spacing w:after="0"/>
        <w:ind w:left="0"/>
        <w:jc w:val="both"/>
      </w:pPr>
      <w:r>
        <w:rPr>
          <w:rFonts w:ascii="Times New Roman"/>
          <w:b w:val="false"/>
          <w:i w:val="false"/>
          <w:color w:val="000000"/>
          <w:sz w:val="28"/>
        </w:rPr>
        <w:t>
      4) потенциальный поставщик, являющийся физическим лицом, осуществляющим предпринимательскую деятельность, претендующий на участие в закупках, не является руководителем потенциального поставщика, который включен в реестр недобросовестных участников государственных закупок, базу данных и (или) не имел отношения, связанные с управлением, учреждением, участием в уставном капитале юридических лиц, включенных в реестр недобросовестных участников государственных закупок, базу данных;</w:t>
      </w:r>
    </w:p>
    <w:bookmarkEnd w:id="673"/>
    <w:bookmarkStart w:name="z886" w:id="674"/>
    <w:p>
      <w:pPr>
        <w:spacing w:after="0"/>
        <w:ind w:left="0"/>
        <w:jc w:val="both"/>
      </w:pPr>
      <w:r>
        <w:rPr>
          <w:rFonts w:ascii="Times New Roman"/>
          <w:b w:val="false"/>
          <w:i w:val="false"/>
          <w:color w:val="000000"/>
          <w:sz w:val="28"/>
        </w:rPr>
        <w:t>
      5) потенциальный поставщик и (или) привлекаемый им субподрядчик (соисполнитель) не имеют неисполненные обязательства по исполнительным документам в размере более пятикратного размера месячного расчетного показателя, установленного законом о республиканском бюджете на соответствующий финансовый год, согласно реестру должников по исполнительным производствам;</w:t>
      </w:r>
    </w:p>
    <w:bookmarkEnd w:id="674"/>
    <w:bookmarkStart w:name="z887" w:id="675"/>
    <w:p>
      <w:pPr>
        <w:spacing w:after="0"/>
        <w:ind w:left="0"/>
        <w:jc w:val="both"/>
      </w:pPr>
      <w:r>
        <w:rPr>
          <w:rFonts w:ascii="Times New Roman"/>
          <w:b w:val="false"/>
          <w:i w:val="false"/>
          <w:color w:val="000000"/>
          <w:sz w:val="28"/>
        </w:rPr>
        <w:t>
      6) потенциальный поставщик и аффилированное лицо потенциального поставщика не участвуют в одном тендере (лоте);</w:t>
      </w:r>
    </w:p>
    <w:bookmarkEnd w:id="675"/>
    <w:bookmarkStart w:name="z888" w:id="676"/>
    <w:p>
      <w:pPr>
        <w:spacing w:after="0"/>
        <w:ind w:left="0"/>
        <w:jc w:val="both"/>
      </w:pPr>
      <w:r>
        <w:rPr>
          <w:rFonts w:ascii="Times New Roman"/>
          <w:b w:val="false"/>
          <w:i w:val="false"/>
          <w:color w:val="000000"/>
          <w:sz w:val="28"/>
        </w:rPr>
        <w:t>
      7) потенциальный поставщик и (или) привлекаемый им субподрядчик (соисполнитель) непричастен к процедуре банкротства либо ликвидации;</w:t>
      </w:r>
    </w:p>
    <w:bookmarkEnd w:id="676"/>
    <w:bookmarkStart w:name="z889" w:id="677"/>
    <w:p>
      <w:pPr>
        <w:spacing w:after="0"/>
        <w:ind w:left="0"/>
        <w:jc w:val="both"/>
      </w:pPr>
      <w:r>
        <w:rPr>
          <w:rFonts w:ascii="Times New Roman"/>
          <w:b w:val="false"/>
          <w:i w:val="false"/>
          <w:color w:val="000000"/>
          <w:sz w:val="28"/>
        </w:rPr>
        <w:t>
      8) потенциальный поставщик и (или) привлекаемый им субподрядчик (соисполнитель), и (или) их руководитель, учредители (крупные акционеры) не включены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w:t>
      </w:r>
    </w:p>
    <w:bookmarkEnd w:id="677"/>
    <w:bookmarkStart w:name="z890" w:id="678"/>
    <w:p>
      <w:pPr>
        <w:spacing w:after="0"/>
        <w:ind w:left="0"/>
        <w:jc w:val="both"/>
      </w:pPr>
      <w:r>
        <w:rPr>
          <w:rFonts w:ascii="Times New Roman"/>
          <w:b w:val="false"/>
          <w:i w:val="false"/>
          <w:color w:val="000000"/>
          <w:sz w:val="28"/>
        </w:rPr>
        <w:t>
      9) потенциальный поставщик и (или) привлекаемый им субподрядчик (соисполнитель) не является юридическим лицом, местом регистрации которого является государство или территория, включенные в перечень государств с льготным налогообложением.</w:t>
      </w:r>
    </w:p>
    <w:bookmarkEnd w:id="678"/>
    <w:bookmarkStart w:name="z891" w:id="679"/>
    <w:p>
      <w:pPr>
        <w:spacing w:after="0"/>
        <w:ind w:left="0"/>
        <w:jc w:val="both"/>
      </w:pPr>
      <w:r>
        <w:rPr>
          <w:rFonts w:ascii="Times New Roman"/>
          <w:b w:val="false"/>
          <w:i w:val="false"/>
          <w:color w:val="000000"/>
          <w:sz w:val="28"/>
        </w:rPr>
        <w:t>
      3. Настоящим также выражается согласие потенциального поставщика на расторжение договора о закупках (указать наименование товаров, работ, услуг) в случаях, предусмотренных пунктом 192 Правил.</w:t>
      </w:r>
    </w:p>
    <w:bookmarkEnd w:id="679"/>
    <w:bookmarkStart w:name="z892" w:id="680"/>
    <w:p>
      <w:pPr>
        <w:spacing w:after="0"/>
        <w:ind w:left="0"/>
        <w:jc w:val="both"/>
      </w:pPr>
      <w:r>
        <w:rPr>
          <w:rFonts w:ascii="Times New Roman"/>
          <w:b w:val="false"/>
          <w:i w:val="false"/>
          <w:color w:val="000000"/>
          <w:sz w:val="28"/>
        </w:rPr>
        <w:t>
      4. Подтверждаем, что ознакомлены с условиями тендера и осведомлены об ответственности за представление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товара (товаров), выполняемых работ, оказываемых услуг, соблюдении авторских и смежных прав, а также иных ограничений, предусмотренных Правилами.</w:t>
      </w:r>
    </w:p>
    <w:bookmarkEnd w:id="680"/>
    <w:bookmarkStart w:name="z893" w:id="681"/>
    <w:p>
      <w:pPr>
        <w:spacing w:after="0"/>
        <w:ind w:left="0"/>
        <w:jc w:val="both"/>
      </w:pPr>
      <w:r>
        <w:rPr>
          <w:rFonts w:ascii="Times New Roman"/>
          <w:b w:val="false"/>
          <w:i w:val="false"/>
          <w:color w:val="000000"/>
          <w:sz w:val="28"/>
        </w:rPr>
        <w:t>
      Принимаем на себя полную ответственность за представление в тендерной заявке и прилагаемых к ней документах таких недостоверных сведений.</w:t>
      </w:r>
    </w:p>
    <w:bookmarkEnd w:id="681"/>
    <w:bookmarkStart w:name="z894" w:id="682"/>
    <w:p>
      <w:pPr>
        <w:spacing w:after="0"/>
        <w:ind w:left="0"/>
        <w:jc w:val="both"/>
      </w:pPr>
      <w:r>
        <w:rPr>
          <w:rFonts w:ascii="Times New Roman"/>
          <w:b w:val="false"/>
          <w:i w:val="false"/>
          <w:color w:val="000000"/>
          <w:sz w:val="28"/>
        </w:rPr>
        <w:t>
      5. Наша тендерная заявка будет действовать не менее 90 (девяносто) дней с даты вскрытия тендерных заявок.</w:t>
      </w:r>
    </w:p>
    <w:bookmarkEnd w:id="682"/>
    <w:bookmarkStart w:name="z895" w:id="683"/>
    <w:p>
      <w:pPr>
        <w:spacing w:after="0"/>
        <w:ind w:left="0"/>
        <w:jc w:val="both"/>
      </w:pPr>
      <w:r>
        <w:rPr>
          <w:rFonts w:ascii="Times New Roman"/>
          <w:b w:val="false"/>
          <w:i w:val="false"/>
          <w:color w:val="000000"/>
          <w:sz w:val="28"/>
        </w:rPr>
        <w:t>
      6. В случае признания нашей тендерной заявки выигравшей мы внесем обеспечение исполнения договора о закупках в размере, указанном в проекте договора о закупках.</w:t>
      </w:r>
    </w:p>
    <w:bookmarkEnd w:id="683"/>
    <w:bookmarkStart w:name="z896" w:id="684"/>
    <w:p>
      <w:pPr>
        <w:spacing w:after="0"/>
        <w:ind w:left="0"/>
        <w:jc w:val="both"/>
      </w:pPr>
      <w:r>
        <w:rPr>
          <w:rFonts w:ascii="Times New Roman"/>
          <w:b w:val="false"/>
          <w:i w:val="false"/>
          <w:color w:val="000000"/>
          <w:sz w:val="28"/>
        </w:rPr>
        <w:t>
      7. До заключения договора о закупках поданная нами тендерная заявка будет выполнять роль обязательного договора о закупках между заказчиком и нами.</w:t>
      </w:r>
    </w:p>
    <w:bookmarkEnd w:id="684"/>
    <w:bookmarkStart w:name="z897" w:id="685"/>
    <w:p>
      <w:pPr>
        <w:spacing w:after="0"/>
        <w:ind w:left="0"/>
        <w:jc w:val="both"/>
      </w:pPr>
      <w:r>
        <w:rPr>
          <w:rFonts w:ascii="Times New Roman"/>
          <w:b w:val="false"/>
          <w:i w:val="false"/>
          <w:color w:val="000000"/>
          <w:sz w:val="28"/>
        </w:rPr>
        <w:t>
      8. Тендерная заявка, представляемая организатору закупок потенциальным поставщиком, изъявившим желание участвовать в тендере, содержит электронные копии документов, удостоверенные электронной цифровой подписью руководителя потенциального поставщика либо лица, им уполномоченного.</w:t>
      </w:r>
    </w:p>
    <w:bookmarkEnd w:id="6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w:t>
            </w:r>
            <w:r>
              <w:br/>
            </w:r>
            <w:r>
              <w:rPr>
                <w:rFonts w:ascii="Times New Roman"/>
                <w:b w:val="false"/>
                <w:i w:val="false"/>
                <w:color w:val="000000"/>
                <w:sz w:val="20"/>
              </w:rPr>
              <w:t>организациями, входящими</w:t>
            </w:r>
            <w:r>
              <w:br/>
            </w:r>
            <w:r>
              <w:rPr>
                <w:rFonts w:ascii="Times New Roman"/>
                <w:b w:val="false"/>
                <w:i w:val="false"/>
                <w:color w:val="000000"/>
                <w:sz w:val="20"/>
              </w:rPr>
              <w:t>в его структуру,</w:t>
            </w:r>
            <w:r>
              <w:br/>
            </w:r>
            <w:r>
              <w:rPr>
                <w:rFonts w:ascii="Times New Roman"/>
                <w:b w:val="false"/>
                <w:i w:val="false"/>
                <w:color w:val="000000"/>
                <w:sz w:val="20"/>
              </w:rPr>
              <w:t>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w:t>
            </w:r>
            <w:r>
              <w:br/>
            </w:r>
            <w:r>
              <w:rPr>
                <w:rFonts w:ascii="Times New Roman"/>
                <w:b w:val="false"/>
                <w:i w:val="false"/>
                <w:color w:val="000000"/>
                <w:sz w:val="20"/>
              </w:rPr>
              <w:t>или находятся в его</w:t>
            </w:r>
            <w:r>
              <w:br/>
            </w:r>
            <w:r>
              <w:rPr>
                <w:rFonts w:ascii="Times New Roman"/>
                <w:b w:val="false"/>
                <w:i w:val="false"/>
                <w:color w:val="000000"/>
                <w:sz w:val="20"/>
              </w:rPr>
              <w:t>доверительном управлении,</w:t>
            </w:r>
            <w:r>
              <w:br/>
            </w:r>
            <w:r>
              <w:rPr>
                <w:rFonts w:ascii="Times New Roman"/>
                <w:b w:val="false"/>
                <w:i w:val="false"/>
                <w:color w:val="000000"/>
                <w:sz w:val="20"/>
              </w:rPr>
              <w:t>и аффилированными с ними</w:t>
            </w:r>
            <w:r>
              <w:br/>
            </w:r>
            <w:r>
              <w:rPr>
                <w:rFonts w:ascii="Times New Roman"/>
                <w:b w:val="false"/>
                <w:i w:val="false"/>
                <w:color w:val="000000"/>
                <w:sz w:val="20"/>
              </w:rPr>
              <w:t>юридическими лицами</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83" w:id="686"/>
    <w:p>
      <w:pPr>
        <w:spacing w:after="0"/>
        <w:ind w:left="0"/>
        <w:jc w:val="left"/>
      </w:pPr>
      <w:r>
        <w:rPr>
          <w:rFonts w:ascii="Times New Roman"/>
          <w:b/>
          <w:i w:val="false"/>
          <w:color w:val="000000"/>
        </w:rPr>
        <w:t xml:space="preserve"> Ценовое предложение</w:t>
      </w:r>
      <w:r>
        <w:br/>
      </w:r>
      <w:r>
        <w:rPr>
          <w:rFonts w:ascii="Times New Roman"/>
          <w:b/>
          <w:i w:val="false"/>
          <w:color w:val="000000"/>
        </w:rPr>
        <w:t>(заполняется отдельно на каждый лот, с указанием номера лота)</w:t>
      </w:r>
    </w:p>
    <w:bookmarkEnd w:id="686"/>
    <w:p>
      <w:pPr>
        <w:spacing w:after="0"/>
        <w:ind w:left="0"/>
        <w:jc w:val="both"/>
      </w:pPr>
      <w:bookmarkStart w:name="z684" w:id="687"/>
      <w:r>
        <w:rPr>
          <w:rFonts w:ascii="Times New Roman"/>
          <w:b w:val="false"/>
          <w:i w:val="false"/>
          <w:color w:val="000000"/>
          <w:sz w:val="28"/>
        </w:rPr>
        <w:t>
      ________________________________________________________________________________</w:t>
      </w:r>
    </w:p>
    <w:bookmarkEnd w:id="687"/>
    <w:p>
      <w:pPr>
        <w:spacing w:after="0"/>
        <w:ind w:left="0"/>
        <w:jc w:val="both"/>
      </w:pPr>
      <w:r>
        <w:rPr>
          <w:rFonts w:ascii="Times New Roman"/>
          <w:b w:val="false"/>
          <w:i w:val="false"/>
          <w:color w:val="000000"/>
          <w:sz w:val="28"/>
        </w:rPr>
        <w:t xml:space="preserve">                   (наименование потенциального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(при закупках работ, услуг не заполняется)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(при закупках работ, услуг не заполняется)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___________ за единицу в _________ на условиях _____________ ИНКОТЕРМС 2000 и (или) 2010 (пункт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цена = строку 5 х строку 6, в 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цена (рассматривается с учетом всех затрат потенциального поставщика и не пересматривается) на условиях _______ИНКОТЕРМС 2000 и (или) 2010, пункт назначения, включая все расходы потенциального поставщика на транспортировку, страхование, оплату таможенных пошлин,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а также иные расходы, предусмотренные условиями поставки товаров, выполнения работ, оказания услуг, за вычетом суммы НДС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85" w:id="688"/>
      <w:r>
        <w:rPr>
          <w:rFonts w:ascii="Times New Roman"/>
          <w:b w:val="false"/>
          <w:i w:val="false"/>
          <w:color w:val="000000"/>
          <w:sz w:val="28"/>
        </w:rPr>
        <w:t>
      ________________________________________________________________________________</w:t>
      </w:r>
    </w:p>
    <w:bookmarkEnd w:id="688"/>
    <w:p>
      <w:pPr>
        <w:spacing w:after="0"/>
        <w:ind w:left="0"/>
        <w:jc w:val="both"/>
      </w:pPr>
      <w:r>
        <w:rPr>
          <w:rFonts w:ascii="Times New Roman"/>
          <w:b w:val="false"/>
          <w:i w:val="false"/>
          <w:color w:val="000000"/>
          <w:sz w:val="28"/>
        </w:rPr>
        <w:t xml:space="preserve">       (Подпись руководителя потенциального поставщика либо лица, им уполномоченного)</w:t>
      </w:r>
    </w:p>
    <w:p>
      <w:pPr>
        <w:spacing w:after="0"/>
        <w:ind w:left="0"/>
        <w:jc w:val="both"/>
      </w:pPr>
      <w:r>
        <w:rPr>
          <w:rFonts w:ascii="Times New Roman"/>
          <w:b w:val="false"/>
          <w:i w:val="false"/>
          <w:color w:val="000000"/>
          <w:sz w:val="28"/>
        </w:rPr>
        <w:t xml:space="preserve">             (Должность,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 организациями, входящими</w:t>
            </w:r>
            <w:r>
              <w:br/>
            </w:r>
            <w:r>
              <w:rPr>
                <w:rFonts w:ascii="Times New Roman"/>
                <w:b w:val="false"/>
                <w:i w:val="false"/>
                <w:color w:val="000000"/>
                <w:sz w:val="20"/>
              </w:rPr>
              <w:t>в его структуру,</w:t>
            </w:r>
            <w:r>
              <w:br/>
            </w:r>
            <w:r>
              <w:rPr>
                <w:rFonts w:ascii="Times New Roman"/>
                <w:b w:val="false"/>
                <w:i w:val="false"/>
                <w:color w:val="000000"/>
                <w:sz w:val="20"/>
              </w:rPr>
              <w:t>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w:t>
            </w:r>
            <w:r>
              <w:br/>
            </w:r>
            <w:r>
              <w:rPr>
                <w:rFonts w:ascii="Times New Roman"/>
                <w:b w:val="false"/>
                <w:i w:val="false"/>
                <w:color w:val="000000"/>
                <w:sz w:val="20"/>
              </w:rPr>
              <w:t>(долей участия в уставном</w:t>
            </w:r>
            <w:r>
              <w:br/>
            </w:r>
            <w:r>
              <w:rPr>
                <w:rFonts w:ascii="Times New Roman"/>
                <w:b w:val="false"/>
                <w:i w:val="false"/>
                <w:color w:val="000000"/>
                <w:sz w:val="20"/>
              </w:rPr>
              <w:t>капитале) 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w:t>
            </w:r>
            <w:r>
              <w:br/>
            </w:r>
            <w:r>
              <w:rPr>
                <w:rFonts w:ascii="Times New Roman"/>
                <w:b w:val="false"/>
                <w:i w:val="false"/>
                <w:color w:val="000000"/>
                <w:sz w:val="20"/>
              </w:rPr>
              <w:t>или находятся в его</w:t>
            </w:r>
            <w:r>
              <w:br/>
            </w:r>
            <w:r>
              <w:rPr>
                <w:rFonts w:ascii="Times New Roman"/>
                <w:b w:val="false"/>
                <w:i w:val="false"/>
                <w:color w:val="000000"/>
                <w:sz w:val="20"/>
              </w:rPr>
              <w:t>доверительном управлении,</w:t>
            </w:r>
            <w:r>
              <w:br/>
            </w:r>
            <w:r>
              <w:rPr>
                <w:rFonts w:ascii="Times New Roman"/>
                <w:b w:val="false"/>
                <w:i w:val="false"/>
                <w:color w:val="000000"/>
                <w:sz w:val="20"/>
              </w:rPr>
              <w:t>и аффилированными с ними</w:t>
            </w:r>
            <w:r>
              <w:br/>
            </w:r>
            <w:r>
              <w:rPr>
                <w:rFonts w:ascii="Times New Roman"/>
                <w:b w:val="false"/>
                <w:i w:val="false"/>
                <w:color w:val="000000"/>
                <w:sz w:val="20"/>
              </w:rPr>
              <w:t>юридическими лицами</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88" w:id="689"/>
    <w:p>
      <w:pPr>
        <w:spacing w:after="0"/>
        <w:ind w:left="0"/>
        <w:jc w:val="left"/>
      </w:pPr>
      <w:r>
        <w:rPr>
          <w:rFonts w:ascii="Times New Roman"/>
          <w:b/>
          <w:i w:val="false"/>
          <w:color w:val="000000"/>
        </w:rPr>
        <w:t xml:space="preserve"> Сведения о субподрядчиках по выполнению работ (соисполнителях при оказании услуг), являющихся предметом закупок в тендере, а также виды работ и услуг, передаваемых потенциальным поставщиком субподрядчикам (соисполнителям)</w:t>
      </w:r>
    </w:p>
    <w:bookmarkEnd w:id="689"/>
    <w:p>
      <w:pPr>
        <w:spacing w:after="0"/>
        <w:ind w:left="0"/>
        <w:jc w:val="both"/>
      </w:pPr>
      <w:bookmarkStart w:name="z689" w:id="690"/>
      <w:r>
        <w:rPr>
          <w:rFonts w:ascii="Times New Roman"/>
          <w:b w:val="false"/>
          <w:i w:val="false"/>
          <w:color w:val="000000"/>
          <w:sz w:val="28"/>
        </w:rPr>
        <w:t>
      ________________________________________________________________________________</w:t>
      </w:r>
    </w:p>
    <w:bookmarkEnd w:id="690"/>
    <w:p>
      <w:pPr>
        <w:spacing w:after="0"/>
        <w:ind w:left="0"/>
        <w:jc w:val="both"/>
      </w:pPr>
      <w:r>
        <w:rPr>
          <w:rFonts w:ascii="Times New Roman"/>
          <w:b w:val="false"/>
          <w:i w:val="false"/>
          <w:color w:val="000000"/>
          <w:sz w:val="28"/>
        </w:rPr>
        <w:t xml:space="preserve">                   (указать полное наименование тендера)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фамилия, имя, отчество (при его наличии) субподрядчика (соисполнителя), являющегося физическим лицом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субподрядчика (соисполнителя), его полный юридический и (или) почтовый адрес, контактный телефон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выполняемых работ (оказываемых услуг) в соответствии с Технической спецификацией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денежном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процентном выражении</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субподрядчикам (соисполнителям)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bl>
    <w:bookmarkStart w:name="z690" w:id="691"/>
    <w:p>
      <w:pPr>
        <w:spacing w:after="0"/>
        <w:ind w:left="0"/>
        <w:jc w:val="both"/>
      </w:pPr>
      <w:r>
        <w:rPr>
          <w:rFonts w:ascii="Times New Roman"/>
          <w:b w:val="false"/>
          <w:i w:val="false"/>
          <w:color w:val="000000"/>
          <w:sz w:val="28"/>
        </w:rPr>
        <w:t>
      Настоящим субподрядчик и (или) соисполнитель потенциального поставщика, подающего тендерную заявку (указать полное наименование тендера) выражает свою осведомленность об условиях участия в указанных закупках, и принимают на себя ответственность за нарушения требований предусмотренных условиями тендера в части касающейся субподрядчиков (соисполнителей) потенциального поставщика.</w:t>
      </w:r>
    </w:p>
    <w:bookmarkEnd w:id="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фамилия, имя, отчество (при его наличии) субподрядчика (соисполнителя), являющегося физическим лицом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уполномоченного представителя субподрядчика (соисполнителя)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1" w:id="692"/>
    <w:p>
      <w:pPr>
        <w:spacing w:after="0"/>
        <w:ind w:left="0"/>
        <w:jc w:val="both"/>
      </w:pPr>
      <w:r>
        <w:rPr>
          <w:rFonts w:ascii="Times New Roman"/>
          <w:b w:val="false"/>
          <w:i w:val="false"/>
          <w:color w:val="000000"/>
          <w:sz w:val="28"/>
        </w:rPr>
        <w:t>
      Не допускается передавать потенциальным поставщиком субподрядчикам (соисполнителям) объем работ и (или) услуг, в том числе сопутствующих, превышающий две трети от общего объема работ и (или) услуг.</w:t>
      </w:r>
    </w:p>
    <w:bookmarkEnd w:id="6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 организациями,</w:t>
            </w:r>
            <w:r>
              <w:br/>
            </w:r>
            <w:r>
              <w:rPr>
                <w:rFonts w:ascii="Times New Roman"/>
                <w:b w:val="false"/>
                <w:i w:val="false"/>
                <w:color w:val="000000"/>
                <w:sz w:val="20"/>
              </w:rPr>
              <w:t>входящими в его структуру,</w:t>
            </w:r>
            <w:r>
              <w:br/>
            </w:r>
            <w:r>
              <w:rPr>
                <w:rFonts w:ascii="Times New Roman"/>
                <w:b w:val="false"/>
                <w:i w:val="false"/>
                <w:color w:val="000000"/>
                <w:sz w:val="20"/>
              </w:rPr>
              <w:t>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w:t>
            </w:r>
            <w:r>
              <w:br/>
            </w:r>
            <w:r>
              <w:rPr>
                <w:rFonts w:ascii="Times New Roman"/>
                <w:b w:val="false"/>
                <w:i w:val="false"/>
                <w:color w:val="000000"/>
                <w:sz w:val="20"/>
              </w:rPr>
              <w:t>или находятся в его</w:t>
            </w:r>
            <w:r>
              <w:br/>
            </w:r>
            <w:r>
              <w:rPr>
                <w:rFonts w:ascii="Times New Roman"/>
                <w:b w:val="false"/>
                <w:i w:val="false"/>
                <w:color w:val="000000"/>
                <w:sz w:val="20"/>
              </w:rPr>
              <w:t>доверительном управлении,</w:t>
            </w:r>
            <w:r>
              <w:br/>
            </w:r>
            <w:r>
              <w:rPr>
                <w:rFonts w:ascii="Times New Roman"/>
                <w:b w:val="false"/>
                <w:i w:val="false"/>
                <w:color w:val="000000"/>
                <w:sz w:val="20"/>
              </w:rPr>
              <w:t>и аффилированными с ними</w:t>
            </w:r>
            <w:r>
              <w:br/>
            </w:r>
            <w:r>
              <w:rPr>
                <w:rFonts w:ascii="Times New Roman"/>
                <w:b w:val="false"/>
                <w:i w:val="false"/>
                <w:color w:val="000000"/>
                <w:sz w:val="20"/>
              </w:rPr>
              <w:t>юридическими лицами</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94" w:id="693"/>
    <w:p>
      <w:pPr>
        <w:spacing w:after="0"/>
        <w:ind w:left="0"/>
        <w:jc w:val="left"/>
      </w:pPr>
      <w:r>
        <w:rPr>
          <w:rFonts w:ascii="Times New Roman"/>
          <w:b/>
          <w:i w:val="false"/>
          <w:color w:val="000000"/>
        </w:rPr>
        <w:t xml:space="preserve">                                      Банковская гарантия</w:t>
      </w:r>
    </w:p>
    <w:bookmarkEnd w:id="693"/>
    <w:p>
      <w:pPr>
        <w:spacing w:after="0"/>
        <w:ind w:left="0"/>
        <w:jc w:val="both"/>
      </w:pPr>
      <w:bookmarkStart w:name="z695" w:id="694"/>
      <w:r>
        <w:rPr>
          <w:rFonts w:ascii="Times New Roman"/>
          <w:b w:val="false"/>
          <w:i w:val="false"/>
          <w:color w:val="000000"/>
          <w:sz w:val="28"/>
        </w:rPr>
        <w:t>
      Наименование банка ______________________________________________________________</w:t>
      </w:r>
    </w:p>
    <w:bookmarkEnd w:id="694"/>
    <w:p>
      <w:pPr>
        <w:spacing w:after="0"/>
        <w:ind w:left="0"/>
        <w:jc w:val="both"/>
      </w:pPr>
      <w:r>
        <w:rPr>
          <w:rFonts w:ascii="Times New Roman"/>
          <w:b w:val="false"/>
          <w:i w:val="false"/>
          <w:color w:val="000000"/>
          <w:sz w:val="28"/>
        </w:rPr>
        <w:t xml:space="preserve">                               (наименование и реквизиты банка)</w:t>
      </w:r>
    </w:p>
    <w:p>
      <w:pPr>
        <w:spacing w:after="0"/>
        <w:ind w:left="0"/>
        <w:jc w:val="both"/>
      </w:pPr>
      <w:r>
        <w:rPr>
          <w:rFonts w:ascii="Times New Roman"/>
          <w:b w:val="false"/>
          <w:i w:val="false"/>
          <w:color w:val="000000"/>
          <w:sz w:val="28"/>
        </w:rPr>
        <w:t>Кому 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и реквизиты организатора закупок)</w:t>
      </w:r>
    </w:p>
    <w:bookmarkStart w:name="z696" w:id="695"/>
    <w:p>
      <w:pPr>
        <w:spacing w:after="0"/>
        <w:ind w:left="0"/>
        <w:jc w:val="left"/>
      </w:pPr>
      <w:r>
        <w:rPr>
          <w:rFonts w:ascii="Times New Roman"/>
          <w:b/>
          <w:i w:val="false"/>
          <w:color w:val="000000"/>
        </w:rPr>
        <w:t xml:space="preserve"> Гарантийное обязательство №_______</w:t>
      </w:r>
    </w:p>
    <w:bookmarkEnd w:id="69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 ___ года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(местонахождение)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97" w:id="696"/>
      <w:r>
        <w:rPr>
          <w:rFonts w:ascii="Times New Roman"/>
          <w:b w:val="false"/>
          <w:i w:val="false"/>
          <w:color w:val="000000"/>
          <w:sz w:val="28"/>
        </w:rPr>
        <w:t>
      Мы были проинформированы, что ____________________________________________</w:t>
      </w:r>
    </w:p>
    <w:bookmarkEnd w:id="696"/>
    <w:p>
      <w:pPr>
        <w:spacing w:after="0"/>
        <w:ind w:left="0"/>
        <w:jc w:val="both"/>
      </w:pPr>
      <w:r>
        <w:rPr>
          <w:rFonts w:ascii="Times New Roman"/>
          <w:b w:val="false"/>
          <w:i w:val="false"/>
          <w:color w:val="000000"/>
          <w:sz w:val="28"/>
        </w:rPr>
        <w:t xml:space="preserve">                               (наименование потенциального поставщика)</w:t>
      </w:r>
    </w:p>
    <w:p>
      <w:pPr>
        <w:spacing w:after="0"/>
        <w:ind w:left="0"/>
        <w:jc w:val="both"/>
      </w:pPr>
      <w:r>
        <w:rPr>
          <w:rFonts w:ascii="Times New Roman"/>
          <w:b w:val="false"/>
          <w:i w:val="false"/>
          <w:color w:val="000000"/>
          <w:sz w:val="28"/>
        </w:rPr>
        <w:t xml:space="preserve">в дальнейшем "Поставщик", принимает участие в тендере по закупке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закупки)</w:t>
      </w:r>
    </w:p>
    <w:p>
      <w:pPr>
        <w:spacing w:after="0"/>
        <w:ind w:left="0"/>
        <w:jc w:val="both"/>
      </w:pPr>
      <w:r>
        <w:rPr>
          <w:rFonts w:ascii="Times New Roman"/>
          <w:b w:val="false"/>
          <w:i w:val="false"/>
          <w:color w:val="000000"/>
          <w:sz w:val="28"/>
        </w:rPr>
        <w:t>организованной 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организатора закупок)</w:t>
      </w:r>
    </w:p>
    <w:p>
      <w:pPr>
        <w:spacing w:after="0"/>
        <w:ind w:left="0"/>
        <w:jc w:val="both"/>
      </w:pPr>
      <w:r>
        <w:rPr>
          <w:rFonts w:ascii="Times New Roman"/>
          <w:b w:val="false"/>
          <w:i w:val="false"/>
          <w:color w:val="000000"/>
          <w:sz w:val="28"/>
        </w:rPr>
        <w:t xml:space="preserve">и готов осуществить поставку (выполнить работу, оказать услугу)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товаров, работ, услуг по тендеру (лоту (лотам)</w:t>
      </w:r>
    </w:p>
    <w:p>
      <w:pPr>
        <w:spacing w:after="0"/>
        <w:ind w:left="0"/>
        <w:jc w:val="both"/>
      </w:pPr>
      <w:r>
        <w:rPr>
          <w:rFonts w:ascii="Times New Roman"/>
          <w:b w:val="false"/>
          <w:i w:val="false"/>
          <w:color w:val="000000"/>
          <w:sz w:val="28"/>
        </w:rPr>
        <w:t xml:space="preserve">       Условиями тендера предусмотрено внесение потенциальными поставщиками</w:t>
      </w:r>
    </w:p>
    <w:p>
      <w:pPr>
        <w:spacing w:after="0"/>
        <w:ind w:left="0"/>
        <w:jc w:val="both"/>
      </w:pPr>
      <w:r>
        <w:rPr>
          <w:rFonts w:ascii="Times New Roman"/>
          <w:b w:val="false"/>
          <w:i w:val="false"/>
          <w:color w:val="000000"/>
          <w:sz w:val="28"/>
        </w:rPr>
        <w:t>обеспечения тендерной заявки в виде банковской гарантии.</w:t>
      </w:r>
    </w:p>
    <w:p>
      <w:pPr>
        <w:spacing w:after="0"/>
        <w:ind w:left="0"/>
        <w:jc w:val="both"/>
      </w:pPr>
      <w:r>
        <w:rPr>
          <w:rFonts w:ascii="Times New Roman"/>
          <w:b w:val="false"/>
          <w:i w:val="false"/>
          <w:color w:val="000000"/>
          <w:sz w:val="28"/>
        </w:rPr>
        <w:t xml:space="preserve">       В связи с этим мы __________________________________________________________</w:t>
      </w:r>
    </w:p>
    <w:p>
      <w:pPr>
        <w:spacing w:after="0"/>
        <w:ind w:left="0"/>
        <w:jc w:val="both"/>
      </w:pPr>
      <w:r>
        <w:rPr>
          <w:rFonts w:ascii="Times New Roman"/>
          <w:b w:val="false"/>
          <w:i w:val="false"/>
          <w:color w:val="000000"/>
          <w:sz w:val="28"/>
        </w:rPr>
        <w:t xml:space="preserve">                                     (наименование банка)</w:t>
      </w:r>
    </w:p>
    <w:p>
      <w:pPr>
        <w:spacing w:after="0"/>
        <w:ind w:left="0"/>
        <w:jc w:val="both"/>
      </w:pPr>
      <w:r>
        <w:rPr>
          <w:rFonts w:ascii="Times New Roman"/>
          <w:b w:val="false"/>
          <w:i w:val="false"/>
          <w:color w:val="000000"/>
          <w:sz w:val="28"/>
        </w:rPr>
        <w:t>настоящим берем на себя безотзывное обязательство выплатить Вам по Вашему требованию сумму,</w:t>
      </w:r>
    </w:p>
    <w:p>
      <w:pPr>
        <w:spacing w:after="0"/>
        <w:ind w:left="0"/>
        <w:jc w:val="both"/>
      </w:pPr>
      <w:r>
        <w:rPr>
          <w:rFonts w:ascii="Times New Roman"/>
          <w:b w:val="false"/>
          <w:i w:val="false"/>
          <w:color w:val="000000"/>
          <w:sz w:val="28"/>
        </w:rPr>
        <w:t>равную _________________________________________________________________________</w:t>
      </w:r>
    </w:p>
    <w:p>
      <w:pPr>
        <w:spacing w:after="0"/>
        <w:ind w:left="0"/>
        <w:jc w:val="both"/>
      </w:pPr>
      <w:r>
        <w:rPr>
          <w:rFonts w:ascii="Times New Roman"/>
          <w:b w:val="false"/>
          <w:i w:val="false"/>
          <w:color w:val="000000"/>
          <w:sz w:val="28"/>
        </w:rPr>
        <w:t xml:space="preserve">                               (сумма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 подтверждения того, что Поставщик:</w:t>
      </w:r>
    </w:p>
    <w:p>
      <w:pPr>
        <w:spacing w:after="0"/>
        <w:ind w:left="0"/>
        <w:jc w:val="both"/>
      </w:pPr>
      <w:r>
        <w:rPr>
          <w:rFonts w:ascii="Times New Roman"/>
          <w:b w:val="false"/>
          <w:i w:val="false"/>
          <w:color w:val="000000"/>
          <w:sz w:val="28"/>
        </w:rPr>
        <w:t xml:space="preserve">       отозвал либо изменил и (или) дополнил тендерную заявку после истечения окончательного срока представления тендерных заявок;</w:t>
      </w:r>
    </w:p>
    <w:p>
      <w:pPr>
        <w:spacing w:after="0"/>
        <w:ind w:left="0"/>
        <w:jc w:val="both"/>
      </w:pPr>
      <w:r>
        <w:rPr>
          <w:rFonts w:ascii="Times New Roman"/>
          <w:b w:val="false"/>
          <w:i w:val="false"/>
          <w:color w:val="000000"/>
          <w:sz w:val="28"/>
        </w:rPr>
        <w:t xml:space="preserve">       признанный участником тендера с применением торгов на понижение цены в течение</w:t>
      </w:r>
    </w:p>
    <w:p>
      <w:pPr>
        <w:spacing w:after="0"/>
        <w:ind w:left="0"/>
        <w:jc w:val="both"/>
      </w:pPr>
      <w:r>
        <w:rPr>
          <w:rFonts w:ascii="Times New Roman"/>
          <w:b w:val="false"/>
          <w:i w:val="false"/>
          <w:color w:val="000000"/>
          <w:sz w:val="28"/>
        </w:rPr>
        <w:t>10 (десяти) минут (при проведении электронных закупок – в течение 30 (тридцати) минут)</w:t>
      </w:r>
    </w:p>
    <w:p>
      <w:pPr>
        <w:spacing w:after="0"/>
        <w:ind w:left="0"/>
        <w:jc w:val="both"/>
      </w:pPr>
      <w:r>
        <w:rPr>
          <w:rFonts w:ascii="Times New Roman"/>
          <w:b w:val="false"/>
          <w:i w:val="false"/>
          <w:color w:val="000000"/>
          <w:sz w:val="28"/>
        </w:rPr>
        <w:t>после начала проведения торгов не подал предложение о цене товара, работы, услуги.</w:t>
      </w:r>
    </w:p>
    <w:p>
      <w:pPr>
        <w:spacing w:after="0"/>
        <w:ind w:left="0"/>
        <w:jc w:val="both"/>
      </w:pPr>
      <w:r>
        <w:rPr>
          <w:rFonts w:ascii="Times New Roman"/>
          <w:b w:val="false"/>
          <w:i w:val="false"/>
          <w:color w:val="000000"/>
          <w:sz w:val="28"/>
        </w:rPr>
        <w:t>Требование на оплату представляется в размере суммы обеспечения тендерной заявки,</w:t>
      </w:r>
    </w:p>
    <w:p>
      <w:pPr>
        <w:spacing w:after="0"/>
        <w:ind w:left="0"/>
        <w:jc w:val="both"/>
      </w:pPr>
      <w:r>
        <w:rPr>
          <w:rFonts w:ascii="Times New Roman"/>
          <w:b w:val="false"/>
          <w:i w:val="false"/>
          <w:color w:val="000000"/>
          <w:sz w:val="28"/>
        </w:rPr>
        <w:t>равной 1 (одному) проценту от суммы лота, признанного несостоявшимся, если ни один из</w:t>
      </w:r>
    </w:p>
    <w:p>
      <w:pPr>
        <w:spacing w:after="0"/>
        <w:ind w:left="0"/>
        <w:jc w:val="both"/>
      </w:pPr>
      <w:r>
        <w:rPr>
          <w:rFonts w:ascii="Times New Roman"/>
          <w:b w:val="false"/>
          <w:i w:val="false"/>
          <w:color w:val="000000"/>
          <w:sz w:val="28"/>
        </w:rPr>
        <w:t>участников тендера с применением торгов на понижение цены не подал в установленное</w:t>
      </w:r>
    </w:p>
    <w:p>
      <w:pPr>
        <w:spacing w:after="0"/>
        <w:ind w:left="0"/>
        <w:jc w:val="both"/>
      </w:pPr>
      <w:r>
        <w:rPr>
          <w:rFonts w:ascii="Times New Roman"/>
          <w:b w:val="false"/>
          <w:i w:val="false"/>
          <w:color w:val="000000"/>
          <w:sz w:val="28"/>
        </w:rPr>
        <w:t>время предложения о цене товара, работы, услуги;</w:t>
      </w:r>
    </w:p>
    <w:p>
      <w:pPr>
        <w:spacing w:after="0"/>
        <w:ind w:left="0"/>
        <w:jc w:val="both"/>
      </w:pPr>
      <w:r>
        <w:rPr>
          <w:rFonts w:ascii="Times New Roman"/>
          <w:b w:val="false"/>
          <w:i w:val="false"/>
          <w:color w:val="000000"/>
          <w:sz w:val="28"/>
        </w:rPr>
        <w:t xml:space="preserve">       определенный победителем тендера, уклонился от заключения договора о закупках;</w:t>
      </w:r>
    </w:p>
    <w:p>
      <w:pPr>
        <w:spacing w:after="0"/>
        <w:ind w:left="0"/>
        <w:jc w:val="both"/>
      </w:pPr>
      <w:r>
        <w:rPr>
          <w:rFonts w:ascii="Times New Roman"/>
          <w:b w:val="false"/>
          <w:i w:val="false"/>
          <w:color w:val="000000"/>
          <w:sz w:val="28"/>
        </w:rPr>
        <w:t xml:space="preserve">       заключив договор о закупках, не исполнил либо несвоевременно исполнил</w:t>
      </w:r>
    </w:p>
    <w:p>
      <w:pPr>
        <w:spacing w:after="0"/>
        <w:ind w:left="0"/>
        <w:jc w:val="both"/>
      </w:pPr>
      <w:r>
        <w:rPr>
          <w:rFonts w:ascii="Times New Roman"/>
          <w:b w:val="false"/>
          <w:i w:val="false"/>
          <w:color w:val="000000"/>
          <w:sz w:val="28"/>
        </w:rPr>
        <w:t>требования, установленные условиями тендера, о внесении и (или) сроках внесения</w:t>
      </w:r>
    </w:p>
    <w:p>
      <w:pPr>
        <w:spacing w:after="0"/>
        <w:ind w:left="0"/>
        <w:jc w:val="both"/>
      </w:pPr>
      <w:r>
        <w:rPr>
          <w:rFonts w:ascii="Times New Roman"/>
          <w:b w:val="false"/>
          <w:i w:val="false"/>
          <w:color w:val="000000"/>
          <w:sz w:val="28"/>
        </w:rPr>
        <w:t>обеспечения исполнения договора о закупках, за исключением случая, предусмотренного</w:t>
      </w:r>
    </w:p>
    <w:p>
      <w:pPr>
        <w:spacing w:after="0"/>
        <w:ind w:left="0"/>
        <w:jc w:val="both"/>
      </w:pPr>
      <w:r>
        <w:rPr>
          <w:rFonts w:ascii="Times New Roman"/>
          <w:b w:val="false"/>
          <w:i w:val="false"/>
          <w:color w:val="000000"/>
          <w:sz w:val="28"/>
        </w:rPr>
        <w:t xml:space="preserve">частью второй </w:t>
      </w:r>
      <w:r>
        <w:rPr>
          <w:rFonts w:ascii="Times New Roman"/>
          <w:b w:val="false"/>
          <w:i w:val="false"/>
          <w:color w:val="000000"/>
          <w:sz w:val="28"/>
        </w:rPr>
        <w:t>пункта 181</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xml:space="preserve">       Данное гарантийное обязательство вступает в силу с даты вскрытия конвертов с тендерными заявками.</w:t>
      </w:r>
    </w:p>
    <w:p>
      <w:pPr>
        <w:spacing w:after="0"/>
        <w:ind w:left="0"/>
        <w:jc w:val="both"/>
      </w:pPr>
      <w:r>
        <w:rPr>
          <w:rFonts w:ascii="Times New Roman"/>
          <w:b w:val="false"/>
          <w:i w:val="false"/>
          <w:color w:val="000000"/>
          <w:sz w:val="28"/>
        </w:rPr>
        <w:t xml:space="preserve">       Данное гарантийное обязательство действует до окончательного срока действия</w:t>
      </w:r>
    </w:p>
    <w:p>
      <w:pPr>
        <w:spacing w:after="0"/>
        <w:ind w:left="0"/>
        <w:jc w:val="both"/>
      </w:pPr>
      <w:r>
        <w:rPr>
          <w:rFonts w:ascii="Times New Roman"/>
          <w:b w:val="false"/>
          <w:i w:val="false"/>
          <w:color w:val="000000"/>
          <w:sz w:val="28"/>
        </w:rPr>
        <w:t>тендерной заявки Поставщика на участие в тендере и истекает полностью и автоматически,</w:t>
      </w:r>
    </w:p>
    <w:p>
      <w:pPr>
        <w:spacing w:after="0"/>
        <w:ind w:left="0"/>
        <w:jc w:val="both"/>
      </w:pPr>
      <w:r>
        <w:rPr>
          <w:rFonts w:ascii="Times New Roman"/>
          <w:b w:val="false"/>
          <w:i w:val="false"/>
          <w:color w:val="000000"/>
          <w:sz w:val="28"/>
        </w:rPr>
        <w:t>независимо от того, будет ли нам возвращен этот документ или нет, если Ваше письменное</w:t>
      </w:r>
    </w:p>
    <w:p>
      <w:pPr>
        <w:spacing w:after="0"/>
        <w:ind w:left="0"/>
        <w:jc w:val="both"/>
      </w:pPr>
      <w:r>
        <w:rPr>
          <w:rFonts w:ascii="Times New Roman"/>
          <w:b w:val="false"/>
          <w:i w:val="false"/>
          <w:color w:val="000000"/>
          <w:sz w:val="28"/>
        </w:rPr>
        <w:t>требование не будет получено нами к концу _____________. Если срок действия тендерной</w:t>
      </w:r>
    </w:p>
    <w:p>
      <w:pPr>
        <w:spacing w:after="0"/>
        <w:ind w:left="0"/>
        <w:jc w:val="both"/>
      </w:pPr>
      <w:r>
        <w:rPr>
          <w:rFonts w:ascii="Times New Roman"/>
          <w:b w:val="false"/>
          <w:i w:val="false"/>
          <w:color w:val="000000"/>
          <w:sz w:val="28"/>
        </w:rPr>
        <w:t>заявки продлен, то данное гарантийное обязательство продлевается на такой же срок.</w:t>
      </w:r>
    </w:p>
    <w:p>
      <w:pPr>
        <w:spacing w:after="0"/>
        <w:ind w:left="0"/>
        <w:jc w:val="both"/>
      </w:pPr>
      <w:r>
        <w:rPr>
          <w:rFonts w:ascii="Times New Roman"/>
          <w:b w:val="false"/>
          <w:i w:val="false"/>
          <w:color w:val="000000"/>
          <w:sz w:val="28"/>
        </w:rPr>
        <w:t xml:space="preserve">       Все права и обязанности, возникающие в связи с настоящим гарантийным</w:t>
      </w:r>
    </w:p>
    <w:p>
      <w:pPr>
        <w:spacing w:after="0"/>
        <w:ind w:left="0"/>
        <w:jc w:val="both"/>
      </w:pPr>
      <w:r>
        <w:rPr>
          <w:rFonts w:ascii="Times New Roman"/>
          <w:b w:val="false"/>
          <w:i w:val="false"/>
          <w:color w:val="000000"/>
          <w:sz w:val="28"/>
        </w:rPr>
        <w:t>обязательством, регулируются законодательством Республики Казахстан.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гаранта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адрес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 организациями,</w:t>
            </w:r>
            <w:r>
              <w:br/>
            </w:r>
            <w:r>
              <w:rPr>
                <w:rFonts w:ascii="Times New Roman"/>
                <w:b w:val="false"/>
                <w:i w:val="false"/>
                <w:color w:val="000000"/>
                <w:sz w:val="20"/>
              </w:rPr>
              <w:t>входящими в его структуру,</w:t>
            </w:r>
            <w:r>
              <w:br/>
            </w:r>
            <w:r>
              <w:rPr>
                <w:rFonts w:ascii="Times New Roman"/>
                <w:b w:val="false"/>
                <w:i w:val="false"/>
                <w:color w:val="000000"/>
                <w:sz w:val="20"/>
              </w:rPr>
              <w:t>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w:t>
            </w:r>
            <w:r>
              <w:br/>
            </w:r>
            <w:r>
              <w:rPr>
                <w:rFonts w:ascii="Times New Roman"/>
                <w:b w:val="false"/>
                <w:i w:val="false"/>
                <w:color w:val="000000"/>
                <w:sz w:val="20"/>
              </w:rPr>
              <w:t>(долей участия в уставном</w:t>
            </w:r>
            <w:r>
              <w:br/>
            </w:r>
            <w:r>
              <w:rPr>
                <w:rFonts w:ascii="Times New Roman"/>
                <w:b w:val="false"/>
                <w:i w:val="false"/>
                <w:color w:val="000000"/>
                <w:sz w:val="20"/>
              </w:rPr>
              <w:t>капитале) 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w:t>
            </w:r>
            <w:r>
              <w:br/>
            </w:r>
            <w:r>
              <w:rPr>
                <w:rFonts w:ascii="Times New Roman"/>
                <w:b w:val="false"/>
                <w:i w:val="false"/>
                <w:color w:val="000000"/>
                <w:sz w:val="20"/>
              </w:rPr>
              <w:t>или находятся в его</w:t>
            </w:r>
            <w:r>
              <w:br/>
            </w:r>
            <w:r>
              <w:rPr>
                <w:rFonts w:ascii="Times New Roman"/>
                <w:b w:val="false"/>
                <w:i w:val="false"/>
                <w:color w:val="000000"/>
                <w:sz w:val="20"/>
              </w:rPr>
              <w:t>доверительном управлении,</w:t>
            </w:r>
            <w:r>
              <w:br/>
            </w:r>
            <w:r>
              <w:rPr>
                <w:rFonts w:ascii="Times New Roman"/>
                <w:b w:val="false"/>
                <w:i w:val="false"/>
                <w:color w:val="000000"/>
                <w:sz w:val="20"/>
              </w:rPr>
              <w:t>и аффилированными с ними</w:t>
            </w:r>
            <w:r>
              <w:br/>
            </w:r>
            <w:r>
              <w:rPr>
                <w:rFonts w:ascii="Times New Roman"/>
                <w:b w:val="false"/>
                <w:i w:val="false"/>
                <w:color w:val="000000"/>
                <w:sz w:val="20"/>
              </w:rPr>
              <w:t>юридическими лицами</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99" w:id="697"/>
    <w:p>
      <w:pPr>
        <w:spacing w:after="0"/>
        <w:ind w:left="0"/>
        <w:jc w:val="left"/>
      </w:pPr>
      <w:r>
        <w:rPr>
          <w:rFonts w:ascii="Times New Roman"/>
          <w:b/>
          <w:i w:val="false"/>
          <w:color w:val="000000"/>
        </w:rPr>
        <w:t xml:space="preserve"> Перечень товаров, работ, услуг ежедневной и (или) еженедельной потребности, приобретаемых заказчиком для обеспечения бесперебойной деятельности</w:t>
      </w:r>
    </w:p>
    <w:bookmarkEnd w:id="697"/>
    <w:bookmarkStart w:name="z700" w:id="698"/>
    <w:p>
      <w:pPr>
        <w:spacing w:after="0"/>
        <w:ind w:left="0"/>
        <w:jc w:val="both"/>
      </w:pPr>
      <w:r>
        <w:rPr>
          <w:rFonts w:ascii="Times New Roman"/>
          <w:b w:val="false"/>
          <w:i w:val="false"/>
          <w:color w:val="000000"/>
          <w:sz w:val="28"/>
        </w:rPr>
        <w:t>
      1. Продукты питания, вода питьевая (бутилированная).</w:t>
      </w:r>
    </w:p>
    <w:bookmarkEnd w:id="698"/>
    <w:bookmarkStart w:name="z701" w:id="699"/>
    <w:p>
      <w:pPr>
        <w:spacing w:after="0"/>
        <w:ind w:left="0"/>
        <w:jc w:val="both"/>
      </w:pPr>
      <w:r>
        <w:rPr>
          <w:rFonts w:ascii="Times New Roman"/>
          <w:b w:val="false"/>
          <w:i w:val="false"/>
          <w:color w:val="000000"/>
          <w:sz w:val="28"/>
        </w:rPr>
        <w:t>
      2. Канцелярские товары, бумага формата А-4, А-3.</w:t>
      </w:r>
    </w:p>
    <w:bookmarkEnd w:id="699"/>
    <w:bookmarkStart w:name="z702" w:id="700"/>
    <w:p>
      <w:pPr>
        <w:spacing w:after="0"/>
        <w:ind w:left="0"/>
        <w:jc w:val="both"/>
      </w:pPr>
      <w:r>
        <w:rPr>
          <w:rFonts w:ascii="Times New Roman"/>
          <w:b w:val="false"/>
          <w:i w:val="false"/>
          <w:color w:val="000000"/>
          <w:sz w:val="28"/>
        </w:rPr>
        <w:t>
      3. Услуги по организации питания.</w:t>
      </w:r>
    </w:p>
    <w:bookmarkEnd w:id="700"/>
    <w:bookmarkStart w:name="z703" w:id="701"/>
    <w:p>
      <w:pPr>
        <w:spacing w:after="0"/>
        <w:ind w:left="0"/>
        <w:jc w:val="both"/>
      </w:pPr>
      <w:r>
        <w:rPr>
          <w:rFonts w:ascii="Times New Roman"/>
          <w:b w:val="false"/>
          <w:i w:val="false"/>
          <w:color w:val="000000"/>
          <w:sz w:val="28"/>
        </w:rPr>
        <w:t>
      4. Услуги по прачечному обслуживанию.</w:t>
      </w:r>
    </w:p>
    <w:bookmarkEnd w:id="701"/>
    <w:bookmarkStart w:name="z704" w:id="702"/>
    <w:p>
      <w:pPr>
        <w:spacing w:after="0"/>
        <w:ind w:left="0"/>
        <w:jc w:val="both"/>
      </w:pPr>
      <w:r>
        <w:rPr>
          <w:rFonts w:ascii="Times New Roman"/>
          <w:b w:val="false"/>
          <w:i w:val="false"/>
          <w:color w:val="000000"/>
          <w:sz w:val="28"/>
        </w:rPr>
        <w:t>
      5. Автотранспортные услуги, горюче-смазочные материалы.</w:t>
      </w:r>
    </w:p>
    <w:bookmarkEnd w:id="702"/>
    <w:bookmarkStart w:name="z705" w:id="703"/>
    <w:p>
      <w:pPr>
        <w:spacing w:after="0"/>
        <w:ind w:left="0"/>
        <w:jc w:val="both"/>
      </w:pPr>
      <w:r>
        <w:rPr>
          <w:rFonts w:ascii="Times New Roman"/>
          <w:b w:val="false"/>
          <w:i w:val="false"/>
          <w:color w:val="000000"/>
          <w:sz w:val="28"/>
        </w:rPr>
        <w:t>
      6. Услуги (работы) по содержанию административных зданий и сооружений:</w:t>
      </w:r>
    </w:p>
    <w:bookmarkEnd w:id="703"/>
    <w:bookmarkStart w:name="z706" w:id="704"/>
    <w:p>
      <w:pPr>
        <w:spacing w:after="0"/>
        <w:ind w:left="0"/>
        <w:jc w:val="both"/>
      </w:pPr>
      <w:r>
        <w:rPr>
          <w:rFonts w:ascii="Times New Roman"/>
          <w:b w:val="false"/>
          <w:i w:val="false"/>
          <w:color w:val="000000"/>
          <w:sz w:val="28"/>
        </w:rPr>
        <w:t>
      1) содержание в чистоте внутренних помещений и фасада здания и сооружений, а также прилегающей к нему территории;</w:t>
      </w:r>
    </w:p>
    <w:bookmarkEnd w:id="704"/>
    <w:bookmarkStart w:name="z707" w:id="705"/>
    <w:p>
      <w:pPr>
        <w:spacing w:after="0"/>
        <w:ind w:left="0"/>
        <w:jc w:val="both"/>
      </w:pPr>
      <w:r>
        <w:rPr>
          <w:rFonts w:ascii="Times New Roman"/>
          <w:b w:val="false"/>
          <w:i w:val="false"/>
          <w:color w:val="000000"/>
          <w:sz w:val="28"/>
        </w:rPr>
        <w:t>
      2) проведение благоустройства и озеленение прилегающей к зданиям территории и уход за зелеными насаждениями внутри зданий;</w:t>
      </w:r>
    </w:p>
    <w:bookmarkEnd w:id="705"/>
    <w:bookmarkStart w:name="z708" w:id="706"/>
    <w:p>
      <w:pPr>
        <w:spacing w:after="0"/>
        <w:ind w:left="0"/>
        <w:jc w:val="both"/>
      </w:pPr>
      <w:r>
        <w:rPr>
          <w:rFonts w:ascii="Times New Roman"/>
          <w:b w:val="false"/>
          <w:i w:val="false"/>
          <w:color w:val="000000"/>
          <w:sz w:val="28"/>
        </w:rPr>
        <w:t>
      3) санитарная обработка внутренних помещений зданий, сооружений и прилегающей к ним территории, вывоз мусора и снега с прилегающей к ним территории;</w:t>
      </w:r>
    </w:p>
    <w:bookmarkEnd w:id="706"/>
    <w:bookmarkStart w:name="z709" w:id="707"/>
    <w:p>
      <w:pPr>
        <w:spacing w:after="0"/>
        <w:ind w:left="0"/>
        <w:jc w:val="both"/>
      </w:pPr>
      <w:r>
        <w:rPr>
          <w:rFonts w:ascii="Times New Roman"/>
          <w:b w:val="false"/>
          <w:i w:val="false"/>
          <w:color w:val="000000"/>
          <w:sz w:val="28"/>
        </w:rPr>
        <w:t>
      4) обеспечение охраной, сигнализацией и другими устройствами по охране зданий и сооружений, пожарной безопасности и прилегающих к ним территорий;</w:t>
      </w:r>
    </w:p>
    <w:bookmarkEnd w:id="707"/>
    <w:bookmarkStart w:name="z710" w:id="708"/>
    <w:p>
      <w:pPr>
        <w:spacing w:after="0"/>
        <w:ind w:left="0"/>
        <w:jc w:val="both"/>
      </w:pPr>
      <w:r>
        <w:rPr>
          <w:rFonts w:ascii="Times New Roman"/>
          <w:b w:val="false"/>
          <w:i w:val="false"/>
          <w:color w:val="000000"/>
          <w:sz w:val="28"/>
        </w:rPr>
        <w:t>
      5) сантехнические, электромонтажные работы;</w:t>
      </w:r>
    </w:p>
    <w:bookmarkEnd w:id="708"/>
    <w:bookmarkStart w:name="z711" w:id="709"/>
    <w:p>
      <w:pPr>
        <w:spacing w:after="0"/>
        <w:ind w:left="0"/>
        <w:jc w:val="both"/>
      </w:pPr>
      <w:r>
        <w:rPr>
          <w:rFonts w:ascii="Times New Roman"/>
          <w:b w:val="false"/>
          <w:i w:val="false"/>
          <w:color w:val="000000"/>
          <w:sz w:val="28"/>
        </w:rPr>
        <w:t>
      6) техническое обслуживание и ремонт лифтов, кондиционеров.</w:t>
      </w:r>
    </w:p>
    <w:bookmarkEnd w:id="709"/>
    <w:bookmarkStart w:name="z712" w:id="710"/>
    <w:p>
      <w:pPr>
        <w:spacing w:after="0"/>
        <w:ind w:left="0"/>
        <w:jc w:val="both"/>
      </w:pPr>
      <w:r>
        <w:rPr>
          <w:rFonts w:ascii="Times New Roman"/>
          <w:b w:val="false"/>
          <w:i w:val="false"/>
          <w:color w:val="000000"/>
          <w:sz w:val="28"/>
        </w:rPr>
        <w:t>
      7. Услуги связи (в том числе интернет, спутниковая, телефонная, сотовая, почтовая связь).</w:t>
      </w:r>
    </w:p>
    <w:bookmarkEnd w:id="710"/>
    <w:bookmarkStart w:name="z713" w:id="711"/>
    <w:p>
      <w:pPr>
        <w:spacing w:after="0"/>
        <w:ind w:left="0"/>
        <w:jc w:val="both"/>
      </w:pPr>
      <w:r>
        <w:rPr>
          <w:rFonts w:ascii="Times New Roman"/>
          <w:b w:val="false"/>
          <w:i w:val="false"/>
          <w:color w:val="000000"/>
          <w:sz w:val="28"/>
        </w:rPr>
        <w:t>
      8. Услуги по сопровождению информационных систем.</w:t>
      </w:r>
    </w:p>
    <w:bookmarkEnd w:id="711"/>
    <w:bookmarkStart w:name="z714" w:id="712"/>
    <w:p>
      <w:pPr>
        <w:spacing w:after="0"/>
        <w:ind w:left="0"/>
        <w:jc w:val="both"/>
      </w:pPr>
      <w:r>
        <w:rPr>
          <w:rFonts w:ascii="Times New Roman"/>
          <w:b w:val="false"/>
          <w:i w:val="false"/>
          <w:color w:val="000000"/>
          <w:sz w:val="28"/>
        </w:rPr>
        <w:t>
      9. Услуги по размещению информации в средствах массовой информации.</w:t>
      </w:r>
    </w:p>
    <w:bookmarkEnd w:id="712"/>
    <w:bookmarkStart w:name="z715" w:id="713"/>
    <w:p>
      <w:pPr>
        <w:spacing w:after="0"/>
        <w:ind w:left="0"/>
        <w:jc w:val="both"/>
      </w:pPr>
      <w:r>
        <w:rPr>
          <w:rFonts w:ascii="Times New Roman"/>
          <w:b w:val="false"/>
          <w:i w:val="false"/>
          <w:color w:val="000000"/>
          <w:sz w:val="28"/>
        </w:rPr>
        <w:t>
      10. Услуги по техническому обслуживанию систем пожаротушения и кондиционирования серверных комнат.</w:t>
      </w:r>
    </w:p>
    <w:bookmarkEnd w:id="713"/>
    <w:bookmarkStart w:name="z716" w:id="714"/>
    <w:p>
      <w:pPr>
        <w:spacing w:after="0"/>
        <w:ind w:left="0"/>
        <w:jc w:val="both"/>
      </w:pPr>
      <w:r>
        <w:rPr>
          <w:rFonts w:ascii="Times New Roman"/>
          <w:b w:val="false"/>
          <w:i w:val="false"/>
          <w:color w:val="000000"/>
          <w:sz w:val="28"/>
        </w:rPr>
        <w:t>
      11. Услуги по системно-техническому обслуживанию аппаратно-программных средств.</w:t>
      </w:r>
    </w:p>
    <w:bookmarkEnd w:id="714"/>
    <w:bookmarkStart w:name="z717" w:id="715"/>
    <w:p>
      <w:pPr>
        <w:spacing w:after="0"/>
        <w:ind w:left="0"/>
        <w:jc w:val="both"/>
      </w:pPr>
      <w:r>
        <w:rPr>
          <w:rFonts w:ascii="Times New Roman"/>
          <w:b w:val="false"/>
          <w:i w:val="false"/>
          <w:color w:val="000000"/>
          <w:sz w:val="28"/>
        </w:rPr>
        <w:t>
      12. Услуги по аренде зданий, помещений и (или) сооружений.</w:t>
      </w:r>
    </w:p>
    <w:bookmarkEnd w:id="715"/>
    <w:bookmarkStart w:name="z718" w:id="716"/>
    <w:p>
      <w:pPr>
        <w:spacing w:after="0"/>
        <w:ind w:left="0"/>
        <w:jc w:val="both"/>
      </w:pPr>
      <w:r>
        <w:rPr>
          <w:rFonts w:ascii="Times New Roman"/>
          <w:b w:val="false"/>
          <w:i w:val="false"/>
          <w:color w:val="000000"/>
          <w:sz w:val="28"/>
        </w:rPr>
        <w:t>
      13. Услуги по содержанию арендуемого здания, помещения и (или) сооружения.</w:t>
      </w:r>
    </w:p>
    <w:bookmarkEnd w:id="716"/>
    <w:bookmarkStart w:name="z719" w:id="717"/>
    <w:p>
      <w:pPr>
        <w:spacing w:after="0"/>
        <w:ind w:left="0"/>
        <w:jc w:val="both"/>
      </w:pPr>
      <w:r>
        <w:rPr>
          <w:rFonts w:ascii="Times New Roman"/>
          <w:b w:val="false"/>
          <w:i w:val="false"/>
          <w:color w:val="000000"/>
          <w:sz w:val="28"/>
        </w:rPr>
        <w:t>
      14. Услуги по техническому обслуживанию и ремонту служебных и специальных автотранспортных средств.</w:t>
      </w:r>
    </w:p>
    <w:bookmarkEnd w:id="717"/>
    <w:bookmarkStart w:name="z720" w:id="718"/>
    <w:p>
      <w:pPr>
        <w:spacing w:after="0"/>
        <w:ind w:left="0"/>
        <w:jc w:val="both"/>
      </w:pPr>
      <w:r>
        <w:rPr>
          <w:rFonts w:ascii="Times New Roman"/>
          <w:b w:val="false"/>
          <w:i w:val="false"/>
          <w:color w:val="000000"/>
          <w:sz w:val="28"/>
        </w:rPr>
        <w:t>
      15. Расходные материалы к организационной технике и услуги по заправке картриджей.</w:t>
      </w:r>
    </w:p>
    <w:bookmarkEnd w:id="718"/>
    <w:bookmarkStart w:name="z721" w:id="719"/>
    <w:p>
      <w:pPr>
        <w:spacing w:after="0"/>
        <w:ind w:left="0"/>
        <w:jc w:val="both"/>
      </w:pPr>
      <w:r>
        <w:rPr>
          <w:rFonts w:ascii="Times New Roman"/>
          <w:b w:val="false"/>
          <w:i w:val="false"/>
          <w:color w:val="000000"/>
          <w:sz w:val="28"/>
        </w:rPr>
        <w:t>
      16. Услуги по охране объектов.</w:t>
      </w:r>
    </w:p>
    <w:bookmarkEnd w:id="7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 организациями,</w:t>
            </w:r>
            <w:r>
              <w:br/>
            </w:r>
            <w:r>
              <w:rPr>
                <w:rFonts w:ascii="Times New Roman"/>
                <w:b w:val="false"/>
                <w:i w:val="false"/>
                <w:color w:val="000000"/>
                <w:sz w:val="20"/>
              </w:rPr>
              <w:t>входящими в его структуру,</w:t>
            </w:r>
            <w:r>
              <w:br/>
            </w:r>
            <w:r>
              <w:rPr>
                <w:rFonts w:ascii="Times New Roman"/>
                <w:b w:val="false"/>
                <w:i w:val="false"/>
                <w:color w:val="000000"/>
                <w:sz w:val="20"/>
              </w:rPr>
              <w:t>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w:t>
            </w:r>
            <w:r>
              <w:br/>
            </w:r>
            <w:r>
              <w:rPr>
                <w:rFonts w:ascii="Times New Roman"/>
                <w:b w:val="false"/>
                <w:i w:val="false"/>
                <w:color w:val="000000"/>
                <w:sz w:val="20"/>
              </w:rPr>
              <w:t>или находятся в его</w:t>
            </w:r>
            <w:r>
              <w:br/>
            </w:r>
            <w:r>
              <w:rPr>
                <w:rFonts w:ascii="Times New Roman"/>
                <w:b w:val="false"/>
                <w:i w:val="false"/>
                <w:color w:val="000000"/>
                <w:sz w:val="20"/>
              </w:rPr>
              <w:t>доверительном управлении,</w:t>
            </w:r>
            <w:r>
              <w:br/>
            </w:r>
            <w:r>
              <w:rPr>
                <w:rFonts w:ascii="Times New Roman"/>
                <w:b w:val="false"/>
                <w:i w:val="false"/>
                <w:color w:val="000000"/>
                <w:sz w:val="20"/>
              </w:rPr>
              <w:t>и аффилированными с ними</w:t>
            </w:r>
            <w:r>
              <w:br/>
            </w:r>
            <w:r>
              <w:rPr>
                <w:rFonts w:ascii="Times New Roman"/>
                <w:b w:val="false"/>
                <w:i w:val="false"/>
                <w:color w:val="000000"/>
                <w:sz w:val="20"/>
              </w:rPr>
              <w:t>юридическими лицами</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23" w:id="720"/>
    <w:p>
      <w:pPr>
        <w:spacing w:after="0"/>
        <w:ind w:left="0"/>
        <w:jc w:val="left"/>
      </w:pPr>
      <w:r>
        <w:rPr>
          <w:rFonts w:ascii="Times New Roman"/>
          <w:b/>
          <w:i w:val="false"/>
          <w:color w:val="000000"/>
        </w:rPr>
        <w:t xml:space="preserve"> Перечень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 определенных в соответствии с частью первой пункта 3 статьи 51 Закона о государственных закупках, производящих и (или) поставляющих товары, выполняющих работы, оказывающих услуги</w:t>
      </w:r>
    </w:p>
    <w:bookmarkEnd w:id="720"/>
    <w:bookmarkStart w:name="z724" w:id="721"/>
    <w:p>
      <w:pPr>
        <w:spacing w:after="0"/>
        <w:ind w:left="0"/>
        <w:jc w:val="both"/>
      </w:pPr>
      <w:r>
        <w:rPr>
          <w:rFonts w:ascii="Times New Roman"/>
          <w:b w:val="false"/>
          <w:i w:val="false"/>
          <w:color w:val="000000"/>
          <w:sz w:val="28"/>
        </w:rPr>
        <w:t>
      Производимые товары, выполняемые работы, оказываемые услуги:</w:t>
      </w:r>
    </w:p>
    <w:bookmarkEnd w:id="721"/>
    <w:bookmarkStart w:name="z725" w:id="722"/>
    <w:p>
      <w:pPr>
        <w:spacing w:after="0"/>
        <w:ind w:left="0"/>
        <w:jc w:val="both"/>
      </w:pPr>
      <w:r>
        <w:rPr>
          <w:rFonts w:ascii="Times New Roman"/>
          <w:b w:val="false"/>
          <w:i w:val="false"/>
          <w:color w:val="000000"/>
          <w:sz w:val="28"/>
        </w:rPr>
        <w:t>
      1) постельное белье всех наименований, одеяло, матрацы, покрывало, подушки разные, полотенце, салфетки, наперники, чехлы на матрацы;</w:t>
      </w:r>
    </w:p>
    <w:bookmarkEnd w:id="722"/>
    <w:bookmarkStart w:name="z726" w:id="723"/>
    <w:p>
      <w:pPr>
        <w:spacing w:after="0"/>
        <w:ind w:left="0"/>
        <w:jc w:val="both"/>
      </w:pPr>
      <w:r>
        <w:rPr>
          <w:rFonts w:ascii="Times New Roman"/>
          <w:b w:val="false"/>
          <w:i w:val="false"/>
          <w:color w:val="000000"/>
          <w:sz w:val="28"/>
        </w:rPr>
        <w:t>
      2) куртка ватная, брюки утепленные ватные, костюм теплозащитный, полукомбинезон утепленный, жилет утепленный, куртка утепленная, костюм полевой камуфлированный, брюки, костюм рабочий хлопчатобумажный, костюм полевой хлопчатобумажный, куртка полевая камуфлированная, костюм сварщика, костюм аккумуляторщика, комбинезон рабочий, костюм повара, костюм пекаря, колпаки разные;</w:t>
      </w:r>
    </w:p>
    <w:bookmarkEnd w:id="723"/>
    <w:bookmarkStart w:name="z727" w:id="724"/>
    <w:p>
      <w:pPr>
        <w:spacing w:after="0"/>
        <w:ind w:left="0"/>
        <w:jc w:val="both"/>
      </w:pPr>
      <w:r>
        <w:rPr>
          <w:rFonts w:ascii="Times New Roman"/>
          <w:b w:val="false"/>
          <w:i w:val="false"/>
          <w:color w:val="000000"/>
          <w:sz w:val="28"/>
        </w:rPr>
        <w:t>
      3) халаты разные, фартуки разные, униформа, жилет сигнальный, хирургические костюмы, бахилы хлопчатобумажные, форменная одежда производственного и хозяйственного персонала, корпе, сорочки разные, рубашки разные, косынки разные, подворотничок, рукавицы, полога;</w:t>
      </w:r>
    </w:p>
    <w:bookmarkEnd w:id="724"/>
    <w:bookmarkStart w:name="z728" w:id="725"/>
    <w:p>
      <w:pPr>
        <w:spacing w:after="0"/>
        <w:ind w:left="0"/>
        <w:jc w:val="both"/>
      </w:pPr>
      <w:r>
        <w:rPr>
          <w:rFonts w:ascii="Times New Roman"/>
          <w:b w:val="false"/>
          <w:i w:val="false"/>
          <w:color w:val="000000"/>
          <w:sz w:val="28"/>
        </w:rPr>
        <w:t>
      4) скоросшиватели, конверты, папки для бумаг, линейки;</w:t>
      </w:r>
    </w:p>
    <w:bookmarkEnd w:id="725"/>
    <w:bookmarkStart w:name="z729" w:id="726"/>
    <w:p>
      <w:pPr>
        <w:spacing w:after="0"/>
        <w:ind w:left="0"/>
        <w:jc w:val="both"/>
      </w:pPr>
      <w:r>
        <w:rPr>
          <w:rFonts w:ascii="Times New Roman"/>
          <w:b w:val="false"/>
          <w:i w:val="false"/>
          <w:color w:val="000000"/>
          <w:sz w:val="28"/>
        </w:rPr>
        <w:t>
      5) коробки упаковочные, за исключением специальной упаковки для банкнотной и монетной продукции, коробки архивные;</w:t>
      </w:r>
    </w:p>
    <w:bookmarkEnd w:id="726"/>
    <w:bookmarkStart w:name="z730" w:id="727"/>
    <w:p>
      <w:pPr>
        <w:spacing w:after="0"/>
        <w:ind w:left="0"/>
        <w:jc w:val="both"/>
      </w:pPr>
      <w:r>
        <w:rPr>
          <w:rFonts w:ascii="Times New Roman"/>
          <w:b w:val="false"/>
          <w:i w:val="false"/>
          <w:color w:val="000000"/>
          <w:sz w:val="28"/>
        </w:rPr>
        <w:t>
      6) столярные изделия;</w:t>
      </w:r>
    </w:p>
    <w:bookmarkEnd w:id="727"/>
    <w:bookmarkStart w:name="z731" w:id="728"/>
    <w:p>
      <w:pPr>
        <w:spacing w:after="0"/>
        <w:ind w:left="0"/>
        <w:jc w:val="both"/>
      </w:pPr>
      <w:r>
        <w:rPr>
          <w:rFonts w:ascii="Times New Roman"/>
          <w:b w:val="false"/>
          <w:i w:val="false"/>
          <w:color w:val="000000"/>
          <w:sz w:val="28"/>
        </w:rPr>
        <w:t>
      7) благоустройство, озеленение.</w:t>
      </w:r>
    </w:p>
    <w:bookmarkEnd w:id="7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приобретения</w:t>
            </w:r>
            <w:r>
              <w:br/>
            </w:r>
            <w:r>
              <w:rPr>
                <w:rFonts w:ascii="Times New Roman"/>
                <w:b w:val="false"/>
                <w:i w:val="false"/>
                <w:color w:val="000000"/>
                <w:sz w:val="20"/>
              </w:rPr>
              <w:t>товаров, работ и услуг</w:t>
            </w:r>
            <w:r>
              <w:br/>
            </w:r>
            <w:r>
              <w:rPr>
                <w:rFonts w:ascii="Times New Roman"/>
                <w:b w:val="false"/>
                <w:i w:val="false"/>
                <w:color w:val="000000"/>
                <w:sz w:val="20"/>
              </w:rPr>
              <w:t>Национальным Банком</w:t>
            </w:r>
            <w:r>
              <w:br/>
            </w:r>
            <w:r>
              <w:rPr>
                <w:rFonts w:ascii="Times New Roman"/>
                <w:b w:val="false"/>
                <w:i w:val="false"/>
                <w:color w:val="000000"/>
                <w:sz w:val="20"/>
              </w:rPr>
              <w:t>Республики Казахстан,</w:t>
            </w:r>
            <w:r>
              <w:br/>
            </w:r>
            <w:r>
              <w:rPr>
                <w:rFonts w:ascii="Times New Roman"/>
                <w:b w:val="false"/>
                <w:i w:val="false"/>
                <w:color w:val="000000"/>
                <w:sz w:val="20"/>
              </w:rPr>
              <w:t>его ведомствами, организациями,</w:t>
            </w:r>
            <w:r>
              <w:br/>
            </w:r>
            <w:r>
              <w:rPr>
                <w:rFonts w:ascii="Times New Roman"/>
                <w:b w:val="false"/>
                <w:i w:val="false"/>
                <w:color w:val="000000"/>
                <w:sz w:val="20"/>
              </w:rPr>
              <w:t>входящими в его структуру,</w:t>
            </w:r>
            <w:r>
              <w:br/>
            </w:r>
            <w:r>
              <w:rPr>
                <w:rFonts w:ascii="Times New Roman"/>
                <w:b w:val="false"/>
                <w:i w:val="false"/>
                <w:color w:val="000000"/>
                <w:sz w:val="20"/>
              </w:rPr>
              <w:t>и юридическими лицами,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принадлежат</w:t>
            </w:r>
            <w:r>
              <w:br/>
            </w:r>
            <w:r>
              <w:rPr>
                <w:rFonts w:ascii="Times New Roman"/>
                <w:b w:val="false"/>
                <w:i w:val="false"/>
                <w:color w:val="000000"/>
                <w:sz w:val="20"/>
              </w:rPr>
              <w:t>Национальному Банку</w:t>
            </w:r>
            <w:r>
              <w:br/>
            </w:r>
            <w:r>
              <w:rPr>
                <w:rFonts w:ascii="Times New Roman"/>
                <w:b w:val="false"/>
                <w:i w:val="false"/>
                <w:color w:val="000000"/>
                <w:sz w:val="20"/>
              </w:rPr>
              <w:t>Республики Казахстан</w:t>
            </w:r>
            <w:r>
              <w:br/>
            </w:r>
            <w:r>
              <w:rPr>
                <w:rFonts w:ascii="Times New Roman"/>
                <w:b w:val="false"/>
                <w:i w:val="false"/>
                <w:color w:val="000000"/>
                <w:sz w:val="20"/>
              </w:rPr>
              <w:t>или находятся</w:t>
            </w:r>
            <w:r>
              <w:br/>
            </w:r>
            <w:r>
              <w:rPr>
                <w:rFonts w:ascii="Times New Roman"/>
                <w:b w:val="false"/>
                <w:i w:val="false"/>
                <w:color w:val="000000"/>
                <w:sz w:val="20"/>
              </w:rPr>
              <w:t>в его доверительном управлении,</w:t>
            </w:r>
            <w:r>
              <w:br/>
            </w:r>
            <w:r>
              <w:rPr>
                <w:rFonts w:ascii="Times New Roman"/>
                <w:b w:val="false"/>
                <w:i w:val="false"/>
                <w:color w:val="000000"/>
                <w:sz w:val="20"/>
              </w:rPr>
              <w:t>и аффилированными с ними</w:t>
            </w:r>
            <w:r>
              <w:br/>
            </w:r>
            <w:r>
              <w:rPr>
                <w:rFonts w:ascii="Times New Roman"/>
                <w:b w:val="false"/>
                <w:i w:val="false"/>
                <w:color w:val="000000"/>
                <w:sz w:val="20"/>
              </w:rPr>
              <w:t>юридическими лицами</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Национального Банка РК от 21.11.2022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34" w:id="729"/>
    <w:p>
      <w:pPr>
        <w:spacing w:after="0"/>
        <w:ind w:left="0"/>
        <w:jc w:val="left"/>
      </w:pPr>
      <w:r>
        <w:rPr>
          <w:rFonts w:ascii="Times New Roman"/>
          <w:b/>
          <w:i w:val="false"/>
          <w:color w:val="000000"/>
        </w:rPr>
        <w:t xml:space="preserve">                                      Банковская гарантия</w:t>
      </w:r>
      <w:r>
        <w:br/>
      </w:r>
      <w:r>
        <w:rPr>
          <w:rFonts w:ascii="Times New Roman"/>
          <w:b/>
          <w:i w:val="false"/>
          <w:color w:val="000000"/>
        </w:rPr>
        <w:t xml:space="preserve">                   (форма обеспечения исполнения договора о закупках)</w:t>
      </w:r>
    </w:p>
    <w:bookmarkEnd w:id="729"/>
    <w:p>
      <w:pPr>
        <w:spacing w:after="0"/>
        <w:ind w:left="0"/>
        <w:jc w:val="both"/>
      </w:pPr>
      <w:bookmarkStart w:name="z735" w:id="730"/>
      <w:r>
        <w:rPr>
          <w:rFonts w:ascii="Times New Roman"/>
          <w:b w:val="false"/>
          <w:i w:val="false"/>
          <w:color w:val="000000"/>
          <w:sz w:val="28"/>
        </w:rPr>
        <w:t>
      Наименование банка: _____________________________________________________________</w:t>
      </w:r>
    </w:p>
    <w:bookmarkEnd w:id="730"/>
    <w:p>
      <w:pPr>
        <w:spacing w:after="0"/>
        <w:ind w:left="0"/>
        <w:jc w:val="both"/>
      </w:pPr>
      <w:r>
        <w:rPr>
          <w:rFonts w:ascii="Times New Roman"/>
          <w:b w:val="false"/>
          <w:i w:val="false"/>
          <w:color w:val="000000"/>
          <w:sz w:val="28"/>
        </w:rPr>
        <w:t xml:space="preserve">                         (наименование и реквизиты банка)</w:t>
      </w:r>
    </w:p>
    <w:p>
      <w:pPr>
        <w:spacing w:after="0"/>
        <w:ind w:left="0"/>
        <w:jc w:val="both"/>
      </w:pPr>
      <w:r>
        <w:rPr>
          <w:rFonts w:ascii="Times New Roman"/>
          <w:b w:val="false"/>
          <w:i w:val="false"/>
          <w:color w:val="000000"/>
          <w:sz w:val="28"/>
        </w:rPr>
        <w:t>Кому: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и реквизиты заказчика)</w:t>
      </w:r>
    </w:p>
    <w:bookmarkStart w:name="z736" w:id="731"/>
    <w:p>
      <w:pPr>
        <w:spacing w:after="0"/>
        <w:ind w:left="0"/>
        <w:jc w:val="left"/>
      </w:pPr>
      <w:r>
        <w:rPr>
          <w:rFonts w:ascii="Times New Roman"/>
          <w:b/>
          <w:i w:val="false"/>
          <w:color w:val="000000"/>
        </w:rPr>
        <w:t xml:space="preserve"> Гарантийное обязательство №___</w:t>
      </w:r>
    </w:p>
    <w:bookmarkEnd w:id="73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xml:space="preserve"> (место нахождения)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_____ год</w:t>
            </w:r>
          </w:p>
        </w:tc>
      </w:tr>
    </w:tbl>
    <w:p>
      <w:pPr>
        <w:spacing w:after="0"/>
        <w:ind w:left="0"/>
        <w:jc w:val="both"/>
      </w:pPr>
      <w:bookmarkStart w:name="z737" w:id="732"/>
      <w:r>
        <w:rPr>
          <w:rFonts w:ascii="Times New Roman"/>
          <w:b w:val="false"/>
          <w:i w:val="false"/>
          <w:color w:val="000000"/>
          <w:sz w:val="28"/>
        </w:rPr>
        <w:t>
             Принимая во внимание, что _________________________________________________,</w:t>
      </w:r>
    </w:p>
    <w:bookmarkEnd w:id="732"/>
    <w:p>
      <w:pPr>
        <w:spacing w:after="0"/>
        <w:ind w:left="0"/>
        <w:jc w:val="both"/>
      </w:pPr>
      <w:r>
        <w:rPr>
          <w:rFonts w:ascii="Times New Roman"/>
          <w:b w:val="false"/>
          <w:i w:val="false"/>
          <w:color w:val="000000"/>
          <w:sz w:val="28"/>
        </w:rPr>
        <w:t xml:space="preserve">                                     (наименование поставщика)</w:t>
      </w:r>
    </w:p>
    <w:p>
      <w:pPr>
        <w:spacing w:after="0"/>
        <w:ind w:left="0"/>
        <w:jc w:val="both"/>
      </w:pPr>
      <w:r>
        <w:rPr>
          <w:rFonts w:ascii="Times New Roman"/>
          <w:b w:val="false"/>
          <w:i w:val="false"/>
          <w:color w:val="000000"/>
          <w:sz w:val="28"/>
        </w:rPr>
        <w:t xml:space="preserve">       "Поставщик", заключил (заключит) договор о закупках №__ от ______ года (далее –</w:t>
      </w:r>
    </w:p>
    <w:p>
      <w:pPr>
        <w:spacing w:after="0"/>
        <w:ind w:left="0"/>
        <w:jc w:val="both"/>
      </w:pPr>
      <w:r>
        <w:rPr>
          <w:rFonts w:ascii="Times New Roman"/>
          <w:b w:val="false"/>
          <w:i w:val="false"/>
          <w:color w:val="000000"/>
          <w:sz w:val="28"/>
        </w:rPr>
        <w:t>Договор) на поставку (выполнение, оказание)</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(описание товаров, работ или услуг)</w:t>
      </w:r>
    </w:p>
    <w:p>
      <w:pPr>
        <w:spacing w:after="0"/>
        <w:ind w:left="0"/>
        <w:jc w:val="both"/>
      </w:pPr>
      <w:r>
        <w:rPr>
          <w:rFonts w:ascii="Times New Roman"/>
          <w:b w:val="false"/>
          <w:i w:val="false"/>
          <w:color w:val="000000"/>
          <w:sz w:val="28"/>
        </w:rPr>
        <w:t>и Вами было предусмотрено в Договоре, что Поставщик внесет обеспечение его исполнения</w:t>
      </w:r>
    </w:p>
    <w:p>
      <w:pPr>
        <w:spacing w:after="0"/>
        <w:ind w:left="0"/>
        <w:jc w:val="both"/>
      </w:pPr>
      <w:r>
        <w:rPr>
          <w:rFonts w:ascii="Times New Roman"/>
          <w:b w:val="false"/>
          <w:i w:val="false"/>
          <w:color w:val="000000"/>
          <w:sz w:val="28"/>
        </w:rPr>
        <w:t>в виде банковской гарантии на общую сумму ________________________________________</w:t>
      </w:r>
    </w:p>
    <w:p>
      <w:pPr>
        <w:spacing w:after="0"/>
        <w:ind w:left="0"/>
        <w:jc w:val="both"/>
      </w:pPr>
      <w:r>
        <w:rPr>
          <w:rFonts w:ascii="Times New Roman"/>
          <w:b w:val="false"/>
          <w:i w:val="false"/>
          <w:color w:val="000000"/>
          <w:sz w:val="28"/>
        </w:rPr>
        <w:t>_______________________________________________________________________ тенге, что</w:t>
      </w:r>
    </w:p>
    <w:p>
      <w:pPr>
        <w:spacing w:after="0"/>
        <w:ind w:left="0"/>
        <w:jc w:val="both"/>
      </w:pPr>
      <w:r>
        <w:rPr>
          <w:rFonts w:ascii="Times New Roman"/>
          <w:b w:val="false"/>
          <w:i w:val="false"/>
          <w:color w:val="000000"/>
          <w:sz w:val="28"/>
        </w:rPr>
        <w:t xml:space="preserve">                               (сумма в цифрах и прописью)</w:t>
      </w:r>
    </w:p>
    <w:p>
      <w:pPr>
        <w:spacing w:after="0"/>
        <w:ind w:left="0"/>
        <w:jc w:val="both"/>
      </w:pPr>
      <w:r>
        <w:rPr>
          <w:rFonts w:ascii="Times New Roman"/>
          <w:b w:val="false"/>
          <w:i w:val="false"/>
          <w:color w:val="000000"/>
          <w:sz w:val="28"/>
        </w:rPr>
        <w:t>соответствует ______% от общей суммы Договора в размере</w:t>
      </w:r>
    </w:p>
    <w:p>
      <w:pPr>
        <w:spacing w:after="0"/>
        <w:ind w:left="0"/>
        <w:jc w:val="both"/>
      </w:pPr>
      <w:r>
        <w:rPr>
          <w:rFonts w:ascii="Times New Roman"/>
          <w:b w:val="false"/>
          <w:i w:val="false"/>
          <w:color w:val="000000"/>
          <w:sz w:val="28"/>
        </w:rPr>
        <w:t>__________________________________________________________________________ тенге.</w:t>
      </w:r>
    </w:p>
    <w:p>
      <w:pPr>
        <w:spacing w:after="0"/>
        <w:ind w:left="0"/>
        <w:jc w:val="both"/>
      </w:pPr>
      <w:r>
        <w:rPr>
          <w:rFonts w:ascii="Times New Roman"/>
          <w:b w:val="false"/>
          <w:i w:val="false"/>
          <w:color w:val="000000"/>
          <w:sz w:val="28"/>
        </w:rPr>
        <w:t xml:space="preserve">                   (сумма в цифрах и прописью)</w:t>
      </w:r>
    </w:p>
    <w:p>
      <w:pPr>
        <w:spacing w:after="0"/>
        <w:ind w:left="0"/>
        <w:jc w:val="both"/>
      </w:pPr>
      <w:r>
        <w:rPr>
          <w:rFonts w:ascii="Times New Roman"/>
          <w:b w:val="false"/>
          <w:i w:val="false"/>
          <w:color w:val="000000"/>
          <w:sz w:val="28"/>
        </w:rPr>
        <w:t xml:space="preserve">       Настоящим _______________________________________________ подтверждаем, что</w:t>
      </w:r>
    </w:p>
    <w:p>
      <w:pPr>
        <w:spacing w:after="0"/>
        <w:ind w:left="0"/>
        <w:jc w:val="both"/>
      </w:pPr>
      <w:r>
        <w:rPr>
          <w:rFonts w:ascii="Times New Roman"/>
          <w:b w:val="false"/>
          <w:i w:val="false"/>
          <w:color w:val="000000"/>
          <w:sz w:val="28"/>
        </w:rPr>
        <w:t xml:space="preserve">                               (наименование банка)</w:t>
      </w:r>
    </w:p>
    <w:p>
      <w:pPr>
        <w:spacing w:after="0"/>
        <w:ind w:left="0"/>
        <w:jc w:val="both"/>
      </w:pPr>
      <w:r>
        <w:rPr>
          <w:rFonts w:ascii="Times New Roman"/>
          <w:b w:val="false"/>
          <w:i w:val="false"/>
          <w:color w:val="000000"/>
          <w:sz w:val="28"/>
        </w:rPr>
        <w:t>является гарантом по вышеуказанному Договору и берет на себя безотзывное обязательство</w:t>
      </w:r>
    </w:p>
    <w:p>
      <w:pPr>
        <w:spacing w:after="0"/>
        <w:ind w:left="0"/>
        <w:jc w:val="both"/>
      </w:pPr>
      <w:r>
        <w:rPr>
          <w:rFonts w:ascii="Times New Roman"/>
          <w:b w:val="false"/>
          <w:i w:val="false"/>
          <w:color w:val="000000"/>
          <w:sz w:val="28"/>
        </w:rPr>
        <w:t>выплатить Вам по Вашему требованию сумму банковской гарантии по получении Вашего</w:t>
      </w:r>
    </w:p>
    <w:p>
      <w:pPr>
        <w:spacing w:after="0"/>
        <w:ind w:left="0"/>
        <w:jc w:val="both"/>
      </w:pPr>
      <w:r>
        <w:rPr>
          <w:rFonts w:ascii="Times New Roman"/>
          <w:b w:val="false"/>
          <w:i w:val="false"/>
          <w:color w:val="000000"/>
          <w:sz w:val="28"/>
        </w:rPr>
        <w:t>письменного требования на оплату, а также письменного подтверждения того, что</w:t>
      </w:r>
    </w:p>
    <w:p>
      <w:pPr>
        <w:spacing w:after="0"/>
        <w:ind w:left="0"/>
        <w:jc w:val="both"/>
      </w:pPr>
      <w:r>
        <w:rPr>
          <w:rFonts w:ascii="Times New Roman"/>
          <w:b w:val="false"/>
          <w:i w:val="false"/>
          <w:color w:val="000000"/>
          <w:sz w:val="28"/>
        </w:rPr>
        <w:t>Поставщик не исполнил или исполнил ненадлежащим образом свои обязательства по Договору.</w:t>
      </w:r>
    </w:p>
    <w:p>
      <w:pPr>
        <w:spacing w:after="0"/>
        <w:ind w:left="0"/>
        <w:jc w:val="both"/>
      </w:pPr>
      <w:r>
        <w:rPr>
          <w:rFonts w:ascii="Times New Roman"/>
          <w:b w:val="false"/>
          <w:i w:val="false"/>
          <w:color w:val="000000"/>
          <w:sz w:val="28"/>
        </w:rPr>
        <w:t xml:space="preserve">       Данное гарантийное обязательство вступает в силу с момента его подписания и</w:t>
      </w:r>
    </w:p>
    <w:p>
      <w:pPr>
        <w:spacing w:after="0"/>
        <w:ind w:left="0"/>
        <w:jc w:val="both"/>
      </w:pPr>
      <w:r>
        <w:rPr>
          <w:rFonts w:ascii="Times New Roman"/>
          <w:b w:val="false"/>
          <w:i w:val="false"/>
          <w:color w:val="000000"/>
          <w:sz w:val="28"/>
        </w:rPr>
        <w:t>действует до момента полного исполнения Поставщиком своих обязательств по Договору.</w:t>
      </w:r>
    </w:p>
    <w:p>
      <w:pPr>
        <w:spacing w:after="0"/>
        <w:ind w:left="0"/>
        <w:jc w:val="both"/>
      </w:pPr>
      <w:r>
        <w:rPr>
          <w:rFonts w:ascii="Times New Roman"/>
          <w:b w:val="false"/>
          <w:i w:val="false"/>
          <w:color w:val="000000"/>
          <w:sz w:val="28"/>
        </w:rPr>
        <w:t xml:space="preserve">       Все права и обязанности, возникающие в связи с настоящим гарантийным</w:t>
      </w:r>
    </w:p>
    <w:p>
      <w:pPr>
        <w:spacing w:after="0"/>
        <w:ind w:left="0"/>
        <w:jc w:val="both"/>
      </w:pPr>
      <w:r>
        <w:rPr>
          <w:rFonts w:ascii="Times New Roman"/>
          <w:b w:val="false"/>
          <w:i w:val="false"/>
          <w:color w:val="000000"/>
          <w:sz w:val="28"/>
        </w:rPr>
        <w:t>обязательством, регулируются законодательством Республики Казахстан.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гаранта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адрес</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