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264c" w14:textId="92b2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30 декабря 2014 года № 959 "Об утверждении квалификационных требований и перечня документов, подтверждающих соответствие им, для осуществления охранной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 сентября 2018 года № 582. Зарегистрирован в Министерстве юстиции Республики Казахстан 18 сентября 2018 года № 17385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декабря 2014 года № 959 "Об утверждении квалификационных требований и перечня документов, подтверждающих соответствие им, для осуществления охранной деятельности" (зарегистрирован в Реестре государственной регистрации нормативных правовых актов за № 10371, опубликован 2 апреля 2015 года в газете "Казахстанская правда" № 59 (27935))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подтверждающие соответствие им, для осуществления охранной деятельности, утвержденные указанным приказом, изложить в новой редакции согласно приложению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2018 года № 582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2014 года № 959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охранной деятельности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0397"/>
        <w:gridCol w:w="763"/>
        <w:gridCol w:w="69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Должность руководителя частной охранной организации, в том числе филиала и представительства, не могут занимать лица: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имеющие гражданство Республики Казахстан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личности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из Государственной базы данных "Физические лица" (далее – ГБД ФЛ)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моложе 19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имеющие высшее юридическое образование или стаж работы не менее трех лет на командных должностях в Вооруженных Силах, других войсках и воинских формирований или на руководящих должностях в правоохранительных и специальных органах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к квалификационным требованиям и перечню документов, подтверждающих соответствие им, для осуществления охранной деятельности, согласно приложению к настоящим квалификационным требованиям и перечню документов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прошедшие специальную подготовку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справки из психоневрологического и наркологического диспансеров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информационной системы Министерства здравоохранения Республики Казахстан (далее – ИС МЗ РК)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судимость за совершение преступления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наличии либо отсутствии судимости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автоматизированной информационной системы Комитета по правовой статистике и специальным учетам Генеральной прокуратуры Республики Казахстан (далее – АИС КПСиСУ)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статьи 36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Особенной части Уголовного кодекса Республики Казахстан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совершении лицом уголовного и/или административного правонарушения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АИС КПСиСУ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которых в течение одного года до принятия на должность охранника или в период нахождения в данной должности за совершение уголовного проступка выносился обвинительный приговор суда, а также в течение одного года до принятия на должность охранника или в период нахождения в данной должности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статьи 36 Уголовно-процессуального кодекса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привлеченные к административной ответственности ранее в течение года до принятия на работу охранником или в период нахождения в данной должности за совершение административных правонарушений,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об административных правонарушениях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уволенные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трудовую деятельность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уволенные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Должность охранника не могут занимать граждане Республики Казахстан: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имеющие гражданство Республики Казахстан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личности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из ГБД ФЛ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моложе 19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прошедшие специальную подготовку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к квалификационным требованиям и перечню документов, подтверждающих соответствие им, для осуществления охранной деятельности, согласно приложению к настоящим квалификационным требованиям и перечню документов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справки из психоневрологического и наркологического диспансеров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ИС МЗ РК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судимость за совершение преступления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наличии либо отсутствии судимости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АИС КПСиСУ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освобожденные от уголовной ответственности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частью 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Особенной части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совершении лицом уголовного и/или административного правонарушения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 АИС КПСиСУ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которых в течение одного года до принятия на должность охранника или в период нахождения в данной должности за совершение уголовного проступка выносился обвинительный приговор суда, а также в течение одного года до принятия на должность охранника или в период нахождения в данной должности освобожденные от уголовной ответственности за совершение уголовного проступка на основании пунктов 3), 4), 9), 10) и 12) части первой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привлеченные к административной ответственности ранее в течение года до принятия на работу охранником или в период нахождения в данной должности за совершение административных правонарушений, предусмотренных статьями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об административных правонарушениях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уволенные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трудовую деятельность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уволенные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Квалификационные требования, предъявляемые для охранных организаций национальных компаний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предусмотренные главами 1, 2 квалификационных требований, предъявляемых к осуществлению охранной деятельности.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предусмотренных главами 1, 2 квалификационных требований, предъявляемых к осуществлению охранной деятельности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уполномоченного органа по осуществлению контроля за охраной деятельностью на территории Республики Казахстан на право учреждения охранной организации национальной компании.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уполномоченного органа на учреждение охранной организации национальной компанией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- согласование на учреждение охранной организации национальной компанией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Форма сведений к квалификационным требованиям и перечню документов,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подтверждающих соответствие им, для осуществления охранной деятельности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Общая информация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(бизнес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юридического лица)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Глава 2. Сведения о квалификационных требованиях к руководителю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охранной организации, а также к руководителям их филиалов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представительств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(специальность и квалификация)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(№ диплома о высшем образовании по профилю лицензируемого вида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 выдачи диплома)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учебного заведения)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приказа о принятии на работу/индивидуального трудового договора)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приказа о принятии на работу/индивидуального трудового договора)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(№ свидетельства о прохождении курсов по специальной программе)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выдачи свидетельства о прохождении курсов по специальной программе)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специализированного учебного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подготовке и повышению квалификации)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(юридический адрес специализированного учебного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подготовке и повышению квалификации)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(№ медицинской справки из психоневрологического диспансера)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 справки из психоневрологического диспансера)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(№ медицинской справки из наркологического диспансера)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справки из наркологического диспансера)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(№ справки об отсутствии судимости)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справки об отсутствии судимости)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Глава 3. Сведения о согласовании уполномоченного органа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(№ письмо согласования Министерства внутренних дел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письма согласования Министерства внутренних дел Республики Казахстан)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Глава 4. Оплата лицензионного сбора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оплаты)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Глава 5. Прикрепление (приложение) документов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(№ квитанции об оплате)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Глава 6. Ответственность должностного лица, принявшего заявку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 подачи заявки)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______________________________________________________________/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(при его наличии) должностного лица,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принявшего заявку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