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0ee1" w14:textId="cfd0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договора о предоставлении государственного гранта для реализации новых бизнес-идей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сентября 2018 года № 399. Зарегистрирован в Министерстве юстиции Республики Казахстан 19 сентября 2018 года № 17388.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труда и социальной защиты населения РК от 07.02.2022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постановления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Программы развития продуктивной занятости и массового предпринимательства на 2017 – 2021 годы "Еңбек"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государственного гранта для реализации новых бизнес-идей.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Альтаева Н.Б.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о предоставлении государственного гранта для реализации новых бизнес-идей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                               "____"_______20___ года</w:t>
      </w:r>
    </w:p>
    <w:bookmarkEnd w:id="11"/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________________________________________________________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(района, городов областного и республиканского значения, столицы,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(должность, фамилия, имя, отчество (при наличии) лица, подписывающего)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(устава, доверенности №_____ от "_____" __________20___г.)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"Центр занятости населения", палата предпринимателей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областей, городов республиканского значения и столицы,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"Палата предпринимателей" 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участника,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номер, серия, номер документа удостоверяющего личность,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когда и кем выдан) / (наименование юридического лица,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"Участник программы", вместе именуемые "Стороны", а каждый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отдельности "Сторона" заключили настоящий договор о предоставлении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гранта для реализации новых бизнес-идей (далее – Договор) и пришли к соглашению о нижеследующем: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 занятости населения предоставляет грант Участнику программы для реализации бизнес-идей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для реализации новых бизнес-идей участникам Программы развития продуктивной занятости и массового предпринимательства на 2017 – 2021 годы "Еңбек", утвержденных постановлением Правительства Республики Казахстан от 23 августа 2018 года № 513 (далее – Правила).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свою очередь, Участник программы обязуется использовать государственный грант на реализацию стартового бизнеса (стартап-проект), выделенных в соответствии с Правилами.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Условия, оговоренные в Договоре, образуют данный Договор и считаются его неотъемлемой частью.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Общая сумма Договора и условия оплаты</w:t>
      </w:r>
    </w:p>
    <w:bookmarkEnd w:id="17"/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3. Размер государственного гранта для реализации новых бизнес-идей составляет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государственного гранта для реализации новых бизнес-идей (далее – государственный грант) производится в пределах средств, предусмотренных настоящим Договором и в порядке, установленном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 занятости населения в течение пяти рабочих дней после заключения Договора осуществляет перечисление денежных средств, предоставляемых в рамках государственного гранта на текущий банковский счет Участника программы, который предусматривается в настоящем Договоре.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 программы вправе: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Центра занятости населения надлежащего исполнения обязательств по Договору;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своевременного перечисления на текущий счет денежных средств предоставляемых в рамках государственного гранта.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 программы обязуется: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надлежащим образом проводить мероприятия бизнес-проекта;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требованию Палаты предпринимателей незамедлительно устранять выявленные недостатки при использовании государственного гранта;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требованию Палаты предпринимателей представить материалы, подтверждающие исполнение обязательств по Договору, и письменные объяснения в течение трех рабочих дней с момента получения письменного требования Палаты предпринимателей;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запрошенную Палатой предпринимателей информацию в течение пяти рабочих дней с момента запроса;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государственный грант исключительно по целевому назначению;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истечении срока действия Договора возвратить Центру занятости населения неиспользованную часть средств государственного гранта в течение трех рабочих дней с момента получения соответствующего требования;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содействие Палате предпринимателей при проведении мониторинга, представлять необходимые документы в сроки, установленные в запросах;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представлять Палате предпринимателей ежемесячно в срок до десятого числа месяца следующего за отчетным месяцем письменные отчеты о выполнении мероприятий бизнес-проекта и об использовании финансовых средств, а именно представить текущий и итоговый отчеты.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занятости населения вправе: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Участника программы надлежащего исполнения обязательств по Договору и устранения выявленных недостатков использования государственного гранта;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Участника программы отчет о выполнении мероприятий, подтверждающих исполнение обязательств по Договору.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занятости населения обязуется: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Участнику программы государственный грант для реализации новых бизнес-идей;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соответствии с настоящим Договором надлежаще оформленные письменные отчеты Платы предпринимателей о выполнении Участником программы мероприятий бизнес-проекта и использовании финансовых средств;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уведомить Участника программы и Палату предпринимателей о досрочном расторжении Договора в случаях, предусмотренных настоящим Договором.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Палата предпринимателей вправе: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Участника программы надлежащего исполнения обязательств по Договору и устранения выявленных недостатков использования государственного гранта;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у Участника программы материалы, подтверждающие исполнение обязательств по Договору;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уведомить Участника программы об использовании им средств не по целевому назначению.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Палата предпринимателей обязуется: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мониторинг освоения и целевого использования Участником программы государственного гранта,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 уведомлять Центр занятости населения о случаях выявления факта нецелевого использования средств государственного гранта Участником программы, в течение трех рабочих дней со дня обнаружения об указанном факте;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отчет в Центр занятости населения ежемесячно к двадцатому числу месяца, следующего за отчетным месяцем о реализации Участником программы стартового бизнеса;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акт выполненных работ 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неисполнение, либо ненадлежащее исполнение своих обязанностей, предусмотренных настоящим Договором Стороны несут ответственность, установленную законодательными актами Республики Казахстан.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Меры ответственности сторон, не предусмотренные в настоящем договоре, применяются в соответствии с нормами гражданского законодательства Республики Казахстан.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Окончание срока действия настоящего Договора не освобождает стороны от ответственности за его нарушение, имевшее место до истечения этого срока.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Изменения и расторжение Договора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Изменения в Договор вносятся в случаях: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размера государственного гранта, предусмотренных настоящим Договором;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срока исполнения настоящего Договора;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целевого назначения стартового бизнеса (стартап-проект) Участника программы.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отказа Сторон от исполнения обязательств по настоящему Договору, Стороны в течение трех рабочих дней направляют уведомления в письменной форме с указанием причины, даты прекращения исполнений обязательств по настоящему Договору.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Неисполнение, несвоевременное или ненадлежащее исполнение Сторонами условий настоящего Договора являются основаниями для его расторжения в одностороннем порядке.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Настоящий Договор расторгается со дня обнаружения фактов, предусмотренных подпунктом 2) пункта 11 настоящего договора путем направления Сторонами уведомления в произвольной форме.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Обстоятельства непреодолимой силы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Стороны не исполнившие или ненадлежащим образом исполнившие обязательства по настоящему Договору, несут имущественную ответственность,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 (стихийные явления, военные действия).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возникновении обстоятельств непреодолимой силы Стороны направляют письменное уведомление в произвольной форме о таких обстоятельствах и их причинах.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Доказательством обстоятельств непреодолимой силы будут служить официальные документы уполномоченного органа Республики Казахстан, подтверждающие возникновение обстоятельств непреодолимой силы.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Несвоевременное уведомление лишает Сторон права ссылаться на обстоятельства, предусмотренные пунктом 19 настоящего Договора, как на основание, освобождающее от ответственности по настоящему Договору.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прекращения обстоятельств непреодолимой силы Стороны незамедлительно возобновляют исполнение обязательств по настоящему Договору и в течение трех рабочих дней после прекращения обстоятельств, предусмотренных пунктом 19 настоящего Договора, в произвольной форме уведомляют Стороны.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споров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Настоящий Договор составлен в трех экземплярах, имеющих одинаковую юридическую силу, один экземпляр находится у Центра занятости населения, другие у Палаты предпринимателей и Участника программы.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составлен на казахском и русском языках.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Уведомления Сторон, направляемые другой Стороне в соответствии с настоящим Договором, высылаются посредством почтовой связи, общедоступных электронных информационных систем с последующим представлением оригиналов.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вступает в силу со дня его подписания и действует до _____________________.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необходимости Договор продлевается по соглашению Сторон.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Реквизиты сторон</w:t>
      </w:r>
    </w:p>
    <w:bookmarkEnd w:id="77"/>
    <w:p>
      <w:pPr>
        <w:spacing w:after="0"/>
        <w:ind w:left="0"/>
        <w:jc w:val="both"/>
      </w:pPr>
      <w:bookmarkStart w:name="z85" w:id="7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Участник программы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Центра занятости                   (полное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населения)                               лица/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адрес)                                    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(телефон, факс)                               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(бизнес идентификационный номер)                   (бизнес идентификационный номер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(банковский идентификационный код)             (банковский идентификационный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код)       (индивидуальный идентификационный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банка)                         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М.П.                               (подпись) М.П. (при наличии)</w:t>
      </w:r>
    </w:p>
    <w:p>
      <w:pPr>
        <w:spacing w:after="0"/>
        <w:ind w:left="0"/>
        <w:jc w:val="both"/>
      </w:pPr>
      <w:bookmarkStart w:name="z86" w:id="7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Палата предпринимателей: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палаты предпринимателей, бизнес-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