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1308" w14:textId="01d1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2018 года № 196. Зарегистрировано в Министерстве юстиции Республики Казахстан 25 сентября 2018 года № 17422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позиции" (зарегистрировано в Реестре государственной регистрации нормативных правовых актов под № 15886, опубликовано 25 октября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Нормативных значениях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методиках расчетов пруденциальных нормативов и иных обязательных к соблюдению норм и лимитов размера капитала банка на определенную дату,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нетвердые виды залога - имущество и денежные средства, поступающие в будущем (за исключением прав требований к государственному партнеру по денежным поступлениям, перечисляемых на счет, предназначенный для зачисления компенсации инвестиционных затрат, по договору государственно-частного партнерства, заключенному в соответствии с законодательством Республики Казахстан, являющихся обеспечением по договору банковского займа, условия которого предусмотрены в пункте 2-1 к Нормативам), в том числе по договорам долевого участия (за исключением денежных средств, поступающих по договорам, заключенным с компаниями с государственным участием (субъектами квазигосударственного сектора), договоры страхования (за исключением договоров страхования, содержащих пункты о безусловном и безотзывном исполнении обязательств, заключенных со страховыми организациями, имеющими рейтинг не ниже "ВВ+" рейтингового агентства Standard&amp;Poor's или рейтинг агентств Moody's Investors Service и Fitch (далее - другие рейтинговые агентства), договоров страхования, условия которых предусмотрены в пункте 2-1 к Нормативам), гарантии физических или юридических лиц (за исключением гарантий юридических лиц, имеющих кредитный рейтинг не ниже "ВВ+" рейтингового агентства Standard&amp;Poor's или рейтинг аналогичного уровня одного из других рейтинговых агентств, гарантий банков второго уровня, имеющих кредитный рейтинг не ниже "В-" рейтингового агентства Standard&amp;Poor's или других рейтинговых агентств, а также гарантий, выданных национальными управляющими холдингами и их дочерними организациями), нематериальные активы, доли участия в уставном капитале или ценные бумаги, не включенные в официальный список организаторов торгов Республики Казахстан и (или) организаторов торгов, признаваемых международными фондовыми биржами, (за исключением принятых в залоговое обеспечение долей участия в уставном капитале и (или) ценных бумаг юридических лиц, у которых отношение задолженности по займам, выданным на цели, не связанные с финансированием оборотных средств, к прибыли до вычета расходов по выплате начисленных вознаграждений, налоговых отчислений и начисленной амортизации (EBITDA) составляет не более 4), бумажные зерновые расписки, залоговое обеспечение, находящееся за пределами Республики Казахстан (за исключением залогового обеспечения, находящегося в странах Евразийского Экономического Союза, при наличии заключения юридических консультантов или специалистов дочерних организаций банка согласно праву указанных стран, подтверждающих надлежащее оформление залогового обеспечения);";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Договор банковского займа заключается банком с юридическим лицом в рамках договора государственно-частного партнерства и соответствует следующим условиям: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инвестиционный период реализации проекта государственно-частного партнерства не превышает 36 (тридцати шести) месяцев. Инвестиционным периодом является период с даты заключения договора банковского займа (соглашения о предоставлении (открытии) кредитной линии) по дате начала выплаты компенсации инвестиционных затрат;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поэтапное финансирование проекта государственно-частного партнерства в пределах суммы займа (займа, выданного в рамках кредитной линии) осуществляется в следующем порядке: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поэтапного финансирования в течение одной четверти инвестиционного периода не превышает 30 (тридцати) процентов общего размера займа (займа, выданного в рамках кредитной линии);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поэтапного финансирования в течение половины инвестиционного периода не превышает 50 (пятидесяти) процентов общего размера займа (займа, выданного в рамках кредитной линии);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надзор за объектом строительства осуществляется юридическим лицом, выбранным банком на основе договора государственно-частного партнерства.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страхования, заключенный со страховой организацией, имеющей рейтинг не ниже "ВВ+" рейтингового агентства Standard&amp;Poor's или других рейтинговых агентств содержит исключительно следующие условия, позволяющие страховщику отказать (не осуществить) в страховой выплате (страховую выплату) выгодоприобретателю (банку):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страхователя (застрахованного, выгодоприобретателя) о возмещении убытков превышают размер страховой суммы;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ущерб или расходы возникли в результате воздействия ядерного взрыва, радиации или радиоактивного заражения, военных действий, гражданской войны, народных волнений всякого рода, массовых беспорядков или забастовок;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банковского займа признан недействительным;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договор банковского займа, договор залога, договор гарантии или поручительство без письменного согласования таких изменений со страховщиком;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выгодоприобретателем (банком) страховщику заведомо ложных сведений об объекте страхования, страховом риске, страховом случае и его последствиях;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выгодоприобретателем (банком) полного возмещения убытка от лица, ответственного за убытки, или третьей стороны;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воспрепятствование выгодоприобретателем (банком) страховщику в расследовании обстоятельств наступления страхового случая и в установлении размера причиненного убытка;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выгодоприобретателя (банка) от своего права требования по договору займа к страхователю, в том числе в судебном или внесудебном порядке.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договоре страхования допускается указание условия осуществления страховой выплаты без учета (за вычетом) договора залога, признанного судом недействительным. В данном случае договор страхования учитывается в качестве обеспечения за вычетом договора залога, признанного судом недействительным.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банком в качестве обеспечения договор страхования принимается за вычетом безусловной франшизы.";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Собственный капитал рассчитывается как сумма капитала первого уровня и капитала второго уровня за минусом следующих положительных разниц: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 суммой депозитов физических лиц и собственным капиталом согласно данным бухгалтерского баланса, умноженным на 5,5;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между провизиями (резервами), рассчитанными в соответствии с Руководством по формированию провизий (резервов) под обесценение активов банка в виде займов и дебиторской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Нормативам и провизиями (резервами), сформированными и отраженными в бухгалтерском учете банка в соответствии с МСФО и требованиями законодательства Республики Казахстан о бухгалтерском учете и финансовой отчетности (далее - положительная разница).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расчета собственного капитала, указанного в подпункте 1) настоящего пункта, сумма депозитов физических лиц в иностранной валюте рассчитывается по текущему официальному курсу тенге к иностранной валюте, установленному уполномоченным органом, но не выше установленного на 1 января 2016 года.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расчета собственного капитала, указанного в подпункте 2) настоящего пункта, положительная разница рассчитывается банками и включается в следующем размере: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25 сентября 2017 года - 5 (пять) процентов;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декабря 2017 года - 16,67 (шестнадцать целых шестьдесят семь сотых) процента;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2018 года - 33,33 (тридцать три целых тридцать три сотых) процента;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2019 года - 49,99 (сорок девять целых девяносто девять сотых) процента;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2020 года - 66,67 (шестьдесят шесть целых шестьдесят семь сотых) процента;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2021 года - 83,33 (восемьдесят три целых тридцать три сотых) процента;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2022 года - 0 (ноль) процентов.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расчета положительной разницы, указанной в подпункте 2) настоящего пункта, провизии (резервы), рассчитанные в соответствии с Руководством по формированию провизии (резервов) под обесценение активов банка в виде займов и дебиторской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Нормативам ежемесячно уменьшаются на сумму провизий (резервов) по полностью погашенным и (или) списанным займам и дебиторской задолженности, после последней даты расчета провизий (резервов) в соответствии с Руководством по формированию провизии (резервов) под обесценение активов банка в виде займов и дебиторской задолженности согласно приложению 1 к Нормативам.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Положительная разница рассчитывается по займам и дебиторской задолженности, по которым провизии (резервы) в соответствии с Руководством по формированию провизии (резервов) под обесценение активов банка в виде займов и дебиторской задолженности согласно приложению 1 к Нормативам рассчитаны на последнюю дату их расчета.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положительной разницы сумма провизий, рассчитанная в соответствии с Руководством по формированию провизий (резервов) под обесценение активов банка в виде займов и дебиторской задолженности согласно приложению 1 к Нормативам, включается в размере, не превышающем задолженность по займу и (или) дебиторской задолженности без учета провизий (резервов).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Положительная разница, скорректированная по результатам проверки уполномоченного органа, включается в расчет собственного капитала с отчетной даты, следующей за отчетным месяцем.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установленные подпунктом 1) и частью второй настоящего пункта, не распространяются на жилищный строительный сберегательный банк.";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Если государство (в лице уполномоченного органа, уполномоченного органа по государственному имуществу) является крупным участником 2 (двух) и более юридических лиц, размер риска в отношении такой группы не рассчитывается как размер риска на одного заемщика, если не существует других крупных участников, а также обстоятельств, предусмотренных пунктом 54 Нормативов, по которым размер риска в отношении данной группы заемщиков следует рассчитывать в совокупности как размер риска на одного заемщика.";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первый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"ценных бумаг, выпущенных банком и предоставленных в качестве обеспечения по приобретенным банком ценным бумагам, эмитентом по которым является акционерное общество "Фонд национального благосостояния "Самрук-Казына", акционерное общество "Национальный управляющий холдинг "Байтерек", либо их дочерние организации и по которым у банка имеется право на безусловное взыскание такого обеспечения.";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65 изложить в следующей редакции: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государственные ценные бумаги стран, имеющих суверенный долгосрочный рейтинг в иностранной валюте не ниже уровня,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2017 года № 234 "Об установлении перечня международных финансовых организаций, облигации которых банки и банковские холдинги приобретают в собственность, и требований к облигациям, которые банки и банковские холдинги приобретают в собственность", зарегистрированным в Реестре государственной регистрации нормативных правовых актов под № 16149;";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расчете коэффициентов достаточности собственного капитала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банками (Кизатов О.Т.) в установленном законодательством Республики Казахстан порядке обеспечить: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 ___________ 2018 года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2018 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Нормативным значениям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методикам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обязательных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соблюдению норм и лимитов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капитала банка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определенную дату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банка-оригинатора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7142"/>
        <w:gridCol w:w="4203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место нахождения специальной финансовой компании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коэффициента достаточности собственного капитала k2 без учета секьюритизации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коэффициента достаточности собственного капитала k2 с учетом секьюритизации (рамочный подход)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Определены лица из состава правления банка, ответственные за определение целесообразности применения рамочного подхода секьюритизации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юридическое заключение о том, что специальная финансовая компания несет все риски, связанные с возможной невыплатой должниками платежей по секьюритизированным активам, в том числе в случае банкротства (неплатежеспособности) оригинатора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Владеет ли оригинатор прямо или косвенно долями участия в уставном капитале либо акциями с правом голоса в специальной финансовой компании?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да, указать долю участия</w:t>
            </w:r>
          </w:p>
          <w:bookmarkEnd w:id="55"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Вправе ли оригинатор назначать или избирать большинство членов совета директоров или правления специальной финансовой компании?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Вправе ли оригинатор определять решения специальной финансовой компании в силу договора или иным образом?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да, уточнить каким образом</w:t>
            </w:r>
          </w:p>
          <w:bookmarkEnd w:id="56"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Вправе ли оригинатор принимать на себя какие - либо обязательства по выкупу секьюритизированных активов у специальной финансовой компании? 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да, указать обязательства</w:t>
            </w:r>
          </w:p>
          <w:bookmarkEnd w:id="57"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Вправе ли оригинатор принимать на себя обязательства по удержанию каких-либо рисков в отношении секьюритизированных активов?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да, пояснить</w:t>
            </w:r>
          </w:p>
          <w:bookmarkEnd w:id="58"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 оригинатор, после передачи секьюритизированных активов специальной финансовой компании, на себя расходы, связанные с секьюритизацией и деятельностью специальной финансовой компанией?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ли собой платежные обязательства оригинатора ценные бумаги, выпущенные специальной финансовой компанией?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 ли в сделке секьюритизации опцион обратного выкупа?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да, раскрыть условия реализации опциона обратного выкупа</w:t>
            </w:r>
          </w:p>
          <w:bookmarkEnd w:id="59"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Вправе ли оригинатор выкупать секьюритизированные активы либо заменять их в пуле на другие активы?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да, раскрыть при каких условиях возможен выкуп активов или их замена</w:t>
            </w:r>
          </w:p>
          <w:bookmarkEnd w:id="60"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ли оригинатор услуги по обслуживанию секьюритизируемых активов?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 ли договором между оригинатором и специальной финансовой компанией и другими документами оригинатора и специальной финансовой компании запрет на оказание оригинатором какой-либо поддержки специальной финансовой компании, за исключением поддержки, предоставляемой оригинатором в начале осуществления сделки секьюритизации?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да, пояснить</w:t>
            </w:r>
          </w:p>
          <w:bookmarkEnd w:id="61"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в проспекте выпуска ценных бумаг специальной финансовой компании информация о договорной поддержке, оказываемой оригинатором специальной финансовой компании?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 ли в документах оригинатора, а также лиц, связанных с оригинатором особыми отношениями, запрет на предоставление косвенной поддержки специальной финансовой компании в какой-либо форме?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привлеченных рейтинговых агентствах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кредитных рейтингах, присвоенных траншам (сохраненных или приобретенных) в рамках одной сделки секьюритизации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позициях, возникающих у банка в связи со сделкой секьюритизации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ли в документах использование инструментов ликвидности?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да _____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да, то указать какие, и условия их применения</w:t>
            </w:r>
          </w:p>
          <w:bookmarkEnd w:id="62"/>
        </w:tc>
      </w:tr>
    </w:tbl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полностью подтверждает достоверность прилагаемых к анкете документов и информации, а также своевременное представление уполномоченному органу дополнительной информации и документов, запрашиваемых в связи с рассмотрением анкеты.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 (указать поименный перечень направляемых документов, и листов по каждому документу).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Директоров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2018 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Нормативным значениям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методикам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обязательных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соблюдению норм и лимитов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капитала банка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определенную дату</w:t>
            </w:r>
          </w:p>
        </w:tc>
      </w:tr>
    </w:tbl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расчете коэффициентов достаточности собственного капитала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649"/>
        <w:gridCol w:w="704"/>
        <w:gridCol w:w="372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компонента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на последнюю отчетную дату, предшествующую осуществлению сделки секьюритизации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после осуществления сделки секьюритизации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первого уровня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капитал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Добавочный капитал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второго уровня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вычитаемые из основного капитала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вычитаемые из добавочного капитала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вычитаемые из капитала второго уровня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позиций по сделке секьюритизации, удерживаемых банком и имеющих международную рейтинговую оценку от "В+" и ниже агентства Standard &amp; Poor's или рейтинг аналогичного уровня одного из других рейтинговых агентств или рейтинговую оценку от "kzBB+" и ниже по национальной шкале агентства Standard &amp; Poor's или рейтинг аналогичного уровня по национальной шкале одного из других рейтинговых агентств либо не имеющие рейтинговой оценки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основного капитала к сумме активов, условных и возможных обязательств, взвешенных по степени кредитного риска, активов и условных и возможных требований и обязательств, рассчитанных с учетом рыночного риска, операционного риска (k1)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капитала первого уровня к сумме активов, условных и возможных обязательств, взвешенных по степени кредитного риска, активов и условных и возможных требований и обязательств, рассчитанных с учетом рыночного риска, операционного риска (k1-2)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взвешенные с учетом кредитного риска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позиций по сделке секьюритизации, удерживаемых банком, взвешиваемых с учетом кредитного риска и имеющих международную рейтинговую оценку от "ААА" до "АА-" агентства Standard &amp; Poor's или рейтинг аналогичного уровня одного из других рейтинговых агентств или рейтинговую оценку от "kzAAA" до "kzAА-"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позиций по сделке секьюритизации, удерживаемых банком, взвешиваемых с учетом кредитного риска и имеющих международную рейтинговую оценку от "А+" до "А-" агентства Standard &amp; Poor's или рейтинг аналогичного уровня одного из других рейтинговых агентств или рейтинговую оценку от "kzA+" до "kzA-"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позиций по сделке секьюритизации, удерживаемых банком, взвешиваемых с учетом кредитного риска и имеющих международную рейтинговую оценку от "ВВВ+" до "ВВВ-" агентства Standard &amp; Poor's или рейтинг аналогичного уровня одного из других рейтинговых агентств или рейтинговую оценку от "kzBBB+" до "kzBBB-"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позиций по сделке секьюритизации, удерживаемых банком, взвешиваемых с учетом кредитного риска и имеющих международную рейтинговую оценку от "ВВ+" до "ВВ-" агентства Standard &amp; Poor's или рейтинг аналогичного уровня одного из других рейтинговых агентств или рейтинговую оценку от "kzBB+" до "kzBB-"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и возможные обязательства, взвешенные с учетом кредитного риска, в том числе: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позиций по сделке секьюритизации, удерживаемых банком, взвешиваемых с учетом кредитного риска и имеющих международную рейтинговую оценку от "ААА" до "АА-" агентства Standard &amp; Poor's или рейтинг аналогичного уровня одного из других рейтинговых агентств или рейтинговую оценку от "kzAAA" до "kzAА-"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позиций по сделке секьюритизации, удерживаемых банком, взвешиваемых с учетом кредитного риска и имеющих международную рейтинговую оценку от "А+" до "А-" агентства Standard &amp; Poor's или рейтинг аналогичного уровня одного из других рейтинговых агентств или рейтинговую оценку от "kzA+" до "kzA-"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позиций по сделке секьюритизации, удерживаемых банком, взвешиваемых с учетом кредитного риска и имеющих международную рейтинговую оценку от "ВВВ+" до "ВВВ-" агентства Standard &amp; Poor's или рейтинг аналогичного уровня одного из других рейтинговых агентств или рейтинговую оценку от "kzBBB+" до "kzBBB-"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позиций по сделке секьюритизации, удерживаемых банком, взвешиваемых с учетом кредитного риска и имеющих международную рейтинговую оценку от "ВВ+" до "ВВ-" агентства Standard &amp; Poor's или рейтинг аналогичного уровня одного из других рейтинговых агентств или рейтинговую оценку от "kzBB+" до "kzBB-"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инструменты, взвешенные с учетом кредитного риска, в том числе: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позиций по сделке секьюритизации, удерживаемых банком, взвешиваемых с учетом кредитного риска и имеющих международную рейтинговую оценку от "ААА" до "АА-" агентства Standard &amp; Poor's или рейтинг аналогичного уровня одного из других рейтинговых агентств или рейтинговую оценку от "kzAAA" до "kzAА-"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позиций по сделке секьюритизации, удерживаемых банком, взвешиваемых с учетом кредитного риска и имеющих международную рейтинговую оценку от "А+" до "А-" агентства Standard &amp; Poor's или рейтинг аналогичного уровня одного из других рейтинговых агентств или рейтинговую оценку от "kzA+" до "kzA-"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позиций по сделке секьюритизации, удерживаемых банком, взвешиваемых с учетом кредитного риска и имеющих международную рейтинговую оценку от "ВВВ+" до "ВВВ-" агентства Standard &amp; Poor's или рейтинг аналогичного уровня одного из других рейтинговых агентств или рейтинговую оценку от "kzBBB+" до "kzBBB-"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позиций по сделке секьюритизации, удерживаемых банком, взвешиваемых с учетом кредитного риска и имеющих международную рейтинговую оценку от "ВВ+" до "ВВ-" агентства Standard &amp; Poor's или рейтинг аналогичного уровня одного из других рейтинговых агентств или рейтинговую оценку от "kzBB+" до "kzBB-"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активы, условные и возможные обязательства, взвешенные по степени кредитного риска, уменьшенные на сумму общих резервов (провизий), не включенных в расчет капитала второго уровня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специфичного процентного риска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общего процентного риска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рыночный риск, связанный с изменением ставки вознаграждения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специфичного риска, связанного с изменением рыночной стоимости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общего риска, связанного с изменением рыночной стоимости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рыночный риск, связанный с изменением рыночной стоимости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рыночного риска, связанного с изменением обменного курса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 и условные и возможные требования и обязательства, рассчитанные с учетом рыночного риска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операционного риска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собственного капитала к сумме активов, условных и возможных обязательств, взвешенных по степени кредитного риска, активов и условных и возможных требований и обязательств, рассчитанных с учетом рыночного риска, операционного риска (k2)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___________________ 20___ года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