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70f47" w14:textId="0970f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нормативные правовые акты Республики Казахстан по вопросам рынка ценных бумаг</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сентября 2018 года № 217. Зарегистрировано в Министерстве юстиции Республики Казахстан 25 сентября 2018 года № 17423</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ff0000"/>
          <w:sz w:val="28"/>
        </w:rPr>
        <w:t xml:space="preserve">Порядок введения в действие настоящего постановления см. </w:t>
      </w:r>
      <w:r>
        <w:rPr>
          <w:rFonts w:ascii="Times New Roman"/>
          <w:b w:val="false"/>
          <w:i w:val="false"/>
          <w:color w:val="ff0000"/>
          <w:sz w:val="28"/>
        </w:rPr>
        <w:t>п. 5</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В целях совершенствования нормативных правовых актов Республики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рынка ценных бумаг, в которые вносятся изменения (далее – Перечень),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регулирования небанковских финансовых организаций (Кошербаева А.М.)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bookmarkEnd w:id="6"/>
    <w:bookmarkStart w:name="z11" w:id="7"/>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Курманова Ж.Б.</w:t>
      </w:r>
    </w:p>
    <w:bookmarkEnd w:id="8"/>
    <w:bookmarkStart w:name="z13" w:id="9"/>
    <w:p>
      <w:pPr>
        <w:spacing w:after="0"/>
        <w:ind w:left="0"/>
        <w:jc w:val="both"/>
      </w:pPr>
      <w:r>
        <w:rPr>
          <w:rFonts w:ascii="Times New Roman"/>
          <w:b w:val="false"/>
          <w:i w:val="false"/>
          <w:color w:val="000000"/>
          <w:sz w:val="28"/>
        </w:rPr>
        <w:t xml:space="preserve">
      5. Настоящее постановление вводится в действие после дня его первого официального опубликования, за исключением </w:t>
      </w:r>
      <w:r>
        <w:rPr>
          <w:rFonts w:ascii="Times New Roman"/>
          <w:b w:val="false"/>
          <w:i w:val="false"/>
          <w:color w:val="000000"/>
          <w:sz w:val="28"/>
        </w:rPr>
        <w:t>Перечня</w:t>
      </w:r>
      <w:r>
        <w:rPr>
          <w:rFonts w:ascii="Times New Roman"/>
          <w:b w:val="false"/>
          <w:i w:val="false"/>
          <w:color w:val="000000"/>
          <w:sz w:val="28"/>
        </w:rPr>
        <w:t>, который вводится в действие с 1 января 2019 года.</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сентября 2018 года № 217</w:t>
            </w:r>
          </w:p>
        </w:tc>
      </w:tr>
    </w:tbl>
    <w:bookmarkStart w:name="z16" w:id="10"/>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рынка ценных бумаг, в которые вносятся изменения</w:t>
      </w:r>
    </w:p>
    <w:bookmarkEnd w:id="10"/>
    <w:bookmarkStart w:name="z17" w:id="1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 декабря 2003 года № 409 "Об утверждении Правил осуществления деятельности платежного агента на рынке ценных бумаг в Республике Казахстан" (зарегистрировано в Реестре государственной регистрации нормативных правовых актов под № 2632, опубликовано 23 января 2004 года в газете "Казахстанская правда" № 13 (24323) следующие изменения:</w:t>
      </w:r>
    </w:p>
    <w:bookmarkEnd w:id="11"/>
    <w:bookmarkStart w:name="z18" w:id="12"/>
    <w:p>
      <w:pPr>
        <w:spacing w:after="0"/>
        <w:ind w:left="0"/>
        <w:jc w:val="both"/>
      </w:pPr>
      <w:r>
        <w:rPr>
          <w:rFonts w:ascii="Times New Roman"/>
          <w:b w:val="false"/>
          <w:i w:val="false"/>
          <w:color w:val="000000"/>
          <w:sz w:val="28"/>
        </w:rPr>
        <w:t>
      заголовок изложить в следующей редакции:</w:t>
      </w:r>
    </w:p>
    <w:bookmarkEnd w:id="12"/>
    <w:bookmarkStart w:name="z19" w:id="13"/>
    <w:p>
      <w:pPr>
        <w:spacing w:after="0"/>
        <w:ind w:left="0"/>
        <w:jc w:val="both"/>
      </w:pPr>
      <w:r>
        <w:rPr>
          <w:rFonts w:ascii="Times New Roman"/>
          <w:b w:val="false"/>
          <w:i w:val="false"/>
          <w:color w:val="000000"/>
          <w:sz w:val="28"/>
        </w:rPr>
        <w:t>
      "Об утверждении Правил осуществления деятельности платежного агента";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 w:id="14"/>
    <w:p>
      <w:pPr>
        <w:spacing w:after="0"/>
        <w:ind w:left="0"/>
        <w:jc w:val="both"/>
      </w:pPr>
      <w:r>
        <w:rPr>
          <w:rFonts w:ascii="Times New Roman"/>
          <w:b w:val="false"/>
          <w:i w:val="false"/>
          <w:color w:val="000000"/>
          <w:sz w:val="28"/>
        </w:rPr>
        <w:t>
      "1. Утвердить прилагаемые Правила осуществления деятельности платежного агента.";</w:t>
      </w:r>
    </w:p>
    <w:bookmarkEnd w:id="14"/>
    <w:bookmarkStart w:name="z22"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деятельности платежного агента на рынке ценных бумаг в Республике Казахстан, утвержденных указанным постановлением:</w:t>
      </w:r>
    </w:p>
    <w:bookmarkEnd w:id="15"/>
    <w:bookmarkStart w:name="z23" w:id="16"/>
    <w:p>
      <w:pPr>
        <w:spacing w:after="0"/>
        <w:ind w:left="0"/>
        <w:jc w:val="both"/>
      </w:pPr>
      <w:r>
        <w:rPr>
          <w:rFonts w:ascii="Times New Roman"/>
          <w:b w:val="false"/>
          <w:i w:val="false"/>
          <w:color w:val="000000"/>
          <w:sz w:val="28"/>
        </w:rPr>
        <w:t>
      текст в правом верхнем углу изложить в следующей редакции:</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декабря 2003 года № 409";</w:t>
            </w:r>
          </w:p>
        </w:tc>
      </w:tr>
    </w:tbl>
    <w:bookmarkStart w:name="z25" w:id="17"/>
    <w:p>
      <w:pPr>
        <w:spacing w:after="0"/>
        <w:ind w:left="0"/>
        <w:jc w:val="both"/>
      </w:pPr>
      <w:r>
        <w:rPr>
          <w:rFonts w:ascii="Times New Roman"/>
          <w:b w:val="false"/>
          <w:i w:val="false"/>
          <w:color w:val="000000"/>
          <w:sz w:val="28"/>
        </w:rPr>
        <w:t>
      заголовок изложить в следующей редакции:</w:t>
      </w:r>
    </w:p>
    <w:bookmarkEnd w:id="17"/>
    <w:bookmarkStart w:name="z26" w:id="18"/>
    <w:p>
      <w:pPr>
        <w:spacing w:after="0"/>
        <w:ind w:left="0"/>
        <w:jc w:val="both"/>
      </w:pPr>
      <w:r>
        <w:rPr>
          <w:rFonts w:ascii="Times New Roman"/>
          <w:b w:val="false"/>
          <w:i w:val="false"/>
          <w:color w:val="000000"/>
          <w:sz w:val="28"/>
        </w:rPr>
        <w:t>
      "Правила осуществления деятельности платежного агента";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8" w:id="19"/>
    <w:p>
      <w:pPr>
        <w:spacing w:after="0"/>
        <w:ind w:left="0"/>
        <w:jc w:val="both"/>
      </w:pPr>
      <w:r>
        <w:rPr>
          <w:rFonts w:ascii="Times New Roman"/>
          <w:b w:val="false"/>
          <w:i w:val="false"/>
          <w:color w:val="000000"/>
          <w:sz w:val="28"/>
        </w:rPr>
        <w:t>
      "1. Настоящие Правила осуществления деятельности платежного агента определяют условия и порядок осуществления деятельности платежного агента на рынке ценных бумаг в Республике Казахстан.";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30" w:id="20"/>
    <w:p>
      <w:pPr>
        <w:spacing w:after="0"/>
        <w:ind w:left="0"/>
        <w:jc w:val="both"/>
      </w:pPr>
      <w:r>
        <w:rPr>
          <w:rFonts w:ascii="Times New Roman"/>
          <w:b w:val="false"/>
          <w:i w:val="false"/>
          <w:color w:val="000000"/>
          <w:sz w:val="28"/>
        </w:rPr>
        <w:t>
      "3. Сведения о платежном агенте содержатся в проспекте выпуска эмиссионных ценных бумаг.";</w:t>
      </w:r>
    </w:p>
    <w:bookmarkEnd w:id="20"/>
    <w:bookmarkStart w:name="z31" w:id="21"/>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21"/>
    <w:bookmarkStart w:name="z32" w:id="22"/>
    <w:p>
      <w:pPr>
        <w:spacing w:after="0"/>
        <w:ind w:left="0"/>
        <w:jc w:val="both"/>
      </w:pPr>
      <w:r>
        <w:rPr>
          <w:rFonts w:ascii="Times New Roman"/>
          <w:b w:val="false"/>
          <w:i w:val="false"/>
          <w:color w:val="000000"/>
          <w:sz w:val="28"/>
        </w:rPr>
        <w:t>
      "4) международный идентификационный номер (код ISIN);";</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34" w:id="23"/>
    <w:p>
      <w:pPr>
        <w:spacing w:after="0"/>
        <w:ind w:left="0"/>
        <w:jc w:val="both"/>
      </w:pPr>
      <w:r>
        <w:rPr>
          <w:rFonts w:ascii="Times New Roman"/>
          <w:b w:val="false"/>
          <w:i w:val="false"/>
          <w:color w:val="000000"/>
          <w:sz w:val="28"/>
        </w:rPr>
        <w:t xml:space="preserve">
      "7. Платежный агент в случае полной выплаты дохода по эмиссионным ценным бумагам и номинальной стоимости облигаций при их погашении в течение одного месяца после окончания срока погашения, установленного проспектом выпуска облигаций, направляет в Национальный Банк Республики Казахстан уведомление об итогах погашения негосударственных облигаций в порядке, установленном нормативным правовым актом Национального Банка Республики Казахстан в соответствии с пунктом 5 </w:t>
      </w:r>
      <w:r>
        <w:rPr>
          <w:rFonts w:ascii="Times New Roman"/>
          <w:b w:val="false"/>
          <w:i w:val="false"/>
          <w:color w:val="000000"/>
          <w:sz w:val="28"/>
        </w:rPr>
        <w:t>статьи 32</w:t>
      </w:r>
      <w:r>
        <w:rPr>
          <w:rFonts w:ascii="Times New Roman"/>
          <w:b w:val="false"/>
          <w:i w:val="false"/>
          <w:color w:val="000000"/>
          <w:sz w:val="28"/>
        </w:rPr>
        <w:t xml:space="preserve"> Закона Республики Казахстан от 2 июля 2003 года "О рынке ценных бумаг".";</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исключить.</w:t>
      </w:r>
    </w:p>
    <w:bookmarkStart w:name="z36" w:id="24"/>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февраля 2012 года № 59 "Об утверждении Требований к системе управления рисками клиринговой организации, условиям и порядку мониторинга, контроля и управления рисками в клиринговой организации" (зарегистрировано в Реестре государственной регистрации нормативных правовых актов под № 7554, опубликовано 23 июня 2012 года в газете "Казахстанская правда" № 199-200 (27018-27019) следующие изменения:</w:t>
      </w:r>
    </w:p>
    <w:bookmarkEnd w:id="24"/>
    <w:bookmarkStart w:name="z37" w:id="25"/>
    <w:p>
      <w:pPr>
        <w:spacing w:after="0"/>
        <w:ind w:left="0"/>
        <w:jc w:val="both"/>
      </w:pPr>
      <w:r>
        <w:rPr>
          <w:rFonts w:ascii="Times New Roman"/>
          <w:b w:val="false"/>
          <w:i w:val="false"/>
          <w:color w:val="000000"/>
          <w:sz w:val="28"/>
        </w:rPr>
        <w:t>
      в заголовок внесено изменение на государственном языке,  текст на русском языке не меняется;</w:t>
      </w:r>
    </w:p>
    <w:bookmarkEnd w:id="25"/>
    <w:bookmarkStart w:name="z38"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26"/>
    <w:bookmarkStart w:name="z39"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системе управления рисками клиринговой организации, условиям и порядку мониторинга, контроля и управления рисками в клиринговой организации, утвержденных указанным постановлением:</w:t>
      </w:r>
    </w:p>
    <w:bookmarkEnd w:id="27"/>
    <w:bookmarkStart w:name="z40" w:id="28"/>
    <w:p>
      <w:pPr>
        <w:spacing w:after="0"/>
        <w:ind w:left="0"/>
        <w:jc w:val="both"/>
      </w:pPr>
      <w:r>
        <w:rPr>
          <w:rFonts w:ascii="Times New Roman"/>
          <w:b w:val="false"/>
          <w:i w:val="false"/>
          <w:color w:val="000000"/>
          <w:sz w:val="28"/>
        </w:rPr>
        <w:t>
      в заголовок внесено изменение на государственном языке,  текст на русском языке не меняется;</w:t>
      </w:r>
    </w:p>
    <w:bookmarkEnd w:id="28"/>
    <w:bookmarkStart w:name="z41"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преамбулу</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 изложить в следующей редакции:</w:t>
      </w:r>
    </w:p>
    <w:bookmarkStart w:name="z43" w:id="30"/>
    <w:p>
      <w:pPr>
        <w:spacing w:after="0"/>
        <w:ind w:left="0"/>
        <w:jc w:val="both"/>
      </w:pPr>
      <w:r>
        <w:rPr>
          <w:rFonts w:ascii="Times New Roman"/>
          <w:b w:val="false"/>
          <w:i w:val="false"/>
          <w:color w:val="000000"/>
          <w:sz w:val="28"/>
        </w:rPr>
        <w:t>
      "2) клиринг - процесс определения, проверки и передачи информации о требованиях и (или) обязательствах клиринговых участников в результате совершения ими сделок с финансовыми инструментами;";</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3 изложить в следующей редакции:</w:t>
      </w:r>
    </w:p>
    <w:bookmarkStart w:name="z45" w:id="31"/>
    <w:p>
      <w:pPr>
        <w:spacing w:after="0"/>
        <w:ind w:left="0"/>
        <w:jc w:val="both"/>
      </w:pPr>
      <w:r>
        <w:rPr>
          <w:rFonts w:ascii="Times New Roman"/>
          <w:b w:val="false"/>
          <w:i w:val="false"/>
          <w:color w:val="000000"/>
          <w:sz w:val="28"/>
        </w:rPr>
        <w:t>
      "4) требования к организации деятельности по осуществлению сделок с финансовыми инструментами;";</w:t>
      </w:r>
    </w:p>
    <w:bookmarkEnd w:id="31"/>
    <w:bookmarkStart w:name="z46"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 </w:t>
      </w:r>
    </w:p>
    <w:bookmarkStart w:name="z48" w:id="33"/>
    <w:p>
      <w:pPr>
        <w:spacing w:after="0"/>
        <w:ind w:left="0"/>
        <w:jc w:val="both"/>
      </w:pPr>
      <w:r>
        <w:rPr>
          <w:rFonts w:ascii="Times New Roman"/>
          <w:b w:val="false"/>
          <w:i w:val="false"/>
          <w:color w:val="000000"/>
          <w:sz w:val="28"/>
        </w:rPr>
        <w:t>
      "2) сбор, ввод, хранение и распространение информации, предоставляемой клиринговыми участниками, фондовой (товарной) биржей, центральным депозитарием и (или) расчетной организацией;";</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 </w:t>
      </w:r>
    </w:p>
    <w:bookmarkStart w:name="z50" w:id="34"/>
    <w:p>
      <w:pPr>
        <w:spacing w:after="0"/>
        <w:ind w:left="0"/>
        <w:jc w:val="both"/>
      </w:pPr>
      <w:r>
        <w:rPr>
          <w:rFonts w:ascii="Times New Roman"/>
          <w:b w:val="false"/>
          <w:i w:val="false"/>
          <w:color w:val="000000"/>
          <w:sz w:val="28"/>
        </w:rPr>
        <w:t>
      "7) инвестирование активов клиринговой организации в финансовые инструменты;";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52" w:id="35"/>
    <w:p>
      <w:pPr>
        <w:spacing w:after="0"/>
        <w:ind w:left="0"/>
        <w:jc w:val="both"/>
      </w:pPr>
      <w:r>
        <w:rPr>
          <w:rFonts w:ascii="Times New Roman"/>
          <w:b w:val="false"/>
          <w:i w:val="false"/>
          <w:color w:val="000000"/>
          <w:sz w:val="28"/>
        </w:rPr>
        <w:t>
      "12) мониторинг финансового состояния клиринговых участников, а также на предмет их соответствия требованиям внутренних документов клиринговой организации;</w:t>
      </w:r>
    </w:p>
    <w:bookmarkEnd w:id="35"/>
    <w:bookmarkStart w:name="z53" w:id="36"/>
    <w:p>
      <w:pPr>
        <w:spacing w:after="0"/>
        <w:ind w:left="0"/>
        <w:jc w:val="both"/>
      </w:pPr>
      <w:r>
        <w:rPr>
          <w:rFonts w:ascii="Times New Roman"/>
          <w:b w:val="false"/>
          <w:i w:val="false"/>
          <w:color w:val="000000"/>
          <w:sz w:val="28"/>
        </w:rPr>
        <w:t>
      13) определение порядка организации работы с клиринговыми участниками, в том числе определение процедур по рассмотрению и разрешению споров, а также применению соответствующих мер в случае невыполнения клиринговыми участниками своих обязательств;</w:t>
      </w:r>
    </w:p>
    <w:bookmarkEnd w:id="36"/>
    <w:bookmarkStart w:name="z54" w:id="37"/>
    <w:p>
      <w:pPr>
        <w:spacing w:after="0"/>
        <w:ind w:left="0"/>
        <w:jc w:val="both"/>
      </w:pPr>
      <w:r>
        <w:rPr>
          <w:rFonts w:ascii="Times New Roman"/>
          <w:b w:val="false"/>
          <w:i w:val="false"/>
          <w:color w:val="000000"/>
          <w:sz w:val="28"/>
        </w:rPr>
        <w:t>
      14) формирование и использование резервных или гарантийных клиринговых фондов.";</w:t>
      </w:r>
    </w:p>
    <w:bookmarkEnd w:id="37"/>
    <w:bookmarkStart w:name="z55"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57" w:id="39"/>
    <w:p>
      <w:pPr>
        <w:spacing w:after="0"/>
        <w:ind w:left="0"/>
        <w:jc w:val="both"/>
      </w:pPr>
      <w:r>
        <w:rPr>
          <w:rFonts w:ascii="Times New Roman"/>
          <w:b w:val="false"/>
          <w:i w:val="false"/>
          <w:color w:val="000000"/>
          <w:sz w:val="28"/>
        </w:rPr>
        <w:t>
      "2) порядок инвестирования активов клиринговой организации;";</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59" w:id="40"/>
    <w:p>
      <w:pPr>
        <w:spacing w:after="0"/>
        <w:ind w:left="0"/>
        <w:jc w:val="both"/>
      </w:pPr>
      <w:r>
        <w:rPr>
          <w:rFonts w:ascii="Times New Roman"/>
          <w:b w:val="false"/>
          <w:i w:val="false"/>
          <w:color w:val="000000"/>
          <w:sz w:val="28"/>
        </w:rPr>
        <w:t>
      "7) порядок и условия мониторинга и контроля клиринговых участников на предмет соответствия требованиям законодательства Республики Казахстан о рынке ценных бумаг, регламентирующего порядок их деятельности в качестве клиринговых участников, внутренних документов клиринговой организации и требованиям к финансовому состоянию клиринговых участников;</w:t>
      </w:r>
    </w:p>
    <w:bookmarkEnd w:id="40"/>
    <w:bookmarkStart w:name="z60" w:id="41"/>
    <w:p>
      <w:pPr>
        <w:spacing w:after="0"/>
        <w:ind w:left="0"/>
        <w:jc w:val="both"/>
      </w:pPr>
      <w:r>
        <w:rPr>
          <w:rFonts w:ascii="Times New Roman"/>
          <w:b w:val="false"/>
          <w:i w:val="false"/>
          <w:color w:val="000000"/>
          <w:sz w:val="28"/>
        </w:rPr>
        <w:t>
      8) порядок и условия формирования, а также использования резервных или гарантийных клиринговых фондов;</w:t>
      </w:r>
    </w:p>
    <w:bookmarkEnd w:id="41"/>
    <w:bookmarkStart w:name="z61" w:id="42"/>
    <w:p>
      <w:pPr>
        <w:spacing w:after="0"/>
        <w:ind w:left="0"/>
        <w:jc w:val="both"/>
      </w:pPr>
      <w:r>
        <w:rPr>
          <w:rFonts w:ascii="Times New Roman"/>
          <w:b w:val="false"/>
          <w:i w:val="false"/>
          <w:color w:val="000000"/>
          <w:sz w:val="28"/>
        </w:rPr>
        <w:t>
      9) требования к клиринговым участникам;";</w:t>
      </w:r>
    </w:p>
    <w:bookmarkEnd w:id="42"/>
    <w:bookmarkStart w:name="z62"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 xml:space="preserve">: </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64" w:id="44"/>
    <w:p>
      <w:pPr>
        <w:spacing w:after="0"/>
        <w:ind w:left="0"/>
        <w:jc w:val="both"/>
      </w:pPr>
      <w:r>
        <w:rPr>
          <w:rFonts w:ascii="Times New Roman"/>
          <w:b w:val="false"/>
          <w:i w:val="false"/>
          <w:color w:val="000000"/>
          <w:sz w:val="28"/>
        </w:rPr>
        <w:t>
      "1) полномочия и функциональные обязанности совета директоров, правления, ответственного подразделения клиринговой организации по управлению рисками и подразделения клиринговой организации по мониторингу и контролю клиринговых участников, а также порядок обмена информацией между данными органами и подразделениями;";</w:t>
      </w:r>
    </w:p>
    <w:bookmarkEnd w:id="44"/>
    <w:bookmarkStart w:name="z65" w:id="45"/>
    <w:p>
      <w:pPr>
        <w:spacing w:after="0"/>
        <w:ind w:left="0"/>
        <w:jc w:val="both"/>
      </w:pPr>
      <w:r>
        <w:rPr>
          <w:rFonts w:ascii="Times New Roman"/>
          <w:b w:val="false"/>
          <w:i w:val="false"/>
          <w:color w:val="000000"/>
          <w:sz w:val="28"/>
        </w:rPr>
        <w:t xml:space="preserve">
      абзацы пятый и шестой </w:t>
      </w:r>
      <w:r>
        <w:rPr>
          <w:rFonts w:ascii="Times New Roman"/>
          <w:b w:val="false"/>
          <w:i w:val="false"/>
          <w:color w:val="000000"/>
          <w:sz w:val="28"/>
        </w:rPr>
        <w:t>подпункта 6)</w:t>
      </w:r>
      <w:r>
        <w:rPr>
          <w:rFonts w:ascii="Times New Roman"/>
          <w:b w:val="false"/>
          <w:i w:val="false"/>
          <w:color w:val="000000"/>
          <w:sz w:val="28"/>
        </w:rPr>
        <w:t xml:space="preserve"> изложить в следующей редакции:</w:t>
      </w:r>
    </w:p>
    <w:bookmarkEnd w:id="45"/>
    <w:bookmarkStart w:name="z66" w:id="46"/>
    <w:p>
      <w:pPr>
        <w:spacing w:after="0"/>
        <w:ind w:left="0"/>
        <w:jc w:val="both"/>
      </w:pPr>
      <w:r>
        <w:rPr>
          <w:rFonts w:ascii="Times New Roman"/>
          <w:b w:val="false"/>
          <w:i w:val="false"/>
          <w:color w:val="000000"/>
          <w:sz w:val="28"/>
        </w:rPr>
        <w:t>
      "механизм незамедлительного представления отчетности совету директоров о любых значительных случаях, способных повлечь за собой ответственность клиринговой организации по сделкам, заключенным клиринговыми участниками в торговой системе фондовой (товарной) биржи;</w:t>
      </w:r>
    </w:p>
    <w:bookmarkEnd w:id="46"/>
    <w:bookmarkStart w:name="z67" w:id="47"/>
    <w:p>
      <w:pPr>
        <w:spacing w:after="0"/>
        <w:ind w:left="0"/>
        <w:jc w:val="both"/>
      </w:pPr>
      <w:r>
        <w:rPr>
          <w:rFonts w:ascii="Times New Roman"/>
          <w:b w:val="false"/>
          <w:i w:val="false"/>
          <w:color w:val="000000"/>
          <w:sz w:val="28"/>
        </w:rPr>
        <w:t>
       мониторинг рисков, проводимый ответственным подразделением клиринговой организации по мониторингу и контролю клиринговых участников, включающий мониторинг изменения значений показателей рисков клиринговых участников и максимально допустимых значений данных показателей рисков, а также мер, предпринимаемых в целях минимизации рисков в случае несоответствия значений показателей рисков максимально допустимым значениям показателей рисков.";</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69" w:id="48"/>
    <w:p>
      <w:pPr>
        <w:spacing w:after="0"/>
        <w:ind w:left="0"/>
        <w:jc w:val="both"/>
      </w:pPr>
      <w:r>
        <w:rPr>
          <w:rFonts w:ascii="Times New Roman"/>
          <w:b w:val="false"/>
          <w:i w:val="false"/>
          <w:color w:val="000000"/>
          <w:sz w:val="28"/>
        </w:rPr>
        <w:t>
      "12. Порядок инвестирования активов клиринговой организации устанавливает условия и порядок осуществления сделок с финансовыми инструментами, типовые формы документов, используемых в процессе осуществления сделок с финансовыми инструментами и включает описание процедур по:</w:t>
      </w:r>
    </w:p>
    <w:bookmarkEnd w:id="48"/>
    <w:bookmarkStart w:name="z70" w:id="49"/>
    <w:p>
      <w:pPr>
        <w:spacing w:after="0"/>
        <w:ind w:left="0"/>
        <w:jc w:val="both"/>
      </w:pPr>
      <w:r>
        <w:rPr>
          <w:rFonts w:ascii="Times New Roman"/>
          <w:b w:val="false"/>
          <w:i w:val="false"/>
          <w:color w:val="000000"/>
          <w:sz w:val="28"/>
        </w:rPr>
        <w:t>
      1) разработке политики инвестирования активов клиринговой организации;</w:t>
      </w:r>
    </w:p>
    <w:bookmarkEnd w:id="49"/>
    <w:bookmarkStart w:name="z71" w:id="50"/>
    <w:p>
      <w:pPr>
        <w:spacing w:after="0"/>
        <w:ind w:left="0"/>
        <w:jc w:val="both"/>
      </w:pPr>
      <w:r>
        <w:rPr>
          <w:rFonts w:ascii="Times New Roman"/>
          <w:b w:val="false"/>
          <w:i w:val="false"/>
          <w:color w:val="000000"/>
          <w:sz w:val="28"/>
        </w:rPr>
        <w:t>
      2) подготовке рекомендаций для принятия инвестиционных решений, предусматривающих:</w:t>
      </w:r>
    </w:p>
    <w:bookmarkEnd w:id="50"/>
    <w:bookmarkStart w:name="z72" w:id="51"/>
    <w:p>
      <w:pPr>
        <w:spacing w:after="0"/>
        <w:ind w:left="0"/>
        <w:jc w:val="both"/>
      </w:pPr>
      <w:r>
        <w:rPr>
          <w:rFonts w:ascii="Times New Roman"/>
          <w:b w:val="false"/>
          <w:i w:val="false"/>
          <w:color w:val="000000"/>
          <w:sz w:val="28"/>
        </w:rPr>
        <w:t>
      перечень должностей лиц, уполномоченных на выдачу рекомендаций;</w:t>
      </w:r>
    </w:p>
    <w:bookmarkEnd w:id="51"/>
    <w:bookmarkStart w:name="z73" w:id="52"/>
    <w:p>
      <w:pPr>
        <w:spacing w:after="0"/>
        <w:ind w:left="0"/>
        <w:jc w:val="both"/>
      </w:pPr>
      <w:r>
        <w:rPr>
          <w:rFonts w:ascii="Times New Roman"/>
          <w:b w:val="false"/>
          <w:i w:val="false"/>
          <w:color w:val="000000"/>
          <w:sz w:val="28"/>
        </w:rPr>
        <w:t>
      порядок осуществления анализа состояния инвестиционного портфеля;</w:t>
      </w:r>
    </w:p>
    <w:bookmarkEnd w:id="52"/>
    <w:bookmarkStart w:name="z74" w:id="53"/>
    <w:p>
      <w:pPr>
        <w:spacing w:after="0"/>
        <w:ind w:left="0"/>
        <w:jc w:val="both"/>
      </w:pPr>
      <w:r>
        <w:rPr>
          <w:rFonts w:ascii="Times New Roman"/>
          <w:b w:val="false"/>
          <w:i w:val="false"/>
          <w:color w:val="000000"/>
          <w:sz w:val="28"/>
        </w:rPr>
        <w:t>
      порядок осуществления анализа наличия, условий обращения и доходности финансовых инструментов, в которые предполагается осуществить инвестирование;</w:t>
      </w:r>
    </w:p>
    <w:bookmarkEnd w:id="53"/>
    <w:bookmarkStart w:name="z75" w:id="54"/>
    <w:p>
      <w:pPr>
        <w:spacing w:after="0"/>
        <w:ind w:left="0"/>
        <w:jc w:val="both"/>
      </w:pPr>
      <w:r>
        <w:rPr>
          <w:rFonts w:ascii="Times New Roman"/>
          <w:b w:val="false"/>
          <w:i w:val="false"/>
          <w:color w:val="000000"/>
          <w:sz w:val="28"/>
        </w:rPr>
        <w:t>
      порядок осуществления анализа рисков, связанных с финансовыми инструментами, в которые предполагается осуществить инвестирование;</w:t>
      </w:r>
    </w:p>
    <w:bookmarkEnd w:id="54"/>
    <w:bookmarkStart w:name="z76" w:id="55"/>
    <w:p>
      <w:pPr>
        <w:spacing w:after="0"/>
        <w:ind w:left="0"/>
        <w:jc w:val="both"/>
      </w:pPr>
      <w:r>
        <w:rPr>
          <w:rFonts w:ascii="Times New Roman"/>
          <w:b w:val="false"/>
          <w:i w:val="false"/>
          <w:color w:val="000000"/>
          <w:sz w:val="28"/>
        </w:rPr>
        <w:t>
      порядок осуществления анализа факторов, существенных для выдачи рекомендаций;</w:t>
      </w:r>
    </w:p>
    <w:bookmarkEnd w:id="55"/>
    <w:bookmarkStart w:name="z77" w:id="56"/>
    <w:p>
      <w:pPr>
        <w:spacing w:after="0"/>
        <w:ind w:left="0"/>
        <w:jc w:val="both"/>
      </w:pPr>
      <w:r>
        <w:rPr>
          <w:rFonts w:ascii="Times New Roman"/>
          <w:b w:val="false"/>
          <w:i w:val="false"/>
          <w:color w:val="000000"/>
          <w:sz w:val="28"/>
        </w:rPr>
        <w:t>
      3) принятию инвестиционных решений, содержащих описание работы инвестиционного комитета, периодичность проведения и оформления результатов заседаний;</w:t>
      </w:r>
    </w:p>
    <w:bookmarkEnd w:id="56"/>
    <w:bookmarkStart w:name="z78" w:id="57"/>
    <w:p>
      <w:pPr>
        <w:spacing w:after="0"/>
        <w:ind w:left="0"/>
        <w:jc w:val="both"/>
      </w:pPr>
      <w:r>
        <w:rPr>
          <w:rFonts w:ascii="Times New Roman"/>
          <w:b w:val="false"/>
          <w:i w:val="false"/>
          <w:color w:val="000000"/>
          <w:sz w:val="28"/>
        </w:rPr>
        <w:t>
      4) взаимодействию органов и подразделений клиринговых организаций в процессе подготовки, принятия и исполнения инвестиционных решений;</w:t>
      </w:r>
    </w:p>
    <w:bookmarkEnd w:id="57"/>
    <w:bookmarkStart w:name="z79" w:id="58"/>
    <w:p>
      <w:pPr>
        <w:spacing w:after="0"/>
        <w:ind w:left="0"/>
        <w:jc w:val="both"/>
      </w:pPr>
      <w:r>
        <w:rPr>
          <w:rFonts w:ascii="Times New Roman"/>
          <w:b w:val="false"/>
          <w:i w:val="false"/>
          <w:color w:val="000000"/>
          <w:sz w:val="28"/>
        </w:rPr>
        <w:t>
      5) заключению сделок с финансовыми инструментами и осуществлению контроля за их исполнением, содержащих описание процессов по взаимодействию с посредником (брокером), с помощью которого предполагается заключение сделки (при наличии такового), контролю за совершением сделок, осуществлению сверок состава и движения активов, ведению внутреннего учета и документооборота заключенных сделок, а также перечень руководящих работников, осуществляющих контроль за заключением сделок с финансовыми инструментами;</w:t>
      </w:r>
    </w:p>
    <w:bookmarkEnd w:id="58"/>
    <w:bookmarkStart w:name="z80" w:id="59"/>
    <w:p>
      <w:pPr>
        <w:spacing w:after="0"/>
        <w:ind w:left="0"/>
        <w:jc w:val="both"/>
      </w:pPr>
      <w:r>
        <w:rPr>
          <w:rFonts w:ascii="Times New Roman"/>
          <w:b w:val="false"/>
          <w:i w:val="false"/>
          <w:color w:val="000000"/>
          <w:sz w:val="28"/>
        </w:rPr>
        <w:t>
      6) подготовке правлением клиринговой организации отчетности о результатах деятельности по операциям с финансовыми инструментами.</w:t>
      </w:r>
    </w:p>
    <w:bookmarkEnd w:id="59"/>
    <w:bookmarkStart w:name="z81" w:id="60"/>
    <w:p>
      <w:pPr>
        <w:spacing w:after="0"/>
        <w:ind w:left="0"/>
        <w:jc w:val="both"/>
      </w:pPr>
      <w:r>
        <w:rPr>
          <w:rFonts w:ascii="Times New Roman"/>
          <w:b w:val="false"/>
          <w:i w:val="false"/>
          <w:color w:val="000000"/>
          <w:sz w:val="28"/>
        </w:rPr>
        <w:t>
      13. В целях обеспечения заключения сделок с финансовыми инструментами клиринговой организацией разрабатывается политика инвестирования активов, включающая, но не ограничивающаяся следующим:</w:t>
      </w:r>
    </w:p>
    <w:bookmarkEnd w:id="60"/>
    <w:bookmarkStart w:name="z82" w:id="61"/>
    <w:p>
      <w:pPr>
        <w:spacing w:after="0"/>
        <w:ind w:left="0"/>
        <w:jc w:val="both"/>
      </w:pPr>
      <w:r>
        <w:rPr>
          <w:rFonts w:ascii="Times New Roman"/>
          <w:b w:val="false"/>
          <w:i w:val="false"/>
          <w:color w:val="000000"/>
          <w:sz w:val="28"/>
        </w:rPr>
        <w:t>
      1) цели и стратегия инвестирования активов;</w:t>
      </w:r>
    </w:p>
    <w:bookmarkEnd w:id="61"/>
    <w:bookmarkStart w:name="z83" w:id="62"/>
    <w:p>
      <w:pPr>
        <w:spacing w:after="0"/>
        <w:ind w:left="0"/>
        <w:jc w:val="both"/>
      </w:pPr>
      <w:r>
        <w:rPr>
          <w:rFonts w:ascii="Times New Roman"/>
          <w:b w:val="false"/>
          <w:i w:val="false"/>
          <w:color w:val="000000"/>
          <w:sz w:val="28"/>
        </w:rPr>
        <w:t>
      2) описание и перечень объектов инвестирования;</w:t>
      </w:r>
    </w:p>
    <w:bookmarkEnd w:id="62"/>
    <w:bookmarkStart w:name="z84" w:id="63"/>
    <w:p>
      <w:pPr>
        <w:spacing w:after="0"/>
        <w:ind w:left="0"/>
        <w:jc w:val="both"/>
      </w:pPr>
      <w:r>
        <w:rPr>
          <w:rFonts w:ascii="Times New Roman"/>
          <w:b w:val="false"/>
          <w:i w:val="false"/>
          <w:color w:val="000000"/>
          <w:sz w:val="28"/>
        </w:rPr>
        <w:t>
      3) лимиты инвестирования активов по видам финансовых инструментов;</w:t>
      </w:r>
    </w:p>
    <w:bookmarkEnd w:id="63"/>
    <w:bookmarkStart w:name="z85" w:id="64"/>
    <w:p>
      <w:pPr>
        <w:spacing w:after="0"/>
        <w:ind w:left="0"/>
        <w:jc w:val="both"/>
      </w:pPr>
      <w:r>
        <w:rPr>
          <w:rFonts w:ascii="Times New Roman"/>
          <w:b w:val="false"/>
          <w:i w:val="false"/>
          <w:color w:val="000000"/>
          <w:sz w:val="28"/>
        </w:rPr>
        <w:t>
      4) условия и ограничения, установленные в отношении сделок с финансовыми инструментами;</w:t>
      </w:r>
    </w:p>
    <w:bookmarkEnd w:id="64"/>
    <w:bookmarkStart w:name="z86" w:id="65"/>
    <w:p>
      <w:pPr>
        <w:spacing w:after="0"/>
        <w:ind w:left="0"/>
        <w:jc w:val="both"/>
      </w:pPr>
      <w:r>
        <w:rPr>
          <w:rFonts w:ascii="Times New Roman"/>
          <w:b w:val="false"/>
          <w:i w:val="false"/>
          <w:color w:val="000000"/>
          <w:sz w:val="28"/>
        </w:rPr>
        <w:t>
      5) условия хеджирования и диверсификации активов с указанием перечня и описания инструментов хеджирования;</w:t>
      </w:r>
    </w:p>
    <w:bookmarkEnd w:id="65"/>
    <w:bookmarkStart w:name="z87" w:id="66"/>
    <w:p>
      <w:pPr>
        <w:spacing w:after="0"/>
        <w:ind w:left="0"/>
        <w:jc w:val="both"/>
      </w:pPr>
      <w:r>
        <w:rPr>
          <w:rFonts w:ascii="Times New Roman"/>
          <w:b w:val="false"/>
          <w:i w:val="false"/>
          <w:color w:val="000000"/>
          <w:sz w:val="28"/>
        </w:rPr>
        <w:t>
      6) информация об основных рисках, связанных с инвестированием активов.</w:t>
      </w:r>
    </w:p>
    <w:bookmarkEnd w:id="66"/>
    <w:bookmarkStart w:name="z88" w:id="67"/>
    <w:p>
      <w:pPr>
        <w:spacing w:after="0"/>
        <w:ind w:left="0"/>
        <w:jc w:val="both"/>
      </w:pPr>
      <w:r>
        <w:rPr>
          <w:rFonts w:ascii="Times New Roman"/>
          <w:b w:val="false"/>
          <w:i w:val="false"/>
          <w:color w:val="000000"/>
          <w:sz w:val="28"/>
        </w:rPr>
        <w:t>
      14. Политика инвестирования активов клиринговой организации и все изменения и дополнения в нее утверждаются советом директоров клиринговой организации.";</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18 изложить в следующей редакции:</w:t>
      </w:r>
    </w:p>
    <w:bookmarkStart w:name="z90" w:id="68"/>
    <w:p>
      <w:pPr>
        <w:spacing w:after="0"/>
        <w:ind w:left="0"/>
        <w:jc w:val="both"/>
      </w:pPr>
      <w:r>
        <w:rPr>
          <w:rFonts w:ascii="Times New Roman"/>
          <w:b w:val="false"/>
          <w:i w:val="false"/>
          <w:color w:val="000000"/>
          <w:sz w:val="28"/>
        </w:rPr>
        <w:t>
      "4) порядок разрешения вопросов между клиринговыми участниками и клиринговой организацией в процессе осуществления клиринга по заключаемым в торговой системе фондовой (товарной) биржи сделкам;</w:t>
      </w:r>
    </w:p>
    <w:bookmarkEnd w:id="68"/>
    <w:bookmarkStart w:name="z91" w:id="69"/>
    <w:p>
      <w:pPr>
        <w:spacing w:after="0"/>
        <w:ind w:left="0"/>
        <w:jc w:val="both"/>
      </w:pPr>
      <w:r>
        <w:rPr>
          <w:rFonts w:ascii="Times New Roman"/>
          <w:b w:val="false"/>
          <w:i w:val="false"/>
          <w:color w:val="000000"/>
          <w:sz w:val="28"/>
        </w:rPr>
        <w:t>
      5) порядок и условия обмена информацией между клиринговой организацией и клиринговыми участниками, фондовой (товарной) биржей, центральными депозитарием и (или) иной расчетной организацией.";</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изложить в следующей редакции:</w:t>
      </w:r>
    </w:p>
    <w:bookmarkStart w:name="z93" w:id="70"/>
    <w:p>
      <w:pPr>
        <w:spacing w:after="0"/>
        <w:ind w:left="0"/>
        <w:jc w:val="both"/>
      </w:pPr>
      <w:r>
        <w:rPr>
          <w:rFonts w:ascii="Times New Roman"/>
          <w:b w:val="false"/>
          <w:i w:val="false"/>
          <w:color w:val="000000"/>
          <w:sz w:val="28"/>
        </w:rPr>
        <w:t>
      "19. Порядок и условия мониторинга и контроля клиринговых участников на предмет соответствия требованиям законодательства Республики Казахстан о рынке ценных бумаг, регламентирующего порядок их деятельности в качестве клиринговых участников, и внутренних документов клиринговой организации включают:</w:t>
      </w:r>
    </w:p>
    <w:bookmarkEnd w:id="70"/>
    <w:bookmarkStart w:name="z94" w:id="71"/>
    <w:p>
      <w:pPr>
        <w:spacing w:after="0"/>
        <w:ind w:left="0"/>
        <w:jc w:val="both"/>
      </w:pPr>
      <w:r>
        <w:rPr>
          <w:rFonts w:ascii="Times New Roman"/>
          <w:b w:val="false"/>
          <w:i w:val="false"/>
          <w:color w:val="000000"/>
          <w:sz w:val="28"/>
        </w:rPr>
        <w:t>
      1) перечень отчетов клиринговых участников и иной информации, необходимых для мониторинга их финансового состояния;</w:t>
      </w:r>
    </w:p>
    <w:bookmarkEnd w:id="71"/>
    <w:bookmarkStart w:name="z95" w:id="72"/>
    <w:p>
      <w:pPr>
        <w:spacing w:after="0"/>
        <w:ind w:left="0"/>
        <w:jc w:val="both"/>
      </w:pPr>
      <w:r>
        <w:rPr>
          <w:rFonts w:ascii="Times New Roman"/>
          <w:b w:val="false"/>
          <w:i w:val="false"/>
          <w:color w:val="000000"/>
          <w:sz w:val="28"/>
        </w:rPr>
        <w:t>
      2) условия и сроки предоставления отчетов и иной информации, указанных в подпункте 1) настоящего пункта;</w:t>
      </w:r>
    </w:p>
    <w:bookmarkEnd w:id="72"/>
    <w:bookmarkStart w:name="z96" w:id="73"/>
    <w:p>
      <w:pPr>
        <w:spacing w:after="0"/>
        <w:ind w:left="0"/>
        <w:jc w:val="both"/>
      </w:pPr>
      <w:r>
        <w:rPr>
          <w:rFonts w:ascii="Times New Roman"/>
          <w:b w:val="false"/>
          <w:i w:val="false"/>
          <w:color w:val="000000"/>
          <w:sz w:val="28"/>
        </w:rPr>
        <w:t>
      3) порядок и сроки рассмотрения клиринговой организацией отчетов и иной информации, указанных в подпункте 1) настоящего пункта;</w:t>
      </w:r>
    </w:p>
    <w:bookmarkEnd w:id="73"/>
    <w:bookmarkStart w:name="z97" w:id="74"/>
    <w:p>
      <w:pPr>
        <w:spacing w:after="0"/>
        <w:ind w:left="0"/>
        <w:jc w:val="both"/>
      </w:pPr>
      <w:r>
        <w:rPr>
          <w:rFonts w:ascii="Times New Roman"/>
          <w:b w:val="false"/>
          <w:i w:val="false"/>
          <w:color w:val="000000"/>
          <w:sz w:val="28"/>
        </w:rPr>
        <w:t>
      4) методику оценки финансового состояния клиринговых участников;</w:t>
      </w:r>
    </w:p>
    <w:bookmarkEnd w:id="74"/>
    <w:bookmarkStart w:name="z98" w:id="75"/>
    <w:p>
      <w:pPr>
        <w:spacing w:after="0"/>
        <w:ind w:left="0"/>
        <w:jc w:val="both"/>
      </w:pPr>
      <w:r>
        <w:rPr>
          <w:rFonts w:ascii="Times New Roman"/>
          <w:b w:val="false"/>
          <w:i w:val="false"/>
          <w:color w:val="000000"/>
          <w:sz w:val="28"/>
        </w:rPr>
        <w:t>
      5) порядок и сроки составления и представления сводных отчетов о финансовом состоянии клиринговых участников руководящим работникам и подразделениям клиринговой организации;</w:t>
      </w:r>
    </w:p>
    <w:bookmarkEnd w:id="75"/>
    <w:bookmarkStart w:name="z99" w:id="76"/>
    <w:p>
      <w:pPr>
        <w:spacing w:after="0"/>
        <w:ind w:left="0"/>
        <w:jc w:val="both"/>
      </w:pPr>
      <w:r>
        <w:rPr>
          <w:rFonts w:ascii="Times New Roman"/>
          <w:b w:val="false"/>
          <w:i w:val="false"/>
          <w:color w:val="000000"/>
          <w:sz w:val="28"/>
        </w:rPr>
        <w:t>
      6) порядок и условия применения мер в отношении клирингового участника, не соответствующего требованиям, установленным к финансовому состоянию клиринговых участников;</w:t>
      </w:r>
    </w:p>
    <w:bookmarkEnd w:id="76"/>
    <w:bookmarkStart w:name="z100" w:id="77"/>
    <w:p>
      <w:pPr>
        <w:spacing w:after="0"/>
        <w:ind w:left="0"/>
        <w:jc w:val="both"/>
      </w:pPr>
      <w:r>
        <w:rPr>
          <w:rFonts w:ascii="Times New Roman"/>
          <w:b w:val="false"/>
          <w:i w:val="false"/>
          <w:color w:val="000000"/>
          <w:sz w:val="28"/>
        </w:rPr>
        <w:t>
      7) годовой план мониторинга клиринговых участников на предмет соответствия требованиям законодательства Республики Казахстан о рынке ценных бумаг, регламентирующего порядок их деятельности в качестве клиринговых участников, и внутренних документов клиринговой организации;</w:t>
      </w:r>
    </w:p>
    <w:bookmarkEnd w:id="77"/>
    <w:bookmarkStart w:name="z101" w:id="78"/>
    <w:p>
      <w:pPr>
        <w:spacing w:after="0"/>
        <w:ind w:left="0"/>
        <w:jc w:val="both"/>
      </w:pPr>
      <w:r>
        <w:rPr>
          <w:rFonts w:ascii="Times New Roman"/>
          <w:b w:val="false"/>
          <w:i w:val="false"/>
          <w:color w:val="000000"/>
          <w:sz w:val="28"/>
        </w:rPr>
        <w:t>
      8) порядок и условия проведения проверки клиринговых участников на предмет соответствия требованиям законодательства Республики Казахстан о рынке ценных бумаг, регламентирующего порядок их деятельности в качестве клиринговых участников, и внутренних документов клиринговой организации;</w:t>
      </w:r>
    </w:p>
    <w:bookmarkEnd w:id="78"/>
    <w:bookmarkStart w:name="z102" w:id="79"/>
    <w:p>
      <w:pPr>
        <w:spacing w:after="0"/>
        <w:ind w:left="0"/>
        <w:jc w:val="both"/>
      </w:pPr>
      <w:r>
        <w:rPr>
          <w:rFonts w:ascii="Times New Roman"/>
          <w:b w:val="false"/>
          <w:i w:val="false"/>
          <w:color w:val="000000"/>
          <w:sz w:val="28"/>
        </w:rPr>
        <w:t>
      9) методика оценки соответствия клиринговых участников требованиям законодательства Республики Казахстан о рынке ценных бумаг, регламентирующего порядок их деятельности в качестве клиринговых участников и внутренних документов клиринговой организации;</w:t>
      </w:r>
    </w:p>
    <w:bookmarkEnd w:id="79"/>
    <w:bookmarkStart w:name="z103" w:id="80"/>
    <w:p>
      <w:pPr>
        <w:spacing w:after="0"/>
        <w:ind w:left="0"/>
        <w:jc w:val="both"/>
      </w:pPr>
      <w:r>
        <w:rPr>
          <w:rFonts w:ascii="Times New Roman"/>
          <w:b w:val="false"/>
          <w:i w:val="false"/>
          <w:color w:val="000000"/>
          <w:sz w:val="28"/>
        </w:rPr>
        <w:t>
      10) порядок и сроки оформления результатов проверки клиринговых участников и представления данной информации руководящим работникам и подразделениям клиринговой организации;</w:t>
      </w:r>
    </w:p>
    <w:bookmarkEnd w:id="80"/>
    <w:bookmarkStart w:name="z104" w:id="81"/>
    <w:p>
      <w:pPr>
        <w:spacing w:after="0"/>
        <w:ind w:left="0"/>
        <w:jc w:val="both"/>
      </w:pPr>
      <w:r>
        <w:rPr>
          <w:rFonts w:ascii="Times New Roman"/>
          <w:b w:val="false"/>
          <w:i w:val="false"/>
          <w:color w:val="000000"/>
          <w:sz w:val="28"/>
        </w:rPr>
        <w:t>
      11) порядок и условия применения мер в отношении клирингового участника, не соответствующего требованиям законодательства Республики Казахстан о рынке ценных бумаг, регламентирующего порядок их деятельности в качестве клиринговых участников, и внутренних документов клиринговой организации.</w:t>
      </w:r>
    </w:p>
    <w:bookmarkEnd w:id="81"/>
    <w:bookmarkStart w:name="z105" w:id="82"/>
    <w:p>
      <w:pPr>
        <w:spacing w:after="0"/>
        <w:ind w:left="0"/>
        <w:jc w:val="both"/>
      </w:pPr>
      <w:r>
        <w:rPr>
          <w:rFonts w:ascii="Times New Roman"/>
          <w:b w:val="false"/>
          <w:i w:val="false"/>
          <w:color w:val="000000"/>
          <w:sz w:val="28"/>
        </w:rPr>
        <w:t>
      20. Порядок и условия формирования, а также использования резервных или гарантийных фондов клиринговой организации и (или) маржевых взносов и иного обеспечения клиринговых участников включают:</w:t>
      </w:r>
    </w:p>
    <w:bookmarkEnd w:id="82"/>
    <w:bookmarkStart w:name="z106" w:id="83"/>
    <w:p>
      <w:pPr>
        <w:spacing w:after="0"/>
        <w:ind w:left="0"/>
        <w:jc w:val="both"/>
      </w:pPr>
      <w:r>
        <w:rPr>
          <w:rFonts w:ascii="Times New Roman"/>
          <w:b w:val="false"/>
          <w:i w:val="false"/>
          <w:color w:val="000000"/>
          <w:sz w:val="28"/>
        </w:rPr>
        <w:t>
      1) методику определения и оценки размеров резервных или гарантийных фондов клиринговой организации и (или) маржевых взносов, иного обеспечения клиринговых участников;</w:t>
      </w:r>
    </w:p>
    <w:bookmarkEnd w:id="83"/>
    <w:bookmarkStart w:name="z107" w:id="84"/>
    <w:p>
      <w:pPr>
        <w:spacing w:after="0"/>
        <w:ind w:left="0"/>
        <w:jc w:val="both"/>
      </w:pPr>
      <w:r>
        <w:rPr>
          <w:rFonts w:ascii="Times New Roman"/>
          <w:b w:val="false"/>
          <w:i w:val="false"/>
          <w:color w:val="000000"/>
          <w:sz w:val="28"/>
        </w:rPr>
        <w:t>
      2) порядок и условия уплаты маржевых взносов и иного обеспечения клиринговых участников, взносов клиринговых участников в гарантийный фонд клиринговой организации, формирования резервного фонда клиринговой организации;</w:t>
      </w:r>
    </w:p>
    <w:bookmarkEnd w:id="84"/>
    <w:bookmarkStart w:name="z108" w:id="85"/>
    <w:p>
      <w:pPr>
        <w:spacing w:after="0"/>
        <w:ind w:left="0"/>
        <w:jc w:val="both"/>
      </w:pPr>
      <w:r>
        <w:rPr>
          <w:rFonts w:ascii="Times New Roman"/>
          <w:b w:val="false"/>
          <w:i w:val="false"/>
          <w:color w:val="000000"/>
          <w:sz w:val="28"/>
        </w:rPr>
        <w:t>
      3) порядок и условия осуществления выплат из резервных или гарантийных фондов клиринговой организации;</w:t>
      </w:r>
    </w:p>
    <w:bookmarkEnd w:id="85"/>
    <w:bookmarkStart w:name="z109" w:id="86"/>
    <w:p>
      <w:pPr>
        <w:spacing w:after="0"/>
        <w:ind w:left="0"/>
        <w:jc w:val="both"/>
      </w:pPr>
      <w:r>
        <w:rPr>
          <w:rFonts w:ascii="Times New Roman"/>
          <w:b w:val="false"/>
          <w:i w:val="false"/>
          <w:color w:val="000000"/>
          <w:sz w:val="28"/>
        </w:rPr>
        <w:t>
      4) порядок и условия инвестирования активов резервных или гарантийных фондов клиринговой организации:</w:t>
      </w:r>
    </w:p>
    <w:bookmarkEnd w:id="86"/>
    <w:bookmarkStart w:name="z110" w:id="87"/>
    <w:p>
      <w:pPr>
        <w:spacing w:after="0"/>
        <w:ind w:left="0"/>
        <w:jc w:val="both"/>
      </w:pPr>
      <w:r>
        <w:rPr>
          <w:rFonts w:ascii="Times New Roman"/>
          <w:b w:val="false"/>
          <w:i w:val="false"/>
          <w:color w:val="000000"/>
          <w:sz w:val="28"/>
        </w:rPr>
        <w:t>
      в деньги на корреспондентском счете, открытом в Национальном Банке Республики Казахстан, или на банковском счете, открытом в Акционерном обществе "Центральный депозитарий ценных бумаг";</w:t>
      </w:r>
    </w:p>
    <w:bookmarkEnd w:id="87"/>
    <w:bookmarkStart w:name="z111" w:id="88"/>
    <w:p>
      <w:pPr>
        <w:spacing w:after="0"/>
        <w:ind w:left="0"/>
        <w:jc w:val="both"/>
      </w:pPr>
      <w:r>
        <w:rPr>
          <w:rFonts w:ascii="Times New Roman"/>
          <w:b w:val="false"/>
          <w:i w:val="false"/>
          <w:color w:val="000000"/>
          <w:sz w:val="28"/>
        </w:rPr>
        <w:t>
      в деньги на счетах в иностранных банках-корреспондентах, имеющих долгосрочный международный рейтинг не ниже "ВВВ-" по международной шкале агентства Standard &amp; Poor's или рейтинг аналогичного уровня по международной шкале агентств Fitch или Moody's Investors Service;</w:t>
      </w:r>
    </w:p>
    <w:bookmarkEnd w:id="88"/>
    <w:bookmarkStart w:name="z112" w:id="89"/>
    <w:p>
      <w:pPr>
        <w:spacing w:after="0"/>
        <w:ind w:left="0"/>
        <w:jc w:val="both"/>
      </w:pPr>
      <w:r>
        <w:rPr>
          <w:rFonts w:ascii="Times New Roman"/>
          <w:b w:val="false"/>
          <w:i w:val="false"/>
          <w:color w:val="000000"/>
          <w:sz w:val="28"/>
        </w:rPr>
        <w:t>
      в деньги на текущих счетах в банках второго уровня Республики Казахстан, имеющих долгосрочный рейтинг не ниже "В+" по международной шкале агентства Standard &amp;Poor's или рейтинг аналогичного уровня по международной шкале агентств Fitch или Moody's Investors Service;</w:t>
      </w:r>
    </w:p>
    <w:bookmarkEnd w:id="89"/>
    <w:bookmarkStart w:name="z113" w:id="90"/>
    <w:p>
      <w:pPr>
        <w:spacing w:after="0"/>
        <w:ind w:left="0"/>
        <w:jc w:val="both"/>
      </w:pPr>
      <w:r>
        <w:rPr>
          <w:rFonts w:ascii="Times New Roman"/>
          <w:b w:val="false"/>
          <w:i w:val="false"/>
          <w:color w:val="000000"/>
          <w:sz w:val="28"/>
        </w:rPr>
        <w:t>
      в государственные ценные бумаги Республики Казахстан;</w:t>
      </w:r>
    </w:p>
    <w:bookmarkEnd w:id="90"/>
    <w:bookmarkStart w:name="z114" w:id="91"/>
    <w:p>
      <w:pPr>
        <w:spacing w:after="0"/>
        <w:ind w:left="0"/>
        <w:jc w:val="both"/>
      </w:pPr>
      <w:r>
        <w:rPr>
          <w:rFonts w:ascii="Times New Roman"/>
          <w:b w:val="false"/>
          <w:i w:val="false"/>
          <w:color w:val="000000"/>
          <w:sz w:val="28"/>
        </w:rPr>
        <w:t>
      в государственные облигации иностранных государств, имеющих долгосрочный рейтинг не ниже "АА" по международной шкале агентства Standard &amp; Poor's или рейтинг аналогичного уровня по международной шкале агентств Fitch или Moody's Investors Service;</w:t>
      </w:r>
    </w:p>
    <w:bookmarkEnd w:id="91"/>
    <w:bookmarkStart w:name="z115" w:id="92"/>
    <w:p>
      <w:pPr>
        <w:spacing w:after="0"/>
        <w:ind w:left="0"/>
        <w:jc w:val="both"/>
      </w:pPr>
      <w:r>
        <w:rPr>
          <w:rFonts w:ascii="Times New Roman"/>
          <w:b w:val="false"/>
          <w:i w:val="false"/>
          <w:color w:val="000000"/>
          <w:sz w:val="28"/>
        </w:rPr>
        <w:t>
      в инструменты репо, осуществляемые "автоматическим" способом;</w:t>
      </w:r>
    </w:p>
    <w:bookmarkEnd w:id="92"/>
    <w:bookmarkStart w:name="z116" w:id="93"/>
    <w:p>
      <w:pPr>
        <w:spacing w:after="0"/>
        <w:ind w:left="0"/>
        <w:jc w:val="both"/>
      </w:pPr>
      <w:r>
        <w:rPr>
          <w:rFonts w:ascii="Times New Roman"/>
          <w:b w:val="false"/>
          <w:i w:val="false"/>
          <w:color w:val="000000"/>
          <w:sz w:val="28"/>
        </w:rPr>
        <w:t>
      в депозиты в банках второго уровня Республики Казахстан, имеющих долгосрочный рейтинг не ниже "ВB+" по международной шкале агентства Standard &amp; Poor's или рейтинг аналогичного уровня по международной шкале агентств Fitch или Moody's Investors Service;</w:t>
      </w:r>
    </w:p>
    <w:bookmarkEnd w:id="93"/>
    <w:bookmarkStart w:name="z117" w:id="94"/>
    <w:p>
      <w:pPr>
        <w:spacing w:after="0"/>
        <w:ind w:left="0"/>
        <w:jc w:val="both"/>
      </w:pPr>
      <w:r>
        <w:rPr>
          <w:rFonts w:ascii="Times New Roman"/>
          <w:b w:val="false"/>
          <w:i w:val="false"/>
          <w:color w:val="000000"/>
          <w:sz w:val="28"/>
        </w:rPr>
        <w:t>
      в депозиты в банках-нерезидентах Республики Казахстан, имеющих долгосрочный международный рейтинг не ниже "ВВВ-" по международной шкале агентства Standard &amp; Poor's или рейтинг аналогичного уровня по международной шкале агентств Fitch или Moody's Investors Service;</w:t>
      </w:r>
    </w:p>
    <w:bookmarkEnd w:id="94"/>
    <w:bookmarkStart w:name="z118" w:id="95"/>
    <w:p>
      <w:pPr>
        <w:spacing w:after="0"/>
        <w:ind w:left="0"/>
        <w:jc w:val="both"/>
      </w:pPr>
      <w:r>
        <w:rPr>
          <w:rFonts w:ascii="Times New Roman"/>
          <w:b w:val="false"/>
          <w:i w:val="false"/>
          <w:color w:val="000000"/>
          <w:sz w:val="28"/>
        </w:rPr>
        <w:t>
      в корпоративные облигации (в том числе купонные международные облигации), имеющие рейтинг не ниже "BВ-" по международной шкале агентства Standard &amp; Poor's или рейтинг аналогичного уровня по международной шкале агентств Fitch или Moody's Investors Service;</w:t>
      </w:r>
    </w:p>
    <w:bookmarkEnd w:id="95"/>
    <w:bookmarkStart w:name="z119" w:id="96"/>
    <w:p>
      <w:pPr>
        <w:spacing w:after="0"/>
        <w:ind w:left="0"/>
        <w:jc w:val="both"/>
      </w:pPr>
      <w:r>
        <w:rPr>
          <w:rFonts w:ascii="Times New Roman"/>
          <w:b w:val="false"/>
          <w:i w:val="false"/>
          <w:color w:val="000000"/>
          <w:sz w:val="28"/>
        </w:rPr>
        <w:t>
      в квазигосударственные долговые ценные бумаги резидентов Республики Казахстан, имеющих долгосрочный международный рейтинг не ниже "ВВ+" по международной шкале агентства Standard &amp; Poor's или рейтинг аналогичного уровня по международной шкале агентств Fitch или Moody's Investors Service;</w:t>
      </w:r>
    </w:p>
    <w:bookmarkEnd w:id="96"/>
    <w:bookmarkStart w:name="z120" w:id="97"/>
    <w:p>
      <w:pPr>
        <w:spacing w:after="0"/>
        <w:ind w:left="0"/>
        <w:jc w:val="both"/>
      </w:pPr>
      <w:r>
        <w:rPr>
          <w:rFonts w:ascii="Times New Roman"/>
          <w:b w:val="false"/>
          <w:i w:val="false"/>
          <w:color w:val="000000"/>
          <w:sz w:val="28"/>
        </w:rPr>
        <w:t>
      5) порядок и условия инвестирования денег, внесенных в уплату маржевых взносов и (или) в качестве иного обеспечения:</w:t>
      </w:r>
    </w:p>
    <w:bookmarkEnd w:id="97"/>
    <w:bookmarkStart w:name="z121" w:id="98"/>
    <w:p>
      <w:pPr>
        <w:spacing w:after="0"/>
        <w:ind w:left="0"/>
        <w:jc w:val="both"/>
      </w:pPr>
      <w:r>
        <w:rPr>
          <w:rFonts w:ascii="Times New Roman"/>
          <w:b w:val="false"/>
          <w:i w:val="false"/>
          <w:color w:val="000000"/>
          <w:sz w:val="28"/>
        </w:rPr>
        <w:t>
      в деньги на корреспондентском счете, открытом в Национальном Банке Республики Казахстан, или на банковском счете, открытом в Акционерном обществе "Центральный депозитарий ценных бумаг";</w:t>
      </w:r>
    </w:p>
    <w:bookmarkEnd w:id="98"/>
    <w:bookmarkStart w:name="z122" w:id="99"/>
    <w:p>
      <w:pPr>
        <w:spacing w:after="0"/>
        <w:ind w:left="0"/>
        <w:jc w:val="both"/>
      </w:pPr>
      <w:r>
        <w:rPr>
          <w:rFonts w:ascii="Times New Roman"/>
          <w:b w:val="false"/>
          <w:i w:val="false"/>
          <w:color w:val="000000"/>
          <w:sz w:val="28"/>
        </w:rPr>
        <w:t>
      в деньги на счетах в иностранных банках-корреспондентах, имеющих долгосрочный международный рейтинг не ниже "ВВВ-" по международной шкале агентства Standard &amp; Poor's или рейтинг аналогичного уровня по международной шкале агентств Fitch или Moody's Investors Service;</w:t>
      </w:r>
    </w:p>
    <w:bookmarkEnd w:id="99"/>
    <w:bookmarkStart w:name="z123" w:id="100"/>
    <w:p>
      <w:pPr>
        <w:spacing w:after="0"/>
        <w:ind w:left="0"/>
        <w:jc w:val="both"/>
      </w:pPr>
      <w:r>
        <w:rPr>
          <w:rFonts w:ascii="Times New Roman"/>
          <w:b w:val="false"/>
          <w:i w:val="false"/>
          <w:color w:val="000000"/>
          <w:sz w:val="28"/>
        </w:rPr>
        <w:t>
      в деньги на текущих счетах в банках второго уровня Республики Казахстан, имеющих долгосрочный рейтинг не ниже "В+" по международной шкале агентства Standard &amp; Poor's или рейтинг аналогичного уровня по международной шкале агентств Fitch или Moody's Investors Service;</w:t>
      </w:r>
    </w:p>
    <w:bookmarkEnd w:id="100"/>
    <w:bookmarkStart w:name="z124" w:id="101"/>
    <w:p>
      <w:pPr>
        <w:spacing w:after="0"/>
        <w:ind w:left="0"/>
        <w:jc w:val="both"/>
      </w:pPr>
      <w:r>
        <w:rPr>
          <w:rFonts w:ascii="Times New Roman"/>
          <w:b w:val="false"/>
          <w:i w:val="false"/>
          <w:color w:val="000000"/>
          <w:sz w:val="28"/>
        </w:rPr>
        <w:t>
      в государственные ценные бумаги Республики Казахстан;</w:t>
      </w:r>
    </w:p>
    <w:bookmarkEnd w:id="101"/>
    <w:bookmarkStart w:name="z125" w:id="102"/>
    <w:p>
      <w:pPr>
        <w:spacing w:after="0"/>
        <w:ind w:left="0"/>
        <w:jc w:val="both"/>
      </w:pPr>
      <w:r>
        <w:rPr>
          <w:rFonts w:ascii="Times New Roman"/>
          <w:b w:val="false"/>
          <w:i w:val="false"/>
          <w:color w:val="000000"/>
          <w:sz w:val="28"/>
        </w:rPr>
        <w:t>
      в государственные облигации иностранных государств, имеющих долгосрочный международный рейтинг не ниже "АА" по международной шкале агентства Standard &amp; Poor's или рейтинг аналогичного уровня по международной шкале агентств Fitch или Moody's Investors Service;</w:t>
      </w:r>
    </w:p>
    <w:bookmarkEnd w:id="102"/>
    <w:bookmarkStart w:name="z126" w:id="103"/>
    <w:p>
      <w:pPr>
        <w:spacing w:after="0"/>
        <w:ind w:left="0"/>
        <w:jc w:val="both"/>
      </w:pPr>
      <w:r>
        <w:rPr>
          <w:rFonts w:ascii="Times New Roman"/>
          <w:b w:val="false"/>
          <w:i w:val="false"/>
          <w:color w:val="000000"/>
          <w:sz w:val="28"/>
        </w:rPr>
        <w:t>
      в инструменты репо, осуществляемые "автоматическим" способом;</w:t>
      </w:r>
    </w:p>
    <w:bookmarkEnd w:id="103"/>
    <w:bookmarkStart w:name="z127" w:id="104"/>
    <w:p>
      <w:pPr>
        <w:spacing w:after="0"/>
        <w:ind w:left="0"/>
        <w:jc w:val="both"/>
      </w:pPr>
      <w:r>
        <w:rPr>
          <w:rFonts w:ascii="Times New Roman"/>
          <w:b w:val="false"/>
          <w:i w:val="false"/>
          <w:color w:val="000000"/>
          <w:sz w:val="28"/>
        </w:rPr>
        <w:t>
      в депозиты в банках-нерезидентах Республики Казахстан, имеющих долгосрочный международный рейтинг не ниже "ВВВ-" по международной шкале агентства Standard &amp; Poor's или рейтинг аналогичного уровня по международной шкале агентств Fitch или Moody's Investors Service.";</w:t>
      </w:r>
    </w:p>
    <w:bookmarkEnd w:id="104"/>
    <w:bookmarkStart w:name="z128" w:id="1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w:t>
      </w:r>
      <w:r>
        <w:rPr>
          <w:rFonts w:ascii="Times New Roman"/>
          <w:b w:val="false"/>
          <w:i w:val="false"/>
          <w:color w:val="000000"/>
          <w:sz w:val="28"/>
        </w:rPr>
        <w:t>:</w:t>
      </w:r>
    </w:p>
    <w:bookmarkEnd w:id="105"/>
    <w:bookmarkStart w:name="z129" w:id="106"/>
    <w:p>
      <w:pPr>
        <w:spacing w:after="0"/>
        <w:ind w:left="0"/>
        <w:jc w:val="both"/>
      </w:pPr>
      <w:r>
        <w:rPr>
          <w:rFonts w:ascii="Times New Roman"/>
          <w:b w:val="false"/>
          <w:i w:val="false"/>
          <w:color w:val="000000"/>
          <w:sz w:val="28"/>
        </w:rPr>
        <w:t>
      абзац первый изложить в следующей редакции:</w:t>
      </w:r>
    </w:p>
    <w:bookmarkEnd w:id="106"/>
    <w:bookmarkStart w:name="z130" w:id="107"/>
    <w:p>
      <w:pPr>
        <w:spacing w:after="0"/>
        <w:ind w:left="0"/>
        <w:jc w:val="both"/>
      </w:pPr>
      <w:r>
        <w:rPr>
          <w:rFonts w:ascii="Times New Roman"/>
          <w:b w:val="false"/>
          <w:i w:val="false"/>
          <w:color w:val="000000"/>
          <w:sz w:val="28"/>
        </w:rPr>
        <w:t>
      "21. Требования к клиринговым участникам включают следующие требования к:";</w:t>
      </w:r>
    </w:p>
    <w:bookmarkEnd w:id="107"/>
    <w:bookmarkStart w:name="z131" w:id="1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3)</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133" w:id="109"/>
    <w:p>
      <w:pPr>
        <w:spacing w:after="0"/>
        <w:ind w:left="0"/>
        <w:jc w:val="both"/>
      </w:pPr>
      <w:r>
        <w:rPr>
          <w:rFonts w:ascii="Times New Roman"/>
          <w:b w:val="false"/>
          <w:i w:val="false"/>
          <w:color w:val="000000"/>
          <w:sz w:val="28"/>
        </w:rPr>
        <w:t>
      "26. Организационная структура клиринговой организации включает в себя подразделение, основной функцией которого является мониторинг и контроль клиринговых участников на предмет соответствия требованиям законодательства Республики Казахстан о рынке ценных бумаг, регламентирующего порядок их деятельности в качестве клиринговых участников, и внутренних документов клиринговой организации.";</w:t>
      </w:r>
    </w:p>
    <w:bookmarkEnd w:id="109"/>
    <w:bookmarkStart w:name="z134" w:id="1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30</w:t>
      </w:r>
      <w:r>
        <w:rPr>
          <w:rFonts w:ascii="Times New Roman"/>
          <w:b w:val="false"/>
          <w:i w:val="false"/>
          <w:color w:val="000000"/>
          <w:sz w:val="28"/>
        </w:rPr>
        <w:t xml:space="preserve">: </w:t>
      </w:r>
    </w:p>
    <w:bookmarkEnd w:id="110"/>
    <w:bookmarkStart w:name="z135" w:id="111"/>
    <w:p>
      <w:pPr>
        <w:spacing w:after="0"/>
        <w:ind w:left="0"/>
        <w:jc w:val="both"/>
      </w:pPr>
      <w:r>
        <w:rPr>
          <w:rFonts w:ascii="Times New Roman"/>
          <w:b w:val="false"/>
          <w:i w:val="false"/>
          <w:color w:val="000000"/>
          <w:sz w:val="28"/>
        </w:rPr>
        <w:t>
      абзац первый изложить в следующей редакции:</w:t>
      </w:r>
    </w:p>
    <w:bookmarkEnd w:id="111"/>
    <w:bookmarkStart w:name="z136" w:id="112"/>
    <w:p>
      <w:pPr>
        <w:spacing w:after="0"/>
        <w:ind w:left="0"/>
        <w:jc w:val="both"/>
      </w:pPr>
      <w:r>
        <w:rPr>
          <w:rFonts w:ascii="Times New Roman"/>
          <w:b w:val="false"/>
          <w:i w:val="false"/>
          <w:color w:val="000000"/>
          <w:sz w:val="28"/>
        </w:rPr>
        <w:t>
      "30. Подразделение, осуществляющее управление рисками, совместно с подразделением, осуществляющим мониторинг и контроль клиринговых участников, и подразделением правового обеспечения (юридическим подразделением) клиринговой организации обеспечивают регулирование правовых рисков, возникающих вследствие нарушения клиринговой организацией требований финансового законодательства Республики Казахстан, в том числе несоответствия внутренних документов клиринговой организации требованиям финансового законодательства Республики Казахстан, несоответствия практики деятельности клиринговой организации ее внутренним документам, путем:";</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38" w:id="113"/>
    <w:p>
      <w:pPr>
        <w:spacing w:after="0"/>
        <w:ind w:left="0"/>
        <w:jc w:val="both"/>
      </w:pPr>
      <w:r>
        <w:rPr>
          <w:rFonts w:ascii="Times New Roman"/>
          <w:b w:val="false"/>
          <w:i w:val="false"/>
          <w:color w:val="000000"/>
          <w:sz w:val="28"/>
        </w:rPr>
        <w:t>
      2) осуществления контроля за соответствием деятельности клиринговых участников требованиям, установленным законодательством Республики Казахстан о рынке ценных бумаг, внутренними правилами клиринговой организации;";</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44 изложить в следующей редакции:</w:t>
      </w:r>
    </w:p>
    <w:bookmarkStart w:name="z140" w:id="114"/>
    <w:p>
      <w:pPr>
        <w:spacing w:after="0"/>
        <w:ind w:left="0"/>
        <w:jc w:val="both"/>
      </w:pPr>
      <w:r>
        <w:rPr>
          <w:rFonts w:ascii="Times New Roman"/>
          <w:b w:val="false"/>
          <w:i w:val="false"/>
          <w:color w:val="000000"/>
          <w:sz w:val="28"/>
        </w:rPr>
        <w:t>
      "5) формированию дополнительных гарантийных или резервных фондов клиринговой организации в случаях, предусмотренных внутренними документами клиринговой организации.";</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p>
    <w:bookmarkStart w:name="z142" w:id="115"/>
    <w:p>
      <w:pPr>
        <w:spacing w:after="0"/>
        <w:ind w:left="0"/>
        <w:jc w:val="both"/>
      </w:pPr>
      <w:r>
        <w:rPr>
          <w:rFonts w:ascii="Times New Roman"/>
          <w:b w:val="false"/>
          <w:i w:val="false"/>
          <w:color w:val="000000"/>
          <w:sz w:val="28"/>
        </w:rPr>
        <w:t>
      "46. Требования к организации деятельности по осуществлению сделок с финансовыми инструментами за счет активов клиринговой организации устанавливаются внутренними документами клиринговой организации, определяющими порядок инвестирования активов клиринговой организации.";</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48 изложить в следующей редакции:</w:t>
      </w:r>
    </w:p>
    <w:bookmarkStart w:name="z144" w:id="116"/>
    <w:p>
      <w:pPr>
        <w:spacing w:after="0"/>
        <w:ind w:left="0"/>
        <w:jc w:val="both"/>
      </w:pPr>
      <w:r>
        <w:rPr>
          <w:rFonts w:ascii="Times New Roman"/>
          <w:b w:val="false"/>
          <w:i w:val="false"/>
          <w:color w:val="000000"/>
          <w:sz w:val="28"/>
        </w:rPr>
        <w:t>
      "1) операционная и финансовая эффективность деятельности клиринговой организации, что предполагает проверку эффективности управления активами клиринговой организации, процедур клиринга, исполнения надзорных функций в отношении клиринговых участников и определения вероятности убытков;";</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50 изложить в следующей редакции:</w:t>
      </w:r>
    </w:p>
    <w:bookmarkStart w:name="z146" w:id="117"/>
    <w:p>
      <w:pPr>
        <w:spacing w:after="0"/>
        <w:ind w:left="0"/>
        <w:jc w:val="both"/>
      </w:pPr>
      <w:r>
        <w:rPr>
          <w:rFonts w:ascii="Times New Roman"/>
          <w:b w:val="false"/>
          <w:i w:val="false"/>
          <w:color w:val="000000"/>
          <w:sz w:val="28"/>
        </w:rPr>
        <w:t>
      "9) проверка эффективности надзорных процедур в отношении клиринговых участников;";</w:t>
      </w:r>
    </w:p>
    <w:bookmarkEnd w:id="117"/>
    <w:bookmarkStart w:name="z147" w:id="1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приложение</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118"/>
    <w:bookmarkStart w:name="z148" w:id="119"/>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февраля 2012 года № 88 "Об утверждении Правил исполнения представителем держателей облигаций своих функций и обязанностей, досрочного прекращения его полномочий, а также требований к содержанию договора о представлении интересов держателей облигаций, заключаемого между эмитентом и представителем держателей облигаций, и сроков предоставления информации в Национальный Банк Республики Казахстан" (зарегистрировано в Реестре государственной регистрации нормативных правовых актов под № 7568, опубликовано 1 августа 2012 года в газете "Казахстанская правда" № 245-246 (27064-27065) следующие изменения:</w:t>
      </w:r>
    </w:p>
    <w:bookmarkEnd w:id="119"/>
    <w:bookmarkStart w:name="z149" w:id="120"/>
    <w:p>
      <w:pPr>
        <w:spacing w:after="0"/>
        <w:ind w:left="0"/>
        <w:jc w:val="both"/>
      </w:pPr>
      <w:r>
        <w:rPr>
          <w:rFonts w:ascii="Times New Roman"/>
          <w:b w:val="false"/>
          <w:i w:val="false"/>
          <w:color w:val="000000"/>
          <w:sz w:val="28"/>
        </w:rPr>
        <w:t>
      в заголовок внесено изменение на государственном языке, текст на русском языке не меняется;</w:t>
      </w:r>
    </w:p>
    <w:bookmarkEnd w:id="120"/>
    <w:bookmarkStart w:name="z150" w:id="1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внесено изменение на государственном языке, текст на русском языке не меняется;</w:t>
      </w:r>
    </w:p>
    <w:bookmarkEnd w:id="121"/>
    <w:bookmarkStart w:name="z151" w:id="1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исполнения представителем держателей облигаций своих функций и обязанностей, досрочного прекращения его полномочий, а также требованиях к содержанию договора о представлении интересов держателей облигаций, заключаемого между эмитентом и представителем держателей облигаций, и сроках предоставления информации в Национальный Банк Республики Казахстан, утвержденных указанным постановлением:</w:t>
      </w:r>
    </w:p>
    <w:bookmarkEnd w:id="122"/>
    <w:bookmarkStart w:name="z152" w:id="123"/>
    <w:p>
      <w:pPr>
        <w:spacing w:after="0"/>
        <w:ind w:left="0"/>
        <w:jc w:val="both"/>
      </w:pPr>
      <w:r>
        <w:rPr>
          <w:rFonts w:ascii="Times New Roman"/>
          <w:b w:val="false"/>
          <w:i w:val="false"/>
          <w:color w:val="000000"/>
          <w:sz w:val="28"/>
        </w:rPr>
        <w:t>
      в заголовок внесено изменение на государственном языке, текст на русском языке не меняется;</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54" w:id="124"/>
    <w:p>
      <w:pPr>
        <w:spacing w:after="0"/>
        <w:ind w:left="0"/>
        <w:jc w:val="both"/>
      </w:pPr>
      <w:r>
        <w:rPr>
          <w:rFonts w:ascii="Times New Roman"/>
          <w:b w:val="false"/>
          <w:i w:val="false"/>
          <w:color w:val="000000"/>
          <w:sz w:val="28"/>
        </w:rPr>
        <w:t xml:space="preserve">
      "Настоящие Правила исполнения представителем держателей облигаций своих функций и обязанностей, досрочного прекращения его полномочий, а также требования к содержанию договора о представлении интересов держателей облигаций, заключаемого между эмитентом и представителем держателей облигаций, и сроки предоставления информации в Национальный Банк Республики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(далее - Закон) и определяют порядок исполнения представителем держателей облигаций (далее – представитель) своих функций и обязанностей при выпуске, размещении, обращении и погашении обеспеченных, инфраструктурных или ипотечных облигаций (далее – облигации), требования к содержанию договора о представлении интересов держателей облигаций, заключаемого между эмитентом и представителем, порядок и случаи досрочного прекращения его полномочий, а также сроки предоставления информации в Национальный Банк Республики Казахстан (далее - уполномоченный орган) в соответствии с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20 Закона.";</w:t>
      </w:r>
    </w:p>
    <w:bookmarkEnd w:id="124"/>
    <w:bookmarkStart w:name="z155" w:id="125"/>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125"/>
    <w:bookmarkStart w:name="z156" w:id="126"/>
    <w:p>
      <w:pPr>
        <w:spacing w:after="0"/>
        <w:ind w:left="0"/>
        <w:jc w:val="both"/>
      </w:pPr>
      <w:r>
        <w:rPr>
          <w:rFonts w:ascii="Times New Roman"/>
          <w:b w:val="false"/>
          <w:i w:val="false"/>
          <w:color w:val="000000"/>
          <w:sz w:val="28"/>
        </w:rPr>
        <w:t xml:space="preserve">
      "Эмитент, являющийся банком второго уровня, представляет представителю отчет об остатках на балансовых и внебалансовых счетах банков второго уровня, составленный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постановлению Правления Национального Банка Республики Казахстан от 29 июня 2018 года № 137 "Об утверждении перечня, форм, сроков отчетности банков второго уровня Республики Казахстан и Правил их представления", зарегистрированному в Реестре государственной регистрации нормативных правовых актов под № 17313."; </w:t>
      </w:r>
    </w:p>
    <w:bookmarkEnd w:id="126"/>
    <w:bookmarkStart w:name="z157" w:id="12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27"/>
    <w:bookmarkStart w:name="z158" w:id="128"/>
    <w:p>
      <w:pPr>
        <w:spacing w:after="0"/>
        <w:ind w:left="0"/>
        <w:jc w:val="both"/>
      </w:pPr>
      <w:r>
        <w:rPr>
          <w:rFonts w:ascii="Times New Roman"/>
          <w:b w:val="false"/>
          <w:i w:val="false"/>
          <w:color w:val="000000"/>
          <w:sz w:val="28"/>
        </w:rPr>
        <w:t xml:space="preserve">
      "3. В случае неисполнения или ненадлежащего исполнения эмитентом обязательств по выплате вознаграждения и (или) номинальной стоимости облигаций, а также наступлении случаев, влекущих последствия, связанные с неисполнением условий,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15 Закона и проспектом выпуска облигаций, представитель в срок не позднее одного рабочего дня со дня получения данных сведений информирует об этом уполномоченный орган, держателей облигаций и фондовую биржу (в случае, если облигации включены в официальный список фондовой биржи) с описанием мер, предпринимаемых представителем в рамках осуществления своих функций и реализации своих прав по заключенному договору с эмитентом.";</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6 изложить в следующей редакции:</w:t>
      </w:r>
    </w:p>
    <w:bookmarkStart w:name="z160" w:id="129"/>
    <w:p>
      <w:pPr>
        <w:spacing w:after="0"/>
        <w:ind w:left="0"/>
        <w:jc w:val="both"/>
      </w:pPr>
      <w:r>
        <w:rPr>
          <w:rFonts w:ascii="Times New Roman"/>
          <w:b w:val="false"/>
          <w:i w:val="false"/>
          <w:color w:val="000000"/>
          <w:sz w:val="28"/>
        </w:rPr>
        <w:t>
      "6) извещает уполномоченный орган и держателей облигаций о прекращении его полномочий в качестве представителя в течение 5 (пяти) рабочих дней с даты расторжения или с даты истечения срока действия договора с эмитентом;".</w:t>
      </w:r>
    </w:p>
    <w:bookmarkEnd w:id="129"/>
    <w:bookmarkStart w:name="z161" w:id="130"/>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января 2016 года № 11 "Об утверждении Требований к системе управления рисками центрального контрагента, условиям и порядку мониторинга, контроля и управления рисками центрального контрагента" (зарегистрировано в Реестре государственной регистрации нормативных правовых актов под № 13314, опубликовано 14 марта 2016 года в информационно-правовой системе "Әділет") следующие изменения:</w:t>
      </w:r>
    </w:p>
    <w:bookmarkEnd w:id="130"/>
    <w:bookmarkStart w:name="z162" w:id="1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системе управления рисками центрального контрагента, условиям и порядку мониторинга, контроля и управления рисками центрального контрагента, утвержденных указанным постановлением :</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64" w:id="132"/>
    <w:p>
      <w:pPr>
        <w:spacing w:after="0"/>
        <w:ind w:left="0"/>
        <w:jc w:val="both"/>
      </w:pPr>
      <w:r>
        <w:rPr>
          <w:rFonts w:ascii="Times New Roman"/>
          <w:b w:val="false"/>
          <w:i w:val="false"/>
          <w:color w:val="000000"/>
          <w:sz w:val="28"/>
        </w:rPr>
        <w:t>
      "2. В Требованиях используются следующие понятия:</w:t>
      </w:r>
    </w:p>
    <w:bookmarkEnd w:id="132"/>
    <w:bookmarkStart w:name="z165" w:id="133"/>
    <w:p>
      <w:pPr>
        <w:spacing w:after="0"/>
        <w:ind w:left="0"/>
        <w:jc w:val="both"/>
      </w:pPr>
      <w:r>
        <w:rPr>
          <w:rFonts w:ascii="Times New Roman"/>
          <w:b w:val="false"/>
          <w:i w:val="false"/>
          <w:color w:val="000000"/>
          <w:sz w:val="28"/>
        </w:rPr>
        <w:t xml:space="preserve">
      1) ценовой риск - риск возникновения расходов (убытков) вследствие изменения стоимости финансовых инструментов, возникающий в случае изменения условий финансовых рынков, влияющих на рыночную стоимость финансовых инструментов, товаров; </w:t>
      </w:r>
    </w:p>
    <w:bookmarkEnd w:id="133"/>
    <w:bookmarkStart w:name="z166" w:id="134"/>
    <w:p>
      <w:pPr>
        <w:spacing w:after="0"/>
        <w:ind w:left="0"/>
        <w:jc w:val="both"/>
      </w:pPr>
      <w:r>
        <w:rPr>
          <w:rFonts w:ascii="Times New Roman"/>
          <w:b w:val="false"/>
          <w:i w:val="false"/>
          <w:color w:val="000000"/>
          <w:sz w:val="28"/>
        </w:rPr>
        <w:t xml:space="preserve">
      2) репутационный риск - вероятность возникновения потерь, неполучения запланированных доходов в результате сужения клиентской базы, снижения иных показателей развития вследствие формирования в обществе негативного представления о финансовой надежности центрального контрагента, качестве оказываемых услуг или характере деятельности центрального контрагента в целом; </w:t>
      </w:r>
    </w:p>
    <w:bookmarkEnd w:id="134"/>
    <w:bookmarkStart w:name="z167" w:id="135"/>
    <w:p>
      <w:pPr>
        <w:spacing w:after="0"/>
        <w:ind w:left="0"/>
        <w:jc w:val="both"/>
      </w:pPr>
      <w:r>
        <w:rPr>
          <w:rFonts w:ascii="Times New Roman"/>
          <w:b w:val="false"/>
          <w:i w:val="false"/>
          <w:color w:val="000000"/>
          <w:sz w:val="28"/>
        </w:rPr>
        <w:t xml:space="preserve">
      3) валютный риск - вероятность возникновения финансовых потерь вследствие неблагоприятных изменений курсов иностранных валют при осуществлении центральным контрагентом своей деятельности; </w:t>
      </w:r>
    </w:p>
    <w:bookmarkEnd w:id="135"/>
    <w:bookmarkStart w:name="z168" w:id="136"/>
    <w:p>
      <w:pPr>
        <w:spacing w:after="0"/>
        <w:ind w:left="0"/>
        <w:jc w:val="both"/>
      </w:pPr>
      <w:r>
        <w:rPr>
          <w:rFonts w:ascii="Times New Roman"/>
          <w:b w:val="false"/>
          <w:i w:val="false"/>
          <w:color w:val="000000"/>
          <w:sz w:val="28"/>
        </w:rPr>
        <w:t xml:space="preserve">
      4) расчетная организация - организация, осуществляющая организацию расчетов (платежей) по сделкам с финансовыми инструментами; </w:t>
      </w:r>
    </w:p>
    <w:bookmarkEnd w:id="136"/>
    <w:bookmarkStart w:name="z169" w:id="137"/>
    <w:p>
      <w:pPr>
        <w:spacing w:after="0"/>
        <w:ind w:left="0"/>
        <w:jc w:val="both"/>
      </w:pPr>
      <w:r>
        <w:rPr>
          <w:rFonts w:ascii="Times New Roman"/>
          <w:b w:val="false"/>
          <w:i w:val="false"/>
          <w:color w:val="000000"/>
          <w:sz w:val="28"/>
        </w:rPr>
        <w:t>
      5) гарантийный фонд – средства, сформированные за счет взносов клиринговых участников и предназначенные для снижения рисков деятельности клиринговой организации (центрального контрагента) при обслуживании клиринговых участников;</w:t>
      </w:r>
    </w:p>
    <w:bookmarkEnd w:id="137"/>
    <w:bookmarkStart w:name="z170" w:id="138"/>
    <w:p>
      <w:pPr>
        <w:spacing w:after="0"/>
        <w:ind w:left="0"/>
        <w:jc w:val="both"/>
      </w:pPr>
      <w:r>
        <w:rPr>
          <w:rFonts w:ascii="Times New Roman"/>
          <w:b w:val="false"/>
          <w:i w:val="false"/>
          <w:color w:val="000000"/>
          <w:sz w:val="28"/>
        </w:rPr>
        <w:t xml:space="preserve">
      6) кредитный риск - вероятность возникновения потерь, возникающая вследствие невыполнения контрагентом своих обязательств в соответствии с оговоренными условиями; </w:t>
      </w:r>
    </w:p>
    <w:bookmarkEnd w:id="138"/>
    <w:bookmarkStart w:name="z171" w:id="139"/>
    <w:p>
      <w:pPr>
        <w:spacing w:after="0"/>
        <w:ind w:left="0"/>
        <w:jc w:val="both"/>
      </w:pPr>
      <w:r>
        <w:rPr>
          <w:rFonts w:ascii="Times New Roman"/>
          <w:b w:val="false"/>
          <w:i w:val="false"/>
          <w:color w:val="000000"/>
          <w:sz w:val="28"/>
        </w:rPr>
        <w:t xml:space="preserve">
      7) правовой риск - вероятность возникновения потерь вследствие: </w:t>
      </w:r>
    </w:p>
    <w:bookmarkEnd w:id="139"/>
    <w:bookmarkStart w:name="z172" w:id="140"/>
    <w:p>
      <w:pPr>
        <w:spacing w:after="0"/>
        <w:ind w:left="0"/>
        <w:jc w:val="both"/>
      </w:pPr>
      <w:r>
        <w:rPr>
          <w:rFonts w:ascii="Times New Roman"/>
          <w:b w:val="false"/>
          <w:i w:val="false"/>
          <w:color w:val="000000"/>
          <w:sz w:val="28"/>
        </w:rPr>
        <w:t>
      нарушения контрагентами требований нормативных правовых актов Республики Казахстан, а также условий заключенных договоров;</w:t>
      </w:r>
    </w:p>
    <w:bookmarkEnd w:id="140"/>
    <w:bookmarkStart w:name="z173" w:id="141"/>
    <w:p>
      <w:pPr>
        <w:spacing w:after="0"/>
        <w:ind w:left="0"/>
        <w:jc w:val="both"/>
      </w:pPr>
      <w:r>
        <w:rPr>
          <w:rFonts w:ascii="Times New Roman"/>
          <w:b w:val="false"/>
          <w:i w:val="false"/>
          <w:color w:val="000000"/>
          <w:sz w:val="28"/>
        </w:rPr>
        <w:t xml:space="preserve">
      несовершенства правовой системы (противоречивости законодательства, отсутствия правовых норм по регулированию отдельных вопросов, возникающих в процессе деятельности центрального контрагента); </w:t>
      </w:r>
    </w:p>
    <w:bookmarkEnd w:id="141"/>
    <w:bookmarkStart w:name="z174" w:id="142"/>
    <w:p>
      <w:pPr>
        <w:spacing w:after="0"/>
        <w:ind w:left="0"/>
        <w:jc w:val="both"/>
      </w:pPr>
      <w:r>
        <w:rPr>
          <w:rFonts w:ascii="Times New Roman"/>
          <w:b w:val="false"/>
          <w:i w:val="false"/>
          <w:color w:val="000000"/>
          <w:sz w:val="28"/>
        </w:rPr>
        <w:t xml:space="preserve">
      допущения правовых ошибок при осуществлении деятельности (неправильные юридические консультации или неверное составление документов, в том числе при рассмотрении спорных вопросов в судебных органах); </w:t>
      </w:r>
    </w:p>
    <w:bookmarkEnd w:id="142"/>
    <w:bookmarkStart w:name="z175" w:id="143"/>
    <w:p>
      <w:pPr>
        <w:spacing w:after="0"/>
        <w:ind w:left="0"/>
        <w:jc w:val="both"/>
      </w:pPr>
      <w:r>
        <w:rPr>
          <w:rFonts w:ascii="Times New Roman"/>
          <w:b w:val="false"/>
          <w:i w:val="false"/>
          <w:color w:val="000000"/>
          <w:sz w:val="28"/>
        </w:rPr>
        <w:t xml:space="preserve">
      несоблюдения центральным контрагентом требований законодательства Республики Казахстан, а в отношениях с нерезидентами Республики Казахстан - применимого законодательства других государств; </w:t>
      </w:r>
    </w:p>
    <w:bookmarkEnd w:id="143"/>
    <w:bookmarkStart w:name="z176" w:id="144"/>
    <w:p>
      <w:pPr>
        <w:spacing w:after="0"/>
        <w:ind w:left="0"/>
        <w:jc w:val="both"/>
      </w:pPr>
      <w:r>
        <w:rPr>
          <w:rFonts w:ascii="Times New Roman"/>
          <w:b w:val="false"/>
          <w:i w:val="false"/>
          <w:color w:val="000000"/>
          <w:sz w:val="28"/>
        </w:rPr>
        <w:t xml:space="preserve">
      несоблюдения центральным контрагентом условий заключенных договоров; </w:t>
      </w:r>
    </w:p>
    <w:bookmarkEnd w:id="144"/>
    <w:bookmarkStart w:name="z177" w:id="145"/>
    <w:p>
      <w:pPr>
        <w:spacing w:after="0"/>
        <w:ind w:left="0"/>
        <w:jc w:val="both"/>
      </w:pPr>
      <w:r>
        <w:rPr>
          <w:rFonts w:ascii="Times New Roman"/>
          <w:b w:val="false"/>
          <w:i w:val="false"/>
          <w:color w:val="000000"/>
          <w:sz w:val="28"/>
        </w:rPr>
        <w:t xml:space="preserve">
      8) операционный риск - вероятность возникновения потерь в результате неадекватных или недостаточных внутренних процессов, человеческих ресурсов и систем или внешних событий, в том числе: </w:t>
      </w:r>
    </w:p>
    <w:bookmarkEnd w:id="145"/>
    <w:bookmarkStart w:name="z178" w:id="146"/>
    <w:p>
      <w:pPr>
        <w:spacing w:after="0"/>
        <w:ind w:left="0"/>
        <w:jc w:val="both"/>
      </w:pPr>
      <w:r>
        <w:rPr>
          <w:rFonts w:ascii="Times New Roman"/>
          <w:b w:val="false"/>
          <w:i w:val="false"/>
          <w:color w:val="000000"/>
          <w:sz w:val="28"/>
        </w:rPr>
        <w:t>
      риск, вызванный неадекватными стратегиями, политиками и (или) стандартами в области информационных технологий, недостатками использования программного обеспечения;</w:t>
      </w:r>
    </w:p>
    <w:bookmarkEnd w:id="146"/>
    <w:bookmarkStart w:name="z179" w:id="147"/>
    <w:p>
      <w:pPr>
        <w:spacing w:after="0"/>
        <w:ind w:left="0"/>
        <w:jc w:val="both"/>
      </w:pPr>
      <w:r>
        <w:rPr>
          <w:rFonts w:ascii="Times New Roman"/>
          <w:b w:val="false"/>
          <w:i w:val="false"/>
          <w:color w:val="000000"/>
          <w:sz w:val="28"/>
        </w:rPr>
        <w:t>
      риск, связанный с неадекватной информацией либо ее несоответствующим использованием;</w:t>
      </w:r>
    </w:p>
    <w:bookmarkEnd w:id="147"/>
    <w:bookmarkStart w:name="z180" w:id="148"/>
    <w:p>
      <w:pPr>
        <w:spacing w:after="0"/>
        <w:ind w:left="0"/>
        <w:jc w:val="both"/>
      </w:pPr>
      <w:r>
        <w:rPr>
          <w:rFonts w:ascii="Times New Roman"/>
          <w:b w:val="false"/>
          <w:i w:val="false"/>
          <w:color w:val="000000"/>
          <w:sz w:val="28"/>
        </w:rPr>
        <w:t>
      риск, связанный с неадекватным построением бизнес-процессов либо слабым контролем за соблюдением внутренних документов и правил;</w:t>
      </w:r>
    </w:p>
    <w:bookmarkEnd w:id="148"/>
    <w:bookmarkStart w:name="z181" w:id="149"/>
    <w:p>
      <w:pPr>
        <w:spacing w:after="0"/>
        <w:ind w:left="0"/>
        <w:jc w:val="both"/>
      </w:pPr>
      <w:r>
        <w:rPr>
          <w:rFonts w:ascii="Times New Roman"/>
          <w:b w:val="false"/>
          <w:i w:val="false"/>
          <w:color w:val="000000"/>
          <w:sz w:val="28"/>
        </w:rPr>
        <w:t>
      риск, связанный с неопределенной, неадекватной организационной структурой центрального контрагента, включая распределение ответственности, структуру подотчетности и управления;</w:t>
      </w:r>
    </w:p>
    <w:bookmarkEnd w:id="149"/>
    <w:bookmarkStart w:name="z182" w:id="150"/>
    <w:p>
      <w:pPr>
        <w:spacing w:after="0"/>
        <w:ind w:left="0"/>
        <w:jc w:val="both"/>
      </w:pPr>
      <w:r>
        <w:rPr>
          <w:rFonts w:ascii="Times New Roman"/>
          <w:b w:val="false"/>
          <w:i w:val="false"/>
          <w:color w:val="000000"/>
          <w:sz w:val="28"/>
        </w:rPr>
        <w:t>
      риск, связанный с несоответствующим управлением персоналом и (или) неквалифицированным персоналом центрального контрагента;</w:t>
      </w:r>
    </w:p>
    <w:bookmarkEnd w:id="150"/>
    <w:bookmarkStart w:name="z183" w:id="151"/>
    <w:p>
      <w:pPr>
        <w:spacing w:after="0"/>
        <w:ind w:left="0"/>
        <w:jc w:val="both"/>
      </w:pPr>
      <w:r>
        <w:rPr>
          <w:rFonts w:ascii="Times New Roman"/>
          <w:b w:val="false"/>
          <w:i w:val="false"/>
          <w:color w:val="000000"/>
          <w:sz w:val="28"/>
        </w:rPr>
        <w:t>
      риск, связанный с несоответствием внутренних документов центрального контрагента требованиям законодательства;</w:t>
      </w:r>
    </w:p>
    <w:bookmarkEnd w:id="151"/>
    <w:bookmarkStart w:name="z184" w:id="152"/>
    <w:p>
      <w:pPr>
        <w:spacing w:after="0"/>
        <w:ind w:left="0"/>
        <w:jc w:val="both"/>
      </w:pPr>
      <w:r>
        <w:rPr>
          <w:rFonts w:ascii="Times New Roman"/>
          <w:b w:val="false"/>
          <w:i w:val="false"/>
          <w:color w:val="000000"/>
          <w:sz w:val="28"/>
        </w:rPr>
        <w:t>
      риск, связанный с действиями персонала банка, который негативно отразиться на деятельности центрального контрагента, мошенничество;</w:t>
      </w:r>
    </w:p>
    <w:bookmarkEnd w:id="152"/>
    <w:bookmarkStart w:name="z185" w:id="153"/>
    <w:p>
      <w:pPr>
        <w:spacing w:after="0"/>
        <w:ind w:left="0"/>
        <w:jc w:val="both"/>
      </w:pPr>
      <w:r>
        <w:rPr>
          <w:rFonts w:ascii="Times New Roman"/>
          <w:b w:val="false"/>
          <w:i w:val="false"/>
          <w:color w:val="000000"/>
          <w:sz w:val="28"/>
        </w:rPr>
        <w:t>
      риск, вызванный непредвиденными или неконтролируемыми факторами внешнего воздействия на операции центрального контрагента;</w:t>
      </w:r>
    </w:p>
    <w:bookmarkEnd w:id="153"/>
    <w:bookmarkStart w:name="z186" w:id="154"/>
    <w:p>
      <w:pPr>
        <w:spacing w:after="0"/>
        <w:ind w:left="0"/>
        <w:jc w:val="both"/>
      </w:pPr>
      <w:r>
        <w:rPr>
          <w:rFonts w:ascii="Times New Roman"/>
          <w:b w:val="false"/>
          <w:i w:val="false"/>
          <w:color w:val="000000"/>
          <w:sz w:val="28"/>
        </w:rPr>
        <w:t>
      9) центральный контрагент – организация, осуществляющая клиринговую деятельность по сделкам с финансовыми инструментами, а также отдельные виды банковских операций, и выступающая стороной по сделкам, заключаемым на организованном и неорганизованном рынках ценных бумаг, а также на товарной бирже для каждого продавца и каждого покупателя финансового инструмента;</w:t>
      </w:r>
    </w:p>
    <w:bookmarkEnd w:id="154"/>
    <w:bookmarkStart w:name="z187" w:id="155"/>
    <w:p>
      <w:pPr>
        <w:spacing w:after="0"/>
        <w:ind w:left="0"/>
        <w:jc w:val="both"/>
      </w:pPr>
      <w:r>
        <w:rPr>
          <w:rFonts w:ascii="Times New Roman"/>
          <w:b w:val="false"/>
          <w:i w:val="false"/>
          <w:color w:val="000000"/>
          <w:sz w:val="28"/>
        </w:rPr>
        <w:t xml:space="preserve">
      10) риск потери ликвидности - вероятность возникновения потерь в результате неспособности центрального контрагента выполнить свои обязательства в установленный срок без значительных убытков; </w:t>
      </w:r>
    </w:p>
    <w:bookmarkEnd w:id="155"/>
    <w:bookmarkStart w:name="z188" w:id="156"/>
    <w:p>
      <w:pPr>
        <w:spacing w:after="0"/>
        <w:ind w:left="0"/>
        <w:jc w:val="both"/>
      </w:pPr>
      <w:r>
        <w:rPr>
          <w:rFonts w:ascii="Times New Roman"/>
          <w:b w:val="false"/>
          <w:i w:val="false"/>
          <w:color w:val="000000"/>
          <w:sz w:val="28"/>
        </w:rPr>
        <w:t xml:space="preserve">
      11) процентный риск - вероятность возникновения финансовых потерь вследствие неблагоприятного изменения рыночных процентных ставок по активам, пассивам и внебалансовым инструментам; </w:t>
      </w:r>
    </w:p>
    <w:bookmarkEnd w:id="156"/>
    <w:bookmarkStart w:name="z189" w:id="157"/>
    <w:p>
      <w:pPr>
        <w:spacing w:after="0"/>
        <w:ind w:left="0"/>
        <w:jc w:val="both"/>
      </w:pPr>
      <w:r>
        <w:rPr>
          <w:rFonts w:ascii="Times New Roman"/>
          <w:b w:val="false"/>
          <w:i w:val="false"/>
          <w:color w:val="000000"/>
          <w:sz w:val="28"/>
        </w:rPr>
        <w:t xml:space="preserve">
      12) резервный фонд - средства, сформированные за счет собственных активов центрального контрагента и предназначенные для снижения рисков деятельности центрального контрагента; </w:t>
      </w:r>
    </w:p>
    <w:bookmarkEnd w:id="157"/>
    <w:bookmarkStart w:name="z190" w:id="158"/>
    <w:p>
      <w:pPr>
        <w:spacing w:after="0"/>
        <w:ind w:left="0"/>
        <w:jc w:val="both"/>
      </w:pPr>
      <w:r>
        <w:rPr>
          <w:rFonts w:ascii="Times New Roman"/>
          <w:b w:val="false"/>
          <w:i w:val="false"/>
          <w:color w:val="000000"/>
          <w:sz w:val="28"/>
        </w:rPr>
        <w:t xml:space="preserve">
      13) стресс - тестинг - методы измерения потенциального влияния на финансовое положение центрального контрагента исключительных, но возможных событий, которые оказывают влияние на деятельность центрального контрагента; </w:t>
      </w:r>
    </w:p>
    <w:bookmarkEnd w:id="158"/>
    <w:bookmarkStart w:name="z191" w:id="159"/>
    <w:p>
      <w:pPr>
        <w:spacing w:after="0"/>
        <w:ind w:left="0"/>
        <w:jc w:val="both"/>
      </w:pPr>
      <w:r>
        <w:rPr>
          <w:rFonts w:ascii="Times New Roman"/>
          <w:b w:val="false"/>
          <w:i w:val="false"/>
          <w:color w:val="000000"/>
          <w:sz w:val="28"/>
        </w:rPr>
        <w:t xml:space="preserve">
      14) риск - вероятность того, что ожидаемые или непредвиденные события оказывают негативное влияние на центральный контрагент, его капитал или доходы; </w:t>
      </w:r>
    </w:p>
    <w:bookmarkEnd w:id="159"/>
    <w:bookmarkStart w:name="z192" w:id="160"/>
    <w:p>
      <w:pPr>
        <w:spacing w:after="0"/>
        <w:ind w:left="0"/>
        <w:jc w:val="both"/>
      </w:pPr>
      <w:r>
        <w:rPr>
          <w:rFonts w:ascii="Times New Roman"/>
          <w:b w:val="false"/>
          <w:i w:val="false"/>
          <w:color w:val="000000"/>
          <w:sz w:val="28"/>
        </w:rPr>
        <w:t>
      15) уполномоченный орган - уполномоченный орган по регулированию, контролю и надзору финансового рынка и финансовых организаций.";</w:t>
      </w:r>
    </w:p>
    <w:bookmarkEnd w:id="160"/>
    <w:bookmarkStart w:name="z193" w:id="161"/>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61"/>
    <w:bookmarkStart w:name="z194" w:id="162"/>
    <w:p>
      <w:pPr>
        <w:spacing w:after="0"/>
        <w:ind w:left="0"/>
        <w:jc w:val="both"/>
      </w:pPr>
      <w:r>
        <w:rPr>
          <w:rFonts w:ascii="Times New Roman"/>
          <w:b w:val="false"/>
          <w:i w:val="false"/>
          <w:color w:val="000000"/>
          <w:sz w:val="28"/>
        </w:rPr>
        <w:t>
      "4) требования к организации деятельности по осуществлению сделок с финансовыми инструментами;";</w:t>
      </w:r>
    </w:p>
    <w:bookmarkEnd w:id="162"/>
    <w:bookmarkStart w:name="z195" w:id="1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163"/>
    <w:bookmarkStart w:name="z196" w:id="164"/>
    <w:p>
      <w:pPr>
        <w:spacing w:after="0"/>
        <w:ind w:left="0"/>
        <w:jc w:val="both"/>
      </w:pPr>
      <w:r>
        <w:rPr>
          <w:rFonts w:ascii="Times New Roman"/>
          <w:b w:val="false"/>
          <w:i w:val="false"/>
          <w:color w:val="000000"/>
          <w:sz w:val="28"/>
        </w:rPr>
        <w:t>
      подпункт 1) изложить в следующей редакции:</w:t>
      </w:r>
    </w:p>
    <w:bookmarkEnd w:id="164"/>
    <w:bookmarkStart w:name="z197" w:id="165"/>
    <w:p>
      <w:pPr>
        <w:spacing w:after="0"/>
        <w:ind w:left="0"/>
        <w:jc w:val="both"/>
      </w:pPr>
      <w:r>
        <w:rPr>
          <w:rFonts w:ascii="Times New Roman"/>
          <w:b w:val="false"/>
          <w:i w:val="false"/>
          <w:color w:val="000000"/>
          <w:sz w:val="28"/>
        </w:rPr>
        <w:t>
      1) сбор, ввод, хранение и распространение информации, предоставляемой клиринговыми участниками, фондовой биржей, центральным депозитарием и (или) расчетной организацией;</w:t>
      </w:r>
    </w:p>
    <w:bookmarkEnd w:id="165"/>
    <w:bookmarkStart w:name="z198" w:id="166"/>
    <w:p>
      <w:pPr>
        <w:spacing w:after="0"/>
        <w:ind w:left="0"/>
        <w:jc w:val="both"/>
      </w:pPr>
      <w:r>
        <w:rPr>
          <w:rFonts w:ascii="Times New Roman"/>
          <w:b w:val="false"/>
          <w:i w:val="false"/>
          <w:color w:val="000000"/>
          <w:sz w:val="28"/>
        </w:rPr>
        <w:t>
      подпункты 4) и 5) изложить в следующей редакции:</w:t>
      </w:r>
    </w:p>
    <w:bookmarkEnd w:id="166"/>
    <w:bookmarkStart w:name="z199" w:id="167"/>
    <w:p>
      <w:pPr>
        <w:spacing w:after="0"/>
        <w:ind w:left="0"/>
        <w:jc w:val="both"/>
      </w:pPr>
      <w:r>
        <w:rPr>
          <w:rFonts w:ascii="Times New Roman"/>
          <w:b w:val="false"/>
          <w:i w:val="false"/>
          <w:color w:val="000000"/>
          <w:sz w:val="28"/>
        </w:rPr>
        <w:t>
      "4) инвестирование активов центрального контрагента в финансовые инструменты;</w:t>
      </w:r>
    </w:p>
    <w:bookmarkEnd w:id="167"/>
    <w:bookmarkStart w:name="z200" w:id="168"/>
    <w:p>
      <w:pPr>
        <w:spacing w:after="0"/>
        <w:ind w:left="0"/>
        <w:jc w:val="both"/>
      </w:pPr>
      <w:r>
        <w:rPr>
          <w:rFonts w:ascii="Times New Roman"/>
          <w:b w:val="false"/>
          <w:i w:val="false"/>
          <w:color w:val="000000"/>
          <w:sz w:val="28"/>
        </w:rPr>
        <w:t>
      5) формирование и использование резервных или гарантийных фондов, маржевых взносов и иного обеспечения клиринговых участников;";</w:t>
      </w:r>
    </w:p>
    <w:bookmarkEnd w:id="168"/>
    <w:bookmarkStart w:name="z201" w:id="169"/>
    <w:p>
      <w:pPr>
        <w:spacing w:after="0"/>
        <w:ind w:left="0"/>
        <w:jc w:val="both"/>
      </w:pPr>
      <w:r>
        <w:rPr>
          <w:rFonts w:ascii="Times New Roman"/>
          <w:b w:val="false"/>
          <w:i w:val="false"/>
          <w:color w:val="000000"/>
          <w:sz w:val="28"/>
        </w:rPr>
        <w:t>
      подпункт 7) изложить в следующей редакции:</w:t>
      </w:r>
    </w:p>
    <w:bookmarkEnd w:id="169"/>
    <w:bookmarkStart w:name="z202" w:id="170"/>
    <w:p>
      <w:pPr>
        <w:spacing w:after="0"/>
        <w:ind w:left="0"/>
        <w:jc w:val="both"/>
      </w:pPr>
      <w:r>
        <w:rPr>
          <w:rFonts w:ascii="Times New Roman"/>
          <w:b w:val="false"/>
          <w:i w:val="false"/>
          <w:color w:val="000000"/>
          <w:sz w:val="28"/>
        </w:rPr>
        <w:t>
      "7) определение порядка организации работы с клиринговыми участниками, в том числе определение процедур по рассмотрению и разрешению споров, а также применению соответствующих мер в случае невыполнения клиринговыми участниками своих обязательств;";</w:t>
      </w:r>
    </w:p>
    <w:bookmarkEnd w:id="170"/>
    <w:bookmarkStart w:name="z203" w:id="171"/>
    <w:p>
      <w:pPr>
        <w:spacing w:after="0"/>
        <w:ind w:left="0"/>
        <w:jc w:val="both"/>
      </w:pPr>
      <w:r>
        <w:rPr>
          <w:rFonts w:ascii="Times New Roman"/>
          <w:b w:val="false"/>
          <w:i w:val="false"/>
          <w:color w:val="000000"/>
          <w:sz w:val="28"/>
        </w:rPr>
        <w:t>
      абзац пятый подпункта 8) изложить в следующей редакции:</w:t>
      </w:r>
    </w:p>
    <w:bookmarkEnd w:id="171"/>
    <w:bookmarkStart w:name="z204" w:id="172"/>
    <w:p>
      <w:pPr>
        <w:spacing w:after="0"/>
        <w:ind w:left="0"/>
        <w:jc w:val="both"/>
      </w:pPr>
      <w:r>
        <w:rPr>
          <w:rFonts w:ascii="Times New Roman"/>
          <w:b w:val="false"/>
          <w:i w:val="false"/>
          <w:color w:val="000000"/>
          <w:sz w:val="28"/>
        </w:rPr>
        <w:t>
      "мониторинг финансового состояния клиринговых участников, а также на предмет их соответствия требованиям внутренних документов центрального контрагента;";</w:t>
      </w:r>
    </w:p>
    <w:bookmarkEnd w:id="172"/>
    <w:bookmarkStart w:name="z205" w:id="1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173"/>
    <w:bookmarkStart w:name="z206" w:id="174"/>
    <w:p>
      <w:pPr>
        <w:spacing w:after="0"/>
        <w:ind w:left="0"/>
        <w:jc w:val="both"/>
      </w:pPr>
      <w:r>
        <w:rPr>
          <w:rFonts w:ascii="Times New Roman"/>
          <w:b w:val="false"/>
          <w:i w:val="false"/>
          <w:color w:val="000000"/>
          <w:sz w:val="28"/>
        </w:rPr>
        <w:t>
      подпункты 2) и 3) изложить в следующей редакции:</w:t>
      </w:r>
    </w:p>
    <w:bookmarkEnd w:id="174"/>
    <w:bookmarkStart w:name="z207" w:id="175"/>
    <w:p>
      <w:pPr>
        <w:spacing w:after="0"/>
        <w:ind w:left="0"/>
        <w:jc w:val="both"/>
      </w:pPr>
      <w:r>
        <w:rPr>
          <w:rFonts w:ascii="Times New Roman"/>
          <w:b w:val="false"/>
          <w:i w:val="false"/>
          <w:color w:val="000000"/>
          <w:sz w:val="28"/>
        </w:rPr>
        <w:t>
      "2) порядка инвестирования активов центрального контрагента;</w:t>
      </w:r>
    </w:p>
    <w:bookmarkEnd w:id="175"/>
    <w:bookmarkStart w:name="z208" w:id="176"/>
    <w:p>
      <w:pPr>
        <w:spacing w:after="0"/>
        <w:ind w:left="0"/>
        <w:jc w:val="both"/>
      </w:pPr>
      <w:r>
        <w:rPr>
          <w:rFonts w:ascii="Times New Roman"/>
          <w:b w:val="false"/>
          <w:i w:val="false"/>
          <w:color w:val="000000"/>
          <w:sz w:val="28"/>
        </w:rPr>
        <w:t>
      3) порядка и условий формирования, а также использования резервного или гарантийного фондов центрального контрагента;";</w:t>
      </w:r>
    </w:p>
    <w:bookmarkEnd w:id="176"/>
    <w:bookmarkStart w:name="z209" w:id="177"/>
    <w:p>
      <w:pPr>
        <w:spacing w:after="0"/>
        <w:ind w:left="0"/>
        <w:jc w:val="both"/>
      </w:pPr>
      <w:r>
        <w:rPr>
          <w:rFonts w:ascii="Times New Roman"/>
          <w:b w:val="false"/>
          <w:i w:val="false"/>
          <w:color w:val="000000"/>
          <w:sz w:val="28"/>
        </w:rPr>
        <w:t>
      подпункты 7) и 8) изложить в следующей редакции:</w:t>
      </w:r>
    </w:p>
    <w:bookmarkEnd w:id="177"/>
    <w:bookmarkStart w:name="z210" w:id="178"/>
    <w:p>
      <w:pPr>
        <w:spacing w:after="0"/>
        <w:ind w:left="0"/>
        <w:jc w:val="both"/>
      </w:pPr>
      <w:r>
        <w:rPr>
          <w:rFonts w:ascii="Times New Roman"/>
          <w:b w:val="false"/>
          <w:i w:val="false"/>
          <w:color w:val="000000"/>
          <w:sz w:val="28"/>
        </w:rPr>
        <w:t>
      "7) условий и порядка мониторинга и контроля клиринговых участников на предмет соответствия требованиям законодательства Республики Казахстан о рынке ценных бумаг, регламентирующего порядок их деятельности в качестве клиринговых участников, внутренних документов центрального контрагента и требованиям к финансовому состоянию клиринговых участников;</w:t>
      </w:r>
    </w:p>
    <w:bookmarkEnd w:id="178"/>
    <w:bookmarkStart w:name="z211" w:id="179"/>
    <w:p>
      <w:pPr>
        <w:spacing w:after="0"/>
        <w:ind w:left="0"/>
        <w:jc w:val="both"/>
      </w:pPr>
      <w:r>
        <w:rPr>
          <w:rFonts w:ascii="Times New Roman"/>
          <w:b w:val="false"/>
          <w:i w:val="false"/>
          <w:color w:val="000000"/>
          <w:sz w:val="28"/>
        </w:rPr>
        <w:t>
      8) требований к клиринговым участникам;";</w:t>
      </w:r>
    </w:p>
    <w:bookmarkEnd w:id="179"/>
    <w:bookmarkStart w:name="z212" w:id="1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12</w:t>
      </w:r>
      <w:r>
        <w:rPr>
          <w:rFonts w:ascii="Times New Roman"/>
          <w:b w:val="false"/>
          <w:i w:val="false"/>
          <w:color w:val="000000"/>
          <w:sz w:val="28"/>
        </w:rPr>
        <w:t>:</w:t>
      </w:r>
    </w:p>
    <w:bookmarkEnd w:id="180"/>
    <w:bookmarkStart w:name="z213" w:id="181"/>
    <w:p>
      <w:pPr>
        <w:spacing w:after="0"/>
        <w:ind w:left="0"/>
        <w:jc w:val="both"/>
      </w:pPr>
      <w:r>
        <w:rPr>
          <w:rFonts w:ascii="Times New Roman"/>
          <w:b w:val="false"/>
          <w:i w:val="false"/>
          <w:color w:val="000000"/>
          <w:sz w:val="28"/>
        </w:rPr>
        <w:t>
      подпункт 1) изложить в следующей редакции:</w:t>
      </w:r>
    </w:p>
    <w:bookmarkEnd w:id="181"/>
    <w:bookmarkStart w:name="z214" w:id="182"/>
    <w:p>
      <w:pPr>
        <w:spacing w:after="0"/>
        <w:ind w:left="0"/>
        <w:jc w:val="both"/>
      </w:pPr>
      <w:r>
        <w:rPr>
          <w:rFonts w:ascii="Times New Roman"/>
          <w:b w:val="false"/>
          <w:i w:val="false"/>
          <w:color w:val="000000"/>
          <w:sz w:val="28"/>
        </w:rPr>
        <w:t>
      "1) полномочия и функциональные обязанности совета директоров, правления, ответственного подразделения центрального контрагента по управлению рисками и подразделения центрального контрагента по мониторингу и контролю клиринговых участников, а также порядок обмена информацией между данными органами и подразделениями;";</w:t>
      </w:r>
    </w:p>
    <w:bookmarkEnd w:id="182"/>
    <w:bookmarkStart w:name="z215" w:id="183"/>
    <w:p>
      <w:pPr>
        <w:spacing w:after="0"/>
        <w:ind w:left="0"/>
        <w:jc w:val="both"/>
      </w:pPr>
      <w:r>
        <w:rPr>
          <w:rFonts w:ascii="Times New Roman"/>
          <w:b w:val="false"/>
          <w:i w:val="false"/>
          <w:color w:val="000000"/>
          <w:sz w:val="28"/>
        </w:rPr>
        <w:t>
      абзацы пятый и шестой подпункта 7) изложить в следующей редакции:</w:t>
      </w:r>
    </w:p>
    <w:bookmarkEnd w:id="183"/>
    <w:bookmarkStart w:name="z216" w:id="184"/>
    <w:p>
      <w:pPr>
        <w:spacing w:after="0"/>
        <w:ind w:left="0"/>
        <w:jc w:val="both"/>
      </w:pPr>
      <w:r>
        <w:rPr>
          <w:rFonts w:ascii="Times New Roman"/>
          <w:b w:val="false"/>
          <w:i w:val="false"/>
          <w:color w:val="000000"/>
          <w:sz w:val="28"/>
        </w:rPr>
        <w:t>
      "механизм незамедлительного представления отчетности совету директоров о любых значительных случаях, способных повлечь за собой ответственность центрального контрагента по сделкам, заключенным клиринговыми участниками в торговой системе фондовой биржи, подразделением, в функции которого входит выявление таких случаев;</w:t>
      </w:r>
    </w:p>
    <w:bookmarkEnd w:id="184"/>
    <w:bookmarkStart w:name="z217" w:id="185"/>
    <w:p>
      <w:pPr>
        <w:spacing w:after="0"/>
        <w:ind w:left="0"/>
        <w:jc w:val="both"/>
      </w:pPr>
      <w:r>
        <w:rPr>
          <w:rFonts w:ascii="Times New Roman"/>
          <w:b w:val="false"/>
          <w:i w:val="false"/>
          <w:color w:val="000000"/>
          <w:sz w:val="28"/>
        </w:rPr>
        <w:t>
      мониторинг рисков, проводимый ответственным подразделением центрального контрагента по мониторингу и контролю клиринговых участников, включающий мониторинг изменения значений показателей рисков клиринговых участников и максимально допустимых значений данных показателей рисков, а также мер, предпринимаемых в целях минимизации рисков в случае несоответствия значений показателей рисков максимально допустимым значениям показателей рисков.";</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p>
    <w:bookmarkStart w:name="z219" w:id="186"/>
    <w:p>
      <w:pPr>
        <w:spacing w:after="0"/>
        <w:ind w:left="0"/>
        <w:jc w:val="both"/>
      </w:pPr>
      <w:r>
        <w:rPr>
          <w:rFonts w:ascii="Times New Roman"/>
          <w:b w:val="false"/>
          <w:i w:val="false"/>
          <w:color w:val="000000"/>
          <w:sz w:val="28"/>
        </w:rPr>
        <w:t>
      "13. Порядок инвестирования активов центрального контрагента устанавливает условия и порядок осуществления сделок с финансовыми инструментами, типовые формы документов, используемых в процессе осуществления сделок с финансовыми инструментами, и включает описание процедур по:</w:t>
      </w:r>
    </w:p>
    <w:bookmarkEnd w:id="186"/>
    <w:bookmarkStart w:name="z220" w:id="187"/>
    <w:p>
      <w:pPr>
        <w:spacing w:after="0"/>
        <w:ind w:left="0"/>
        <w:jc w:val="both"/>
      </w:pPr>
      <w:r>
        <w:rPr>
          <w:rFonts w:ascii="Times New Roman"/>
          <w:b w:val="false"/>
          <w:i w:val="false"/>
          <w:color w:val="000000"/>
          <w:sz w:val="28"/>
        </w:rPr>
        <w:t>
      1) разработке политики инвестирования активов центрального контрагента;</w:t>
      </w:r>
    </w:p>
    <w:bookmarkEnd w:id="187"/>
    <w:bookmarkStart w:name="z221" w:id="188"/>
    <w:p>
      <w:pPr>
        <w:spacing w:after="0"/>
        <w:ind w:left="0"/>
        <w:jc w:val="both"/>
      </w:pPr>
      <w:r>
        <w:rPr>
          <w:rFonts w:ascii="Times New Roman"/>
          <w:b w:val="false"/>
          <w:i w:val="false"/>
          <w:color w:val="000000"/>
          <w:sz w:val="28"/>
        </w:rPr>
        <w:t>
      2) подготовке рекомендаций для принятия инвестиционных решений в отношении активов центрального контрагента, предусматривающих:</w:t>
      </w:r>
    </w:p>
    <w:bookmarkEnd w:id="188"/>
    <w:bookmarkStart w:name="z222" w:id="189"/>
    <w:p>
      <w:pPr>
        <w:spacing w:after="0"/>
        <w:ind w:left="0"/>
        <w:jc w:val="both"/>
      </w:pPr>
      <w:r>
        <w:rPr>
          <w:rFonts w:ascii="Times New Roman"/>
          <w:b w:val="false"/>
          <w:i w:val="false"/>
          <w:color w:val="000000"/>
          <w:sz w:val="28"/>
        </w:rPr>
        <w:t>
      перечень должностей лиц, уполномоченных на выдачу рекомендаций;</w:t>
      </w:r>
    </w:p>
    <w:bookmarkEnd w:id="189"/>
    <w:bookmarkStart w:name="z223" w:id="190"/>
    <w:p>
      <w:pPr>
        <w:spacing w:after="0"/>
        <w:ind w:left="0"/>
        <w:jc w:val="both"/>
      </w:pPr>
      <w:r>
        <w:rPr>
          <w:rFonts w:ascii="Times New Roman"/>
          <w:b w:val="false"/>
          <w:i w:val="false"/>
          <w:color w:val="000000"/>
          <w:sz w:val="28"/>
        </w:rPr>
        <w:t>
      порядок осуществления анализа состояния инвестиционного портфеля;</w:t>
      </w:r>
    </w:p>
    <w:bookmarkEnd w:id="190"/>
    <w:bookmarkStart w:name="z224" w:id="191"/>
    <w:p>
      <w:pPr>
        <w:spacing w:after="0"/>
        <w:ind w:left="0"/>
        <w:jc w:val="both"/>
      </w:pPr>
      <w:r>
        <w:rPr>
          <w:rFonts w:ascii="Times New Roman"/>
          <w:b w:val="false"/>
          <w:i w:val="false"/>
          <w:color w:val="000000"/>
          <w:sz w:val="28"/>
        </w:rPr>
        <w:t>
      порядок осуществления анализа наличия, условий обращения и доходности финансовых инструментов, в которые предполагается осуществить инвестирование;</w:t>
      </w:r>
    </w:p>
    <w:bookmarkEnd w:id="191"/>
    <w:bookmarkStart w:name="z225" w:id="192"/>
    <w:p>
      <w:pPr>
        <w:spacing w:after="0"/>
        <w:ind w:left="0"/>
        <w:jc w:val="both"/>
      </w:pPr>
      <w:r>
        <w:rPr>
          <w:rFonts w:ascii="Times New Roman"/>
          <w:b w:val="false"/>
          <w:i w:val="false"/>
          <w:color w:val="000000"/>
          <w:sz w:val="28"/>
        </w:rPr>
        <w:t>
      порядок осуществления анализа рисков, связанных с финансовыми инструментами, в которые предполагается осуществить инвестирование;</w:t>
      </w:r>
    </w:p>
    <w:bookmarkEnd w:id="192"/>
    <w:bookmarkStart w:name="z226" w:id="193"/>
    <w:p>
      <w:pPr>
        <w:spacing w:after="0"/>
        <w:ind w:left="0"/>
        <w:jc w:val="both"/>
      </w:pPr>
      <w:r>
        <w:rPr>
          <w:rFonts w:ascii="Times New Roman"/>
          <w:b w:val="false"/>
          <w:i w:val="false"/>
          <w:color w:val="000000"/>
          <w:sz w:val="28"/>
        </w:rPr>
        <w:t>
      порядок осуществления анализа факторов, существенных для выдачи рекомендаций;</w:t>
      </w:r>
    </w:p>
    <w:bookmarkEnd w:id="193"/>
    <w:bookmarkStart w:name="z227" w:id="194"/>
    <w:p>
      <w:pPr>
        <w:spacing w:after="0"/>
        <w:ind w:left="0"/>
        <w:jc w:val="both"/>
      </w:pPr>
      <w:r>
        <w:rPr>
          <w:rFonts w:ascii="Times New Roman"/>
          <w:b w:val="false"/>
          <w:i w:val="false"/>
          <w:color w:val="000000"/>
          <w:sz w:val="28"/>
        </w:rPr>
        <w:t>
      3) принятию инвестиционных решений в отношении активов центрального контрагента, содержащих описание работы инвестиционного комитета, периодичность проведения и оформления результатов заседаний;</w:t>
      </w:r>
    </w:p>
    <w:bookmarkEnd w:id="194"/>
    <w:bookmarkStart w:name="z228" w:id="195"/>
    <w:p>
      <w:pPr>
        <w:spacing w:after="0"/>
        <w:ind w:left="0"/>
        <w:jc w:val="both"/>
      </w:pPr>
      <w:r>
        <w:rPr>
          <w:rFonts w:ascii="Times New Roman"/>
          <w:b w:val="false"/>
          <w:i w:val="false"/>
          <w:color w:val="000000"/>
          <w:sz w:val="28"/>
        </w:rPr>
        <w:t>
      4) взаимодействию органов и подразделений центрального контрагента в процессе подготовки, принятия и исполнения инвестиционных решений, в том числе в части управления потенциальными конфликтами интересов между осуществлением функций центрального контрагента и инвестирования активов центрального контрагента;</w:t>
      </w:r>
    </w:p>
    <w:bookmarkEnd w:id="195"/>
    <w:bookmarkStart w:name="z229" w:id="196"/>
    <w:p>
      <w:pPr>
        <w:spacing w:after="0"/>
        <w:ind w:left="0"/>
        <w:jc w:val="both"/>
      </w:pPr>
      <w:r>
        <w:rPr>
          <w:rFonts w:ascii="Times New Roman"/>
          <w:b w:val="false"/>
          <w:i w:val="false"/>
          <w:color w:val="000000"/>
          <w:sz w:val="28"/>
        </w:rPr>
        <w:t>
      5) заключению сделок с финансовыми инструментами и осуществлению контроля за их исполнением, содержащих описание процессов по взаимодействию с посредником (брокером), с помощью которого предполагается заключение сделки (при наличии такового), контролю за совершением сделок, осуществлению сверок состава и движения активов, ведению внутреннего учета и документооборота заключенных сделок, а также перечень руководящих работников, осуществляющих контроль за заключением сделок с финансовыми инструментами;</w:t>
      </w:r>
    </w:p>
    <w:bookmarkEnd w:id="196"/>
    <w:bookmarkStart w:name="z230" w:id="197"/>
    <w:p>
      <w:pPr>
        <w:spacing w:after="0"/>
        <w:ind w:left="0"/>
        <w:jc w:val="both"/>
      </w:pPr>
      <w:r>
        <w:rPr>
          <w:rFonts w:ascii="Times New Roman"/>
          <w:b w:val="false"/>
          <w:i w:val="false"/>
          <w:color w:val="000000"/>
          <w:sz w:val="28"/>
        </w:rPr>
        <w:t>
      6) подготовке правлением центрального контрагента отчетности о результатах деятельности по операциям с финансовыми инструментами.</w:t>
      </w:r>
    </w:p>
    <w:bookmarkEnd w:id="197"/>
    <w:bookmarkStart w:name="z231" w:id="198"/>
    <w:p>
      <w:pPr>
        <w:spacing w:after="0"/>
        <w:ind w:left="0"/>
        <w:jc w:val="both"/>
      </w:pPr>
      <w:r>
        <w:rPr>
          <w:rFonts w:ascii="Times New Roman"/>
          <w:b w:val="false"/>
          <w:i w:val="false"/>
          <w:color w:val="000000"/>
          <w:sz w:val="28"/>
        </w:rPr>
        <w:t>
      14. В целях обеспечения заключения сделок с финансовыми инструментами центрального контрагента разрабатывается политика инвестирования активов, включающая, но не ограничивающаяся следующим:</w:t>
      </w:r>
    </w:p>
    <w:bookmarkEnd w:id="198"/>
    <w:bookmarkStart w:name="z232" w:id="199"/>
    <w:p>
      <w:pPr>
        <w:spacing w:after="0"/>
        <w:ind w:left="0"/>
        <w:jc w:val="both"/>
      </w:pPr>
      <w:r>
        <w:rPr>
          <w:rFonts w:ascii="Times New Roman"/>
          <w:b w:val="false"/>
          <w:i w:val="false"/>
          <w:color w:val="000000"/>
          <w:sz w:val="28"/>
        </w:rPr>
        <w:t>
      1) цели и стратегия инвестирования активов;</w:t>
      </w:r>
    </w:p>
    <w:bookmarkEnd w:id="199"/>
    <w:bookmarkStart w:name="z233" w:id="200"/>
    <w:p>
      <w:pPr>
        <w:spacing w:after="0"/>
        <w:ind w:left="0"/>
        <w:jc w:val="both"/>
      </w:pPr>
      <w:r>
        <w:rPr>
          <w:rFonts w:ascii="Times New Roman"/>
          <w:b w:val="false"/>
          <w:i w:val="false"/>
          <w:color w:val="000000"/>
          <w:sz w:val="28"/>
        </w:rPr>
        <w:t>
      2) описание и перечень объектов инвестирования активов;</w:t>
      </w:r>
    </w:p>
    <w:bookmarkEnd w:id="200"/>
    <w:bookmarkStart w:name="z234" w:id="201"/>
    <w:p>
      <w:pPr>
        <w:spacing w:after="0"/>
        <w:ind w:left="0"/>
        <w:jc w:val="both"/>
      </w:pPr>
      <w:r>
        <w:rPr>
          <w:rFonts w:ascii="Times New Roman"/>
          <w:b w:val="false"/>
          <w:i w:val="false"/>
          <w:color w:val="000000"/>
          <w:sz w:val="28"/>
        </w:rPr>
        <w:t>
      3) лимиты инвестирования активов по видам финансовых инструментов;</w:t>
      </w:r>
    </w:p>
    <w:bookmarkEnd w:id="201"/>
    <w:bookmarkStart w:name="z235" w:id="202"/>
    <w:p>
      <w:pPr>
        <w:spacing w:after="0"/>
        <w:ind w:left="0"/>
        <w:jc w:val="both"/>
      </w:pPr>
      <w:r>
        <w:rPr>
          <w:rFonts w:ascii="Times New Roman"/>
          <w:b w:val="false"/>
          <w:i w:val="false"/>
          <w:color w:val="000000"/>
          <w:sz w:val="28"/>
        </w:rPr>
        <w:t>
      4) условия и ограничения, установленные в отношении сделок с финансовыми инструментами;</w:t>
      </w:r>
    </w:p>
    <w:bookmarkEnd w:id="202"/>
    <w:bookmarkStart w:name="z236" w:id="203"/>
    <w:p>
      <w:pPr>
        <w:spacing w:after="0"/>
        <w:ind w:left="0"/>
        <w:jc w:val="both"/>
      </w:pPr>
      <w:r>
        <w:rPr>
          <w:rFonts w:ascii="Times New Roman"/>
          <w:b w:val="false"/>
          <w:i w:val="false"/>
          <w:color w:val="000000"/>
          <w:sz w:val="28"/>
        </w:rPr>
        <w:t>
      5) условия хеджирования и диверсификации активов с указанием перечня и описания инструментов хеджирования;</w:t>
      </w:r>
    </w:p>
    <w:bookmarkEnd w:id="203"/>
    <w:bookmarkStart w:name="z237" w:id="204"/>
    <w:p>
      <w:pPr>
        <w:spacing w:after="0"/>
        <w:ind w:left="0"/>
        <w:jc w:val="both"/>
      </w:pPr>
      <w:r>
        <w:rPr>
          <w:rFonts w:ascii="Times New Roman"/>
          <w:b w:val="false"/>
          <w:i w:val="false"/>
          <w:color w:val="000000"/>
          <w:sz w:val="28"/>
        </w:rPr>
        <w:t>
      6) информацию об основных рисках, связанных с инвестированием активов.</w:t>
      </w:r>
    </w:p>
    <w:bookmarkEnd w:id="204"/>
    <w:bookmarkStart w:name="z238" w:id="205"/>
    <w:p>
      <w:pPr>
        <w:spacing w:after="0"/>
        <w:ind w:left="0"/>
        <w:jc w:val="both"/>
      </w:pPr>
      <w:r>
        <w:rPr>
          <w:rFonts w:ascii="Times New Roman"/>
          <w:b w:val="false"/>
          <w:i w:val="false"/>
          <w:color w:val="000000"/>
          <w:sz w:val="28"/>
        </w:rPr>
        <w:t>
      15. Политика инвестирования активов центрального контрагента и все изменения и дополнения в нее утверждаются советом директоров центрального контрагента.</w:t>
      </w:r>
    </w:p>
    <w:bookmarkEnd w:id="205"/>
    <w:bookmarkStart w:name="z239" w:id="206"/>
    <w:p>
      <w:pPr>
        <w:spacing w:after="0"/>
        <w:ind w:left="0"/>
        <w:jc w:val="both"/>
      </w:pPr>
      <w:r>
        <w:rPr>
          <w:rFonts w:ascii="Times New Roman"/>
          <w:b w:val="false"/>
          <w:i w:val="false"/>
          <w:color w:val="000000"/>
          <w:sz w:val="28"/>
        </w:rPr>
        <w:t>
      16. Порядок и условия формирования, а также использования резервных или гарантийных фондов, маржевых взносов и иного обеспечения клиринговых участников включают:</w:t>
      </w:r>
    </w:p>
    <w:bookmarkEnd w:id="206"/>
    <w:bookmarkStart w:name="z240" w:id="207"/>
    <w:p>
      <w:pPr>
        <w:spacing w:after="0"/>
        <w:ind w:left="0"/>
        <w:jc w:val="both"/>
      </w:pPr>
      <w:r>
        <w:rPr>
          <w:rFonts w:ascii="Times New Roman"/>
          <w:b w:val="false"/>
          <w:i w:val="false"/>
          <w:color w:val="000000"/>
          <w:sz w:val="28"/>
        </w:rPr>
        <w:t>
      1) методику определения и оценки размеров резервных или гарантийных фондов центрального контрагента, маржевых взносов и иного обеспечения клиринговых участников;</w:t>
      </w:r>
    </w:p>
    <w:bookmarkEnd w:id="207"/>
    <w:bookmarkStart w:name="z241" w:id="208"/>
    <w:p>
      <w:pPr>
        <w:spacing w:after="0"/>
        <w:ind w:left="0"/>
        <w:jc w:val="both"/>
      </w:pPr>
      <w:r>
        <w:rPr>
          <w:rFonts w:ascii="Times New Roman"/>
          <w:b w:val="false"/>
          <w:i w:val="false"/>
          <w:color w:val="000000"/>
          <w:sz w:val="28"/>
        </w:rPr>
        <w:t>
      2) порядок и условия уплаты маржевых взносов и иного обеспечения клиринговых участников, взносов клиринговых участников в гарантийный фонд центрального контрагента, формирования резервного фонда центрального контрагента;</w:t>
      </w:r>
    </w:p>
    <w:bookmarkEnd w:id="208"/>
    <w:bookmarkStart w:name="z242" w:id="209"/>
    <w:p>
      <w:pPr>
        <w:spacing w:after="0"/>
        <w:ind w:left="0"/>
        <w:jc w:val="both"/>
      </w:pPr>
      <w:r>
        <w:rPr>
          <w:rFonts w:ascii="Times New Roman"/>
          <w:b w:val="false"/>
          <w:i w:val="false"/>
          <w:color w:val="000000"/>
          <w:sz w:val="28"/>
        </w:rPr>
        <w:t>
      3) порядок и условия осуществления выплат из резервных или гарантийных фондов центрального контрагента;</w:t>
      </w:r>
    </w:p>
    <w:bookmarkEnd w:id="209"/>
    <w:bookmarkStart w:name="z243" w:id="210"/>
    <w:p>
      <w:pPr>
        <w:spacing w:after="0"/>
        <w:ind w:left="0"/>
        <w:jc w:val="both"/>
      </w:pPr>
      <w:r>
        <w:rPr>
          <w:rFonts w:ascii="Times New Roman"/>
          <w:b w:val="false"/>
          <w:i w:val="false"/>
          <w:color w:val="000000"/>
          <w:sz w:val="28"/>
        </w:rPr>
        <w:t>
      4) порядок и условия инвестирования активов резервных или гарантийных фондов центрального контрагента:</w:t>
      </w:r>
    </w:p>
    <w:bookmarkEnd w:id="210"/>
    <w:bookmarkStart w:name="z244" w:id="211"/>
    <w:p>
      <w:pPr>
        <w:spacing w:after="0"/>
        <w:ind w:left="0"/>
        <w:jc w:val="both"/>
      </w:pPr>
      <w:r>
        <w:rPr>
          <w:rFonts w:ascii="Times New Roman"/>
          <w:b w:val="false"/>
          <w:i w:val="false"/>
          <w:color w:val="000000"/>
          <w:sz w:val="28"/>
        </w:rPr>
        <w:t>
      в деньги на корреспондентском счете, открытом в Национальном Банке Республики Казахстан, или на банковском счете, открытом в Акционерном обществе "Центральный депозитарий ценных бумаг";</w:t>
      </w:r>
    </w:p>
    <w:bookmarkEnd w:id="211"/>
    <w:bookmarkStart w:name="z245" w:id="212"/>
    <w:p>
      <w:pPr>
        <w:spacing w:after="0"/>
        <w:ind w:left="0"/>
        <w:jc w:val="both"/>
      </w:pPr>
      <w:r>
        <w:rPr>
          <w:rFonts w:ascii="Times New Roman"/>
          <w:b w:val="false"/>
          <w:i w:val="false"/>
          <w:color w:val="000000"/>
          <w:sz w:val="28"/>
        </w:rPr>
        <w:t>
      в деньги на счетах в иностранных банках-корреспондентах, имеющих долгосрочный международный рейтинг не ниже "ВВВ-" по международной шкале агентства Standard &amp; Poor's или рейтинг аналогичного уровня по международной шкале агентств Fitch или Moody's Investors Service;</w:t>
      </w:r>
    </w:p>
    <w:bookmarkEnd w:id="212"/>
    <w:bookmarkStart w:name="z246" w:id="213"/>
    <w:p>
      <w:pPr>
        <w:spacing w:after="0"/>
        <w:ind w:left="0"/>
        <w:jc w:val="both"/>
      </w:pPr>
      <w:r>
        <w:rPr>
          <w:rFonts w:ascii="Times New Roman"/>
          <w:b w:val="false"/>
          <w:i w:val="false"/>
          <w:color w:val="000000"/>
          <w:sz w:val="28"/>
        </w:rPr>
        <w:t>
      в деньги на текущих счетах в банках второго уровня Республики Казахстан, имеющих долгосрочный рейтинг не ниже "В+" по международной шкале агентства Standard &amp; Poor's или рейтинг аналогичного уровня по международной шкале агентств Fitch или Moody's Investors Service;</w:t>
      </w:r>
    </w:p>
    <w:bookmarkEnd w:id="213"/>
    <w:bookmarkStart w:name="z247" w:id="214"/>
    <w:p>
      <w:pPr>
        <w:spacing w:after="0"/>
        <w:ind w:left="0"/>
        <w:jc w:val="both"/>
      </w:pPr>
      <w:r>
        <w:rPr>
          <w:rFonts w:ascii="Times New Roman"/>
          <w:b w:val="false"/>
          <w:i w:val="false"/>
          <w:color w:val="000000"/>
          <w:sz w:val="28"/>
        </w:rPr>
        <w:t>
      в государственные ценные бумаги Республики Казахстан;</w:t>
      </w:r>
    </w:p>
    <w:bookmarkEnd w:id="214"/>
    <w:bookmarkStart w:name="z248" w:id="215"/>
    <w:p>
      <w:pPr>
        <w:spacing w:after="0"/>
        <w:ind w:left="0"/>
        <w:jc w:val="both"/>
      </w:pPr>
      <w:r>
        <w:rPr>
          <w:rFonts w:ascii="Times New Roman"/>
          <w:b w:val="false"/>
          <w:i w:val="false"/>
          <w:color w:val="000000"/>
          <w:sz w:val="28"/>
        </w:rPr>
        <w:t>
      в государственные облигации иностранных государств, имеющих долгосрочный международный рейтинг не ниже "АА" по международной шкале агентства Standard &amp; Poor's или рейтинг аналогичного уровня по международной шкале агентств Fitch или Moody's Investors Service;</w:t>
      </w:r>
    </w:p>
    <w:bookmarkEnd w:id="215"/>
    <w:bookmarkStart w:name="z249" w:id="216"/>
    <w:p>
      <w:pPr>
        <w:spacing w:after="0"/>
        <w:ind w:left="0"/>
        <w:jc w:val="both"/>
      </w:pPr>
      <w:r>
        <w:rPr>
          <w:rFonts w:ascii="Times New Roman"/>
          <w:b w:val="false"/>
          <w:i w:val="false"/>
          <w:color w:val="000000"/>
          <w:sz w:val="28"/>
        </w:rPr>
        <w:t>
      в инструменты репо, осуществляемые "автоматическим" способом;</w:t>
      </w:r>
    </w:p>
    <w:bookmarkEnd w:id="216"/>
    <w:bookmarkStart w:name="z250" w:id="217"/>
    <w:p>
      <w:pPr>
        <w:spacing w:after="0"/>
        <w:ind w:left="0"/>
        <w:jc w:val="both"/>
      </w:pPr>
      <w:r>
        <w:rPr>
          <w:rFonts w:ascii="Times New Roman"/>
          <w:b w:val="false"/>
          <w:i w:val="false"/>
          <w:color w:val="000000"/>
          <w:sz w:val="28"/>
        </w:rPr>
        <w:t>
      в депозиты в банках второго уровня Республики Казахстан, имеющих долгосрочный рейтинг не ниже "ВB+" по международной шкале агентства Standard &amp; Poor's или рейтинг аналогичного уровня по международной шкале агентств Fitch или Moody's Investors Service;</w:t>
      </w:r>
    </w:p>
    <w:bookmarkEnd w:id="217"/>
    <w:bookmarkStart w:name="z251" w:id="218"/>
    <w:p>
      <w:pPr>
        <w:spacing w:after="0"/>
        <w:ind w:left="0"/>
        <w:jc w:val="both"/>
      </w:pPr>
      <w:r>
        <w:rPr>
          <w:rFonts w:ascii="Times New Roman"/>
          <w:b w:val="false"/>
          <w:i w:val="false"/>
          <w:color w:val="000000"/>
          <w:sz w:val="28"/>
        </w:rPr>
        <w:t>
      в депозиты в банках-нерезидентах, имеющих долгосрочный международный рейтинг не ниже "ВВВ-" по международной шкале агентства Standard &amp; Poor's или рейтинг аналогичного уровня по международной шкале агентств Fitch или Moody's Investors Service;</w:t>
      </w:r>
    </w:p>
    <w:bookmarkEnd w:id="218"/>
    <w:bookmarkStart w:name="z252" w:id="219"/>
    <w:p>
      <w:pPr>
        <w:spacing w:after="0"/>
        <w:ind w:left="0"/>
        <w:jc w:val="both"/>
      </w:pPr>
      <w:r>
        <w:rPr>
          <w:rFonts w:ascii="Times New Roman"/>
          <w:b w:val="false"/>
          <w:i w:val="false"/>
          <w:color w:val="000000"/>
          <w:sz w:val="28"/>
        </w:rPr>
        <w:t>
      в корпоративные облигации (в том числе купонные международные облигации), имеющие рейтинг не ниже "BВ-" по международной шкале агентства Standard &amp; Poor's или рейтинг аналогичного уровня по международной шкале агентств Fitch или Moody's Investors Service;</w:t>
      </w:r>
    </w:p>
    <w:bookmarkEnd w:id="219"/>
    <w:bookmarkStart w:name="z253" w:id="220"/>
    <w:p>
      <w:pPr>
        <w:spacing w:after="0"/>
        <w:ind w:left="0"/>
        <w:jc w:val="both"/>
      </w:pPr>
      <w:r>
        <w:rPr>
          <w:rFonts w:ascii="Times New Roman"/>
          <w:b w:val="false"/>
          <w:i w:val="false"/>
          <w:color w:val="000000"/>
          <w:sz w:val="28"/>
        </w:rPr>
        <w:t>
      в квазигосударственные долговые ценные бумаги резидентов Республики Казахстан, имеющих долгосрочный международный рейтинг не ниже "ВВ+" по международной шкале агентства Standard &amp; Poor's или рейтинг аналогичного уровня по международной шкале агентств Fitch или Moody's Investors Service;</w:t>
      </w:r>
    </w:p>
    <w:bookmarkEnd w:id="220"/>
    <w:bookmarkStart w:name="z254" w:id="221"/>
    <w:p>
      <w:pPr>
        <w:spacing w:after="0"/>
        <w:ind w:left="0"/>
        <w:jc w:val="both"/>
      </w:pPr>
      <w:r>
        <w:rPr>
          <w:rFonts w:ascii="Times New Roman"/>
          <w:b w:val="false"/>
          <w:i w:val="false"/>
          <w:color w:val="000000"/>
          <w:sz w:val="28"/>
        </w:rPr>
        <w:t>
      5) порядок и условия инвестирования денег, внесенных в уплату маржевых взносов и (или) в качестве иного обеспечения:</w:t>
      </w:r>
    </w:p>
    <w:bookmarkEnd w:id="221"/>
    <w:bookmarkStart w:name="z255" w:id="222"/>
    <w:p>
      <w:pPr>
        <w:spacing w:after="0"/>
        <w:ind w:left="0"/>
        <w:jc w:val="both"/>
      </w:pPr>
      <w:r>
        <w:rPr>
          <w:rFonts w:ascii="Times New Roman"/>
          <w:b w:val="false"/>
          <w:i w:val="false"/>
          <w:color w:val="000000"/>
          <w:sz w:val="28"/>
        </w:rPr>
        <w:t>
      в деньги на корреспондентском счете, открытом в Национальном Банке Республики Казахстан, или на банковском счете, открытом в Акционерном обществе "Центральный депозитарий ценных бумаг";</w:t>
      </w:r>
    </w:p>
    <w:bookmarkEnd w:id="222"/>
    <w:bookmarkStart w:name="z256" w:id="223"/>
    <w:p>
      <w:pPr>
        <w:spacing w:after="0"/>
        <w:ind w:left="0"/>
        <w:jc w:val="both"/>
      </w:pPr>
      <w:r>
        <w:rPr>
          <w:rFonts w:ascii="Times New Roman"/>
          <w:b w:val="false"/>
          <w:i w:val="false"/>
          <w:color w:val="000000"/>
          <w:sz w:val="28"/>
        </w:rPr>
        <w:t>
      в деньги на счетах в иностранных банках-корреспондентах, имеющих долгосрочный международный рейтинг не ниже "ВВВ-" по международной шкале агентства Standard &amp; Poor's или рейтинг аналогичного уровня по международной шкале агентств Fitch или Moody's Investors Service;</w:t>
      </w:r>
    </w:p>
    <w:bookmarkEnd w:id="223"/>
    <w:bookmarkStart w:name="z257" w:id="224"/>
    <w:p>
      <w:pPr>
        <w:spacing w:after="0"/>
        <w:ind w:left="0"/>
        <w:jc w:val="both"/>
      </w:pPr>
      <w:r>
        <w:rPr>
          <w:rFonts w:ascii="Times New Roman"/>
          <w:b w:val="false"/>
          <w:i w:val="false"/>
          <w:color w:val="000000"/>
          <w:sz w:val="28"/>
        </w:rPr>
        <w:t>
      в деньги на текущих счетах в банках второго уровня Республики Казахстан, имеющих долгосрочный рейтинг не ниже "В+" по международной шкале агентства Standard &amp; Poor's или рейтинг аналогичного уровня по международной шкале агентств Fitch или Moody's Investors Service;</w:t>
      </w:r>
    </w:p>
    <w:bookmarkEnd w:id="224"/>
    <w:bookmarkStart w:name="z258" w:id="225"/>
    <w:p>
      <w:pPr>
        <w:spacing w:after="0"/>
        <w:ind w:left="0"/>
        <w:jc w:val="both"/>
      </w:pPr>
      <w:r>
        <w:rPr>
          <w:rFonts w:ascii="Times New Roman"/>
          <w:b w:val="false"/>
          <w:i w:val="false"/>
          <w:color w:val="000000"/>
          <w:sz w:val="28"/>
        </w:rPr>
        <w:t>
      в государственные ценные бумаги Республики Казахстан;</w:t>
      </w:r>
    </w:p>
    <w:bookmarkEnd w:id="225"/>
    <w:bookmarkStart w:name="z259" w:id="226"/>
    <w:p>
      <w:pPr>
        <w:spacing w:after="0"/>
        <w:ind w:left="0"/>
        <w:jc w:val="both"/>
      </w:pPr>
      <w:r>
        <w:rPr>
          <w:rFonts w:ascii="Times New Roman"/>
          <w:b w:val="false"/>
          <w:i w:val="false"/>
          <w:color w:val="000000"/>
          <w:sz w:val="28"/>
        </w:rPr>
        <w:t>
      в государственные облигации иностранных государств, имеющих долгосрочный международный рейтинг не ниже "АА" по международной шкале агентства Standard &amp; Poor's или рейтинг аналогичного уровня по международной шкале агентств Fitch или Moody's Investors Service;</w:t>
      </w:r>
    </w:p>
    <w:bookmarkEnd w:id="226"/>
    <w:bookmarkStart w:name="z260" w:id="227"/>
    <w:p>
      <w:pPr>
        <w:spacing w:after="0"/>
        <w:ind w:left="0"/>
        <w:jc w:val="both"/>
      </w:pPr>
      <w:r>
        <w:rPr>
          <w:rFonts w:ascii="Times New Roman"/>
          <w:b w:val="false"/>
          <w:i w:val="false"/>
          <w:color w:val="000000"/>
          <w:sz w:val="28"/>
        </w:rPr>
        <w:t>
      в инструменты репо, осуществляемые "автоматическим" способом;</w:t>
      </w:r>
    </w:p>
    <w:bookmarkEnd w:id="227"/>
    <w:bookmarkStart w:name="z261" w:id="228"/>
    <w:p>
      <w:pPr>
        <w:spacing w:after="0"/>
        <w:ind w:left="0"/>
        <w:jc w:val="both"/>
      </w:pPr>
      <w:r>
        <w:rPr>
          <w:rFonts w:ascii="Times New Roman"/>
          <w:b w:val="false"/>
          <w:i w:val="false"/>
          <w:color w:val="000000"/>
          <w:sz w:val="28"/>
        </w:rPr>
        <w:t>
      в депозиты в банках-нерезидентах Республики Казахстан, имеющих долгосрочный международный рейтинг не ниже "ВВВ-" по международной шкале агентства Standard &amp; Poor's или рейтинг аналогичного уровня по международной шкале агентств Fitch или Moody's Investors Service.</w:t>
      </w:r>
    </w:p>
    <w:bookmarkEnd w:id="228"/>
    <w:bookmarkStart w:name="z262" w:id="229"/>
    <w:p>
      <w:pPr>
        <w:spacing w:after="0"/>
        <w:ind w:left="0"/>
        <w:jc w:val="both"/>
      </w:pPr>
      <w:r>
        <w:rPr>
          <w:rFonts w:ascii="Times New Roman"/>
          <w:b w:val="false"/>
          <w:i w:val="false"/>
          <w:color w:val="000000"/>
          <w:sz w:val="28"/>
        </w:rPr>
        <w:t>
      17. Требования к организации деятельности по осуществлению сделок с финансовыми инструментами, устанавливаются законодательством Республики Казахстан о рынке ценных бумаг, регулирующим деятельность лиц, которые осуществляют функции центрального контрагента.</w:t>
      </w:r>
    </w:p>
    <w:bookmarkEnd w:id="229"/>
    <w:bookmarkStart w:name="z263" w:id="230"/>
    <w:p>
      <w:pPr>
        <w:spacing w:after="0"/>
        <w:ind w:left="0"/>
        <w:jc w:val="both"/>
      </w:pPr>
      <w:r>
        <w:rPr>
          <w:rFonts w:ascii="Times New Roman"/>
          <w:b w:val="false"/>
          <w:i w:val="false"/>
          <w:color w:val="000000"/>
          <w:sz w:val="28"/>
        </w:rPr>
        <w:t xml:space="preserve">
      18. Суммарный размер клиринговых (гарантийных и резервных) фондов клиринговой организации, формируемых центральным контрагентом по каждому рынку, определяется центральным контрагентом исходя из необходимости поддержания их размеров на уровне не ниже размера потенциальных убытков центрального контрагента в случае неисполнения обязательств двумя участниками клиринга с наибольшим объемом указанных обязательств. </w:t>
      </w:r>
    </w:p>
    <w:bookmarkEnd w:id="230"/>
    <w:bookmarkStart w:name="z264" w:id="231"/>
    <w:p>
      <w:pPr>
        <w:spacing w:after="0"/>
        <w:ind w:left="0"/>
        <w:jc w:val="both"/>
      </w:pPr>
      <w:r>
        <w:rPr>
          <w:rFonts w:ascii="Times New Roman"/>
          <w:b w:val="false"/>
          <w:i w:val="false"/>
          <w:color w:val="000000"/>
          <w:sz w:val="28"/>
        </w:rPr>
        <w:t>
      Центральный контрагент размещает деньги, составляющие клиринговые (гарантийные или резервные) фонды, маржевые взносы и деньги клиринговых участников в соответствии с внутренними документами центрального контрагента.</w:t>
      </w:r>
    </w:p>
    <w:bookmarkEnd w:id="231"/>
    <w:bookmarkStart w:name="z265" w:id="232"/>
    <w:p>
      <w:pPr>
        <w:spacing w:after="0"/>
        <w:ind w:left="0"/>
        <w:jc w:val="both"/>
      </w:pPr>
      <w:r>
        <w:rPr>
          <w:rFonts w:ascii="Times New Roman"/>
          <w:b w:val="false"/>
          <w:i w:val="false"/>
          <w:color w:val="000000"/>
          <w:sz w:val="28"/>
        </w:rPr>
        <w:t>
      Центральный контрагент оценивает позиции участников по текущей рыночной стоимости и взимает маржевое обеспечение с клиринговых участников не реже одного раза в день, чтобы ограничить накопление текущих рисков.</w:t>
      </w:r>
    </w:p>
    <w:bookmarkEnd w:id="232"/>
    <w:bookmarkStart w:name="z266" w:id="233"/>
    <w:p>
      <w:pPr>
        <w:spacing w:after="0"/>
        <w:ind w:left="0"/>
        <w:jc w:val="both"/>
      </w:pPr>
      <w:r>
        <w:rPr>
          <w:rFonts w:ascii="Times New Roman"/>
          <w:b w:val="false"/>
          <w:i w:val="false"/>
          <w:color w:val="000000"/>
          <w:sz w:val="28"/>
        </w:rPr>
        <w:t>
      Требования клиринговой организации к размеру обеспечения клиринговых участников определяется с допущением вероятности, соответствующей уровню надежности, не менее девяноста девяти процентов.";</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268" w:id="234"/>
    <w:p>
      <w:pPr>
        <w:spacing w:after="0"/>
        <w:ind w:left="0"/>
        <w:jc w:val="both"/>
      </w:pPr>
      <w:r>
        <w:rPr>
          <w:rFonts w:ascii="Times New Roman"/>
          <w:b w:val="false"/>
          <w:i w:val="false"/>
          <w:color w:val="000000"/>
          <w:sz w:val="28"/>
        </w:rPr>
        <w:t>
      "22. Условия и порядок мониторинга и контроля клиринговых участников на предмет соответствия требованиям законодательства Республики Казахстан о рынке ценных бумаг, регламентирующего порядок их деятельности в качестве клиринговых участников, и требованиям к финансовому состоянию клиринговых участников, включают:</w:t>
      </w:r>
    </w:p>
    <w:bookmarkEnd w:id="234"/>
    <w:bookmarkStart w:name="z269" w:id="235"/>
    <w:p>
      <w:pPr>
        <w:spacing w:after="0"/>
        <w:ind w:left="0"/>
        <w:jc w:val="both"/>
      </w:pPr>
      <w:r>
        <w:rPr>
          <w:rFonts w:ascii="Times New Roman"/>
          <w:b w:val="false"/>
          <w:i w:val="false"/>
          <w:color w:val="000000"/>
          <w:sz w:val="28"/>
        </w:rPr>
        <w:t>
      1) перечень отчетов клиринговых участников и иной информации, необходимых для мониторинга их финансового состояния;</w:t>
      </w:r>
    </w:p>
    <w:bookmarkEnd w:id="235"/>
    <w:bookmarkStart w:name="z270" w:id="236"/>
    <w:p>
      <w:pPr>
        <w:spacing w:after="0"/>
        <w:ind w:left="0"/>
        <w:jc w:val="both"/>
      </w:pPr>
      <w:r>
        <w:rPr>
          <w:rFonts w:ascii="Times New Roman"/>
          <w:b w:val="false"/>
          <w:i w:val="false"/>
          <w:color w:val="000000"/>
          <w:sz w:val="28"/>
        </w:rPr>
        <w:t>
      2) условия и сроки предоставления отчетов и иной информации, указанных в подпункте 1) настоящего пункта;</w:t>
      </w:r>
    </w:p>
    <w:bookmarkEnd w:id="236"/>
    <w:bookmarkStart w:name="z271" w:id="237"/>
    <w:p>
      <w:pPr>
        <w:spacing w:after="0"/>
        <w:ind w:left="0"/>
        <w:jc w:val="both"/>
      </w:pPr>
      <w:r>
        <w:rPr>
          <w:rFonts w:ascii="Times New Roman"/>
          <w:b w:val="false"/>
          <w:i w:val="false"/>
          <w:color w:val="000000"/>
          <w:sz w:val="28"/>
        </w:rPr>
        <w:t>
      3) порядок и сроки рассмотрения центральным контрагентом отчетов и иной информации, указанных в подпункте 1) настоящего пункта;</w:t>
      </w:r>
    </w:p>
    <w:bookmarkEnd w:id="237"/>
    <w:bookmarkStart w:name="z272" w:id="238"/>
    <w:p>
      <w:pPr>
        <w:spacing w:after="0"/>
        <w:ind w:left="0"/>
        <w:jc w:val="both"/>
      </w:pPr>
      <w:r>
        <w:rPr>
          <w:rFonts w:ascii="Times New Roman"/>
          <w:b w:val="false"/>
          <w:i w:val="false"/>
          <w:color w:val="000000"/>
          <w:sz w:val="28"/>
        </w:rPr>
        <w:t>
      4) методику оценки финансового состояния клиринговых участников;</w:t>
      </w:r>
    </w:p>
    <w:bookmarkEnd w:id="238"/>
    <w:bookmarkStart w:name="z273" w:id="239"/>
    <w:p>
      <w:pPr>
        <w:spacing w:after="0"/>
        <w:ind w:left="0"/>
        <w:jc w:val="both"/>
      </w:pPr>
      <w:r>
        <w:rPr>
          <w:rFonts w:ascii="Times New Roman"/>
          <w:b w:val="false"/>
          <w:i w:val="false"/>
          <w:color w:val="000000"/>
          <w:sz w:val="28"/>
        </w:rPr>
        <w:t>
      5) порядок и сроки составления и представления сводных отчетов о финансовом состоянии клиринговых участников руководящим работникам и подразделениям центрального контрагента;</w:t>
      </w:r>
    </w:p>
    <w:bookmarkEnd w:id="239"/>
    <w:bookmarkStart w:name="z274" w:id="240"/>
    <w:p>
      <w:pPr>
        <w:spacing w:after="0"/>
        <w:ind w:left="0"/>
        <w:jc w:val="both"/>
      </w:pPr>
      <w:r>
        <w:rPr>
          <w:rFonts w:ascii="Times New Roman"/>
          <w:b w:val="false"/>
          <w:i w:val="false"/>
          <w:color w:val="000000"/>
          <w:sz w:val="28"/>
        </w:rPr>
        <w:t>
      6) порядок и условия применения мер в отношении клирингового участника, не соответствующего требованиям, установленным к финансовому состоянию клиринговых участников;</w:t>
      </w:r>
    </w:p>
    <w:bookmarkEnd w:id="240"/>
    <w:bookmarkStart w:name="z275" w:id="241"/>
    <w:p>
      <w:pPr>
        <w:spacing w:after="0"/>
        <w:ind w:left="0"/>
        <w:jc w:val="both"/>
      </w:pPr>
      <w:r>
        <w:rPr>
          <w:rFonts w:ascii="Times New Roman"/>
          <w:b w:val="false"/>
          <w:i w:val="false"/>
          <w:color w:val="000000"/>
          <w:sz w:val="28"/>
        </w:rPr>
        <w:t>
      7) годовой план мониторинга клиринговых участников на предмет соответствия требованиям законодательства Республики Казахстан о рынке ценных бумаг, регламентирующего порядок их деятельности в качестве клиринговых участников, и внутренних документов центрального контрагента;</w:t>
      </w:r>
    </w:p>
    <w:bookmarkEnd w:id="241"/>
    <w:bookmarkStart w:name="z276" w:id="242"/>
    <w:p>
      <w:pPr>
        <w:spacing w:after="0"/>
        <w:ind w:left="0"/>
        <w:jc w:val="both"/>
      </w:pPr>
      <w:r>
        <w:rPr>
          <w:rFonts w:ascii="Times New Roman"/>
          <w:b w:val="false"/>
          <w:i w:val="false"/>
          <w:color w:val="000000"/>
          <w:sz w:val="28"/>
        </w:rPr>
        <w:t>
      8) порядок и условия проведения проверки клиринговых участников на предмет соответствия требованиям законодательства Республики Казахстан о рынке ценных бумаг, регламентирующего порядок их деятельности в качестве клиринговых участников, и внутренних документов центрального контрагента;</w:t>
      </w:r>
    </w:p>
    <w:bookmarkEnd w:id="242"/>
    <w:bookmarkStart w:name="z277" w:id="243"/>
    <w:p>
      <w:pPr>
        <w:spacing w:after="0"/>
        <w:ind w:left="0"/>
        <w:jc w:val="both"/>
      </w:pPr>
      <w:r>
        <w:rPr>
          <w:rFonts w:ascii="Times New Roman"/>
          <w:b w:val="false"/>
          <w:i w:val="false"/>
          <w:color w:val="000000"/>
          <w:sz w:val="28"/>
        </w:rPr>
        <w:t>
      9) методику оценки соответствия клиринговых участников требованиям законодательства Республики Казахстан о рынке ценных бумаг, регламентирующего порядок их деятельности в качестве клиринговых участников, и внутренних документов центрального контрагента;</w:t>
      </w:r>
    </w:p>
    <w:bookmarkEnd w:id="243"/>
    <w:bookmarkStart w:name="z278" w:id="244"/>
    <w:p>
      <w:pPr>
        <w:spacing w:after="0"/>
        <w:ind w:left="0"/>
        <w:jc w:val="both"/>
      </w:pPr>
      <w:r>
        <w:rPr>
          <w:rFonts w:ascii="Times New Roman"/>
          <w:b w:val="false"/>
          <w:i w:val="false"/>
          <w:color w:val="000000"/>
          <w:sz w:val="28"/>
        </w:rPr>
        <w:t>
      10) порядок и сроки оформления результатов проверки клиринговых участников и представления данной информации руководящим работникам и подразделениям центрального контрагента;</w:t>
      </w:r>
    </w:p>
    <w:bookmarkEnd w:id="244"/>
    <w:bookmarkStart w:name="z279" w:id="245"/>
    <w:p>
      <w:pPr>
        <w:spacing w:after="0"/>
        <w:ind w:left="0"/>
        <w:jc w:val="both"/>
      </w:pPr>
      <w:r>
        <w:rPr>
          <w:rFonts w:ascii="Times New Roman"/>
          <w:b w:val="false"/>
          <w:i w:val="false"/>
          <w:color w:val="000000"/>
          <w:sz w:val="28"/>
        </w:rPr>
        <w:t>
      11) порядок и условия применения мер в отношении клирингового участника, не соответствующего требованиям законодательства Республики Казахстан о рынке ценных бумаг, регламентирующего порядок их деятельности в качестве клиринговых участников, и внутренних документов центрального контрагента.";</w:t>
      </w:r>
    </w:p>
    <w:bookmarkEnd w:id="245"/>
    <w:bookmarkStart w:name="z280" w:id="246"/>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23</w:t>
      </w:r>
      <w:r>
        <w:rPr>
          <w:rFonts w:ascii="Times New Roman"/>
          <w:b w:val="false"/>
          <w:i w:val="false"/>
          <w:color w:val="000000"/>
          <w:sz w:val="28"/>
        </w:rPr>
        <w:t xml:space="preserve"> изложить в следующей редакции:</w:t>
      </w:r>
    </w:p>
    <w:bookmarkEnd w:id="246"/>
    <w:bookmarkStart w:name="z281" w:id="247"/>
    <w:p>
      <w:pPr>
        <w:spacing w:after="0"/>
        <w:ind w:left="0"/>
        <w:jc w:val="both"/>
      </w:pPr>
      <w:r>
        <w:rPr>
          <w:rFonts w:ascii="Times New Roman"/>
          <w:b w:val="false"/>
          <w:i w:val="false"/>
          <w:color w:val="000000"/>
          <w:sz w:val="28"/>
        </w:rPr>
        <w:t>
      "23. Требования к клиринговым участникам включают требования к:";</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283" w:id="248"/>
    <w:p>
      <w:pPr>
        <w:spacing w:after="0"/>
        <w:ind w:left="0"/>
        <w:jc w:val="both"/>
      </w:pPr>
      <w:r>
        <w:rPr>
          <w:rFonts w:ascii="Times New Roman"/>
          <w:b w:val="false"/>
          <w:i w:val="false"/>
          <w:color w:val="000000"/>
          <w:sz w:val="28"/>
        </w:rPr>
        <w:t>
      "28. Организационная структура центрального контрагента включает в себя подразделение, основной функцией которого является мониторинг и контроль клиринговых участников на предмет соответствия требованиям законодательства Республики Казахстан о рынке ценных бумаг, регламентирующего порядок их деятельности в качестве клиринговых участников, и внутренних документов центрального контрагента.";</w:t>
      </w:r>
    </w:p>
    <w:bookmarkEnd w:id="248"/>
    <w:bookmarkStart w:name="z284" w:id="249"/>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31</w:t>
      </w:r>
      <w:r>
        <w:rPr>
          <w:rFonts w:ascii="Times New Roman"/>
          <w:b w:val="false"/>
          <w:i w:val="false"/>
          <w:color w:val="000000"/>
          <w:sz w:val="28"/>
        </w:rPr>
        <w:t xml:space="preserve"> изложить в следующей редакции:</w:t>
      </w:r>
    </w:p>
    <w:bookmarkEnd w:id="249"/>
    <w:bookmarkStart w:name="z285" w:id="250"/>
    <w:p>
      <w:pPr>
        <w:spacing w:after="0"/>
        <w:ind w:left="0"/>
        <w:jc w:val="both"/>
      </w:pPr>
      <w:r>
        <w:rPr>
          <w:rFonts w:ascii="Times New Roman"/>
          <w:b w:val="false"/>
          <w:i w:val="false"/>
          <w:color w:val="000000"/>
          <w:sz w:val="28"/>
        </w:rPr>
        <w:t>
      "31. Подразделение, осуществляющее управление рисками, совместно с подразделением, осуществляющим мониторинг и контроль клиринговых участников, и подразделением правового обеспечения (юридическим подразделением) центрального контрагента обеспечивают регулирование правовых рисков, возникающих вследствие нарушения центральным контрагентом требований законодательства Республики Казахстан о рынке ценных бумаг, в том числе несоответствия внутренних документов центрального контрагента требованиям нормативных правовых актов Республики Казахстан, несоответствия практики деятельности центрального контрагента ее внутренним документам, путем:";</w:t>
      </w:r>
    </w:p>
    <w:bookmarkEnd w:id="250"/>
    <w:bookmarkStart w:name="z286" w:id="251"/>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45</w:t>
      </w:r>
      <w:r>
        <w:rPr>
          <w:rFonts w:ascii="Times New Roman"/>
          <w:b w:val="false"/>
          <w:i w:val="false"/>
          <w:color w:val="000000"/>
          <w:sz w:val="28"/>
        </w:rPr>
        <w:t xml:space="preserve"> изложить в следующей редакции:</w:t>
      </w:r>
    </w:p>
    <w:bookmarkEnd w:id="251"/>
    <w:bookmarkStart w:name="z287" w:id="252"/>
    <w:p>
      <w:pPr>
        <w:spacing w:after="0"/>
        <w:ind w:left="0"/>
        <w:jc w:val="both"/>
      </w:pPr>
      <w:r>
        <w:rPr>
          <w:rFonts w:ascii="Times New Roman"/>
          <w:b w:val="false"/>
          <w:i w:val="false"/>
          <w:color w:val="000000"/>
          <w:sz w:val="28"/>
        </w:rPr>
        <w:t>
      "5) формированию дополнительных гарантийных или резервных фондов центрального контрагента в случаях, предусмотренных внутренними документами центрального контрагента.";</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289" w:id="253"/>
    <w:p>
      <w:pPr>
        <w:spacing w:after="0"/>
        <w:ind w:left="0"/>
        <w:jc w:val="both"/>
      </w:pPr>
      <w:r>
        <w:rPr>
          <w:rFonts w:ascii="Times New Roman"/>
          <w:b w:val="false"/>
          <w:i w:val="false"/>
          <w:color w:val="000000"/>
          <w:sz w:val="28"/>
        </w:rPr>
        <w:t>
      "47. Требования к организации деятельности по осуществлению сделок с финансовыми инструментами за счет активов центрального контрагента устанавливаются внутренними документами центрального контрагента, определяющими порядок инвестирования активов центрального контрагента.";</w:t>
      </w:r>
    </w:p>
    <w:bookmarkEnd w:id="253"/>
    <w:bookmarkStart w:name="z290" w:id="254"/>
    <w:p>
      <w:pPr>
        <w:spacing w:after="0"/>
        <w:ind w:left="0"/>
        <w:jc w:val="both"/>
      </w:pPr>
      <w:r>
        <w:rPr>
          <w:rFonts w:ascii="Times New Roman"/>
          <w:b w:val="false"/>
          <w:i w:val="false"/>
          <w:color w:val="000000"/>
          <w:sz w:val="28"/>
        </w:rPr>
        <w:t xml:space="preserve">
      подпункт 9) </w:t>
      </w:r>
      <w:r>
        <w:rPr>
          <w:rFonts w:ascii="Times New Roman"/>
          <w:b w:val="false"/>
          <w:i w:val="false"/>
          <w:color w:val="000000"/>
          <w:sz w:val="28"/>
        </w:rPr>
        <w:t>пункта 51</w:t>
      </w:r>
      <w:r>
        <w:rPr>
          <w:rFonts w:ascii="Times New Roman"/>
          <w:b w:val="false"/>
          <w:i w:val="false"/>
          <w:color w:val="000000"/>
          <w:sz w:val="28"/>
        </w:rPr>
        <w:t xml:space="preserve"> изложить в следующей редакции:</w:t>
      </w:r>
    </w:p>
    <w:bookmarkEnd w:id="254"/>
    <w:bookmarkStart w:name="z291" w:id="255"/>
    <w:p>
      <w:pPr>
        <w:spacing w:after="0"/>
        <w:ind w:left="0"/>
        <w:jc w:val="both"/>
      </w:pPr>
      <w:r>
        <w:rPr>
          <w:rFonts w:ascii="Times New Roman"/>
          <w:b w:val="false"/>
          <w:i w:val="false"/>
          <w:color w:val="000000"/>
          <w:sz w:val="28"/>
        </w:rPr>
        <w:t>
      "9) проверка эффективности надзорных процедур в отношении центрального контрагента;".</w:t>
      </w:r>
    </w:p>
    <w:bookmarkEnd w:id="255"/>
    <w:bookmarkStart w:name="z292" w:id="256"/>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июля 2018 года № 165 "О внесении изменений и дополнений в некоторые нормативные правовые акты Республики Казахстан по вопросам деятельности организатора торгов" (зарегистрировано в Реестре государственной регистрации нормативных правовых актов под № 17337, опубликовано 6 сентября 2018 года в Эталонном контрольном банке нормативных правовых актов Республики Казахстан) следующее изменение:</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94" w:id="257"/>
    <w:p>
      <w:pPr>
        <w:spacing w:after="0"/>
        <w:ind w:left="0"/>
        <w:jc w:val="both"/>
      </w:pPr>
      <w:r>
        <w:rPr>
          <w:rFonts w:ascii="Times New Roman"/>
          <w:b w:val="false"/>
          <w:i w:val="false"/>
          <w:color w:val="000000"/>
          <w:sz w:val="28"/>
        </w:rPr>
        <w:t xml:space="preserve">
      "6. Настоящее постановление вводится в действие по истечении десяти календарных дней после дня его первого официального опубликования, за исключением абзацев тридцать восьмого и тридцать девятого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которые вводятся в действие с 1 января 2019 года, абзацев третьего, четвертого, пятого, шестого, девятого, десятого, одиннадцатого, двенадцатого, тринадцатого, четырнадцатого, пятнадцатого, шестнадцатого, семнадцатого, восемнадцатого, девятнадцатого, двадцатого, двадцать первого, двадцать второго, двадцать третьего, двадцать четвертого, двадцать пятого, двадцать шестого, двадцать седьмого, двадцать восьмого, двадцать девятого, тридцатого, тридцать первого, тридцать второго, тридцать третьего, тридцать четвертого, тридцать пятого, тридцать шестого, тридцать седьмого, сорокового, сорок первого, сорок третьего, сорок четвертого, сорок пятого, сорок шестого, сорок седьмого, сорок восьмого, сорок девятого, пятидесятого, пятьдесят первого, пятьдесят второго, пятьдесят третьего, пятьдесят четвертого, пятьдесят пятого, пятьдесят шестого, пятьдесят седьмого, пятьдесят восьмого, пятьдесят девятого, шестидесятого, шестьдесят первого, шестьдесят второго, шестьдесят третьего, шестьдесят четвертого, шестьдесят пятого, шестьдесят шестого, шестьдесят седьмого, шестьдесят восьмого, шестьдесят девятого, семидесятого, семьдесят первого и семьдесят второго пункта 1 настоящего постановления, которые вводятся в действие с 1 июля 2019 года.".</w:t>
      </w:r>
    </w:p>
    <w:bookmarkEnd w:id="2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