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cd74" w14:textId="ca6c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сентября 2018 года № 400. Зарегистрирован в Министерстве юстиции Республики Казахстан 25 сентября 2018 года № 17428.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апреля 2016 года "О занятости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труда и социальной защиты населения Республики Казахстан,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и развития рынка труда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Республики Казахстан Альтаева Н.Б.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400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труда и социальной защиты населения Республики Казахстан, в которые вносятся изменения и дополнение</w:t>
      </w:r>
    </w:p>
    <w:bookmarkEnd w:id="9"/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Заместителя Премьер-Министра - Министра труда и социальной защиты населения РК от 13.06.2023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приказом Заместителя Премьер-Министра - Министра труда и социальной защиты населения РК от 13.06.2023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Министра труда и социальной защиты населения РК от 29.05.2023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Заместителя Премьер-Министра - Министра труда и социальной защиты населения РК от 13.06.2023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труда и социальной защиты населения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