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09012" w14:textId="bb090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внесении изменений и дополнений в приказ исполняющего обязанности Министра здравоохранения Республики Казахстан от 11 ноября 2009 года № 691 "Об утверждении Правил повышения квалификации и переподготовки медицинских и фармацевтических кадров, а также квалификационных требований к организациям, реализующим программы дополнительного медицинского и фармацевтического образования"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25 августа 2018 года № ҚР ДСМ-7. Зарегистрирован в Министерстве юстиции Республики Казахстан 26 сентября 2018 года № 17436. Утратил силу приказом Министра здравоохранения Республики Казахстан от 21 декабря 2020 года № ҚР ДСМ-303/2020.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21.12.2020 </w:t>
      </w:r>
      <w:r>
        <w:rPr>
          <w:rFonts w:ascii="Times New Roman"/>
          <w:b w:val="false"/>
          <w:i w:val="false"/>
          <w:color w:val="ff0000"/>
          <w:sz w:val="28"/>
        </w:rPr>
        <w:t>№ ҚР ДСМ-303/2020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175 Кодекса Республики Казахстан от 18 сентября 2009 года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11 ноября 2009 года № 691 "Об утверждении Правил повышения квалификации и переподготовки медицинских и фармацевтических кадров, а также квалификационных требований к организациям, реализующим программы дополнительного медицинского и фармацевтического образования" (зарегистрирован в Реестре государственной регистрации нормативных правовых актов № 5904, опубликован в 2010 году в Собрании актов центральных исполнительных и иных центральных государственных органов Республики Казахстан № 2)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повышения квалификации и переподготовки медицинских и фармацевтических кадров,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заголовки глав 1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повышения квалификации и переподготовки кадров";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10-1 следующего содержания: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"10-1. Обучающие организации, реализующие образовательные учебные программы дополнительного образования прием заявлений на зачисление слушателя на циклы повышения квалификации и переподготовки, а также выдачу документов о прохождении повышения квалификации и переподготовки осуществляют в электронном формате посредством веб-портала "электронного правительства".";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Содержание и сроки повышения квалификации и переподготовки";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16-1 и 17-1 следующего содержания: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"16-1. Продолжительность курсов повышения квалификации для овладения дополнительными компетенциями кадрами с высшим медицинским образованием, завершивших обучение до 1 января 2018 года, в рамках специальности: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"Кардиология" по профилю "взрослая" или "детская" в резидентуре и на переподготовке по ультразвуковой диагностике составляет 216 часов, интервенционной аритмологии – 216 часов;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"Гастроэнтерология" по профилю "взрослая" или "детская" на переподготовке по эндоскопии составляет 216 часов, в резидентуре и на переподготовке по ультразвуковой диагностике – 108 и 216 часов соответственно;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"Пульмонология" по профилю "взрослая" или "детская" на переподготовке по эндоскопии составляет 162 часа, по функциональной диагностике – 108 часов;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"Нефрология" по профилю "взрослая" или "детская" в резидентуре и на переподготовке по ультразвуковой диагностике составляет 108 и 216 часов соответственно;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"Неврология" по профилю "взрослая" или "детская" в резидентуре и на переподготовке по функциональной диагностике составляет 108 и 216 часов соответственно;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"Анестезиология и реаниматология" по профилю "взрослая" или "детская" в резидентуре и на переподготовке по перфузиологии составляет 216 часов, на переподготовке по токсикологии – 216 часов;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"Общая хирургия" в резидентуре и на переподготовке по онкологической хирургии составляет 216 часов, по ультразвуковой диагностике - 216 часов, на переподготовке по эндоскопии – 54 часа;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"Урология и андрология" по профилю "взрослая" или "детская" в резидентуре и на переподготовке по ультразвуковой диагностике составляет 216 часов, на переподготовке по эндоскопии – 108 часов;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"Оториноларингология" по профилю "взрослая" или "детская" на переподготовке по эндоскопии составляет 108 часов;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"Педиатрия" на переподготовке по неонатологии составляет 216 часов;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"Неонатология" в резидентуре и на переподготовке по интенсивной терапии и реанимации неонатальной составляет 216 часов;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"Детская психиатрия" в резидентуре и на переподготовке по суицидологии составляет 108 и 216 часов соответственно;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"Акушерство-гинекология" в резидентуре и на переподготовке по функциональной диагностике составляет 54 часа, в резидентуре и на переподготовке по ультразвуковой диагностике – 216 часов, в резидентуре 54 часа и на переподготовке по эндоскопии –216 часов.";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"17-1. На курсах повышения квалификации одна зачетная единица приравнивается к одному академическому часу. Однодневное участие в конференциях, в том числе в международных, приравнивается к шести зачетным единицам.";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Повышение квалификации и переподготовка кадров за рубежом, привлечение зарубежных специалистов".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науки и человеческих ресурсов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десяти рабочих дней после государственной регистрации настоящего приказа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 и 3) настоящего пункта. 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Республики Казахстан Актаеву Л.М.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