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02e0" w14:textId="cd20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международного технологического парка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26 сентября 2018 года № 415. Зарегистрирован в Министерстве юстиции Республики Казахстан 26 сентября 2018 года № 17437.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международного технологического парка "Астана Хаб".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"__"______________2018 год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"__"______________2018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 № 415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международного технологического парка "Астана Хаб"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международного технологического парка "Астана Хаб"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информатизации" и определяют порядок деятельности международного технологического парка "Астана Хаб" (далее – Технопарк).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Технопарк руководствуется законодательством Республики Казахстан, настоящими Правилами, а также уставом и иными внутренними документами Технопарка.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функциям Технопарка относятся:</w:t>
      </w:r>
    </w:p>
    <w:bookmarkEnd w:id="15"/>
    <w:bookmarkStart w:name="z2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услуг акселерации, технологического бизнес-инкубирования участникам Технопарка;</w:t>
      </w:r>
    </w:p>
    <w:bookmarkEnd w:id="16"/>
    <w:bookmarkStart w:name="z2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по проведению маркетинговых и иных мероприятий для участников Технопарка;</w:t>
      </w:r>
    </w:p>
    <w:bookmarkEnd w:id="17"/>
    <w:bookmarkStart w:name="z2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услуг по проведению консультационных, информационных, аналитических, образовательных мероприятий для стимулирования развития участников Технопарка;</w:t>
      </w:r>
    </w:p>
    <w:bookmarkEnd w:id="18"/>
    <w:bookmarkStart w:name="z2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с международными организациями, иностранными партнерами с целью привлечения информационных, образовательных и финансовых ресурсов для стимулирования развития участников Технопарка, изучения международного опыта и обмена знаниями;</w:t>
      </w:r>
    </w:p>
    <w:bookmarkEnd w:id="19"/>
    <w:bookmarkStart w:name="z2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 потенциальных инвесторов для реализации промышленно-инновационных проектов в области информационно-коммуникационных технологий участников Технопарка;</w:t>
      </w:r>
    </w:p>
    <w:bookmarkEnd w:id="20"/>
    <w:bookmarkStart w:name="z2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приглашений, ходатайств на получение иностранцами и лицами без гражданства виз для прохождения обучения по программам Технопарка, работников участника Технопарка;</w:t>
      </w:r>
    </w:p>
    <w:bookmarkEnd w:id="21"/>
    <w:bookmarkStart w:name="z2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нерезидентов и резидентов Республики Казахстан для участия в Технопарке;</w:t>
      </w:r>
    </w:p>
    <w:bookmarkEnd w:id="22"/>
    <w:bookmarkStart w:name="z2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участников Технопарка и выдача соответствующих подтверждающих документов;</w:t>
      </w:r>
    </w:p>
    <w:bookmarkEnd w:id="23"/>
    <w:bookmarkStart w:name="z2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жилья и создание условий для проживания лицам, проходящим акселерацию в Технопарке;</w:t>
      </w:r>
    </w:p>
    <w:bookmarkEnd w:id="24"/>
    <w:bookmarkStart w:name="z2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содействия в проведении и организации мероприятий, направленных на развитие инноваций в корпоративном секторе в целях совершенствования взаимодействия между участниками Технопарка;</w:t>
      </w:r>
    </w:p>
    <w:bookmarkEnd w:id="25"/>
    <w:bookmarkStart w:name="z2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подготовки квалифицированных кадров в области информационно-коммуникационных технологий в соответствии с законодательством Республики Казахстан;</w:t>
      </w:r>
    </w:p>
    <w:bookmarkEnd w:id="26"/>
    <w:bookmarkStart w:name="z2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финансирование промышленно-инновационных проектов участников Технопарка в области информационно-коммуникационных технологий;</w:t>
      </w:r>
    </w:p>
    <w:bookmarkEnd w:id="27"/>
    <w:bookmarkStart w:name="z2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создание инвестиционных фондов или принятие долевого участия в инвестиционных фондах.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Оказание услуг по проведению образовательных мероприятий для организации подготовки квалифицированных кадров в области информационно-коммуникационных технологий (далее – ИКТ), предусмотренных подпунктами 3) и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Технопарк осуществляет, в соответствии с параграфом 10 настоящих Правил и внутренними документами Технопарка.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цифрового развития, инноваций и аэрокосмической промышленности РК от 12.08.2021 </w:t>
      </w:r>
      <w:r>
        <w:rPr>
          <w:rFonts w:ascii="Times New Roman"/>
          <w:b w:val="false"/>
          <w:i w:val="false"/>
          <w:color w:val="000000"/>
          <w:sz w:val="28"/>
        </w:rPr>
        <w:t>№ 277/НҚ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Поиск потенциальных инвесторов для реализации промышленно-инновационных проектов в области ИКТ осуществляется следующими способами:</w:t>
      </w:r>
    </w:p>
    <w:bookmarkEnd w:id="30"/>
    <w:bookmarkStart w:name="z2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отечественных и зарубежных инвесторов;</w:t>
      </w:r>
    </w:p>
    <w:bookmarkEnd w:id="31"/>
    <w:bookmarkStart w:name="z2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мероприятий по демонстрации промышленно-инновационных проектов в области ИКТ; </w:t>
      </w:r>
    </w:p>
    <w:bookmarkEnd w:id="32"/>
    <w:bookmarkStart w:name="z2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мероприятий по коммерческой реализации и (или) передача интеллектуальной собственности по отечественным разработкам в области ИКТ по договору о передаче или предоставлении исключительных (имущественных) прав;</w:t>
      </w:r>
    </w:p>
    <w:bookmarkEnd w:id="33"/>
    <w:bookmarkStart w:name="z2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и поддержание постоянных связей со средствами массовой информации в целях маркетингового продвижения деятельности Технопарка;</w:t>
      </w:r>
    </w:p>
    <w:bookmarkEnd w:id="34"/>
    <w:bookmarkStart w:name="z2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договорных отношений с зарубежными юридическими и физическими лицами, необходимых для деятельности Технопарка;</w:t>
      </w:r>
    </w:p>
    <w:bookmarkEnd w:id="35"/>
    <w:bookmarkStart w:name="z2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в проведении отечественных мероприятий в области ИКТ и проектов (выставки, форумы и конференции) и участие в зарубежных мероприятиях, в том числе путем выделения финансовых средств."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Выполнение функций Технопарка осуществляется посредством реализации программ, разрабатываемых Технопарком.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Программы разрабатываются для целей стимулирования развития информационно-коммуникационных технологий по следующим направлениям: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образовательных консорциумов с организациями, осуществляющими реализацию программ высшего, профессионального и технического образования, с целью организации и проведения обучающих мероприятий в форме курсов, семинаров и тренингов повышения квалификации и переподготовки кадров;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и поддержание связей с государственными, общественными и иными организациями, работающими в сферах, сопряженных с деятельностью Технопарка на территории и за пределами территории Республики Казахстан, в том числе с целью создания и реализации партнерских программ и проектов, повышения профессионального уровня сотрудников организации, освоения новых методик их адаптации и применения в рамках деятельности организации;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обучающих мероприятий и курсов по подготовке, переподготовке и повышению квалификации, в том числе в форме семинаров, тренингов и иных командообразующих корпоративных мероприятий по широкому спектру управленческих и производственно-технических дисциплин;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методических материалов, учебных пособий, в том числе в электронном виде, дистанционных курсов, модульных и мультимедийных программ;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выставок, форумов, конкурсов, круглых столов, встреч, олимпиад и других мероприятий, не запрещенных законодательством;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подготовке и проведении мероприятий, организуемых другими организациями, государственными органами, общественными зарубежными фондами по вопросам, связанным с деятельностью Технопарка;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и реализация инновационных образовательных и научных программ и технологий;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изготовление экспериментальных и опытных образцов новых технологий и их испытание;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аналитических исследований в области инфокоммуникационных технологий;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технологическое бизнес-инкубирование в области информационно-коммуникационных технологий;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акселерация;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привлечение отечественных и зарубежных экспертов в области информационно-коммуникационных технологий;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в защите прав на интеллектуальную собственность.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2.Порядок деятельности Технопарка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1.Требования к участникам Технопарка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регистрации в качестве участника Технопарка заявителю необходимо соответствовать следующим требованиям: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юридическим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 момент подачи заявления на участие в Технопарке филиалов, кроме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относиться к организациям, реализующим (реализовавшим) инвестиционный приоритетный проект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а также инвестиционный стратегический проект по инвестиционным контрактам, заключенным до 1 января 2015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являться юридическим лицом, пятьдесят и более процентов акций (доли участия в уставном капитале) которого прямо или косвенно принадлежат государству, национальным управляющим холдингам, национальным холдингам и национальным компаниям или их дочерним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являться недропользователем или участником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являться плательщиком акцизов в соответствии со статьей 461 Кодекса Республики Казахстан "О налогах и других обязательных платежах в бюджет (Налоговый кодекс)" (далее -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один и (или) несколько приоритетных видов деятельности в области ИКТ, а также в рамках одного приоритетного вида деятельности осуществлять одну и (или) несколько предусмотренных в нем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области ИКТ, утвержденным приказом Министра цифрового развития, оборонной и аэрокосмической промышленности Республики Казахстан от 11 апреля 2019 года № 37/НҚ (зарегистрированный в Реестре государственной регистрации нормативных правовых актов за № 18523) (далее - Перечень приоритетных видов деятельности в области ИКТ).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регистрации участников Технопарка и выдача соответствующих подтверждающих документов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Представление заявления для регистрации в качестве участника Технопарка, его дальнейшее рассмотрение Технопарком, уведомление об изменении статуса заявления осуществляется посредством интернет-ресурса Технопарка.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в качестве участника Технопарка заявитель направляет электронное заявление на участие в Технопарке с прикреплением документов, указанных в пункте 9 настоящих Правил (далее - заявление на участие), заполняемое на интернет-ресурсе Технопарка.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заявлению на участие прикрепляются следующие документы:</w:t>
      </w:r>
    </w:p>
    <w:bookmarkEnd w:id="57"/>
    <w:bookmarkStart w:name="z3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бизнес-план проекта, содержащий необходимые сведения, указанные в приложении 3 к настоящим Правилам;</w:t>
      </w:r>
    </w:p>
    <w:bookmarkEnd w:id="58"/>
    <w:bookmarkStart w:name="z3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задолженности, учет по которым ведется в налоговых органах, не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выданная не ранее чем за десять календарных дней, предшествующих дате подачи заявления на участие в Технопарке;</w:t>
      </w:r>
    </w:p>
    <w:bookmarkEnd w:id="59"/>
    <w:bookmarkStart w:name="z3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местонахождение, где заявитель планирует осуществлять деятельность (копии договоров аренды, безвозмездного пользования имуществом, доверительного управления имуществом, нотариально засвидетельствованное согласие физического лица о предоставлении помещения для места нахождения юридического лица). При изменении местонахождения заявитель незамедлительно уведомляет об этом Технопарк.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изменения и (или) дополнения вида деятельности, осуществляемого участником Технопарка в рамках Перечня приоритетных видов деятельности в области ИКТ, участник Технопарка направляет в электронной форме заявление об изменении и (или) дополнении вида деятельности с прикреплением Бизнес-плана, заполняемое на интернет-ресурсе Технопарка. Решение об изменении и (или) дополнении вида деятельности принимается Комиссией по отбору участников Технопарка (далее - Комиссия) в течение десяти рабочих дней с момента поступления заявления об изменении и (или) дополнении вида деятельности от Технопарка.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цифрового развития, инноваций и аэрокосмической промышленности РК от 12.08.2021 </w:t>
      </w:r>
      <w:r>
        <w:rPr>
          <w:rFonts w:ascii="Times New Roman"/>
          <w:b w:val="false"/>
          <w:i w:val="false"/>
          <w:color w:val="000000"/>
          <w:sz w:val="28"/>
        </w:rPr>
        <w:t>№ 277/НҚ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Заявление на участие и прилагаемые к нему документы направляются на казахском или русском, либо на английском языках. При предоставлении документов на английском языке Технопарк обеспечивает их перевод на казахский или русский язык.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обеспечивает полноту и достоверность представленных документов, исходных данных, расчетов, обоснований, содержащихся в заявлении.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Технопарк в течение пяти рабочих дней со дня направления заявления на участие, а также документов указанных в пункте 9 настоящих Правил, рассматривает их на полноту и достоверность, а также на соответствие требованиям, указанным в настоящих Правилах.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полноты и достоверности заявления на участие и документов, указанных в пункте 9 настоящих Правил, а также соответствия требованиям, указанных в настоящих Правилах, Технопарк направляет документы, указанных в пункте 9 настоящих Правил, на рассмотрение Комиссии. Положение и состав Комиссии определяется Технопарком.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представителей государственных органов и (или) специалистов в области IT-технологий с соответствующей квалификацией, а также в состав Комиссии могут привлекаться международные эксперты.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выявления неполноты и (или) недостоверности и (или) несоответствия сведений, содержащихся в заявлении на участие, а также в документах, указанных в пункте 9 настоящих Правил, Технопарк не позднее пяти рабочих дней со дня направления заявления на участие направляет заявителю уведомление с указанием замечаний.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Технопарк с момента устранения замечаний направляет заявление на участие на рассмотрение в Комиссию.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десяти рабочих дней рассматривает и принимает решение о регистрации заявителя в качестве участника или об отказе такой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отказывает в регистрации заявителя в качестве участника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бизнес-плана сведениям,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проекта заявителя одному или нескольким направлениям приоритетных видов деятельности в области информационно-коммуникационных технологий, а также в рамках одного приоритетного вида деятельности осуществлять одну и (или) несколько предусмотренных в нем работ в соответствии с Перечнем приоритетных видов деятельности в области информационно-коммуникационных технологий.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цифрового развития, инноваций и аэрокосмической промышленности РК от 12.08.2021 </w:t>
      </w:r>
      <w:r>
        <w:rPr>
          <w:rFonts w:ascii="Times New Roman"/>
          <w:b w:val="false"/>
          <w:i w:val="false"/>
          <w:color w:val="000000"/>
          <w:sz w:val="28"/>
        </w:rPr>
        <w:t>№ 277/НҚ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Технопарк направляет заявителю уведомление о регистрации в качестве участника Технопарка или мотивированный отказ в такой регистрации, в течение пяти рабочих дней со дня принятия такого решения Комиссией.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заявления не препятствует повторному обращению заявителя при условии устранения причин, послуживших основанием для отклонения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Участнику в течение трех рабочих дней со дня подписания договора об условиях деятельности участника Технопарка выдается свидетельство о регистрации участника в Технопарке по форме, согласно приложению 1 к настоящим Правилам.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об участнике Технопарка, с которым заключен договор об условиях деятельности участника Технопарка, в течение трех рабочих дней включаются в Перечень участников Технопарка, размещенного на интернет-ресурсе Технопарка.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привлечения нерезидентов и резидентов Республики Казахстан для участия в Технопарке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Привлечение резидентов осуществляется без ограничений.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привлечения нерезидентов участник при предоставлении ежеквартальных отчетов указывает следующие сведения о привлеченных иностранцах и лицах без гражданства: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в том числе латинскими буквами;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(страна постоянного проживания);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орган выдачи паспорта (документа, удостоверяющего личность);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предполагаемого пребывания (месяц, год)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визы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пребывания на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семьи нерезидентов.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сведения о членах семьи должны содержать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наличии), в том числе латинскими буквами;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наличии), в том числе латинскими буквами, лица привлеченного Технопарком, членами семьи которого они являются;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родства и сведения о документах, подтверждающих родство (свидетельство о браке, о рождении или иные документы, подтверждающие сведения о родстве);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орган выдачи паспорта (документа, удостоверяющего личность);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визы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пребывания на территорию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Министра цифрового развития, инноваций и аэрокосмической промышленности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Взаимодействие Технопарка с участниками по организации их деятельности</w:t>
      </w:r>
    </w:p>
    <w:bookmarkEnd w:id="74"/>
    <w:bookmarkStart w:name="z13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Технопарк обеспечивает участнику условия для осуществления промышленно-инновационных проектов в области ИКТ в соответствии с настоящими Правилами.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Технопарк, при наличии помещения, предоставляет участнику во временное пользование помещение административного, производственного, вспомогательного назначения, необходимые для реализации проекта.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помещения определяются договором, заключаемым с участником Технопарка.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течение десяти рабочих дней со дня поступления запроса Технопарка участник предоставляет копии государственной статистической отчетности, налоговых деклараций (расчетов) по налогам, сборам (пошлинам), плательщиком которых он является, а также аудиторское заключение о достоверности годовой бухгалтерской (финансовой) отчетности.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Участник в течение десяти рабочих дней со дня государственной перерегистрации и ликвидации юридического лица уведомляет Технопарк о соответствующем событии с представлением копий подтверждающих документов.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Участник предоставляет Технопарку сведения необходимые в целях налогового учета. В случае необходимости участник предоставляет сведения по бухгалтерской (финансовой) отчетности по запросу Технопарка.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Информация технического, экономического и коммерческого характера, представленные участником или Технопарком в связи с деятельностью соответствующего участника, являются конфиденциальной и не подлежит разглашению третьим лицам без предварительного письменного согласия участника или Технопарка.</w:t>
      </w:r>
    </w:p>
    <w:bookmarkEnd w:id="80"/>
    <w:bookmarkStart w:name="z13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внесения участниками сборов и платежей в Технопарк</w:t>
      </w:r>
    </w:p>
    <w:bookmarkEnd w:id="81"/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Участник вносит сборы и платежи Технопарку от дохода, полученного за предшествующий квартал при осуществлении деятельности, не позднее 20 числа месяца, следующего за истекшим кварталом.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Сборы и платежи участников зачисляются на текущий счет Технопарка в банке второго уровня Республики Казахстан.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Исключен приказом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Размер и виды сборов и платежей определяются договором, заключаемым с участником Технопарка.</w:t>
      </w:r>
    </w:p>
    <w:bookmarkEnd w:id="84"/>
    <w:bookmarkStart w:name="z14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Срок и завершение участия в Технопарке</w:t>
      </w:r>
    </w:p>
    <w:bookmarkEnd w:id="85"/>
    <w:bookmarkStart w:name="z1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Срок участия в Технопарке определяется Технопарком и не может быть менее одного года.</w:t>
      </w:r>
    </w:p>
    <w:bookmarkEnd w:id="86"/>
    <w:bookmarkStart w:name="z1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Заявление на продление срока участия в Технопарке подается в Технопарк не позднее десяти рабочих дней до окончания срока участия.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подачи срока заявления на продление срока участия в Технопарке, заявитель проходит регистрацию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Технопарк предоставляет свидетельство о продлении срока участия в Технопарке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Участие в Технопарке завершается в плановом или досрочном порядке.</w:t>
      </w:r>
    </w:p>
    <w:bookmarkEnd w:id="88"/>
    <w:bookmarkStart w:name="z1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 плановым завершением участия в Технопарке понимается истечение периода участия в Технопарке.</w:t>
      </w:r>
    </w:p>
    <w:bookmarkEnd w:id="89"/>
    <w:bookmarkStart w:name="z15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Досрочное прекращение участия в Технопарке осуществляется в следующих случаях:</w:t>
      </w:r>
    </w:p>
    <w:bookmarkEnd w:id="90"/>
    <w:bookmarkStart w:name="z3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Технопарком о нецелесообразности дальнейшей реализации проекта по результатам мониторинга проводимого в соответствии с параграфом 9 настоящей главы;</w:t>
      </w:r>
    </w:p>
    <w:bookmarkEnd w:id="91"/>
    <w:bookmarkStart w:name="z3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запланированных результатов;</w:t>
      </w:r>
    </w:p>
    <w:bookmarkEnd w:id="92"/>
    <w:bookmarkStart w:name="z3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участника от дальнейшей реализации проекта в рамках программ Технопарка;</w:t>
      </w:r>
    </w:p>
    <w:bookmarkEnd w:id="93"/>
    <w:bookmarkStart w:name="z3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непредставления сведений и отчетов, предусмотренных пунктами 64, 64-1 и 66 настоящих Правил;</w:t>
      </w:r>
    </w:p>
    <w:bookmarkEnd w:id="94"/>
    <w:bookmarkStart w:name="z3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ликвидации юридического лица-участника;</w:t>
      </w:r>
    </w:p>
    <w:bookmarkEnd w:id="95"/>
    <w:bookmarkStart w:name="z3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уведомления участником об изменении местонахождения, изменении и (или) дополнении вида деятельности, а также в случае невозможности установить местонахождение участника;</w:t>
      </w:r>
    </w:p>
    <w:bookmarkEnd w:id="96"/>
    <w:bookmarkStart w:name="z3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неуплата сборов и платежей в соответствии с пунктом 31 настоящих Правил;</w:t>
      </w:r>
    </w:p>
    <w:bookmarkEnd w:id="97"/>
    <w:bookmarkStart w:name="z3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неисполнения участником обязательств, предусмотренных договором об условиях деятельности, заключаемым между Технопарком и участником.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Участник за десять рабочих дней до принятия решения об отказе в дальнейшей реализации проекта, в рамках программ Технопарка, уведомляет об этом Технопарк.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цифрового развития, инноваций и аэрокосмической промышленности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случаях предусмотренных подпунктами 1), 2), 8) пункта 39 настоящих Правил, Технопарк выносит на рассмотрение Комиссии вопрос о досрочном прекращении участия участника в Технопарке.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 наличии оснований, предусмотренных подпунктами 1), 2) 8) пункта 39 настоящих Правил, принимает решение о досрочном прекращении участия в Технопарке.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оказания услуг Технопарка и определения их стоимости</w:t>
      </w:r>
    </w:p>
    <w:bookmarkEnd w:id="101"/>
    <w:bookmarkStart w:name="z16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Технопарк в рамках функции по привлечению резидентов и нерезидентов Республики Казахстан для участия в Технопарке оказывает услуги, предусмотренные программами Технопарка, участникам Технопарка, а также физическим и юридическим лицам (далее – Получатель услуг), не являющимся участниками Технопарка согласно актам Технопарка.</w:t>
      </w:r>
    </w:p>
    <w:bookmarkEnd w:id="102"/>
    <w:bookmarkStart w:name="z16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Акселерация предусматривает программу развития промышленно-инновационных проектов в области ИКТ, где участникам программ доступны образовательные курсы, обучение от трекеров (наставников), консультации экспертов.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Технологическое бизнес-инкубирование предусматривает программу поддержки промышленно- инновационных проектов в области ИКТ участников Технопарка на начальном этапе их функционирования, которая включает в себя услуги по предоставлению помещений, оборудования (в случае наличия таких мест в Технопарке), предоставлению консультаций по бухгалтерским и юридическим вопросам, а также по поддержке в привлечении инвестиций и иные информационные услуги.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Технопарк оказывает консультации по вопросам проведения маркетинговых и иных мероприятий, связанные с оценкой конкурентоспособности продукции и продвижением его на рынок.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рамках услуг по проведению образовательных мероприятий Технопарк привлекает отечественных и иностранных тренеров, преподавателей, экспертов.</w:t>
      </w:r>
    </w:p>
    <w:bookmarkEnd w:id="106"/>
    <w:bookmarkStart w:name="z16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получения услуг Получатель услуг отправляет в Технопарк электронное заявление на получение услуг (далее – заявление), заполняемое на интернет-ресурсе Технопарка до истечения срока приема заявлений.</w:t>
      </w:r>
    </w:p>
    <w:bookmarkEnd w:id="107"/>
    <w:bookmarkStart w:name="z16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электронному заявлению на получение услуг прилагаются следующие сведения:</w:t>
      </w:r>
    </w:p>
    <w:bookmarkEnd w:id="108"/>
    <w:bookmarkStart w:name="z3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проекта, направление проекта, краткое описание проекта с ожидаемыми результатами проекта;</w:t>
      </w:r>
    </w:p>
    <w:bookmarkEnd w:id="109"/>
    <w:bookmarkStart w:name="z3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заявителя:</w:t>
      </w:r>
    </w:p>
    <w:bookmarkEnd w:id="110"/>
    <w:bookmarkStart w:name="z3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телефона;</w:t>
      </w:r>
    </w:p>
    <w:bookmarkEnd w:id="111"/>
    <w:bookmarkStart w:name="z3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адрес;</w:t>
      </w:r>
    </w:p>
    <w:bookmarkEnd w:id="112"/>
    <w:bookmarkStart w:name="z3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и страна;</w:t>
      </w:r>
    </w:p>
    <w:bookmarkEnd w:id="113"/>
    <w:bookmarkStart w:name="z3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стадия готовности проекта (продукта), применяемые технологии, проблема, которую решает продукт, бизнес-модель проекта, срок существования проекта (при необходимости по соответствующей услуге);</w:t>
      </w:r>
    </w:p>
    <w:bookmarkEnd w:id="114"/>
    <w:bookmarkStart w:name="z3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участников проекта, вовлеченность команды в проект (при необходимости по соответствующей услуге);</w:t>
      </w:r>
    </w:p>
    <w:bookmarkEnd w:id="115"/>
    <w:bookmarkStart w:name="z3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ссылка на презентацию проекта (при необходимости по соответствующей услуге).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Заявление и прилагаемые к нему сведения подаются на казахском или русском, либо на английском языках. При предоставлении документов на английском языке Технопарк обеспечивает их перевод на казахский или русский язык.</w:t>
      </w:r>
    </w:p>
    <w:bookmarkEnd w:id="117"/>
    <w:bookmarkStart w:name="z1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Заявитель обеспечивает полноту и достоверность представленных документов, исходных данных, расчетов, обоснований, содержащихся в заявлении.</w:t>
      </w:r>
    </w:p>
    <w:bookmarkEnd w:id="118"/>
    <w:bookmarkStart w:name="z1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Технопарк рассматривает заявление на предмет соответствия пункту 48 настоящих Правил и принимает решение о заключении договора на оказание услуг или отказывает в заключении такого договора.</w:t>
      </w:r>
    </w:p>
    <w:bookmarkEnd w:id="119"/>
    <w:bookmarkStart w:name="z1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рассмотрения и принятия решения по заявлениям регулируется актами Технопарка.</w:t>
      </w:r>
    </w:p>
    <w:bookmarkEnd w:id="120"/>
    <w:bookmarkStart w:name="z1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несоответствия прилагаемых к заявлению документов пункту 48 настоящих Правил, Технопарк направляет заявителю уведомление с указанием замечаний.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53. Исключен приказом Министра цифрового развития, инноваций и аэрокосмической промышленности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Основаниями для отказа в заключении договора являются несоответствие прилагаемых к заявлению документов пункту 48 настоящих Правил, не устранение замечаний несоответствие заявителя условиям для заключения договора.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приказа Министра цифрового развития, инноваций и аэрокосмической промышленности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Отказ в заключении договора не препятствует повторному обращению заявителя при условии устранения причин, послуживших основанием для отказа в заключение договора.</w:t>
      </w:r>
    </w:p>
    <w:bookmarkEnd w:id="123"/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Условия для заключения договора, размещаются на интернет-ресурсе Технопарка не позднее одного месяца до даты начала приема заявлений.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договора, заключаемый с Получателем услуг, содержит условия оказания услуг Технопарком, а также порядок и размер платежа Получателем услуг Технопарку.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Стоимость услуги Технопарка определяется внутренними документами Технопарка, разрабатываемыми и утверждаемыми Технопарком.</w:t>
      </w:r>
    </w:p>
    <w:bookmarkEnd w:id="125"/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специфики оказываемых услуг Технопарком могут привлекаться третьи стороны, стоимость услуг которых определяется на основе коммерческих ценовых предложений.</w:t>
      </w:r>
    </w:p>
    <w:bookmarkEnd w:id="126"/>
    <w:bookmarkStart w:name="z19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предоставления жилья и создание условий для проживания лицам, проходящим акселерацию в Технопарке</w:t>
      </w:r>
    </w:p>
    <w:bookmarkEnd w:id="127"/>
    <w:bookmarkStart w:name="z1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Технопарк при наличии предоставляет жилье или создает условия для проживания лицам, проходящим акселерацию в Технопарке (далее – лица), не имеющим жилья в населенном пункте, определенном для реализации соответствующей акселерационной программы.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Министра цифрового развития, инноваций и аэрокосмической промышленности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Лица, заселяются в предоставленное жилье на основании заключенного договора с Технопарком и обеспечивают сохранность жилья и общего имущества в соответствии с жилищным законодательством Республики Казахстан.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Лица, исключенные от прохождения акселерации, освобождают и передают Технопарку жилье в течение двух рабочих дней по акту приема-передачи.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60 - в редакции приказа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наличии освобожденного жилья Технопарк передает его другим лицам, указанным в пункте 58 настоящих Правил.</w:t>
      </w:r>
    </w:p>
    <w:bookmarkEnd w:id="131"/>
    <w:bookmarkStart w:name="z19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Мониторинг деятельности и реализации проектов участников</w:t>
      </w:r>
    </w:p>
    <w:bookmarkEnd w:id="132"/>
    <w:bookmarkStart w:name="z1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Участник предоставляет в Технопарк отчетность в соответствии с настоящими Правилами.</w:t>
      </w:r>
    </w:p>
    <w:bookmarkEnd w:id="133"/>
    <w:bookmarkStart w:name="z19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Целью мониторинга реализации проектов в рамках программ Технопарка является отражение фактического хода реализации проекта участника.</w:t>
      </w:r>
    </w:p>
    <w:bookmarkEnd w:id="134"/>
    <w:bookmarkStart w:name="z19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Мониторинг реализации проектов включает учет сведений, представляемых участниками Технопарка в составе следующей информации:</w:t>
      </w:r>
    </w:p>
    <w:bookmarkEnd w:id="135"/>
    <w:bookmarkStart w:name="z3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ежеквартальный отчет о ходе деятельности и реализации проектов с анализом достигнутых результатов;</w:t>
      </w:r>
    </w:p>
    <w:bookmarkEnd w:id="136"/>
    <w:bookmarkStart w:name="z3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дополнительная информация, запрашиваемая Технопарком в рамках мониторинга.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64-1. Участник предоставляет в Технопарк необходимые документы согласно полученному запросу в рамках мониторинга деятельности и реализации их проекта в течение 10 рабочих дней со дня получения такого запроса.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64-1 в соответствии с приказом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Форма и содержание отчета определяются договором, заключаемым между Технопарком и участником.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Участник представляет в Технопарк ежеквартальный отчет об осуществляемой им деятельности, в срок не позднее 10 числа месяца, следующего за отчетным кварталом.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Министра цифрового развития, инноваций и аэрокосмической промышленности РК от 12.08.2021 </w:t>
      </w:r>
      <w:r>
        <w:rPr>
          <w:rFonts w:ascii="Times New Roman"/>
          <w:b w:val="false"/>
          <w:i w:val="false"/>
          <w:color w:val="000000"/>
          <w:sz w:val="28"/>
        </w:rPr>
        <w:t>№ 277/НҚ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67. Исключен приказом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Отчетным периодом для составления ежеквартальных отчетов является календарный квартал.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 результатам мониторинга и оценки деятельности участников Технопарк дает заключение о целесообразности дальнейшей реализации проекта в рамках участия в Технопарке либо нецелесообразности реализации проекта.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окончанию завершения этапа мониторинга Технопарк направляет уведомление Участнику о результатах мониторинга и в случае необходимости Участник исправляет выявленные замечания в течение 30 календарных дней со дня получения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Технопарк ежеквартально подготавливает уполномоченному органу аналитическую информацию о целесообразности реализации проектов участников по итогам проведенного мониторинга в течение месяца после отчетного периода.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00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Порядок проведения образовательных мероприятий для организации подготовки квалифицированных кадров в области ИКТ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параграфом 10 в соответствии с приказом и.о. Министра цифрового развития, инноваций и аэрокосмической промышленности РК от 23.08.2022 </w:t>
      </w:r>
      <w:r>
        <w:rPr>
          <w:rFonts w:ascii="Times New Roman"/>
          <w:b w:val="false"/>
          <w:i w:val="false"/>
          <w:color w:val="ff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Технопарк осуществляет услуги по проведению образовательных мероприятий для организации подготовки квалифицированных кадров в области ИКТ в соответствии с подпунктом 3) и 11) пункта 3 настоящих Правил.</w:t>
      </w:r>
    </w:p>
    <w:bookmarkEnd w:id="145"/>
    <w:bookmarkStart w:name="z29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Технопарк объявляет о начале и об окончании приема заявлений на участие в обучении физических лиц в области ИКТ от заявителей, в средствах массовой информации и посредством интернет-ресурса Технопарка.</w:t>
      </w:r>
    </w:p>
    <w:bookmarkEnd w:id="146"/>
    <w:bookmarkStart w:name="z29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Заявитель направляет заявление на участие в обучении физических лиц в области ИКТ в электронной форме на интернет-ресурсе Технопарка с прикреплением следующих документов:</w:t>
      </w:r>
    </w:p>
    <w:bookmarkEnd w:id="147"/>
    <w:bookmarkStart w:name="z29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силлабусы курсов, утвержденные первым руководителем заявителя (содержащие наименование курсов и их подробное описание: план обучения по неделям и академическим часам, продолжительность, критерии отбора студентов и стоимость курса);</w:t>
      </w:r>
    </w:p>
    <w:bookmarkEnd w:id="148"/>
    <w:bookmarkStart w:name="z30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создание франшизы, продажу франшизы между франчайзером и франчайзи, зарегистрированные в соответствии с законодательством Республики Казахстан (при наличии);</w:t>
      </w:r>
    </w:p>
    <w:bookmarkEnd w:id="149"/>
    <w:bookmarkStart w:name="z30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права на использование зарубежной методологии обучения (при наличии);</w:t>
      </w:r>
    </w:p>
    <w:bookmarkEnd w:id="150"/>
    <w:bookmarkStart w:name="z30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 передаче правообладателем исключительных прав на курс заявителю (при наличии);</w:t>
      </w:r>
    </w:p>
    <w:bookmarkEnd w:id="151"/>
    <w:bookmarkStart w:name="z30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стажировку, трудоустройство выпускников в компаниях в сфере ИКТ (при наличии);</w:t>
      </w:r>
    </w:p>
    <w:bookmarkEnd w:id="152"/>
    <w:bookmarkStart w:name="z30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право владения, пользования, распоряжения помещением, пригодного для проведения занятий, на территории Республики Казахстан (при наличии).</w:t>
      </w:r>
    </w:p>
    <w:bookmarkEnd w:id="153"/>
    <w:bookmarkStart w:name="z30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Заявление на участие в обучении физических лиц в области ИКТ и прилагаемые к нему документы направляются на государственном или русском, либо на английском языках. При предоставлении документов на английском языке Технопарк при необходимости обеспечивает их перевод на государственный или русский язык.</w:t>
      </w:r>
    </w:p>
    <w:bookmarkEnd w:id="154"/>
    <w:bookmarkStart w:name="z30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Заявитель обеспечивает полноту и достоверность представленных документов, исходных данных, расчетов, обоснований, содержащихся в заявлении на участие в обучении физических лиц в области ИКТ.</w:t>
      </w:r>
    </w:p>
    <w:bookmarkEnd w:id="155"/>
    <w:bookmarkStart w:name="z30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Технопарк в течение десяти рабочих дней со дня направления заявления на участие в обучении физических лиц в области ИКТ рассматривает его на полноту сведений.</w:t>
      </w:r>
    </w:p>
    <w:bookmarkEnd w:id="156"/>
    <w:bookmarkStart w:name="z30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Технопарк отказывает заявителю, при:</w:t>
      </w:r>
    </w:p>
    <w:bookmarkEnd w:id="157"/>
    <w:bookmarkStart w:name="z30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налоговой задолженности и задолженности по пенсионным, профессиональным пенсионным взносам и социальным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республиканском бюджете;</w:t>
      </w:r>
    </w:p>
    <w:bookmarkEnd w:id="158"/>
    <w:bookmarkStart w:name="z31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установлении факта представления недостоверной информации;</w:t>
      </w:r>
    </w:p>
    <w:bookmarkEnd w:id="159"/>
    <w:bookmarkStart w:name="z31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установлении факта, что заявитель подлежит процедуре банкротства либо ликвидации;</w:t>
      </w:r>
    </w:p>
    <w:bookmarkEnd w:id="160"/>
    <w:bookmarkStart w:name="z31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установлении факта учета в реестрах недобросовестных участников закупок;</w:t>
      </w:r>
    </w:p>
    <w:bookmarkEnd w:id="161"/>
    <w:bookmarkStart w:name="z31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установлении факта учета в Едином реестре должников, размещенном на официальном интернет-ресурсе уполномоченного органа в соответствии со статьей 36 Закона Республики Казахстан "Об исполнительном производстве и статусе судебных исполнителей";</w:t>
      </w:r>
    </w:p>
    <w:bookmarkEnd w:id="162"/>
    <w:bookmarkStart w:name="z31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продолжительности курсов в области ИКТ менее шести месяцев;</w:t>
      </w:r>
    </w:p>
    <w:bookmarkEnd w:id="163"/>
    <w:bookmarkStart w:name="z31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отсутствии подробного плана обучения по курсам в области ИКТ;</w:t>
      </w:r>
    </w:p>
    <w:bookmarkEnd w:id="164"/>
    <w:bookmarkStart w:name="z31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отсутствии интернет-ресурса с информацией об участнике Технопарка.</w:t>
      </w:r>
    </w:p>
    <w:bookmarkEnd w:id="165"/>
    <w:bookmarkStart w:name="z3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предоставлении полных сведений, содержащихся в заявлении на участие в обучении физических лиц в области ИКТ, Технопарк направляет его на рассмотрение Независимой комиссии по отбору кандидатов (далее - Независимая комиссия), определяемой Технопарком. Независимая комиссия состоит из представителей Технопарка, государственных органов и (или) специалистов в области IT-технологий и образования с соответствующей квалификацией, а также в состав Комиссии привлекаются международные эксперты.</w:t>
      </w:r>
    </w:p>
    <w:bookmarkEnd w:id="166"/>
    <w:bookmarkStart w:name="z31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предоставлении неполных сведений, содержащихся в заявлении на участие в обучении физических лиц в области ИКТ, Технопарк не позднее десяти рабочих дней со дня направления заявления на участие в обучении физических лиц в области ИКТ направляет заявителю уведомление, с указанием замечаний.</w:t>
      </w:r>
    </w:p>
    <w:bookmarkEnd w:id="167"/>
    <w:bookmarkStart w:name="z31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Устранение замечаний осуществляется заявителем в срок не позднее десяти рабочих дней со дня их получения.</w:t>
      </w:r>
    </w:p>
    <w:bookmarkEnd w:id="168"/>
    <w:bookmarkStart w:name="z3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Технопарк с момента устранения замечаний направляет заявление на участие в обучении физических лиц в области ИКТ на рассмотрение Независимой комиссии.</w:t>
      </w:r>
    </w:p>
    <w:bookmarkEnd w:id="169"/>
    <w:bookmarkStart w:name="z32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Независимая комиссия заслушивает презентации заявителей и принимает решение путем голосования о допуске к участию в обучении физических лиц и количестве квот или об отказе в участии.</w:t>
      </w:r>
    </w:p>
    <w:bookmarkEnd w:id="170"/>
    <w:bookmarkStart w:name="z32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Технопарк определяет и использует расчетный механизм определения количества квот участникам Технопарка для обучения физических лиц в области ИКТ для дальнейшего рассмотрения Независимой комиссией.</w:t>
      </w:r>
    </w:p>
    <w:bookmarkEnd w:id="171"/>
    <w:bookmarkStart w:name="z3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Технопарк направляет заявителю решение Независимой комиссии о допуске к участию в обучении физических лиц или мотивированный отказ в течение пяти рабочих дней со дня принятия такого решения по контактам, указанным в заявлении на участие в обучении физических лиц в области ИКТ.</w:t>
      </w:r>
    </w:p>
    <w:bookmarkEnd w:id="172"/>
    <w:bookmarkStart w:name="z32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положительном решении Независимой комиссии по итогам рассмотрения заявления на участие в обучении физических лиц в области ИКТ, Технопарк в течение десяти рабочих дней заключает с заявителем договор об участии в обучении физических лиц в области ИКТ, определяемый Технопарком. </w:t>
      </w:r>
    </w:p>
    <w:bookmarkEnd w:id="173"/>
    <w:bookmarkStart w:name="z32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Перечень физических лиц, претендующих на прохождение обучения в области ИКТ, определяется заявителем самостоятельно. Заявитель обеспечивает проведение обучения физических лиц.</w:t>
      </w:r>
    </w:p>
    <w:bookmarkEnd w:id="174"/>
    <w:bookmarkStart w:name="z3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Порядок приема заявлений на участие в обучении физических лиц в области ИКТ от технологических компаний, являющихся участниками Технопарка и критерии их отбора для участия в обучении физических лиц в области ИКТ определяется внутренними документами Технопарка.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парка "Астана Хаб" </w:t>
            </w:r>
          </w:p>
        </w:tc>
      </w:tr>
    </w:tbl>
    <w:bookmarkStart w:name="z35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</w:t>
      </w:r>
      <w:r>
        <w:br/>
      </w:r>
      <w:r>
        <w:rPr>
          <w:rFonts w:ascii="Times New Roman"/>
          <w:b/>
          <w:i w:val="false"/>
          <w:color w:val="000000"/>
        </w:rPr>
        <w:t>о регистрации участника в международном технологическом парке "Астана Хаб"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ff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бизнес-идентификационный номер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Выдано на срок: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печати/Электронная цифровая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парка "Астана Хаб" </w:t>
            </w:r>
          </w:p>
        </w:tc>
      </w:tr>
    </w:tbl>
    <w:bookmarkStart w:name="z35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</w:t>
      </w:r>
      <w:r>
        <w:br/>
      </w:r>
      <w:r>
        <w:rPr>
          <w:rFonts w:ascii="Times New Roman"/>
          <w:b/>
          <w:i w:val="false"/>
          <w:color w:val="000000"/>
        </w:rPr>
        <w:t>о продлении срока участия в международном технологическом парке "Астана Хаб"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ff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наименование, бизнес-идентификационный номер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Выдано на срок: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печати/Электронная цифровая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парка "Астана Хаб" </w:t>
            </w:r>
          </w:p>
        </w:tc>
      </w:tr>
    </w:tbl>
    <w:bookmarkStart w:name="z35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необходимые к описанию в бизнес-плане проекта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цифрового развития, инноваций и аэрокосмической промышленности РК от 12.08.2021 </w:t>
      </w:r>
      <w:r>
        <w:rPr>
          <w:rFonts w:ascii="Times New Roman"/>
          <w:b w:val="false"/>
          <w:i w:val="false"/>
          <w:color w:val="ff0000"/>
          <w:sz w:val="28"/>
        </w:rPr>
        <w:t>№ 277/НҚ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цифрового развития, инноваций и аэрокосмической промышленности РК от 04.08.2023 </w:t>
      </w:r>
      <w:r>
        <w:rPr>
          <w:rFonts w:ascii="Times New Roman"/>
          <w:b w:val="false"/>
          <w:i w:val="false"/>
          <w:color w:val="ff0000"/>
          <w:sz w:val="28"/>
        </w:rPr>
        <w:t>№ 317/НҚ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сведений, необходимых к описанию в бизнес-плане проекта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(проектов) с его описанием, целями и задачами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(проектов)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 собственности на объект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патентно-лицензионной защите, авторских правах, торговых знаках и других объектах интеллектуальной собственности (при наличии).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команде. Штатное количество работников, с указанием квалификации и (или) трудового стажа, и (или) опыта, необходимого для фактического осуществления проекта, в том числе о планируемом к привлечению нерезидентов и резидентов для реализации проекта.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готовности проекта (проектов)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эффективности (KPI) проекта (проектов)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проекта (архитектура, структура, применяемые решения)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планируемых расходов на реализацию проекта (проектов) на период участия в Технопарке.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предлагаемых товаров, работ, услуг, имущественных прав в рамках проекта (проектов).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 и ожидаемый ежегодный объем предполагаемых продаж, выручка (доход) (указывается на период участия в Технопарке) ожидаемый ежегодный объем предполагаемых продаж, выручка (доход) (указывается на период участия в Технопарке).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Клиенты/потенциальные клиенты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мероприятий, необходимый для реализации проекта (проектов) (описание конкретных мероприятий (шагов) необходимых для реализации и развития проекта) на период участия в Технопарке.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значимость проекта (проектов)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планируемом осуществлении нескольких приоритетных видов деятельности в области информационно-коммуникационных технологий, заявитель отражает в бизнес-плане все проекты в рамках каждого вида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