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b91d" w14:textId="87cb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культуры и спорта Республики Казахстан от 31 июля 2018 года № 182 "О распределении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 в области культуры и спорта, финансируемых из республиканского бюджета на 2018-2019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20 сентября 2018 года № 264. Зарегистрирован в Министерстве юстиции Республики Казахстан 27 сентября 2018 года № 17445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подпункту 23-7)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и пункту 32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образовательные программы послевузовского образования, утвержденных постановлением Правительства Республики Казахстан от 19 января 2012 года № 109, а также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31 июля 2018 года № 182 "О распределении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 в области культуры и спорта, финансируемых из республиканского бюджета на 2018-2019 учебный год" (зарегистрирован в Реестре государственной регистрации нормативных правовых актов Республики Казахстан № 17288, опубликованный в Эталонном контрольном банке нормативных правовых актов Республики Казахстан 17 августа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образовательной, научной деятельности и международного сотрудничества Министерства культуры и спорта Республики Казахстан (А. Суюнов)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его введения в действие размещение настоящего приказа на интернет-ресурсе Министерства культуры и спорта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2018 года № 264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2018 года № 182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послевузовским образованием в организациях образования в области культуры и искусства, финансируемых из республиканского бюджета на 2018-2019 учебный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0"/>
        <w:gridCol w:w="6442"/>
        <w:gridCol w:w="1257"/>
        <w:gridCol w:w="2651"/>
      </w:tblGrid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Музыкальное образование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6М020400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Музыковедение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6М040300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Вокальное искусство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6М040400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6М040500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Режиссура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6М040700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Актерское искусство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6М041000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Сценография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искусство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6М041300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Живопись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6М041500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Скульптура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Искусствоведение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Республиканское государственное учреждение "Казахская национальная академия искусств имени Т.К.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6М040400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Режиссура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6М040700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6М040800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эстрады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6М040900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Хореография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6М041000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Сценография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Операторское искусство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6М041300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Живопись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6М041400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6М041500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Скульптура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Искусствоведение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6М041700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Декоративное искусство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6М042100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Инструментальное исполнительство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6М040300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6М040400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6М040500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Некоммерческое акционерное общество "Казахская национальная академия хореографии"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6М040900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Докторантура PhD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Музыкальное образование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6D040100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Музыковедение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6D040200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Республиканское государственное учреждение "Казахская национальная академия искусств имени Т.К.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6D040600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6D041600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6D040800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6D041100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6D042300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6D040100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6D040200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