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f7d1" w14:textId="950f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2018 года № 198. Зарегистрировано в Министерстве юстиции Республики Казахстан 2 октября 2018 года № 17462.</w:t>
      </w:r>
    </w:p>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w:t>
      </w:r>
      <w:r>
        <w:rPr>
          <w:rFonts w:ascii="Times New Roman"/>
          <w:b w:val="false"/>
          <w:i w:val="false"/>
          <w:color w:val="000000"/>
          <w:sz w:val="28"/>
        </w:rPr>
        <w:t>О страховой деятельности</w:t>
      </w:r>
      <w:r>
        <w:rPr>
          <w:rFonts w:ascii="Times New Roman"/>
          <w:b w:val="false"/>
          <w:i w:val="false"/>
          <w:color w:val="000000"/>
          <w:sz w:val="28"/>
        </w:rPr>
        <w:t>", "</w:t>
      </w:r>
      <w:r>
        <w:rPr>
          <w:rFonts w:ascii="Times New Roman"/>
          <w:b w:val="false"/>
          <w:i w:val="false"/>
          <w:color w:val="000000"/>
          <w:sz w:val="28"/>
        </w:rPr>
        <w:t>О государственной статистике</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Департаменту методологии финансового рынка (Салимбаев Д.Н.)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7"/>
    <w:bookmarkStart w:name="z12"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4" w:id="10"/>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"СОГЛАСОВАНО"</w:t>
      </w:r>
    </w:p>
    <w:bookmarkEnd w:id="11"/>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Комитета по статистике</w:t>
      </w:r>
    </w:p>
    <w:p>
      <w:pPr>
        <w:spacing w:after="0"/>
        <w:ind w:left="0"/>
        <w:jc w:val="both"/>
      </w:pPr>
      <w:r>
        <w:rPr>
          <w:rFonts w:ascii="Times New Roman"/>
          <w:b w:val="false"/>
          <w:i w:val="false"/>
          <w:color w:val="000000"/>
          <w:sz w:val="28"/>
        </w:rPr>
        <w:t>Министерства национальной</w:t>
      </w:r>
    </w:p>
    <w:p>
      <w:pPr>
        <w:spacing w:after="0"/>
        <w:ind w:left="0"/>
        <w:jc w:val="both"/>
      </w:pPr>
      <w:r>
        <w:rPr>
          <w:rFonts w:ascii="Times New Roman"/>
          <w:b w:val="false"/>
          <w:i w:val="false"/>
          <w:color w:val="000000"/>
          <w:sz w:val="28"/>
        </w:rPr>
        <w:t>экономики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________________Н. Айдапкелов</w:t>
      </w:r>
    </w:p>
    <w:p>
      <w:pPr>
        <w:spacing w:after="0"/>
        <w:ind w:left="0"/>
        <w:jc w:val="both"/>
      </w:pPr>
      <w:r>
        <w:rPr>
          <w:rFonts w:ascii="Times New Roman"/>
          <w:b w:val="false"/>
          <w:i w:val="false"/>
          <w:color w:val="000000"/>
          <w:sz w:val="28"/>
        </w:rPr>
        <w:t>05 сентября 2018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постановлением Правления </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августа 2018 года № 198</w:t>
            </w:r>
          </w:p>
        </w:tc>
      </w:tr>
    </w:tbl>
    <w:bookmarkStart w:name="z25" w:id="12"/>
    <w:p>
      <w:pPr>
        <w:spacing w:after="0"/>
        <w:ind w:left="0"/>
        <w:jc w:val="left"/>
      </w:pPr>
      <w:r>
        <w:rPr>
          <w:rFonts w:ascii="Times New Roman"/>
          <w:b/>
          <w:i w:val="false"/>
          <w:color w:val="000000"/>
        </w:rPr>
        <w:t xml:space="preserve"> Правила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w:t>
      </w:r>
    </w:p>
    <w:bookmarkEnd w:id="12"/>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 w:id="13"/>
    <w:p>
      <w:pPr>
        <w:spacing w:after="0"/>
        <w:ind w:left="0"/>
        <w:jc w:val="left"/>
      </w:pPr>
      <w:r>
        <w:rPr>
          <w:rFonts w:ascii="Times New Roman"/>
          <w:b/>
          <w:i w:val="false"/>
          <w:color w:val="000000"/>
        </w:rPr>
        <w:t xml:space="preserve"> Глава 1. Общие положения</w:t>
      </w:r>
    </w:p>
    <w:bookmarkEnd w:id="13"/>
    <w:bookmarkStart w:name="z27" w:id="14"/>
    <w:p>
      <w:pPr>
        <w:spacing w:after="0"/>
        <w:ind w:left="0"/>
        <w:jc w:val="both"/>
      </w:pPr>
      <w:r>
        <w:rPr>
          <w:rFonts w:ascii="Times New Roman"/>
          <w:b w:val="false"/>
          <w:i w:val="false"/>
          <w:color w:val="000000"/>
          <w:sz w:val="28"/>
        </w:rPr>
        <w:t xml:space="preserve">
      1. Настоящие Правила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 (далее - Правила) разработаны в соответствии с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52-1 Закона Республики Казахстан от 18 декабря 2000 года "О страховой деятельности",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16 Закона Республики Казахстан от 19 марта 2010 года "О государственной статистике" и определяют порядок формирования системы управления рисками и внутреннего контроля для страховых (перестраховочных) организаций, филиалов страховых (перестраховочных) организаций-нерезидентов Республики Казахстан (далее - организация).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15"/>
    <w:p>
      <w:pPr>
        <w:spacing w:after="0"/>
        <w:ind w:left="0"/>
        <w:jc w:val="both"/>
      </w:pPr>
      <w:r>
        <w:rPr>
          <w:rFonts w:ascii="Times New Roman"/>
          <w:b w:val="false"/>
          <w:i w:val="false"/>
          <w:color w:val="000000"/>
          <w:sz w:val="28"/>
        </w:rPr>
        <w:t>
      2. В Правилах используются следующие понятия:</w:t>
      </w:r>
    </w:p>
    <w:bookmarkEnd w:id="15"/>
    <w:bookmarkStart w:name="z3374" w:id="16"/>
    <w:p>
      <w:pPr>
        <w:spacing w:after="0"/>
        <w:ind w:left="0"/>
        <w:jc w:val="both"/>
      </w:pPr>
      <w:r>
        <w:rPr>
          <w:rFonts w:ascii="Times New Roman"/>
          <w:b w:val="false"/>
          <w:i w:val="false"/>
          <w:color w:val="000000"/>
          <w:sz w:val="28"/>
        </w:rPr>
        <w:t>
      1) андеррайтинг - комплекс процедур по принятию на страхование или перестрахование заявленного объекта страхования на основе оценки страховых рисков с целью определения страхового покрытия, условий страхования, уровня франшизы и страхового тарифа в пределах, установленных актуарием;</w:t>
      </w:r>
    </w:p>
    <w:bookmarkEnd w:id="16"/>
    <w:bookmarkStart w:name="z3375" w:id="17"/>
    <w:p>
      <w:pPr>
        <w:spacing w:after="0"/>
        <w:ind w:left="0"/>
        <w:jc w:val="both"/>
      </w:pPr>
      <w:r>
        <w:rPr>
          <w:rFonts w:ascii="Times New Roman"/>
          <w:b w:val="false"/>
          <w:i w:val="false"/>
          <w:color w:val="000000"/>
          <w:sz w:val="28"/>
        </w:rPr>
        <w:t>
      2) управленческая отчетность - инструмент внутреннего контроля и оценки деятельности организации;</w:t>
      </w:r>
    </w:p>
    <w:bookmarkEnd w:id="17"/>
    <w:bookmarkStart w:name="z3376" w:id="18"/>
    <w:p>
      <w:pPr>
        <w:spacing w:after="0"/>
        <w:ind w:left="0"/>
        <w:jc w:val="both"/>
      </w:pPr>
      <w:r>
        <w:rPr>
          <w:rFonts w:ascii="Times New Roman"/>
          <w:b w:val="false"/>
          <w:i w:val="false"/>
          <w:color w:val="000000"/>
          <w:sz w:val="28"/>
        </w:rPr>
        <w:t>
      3) гэп-анализ - методы измерения процентного риска и риска ликвидности на основе сравнения объема активов и обязательств организации, подверженных изменениям ставок вознаграждения или подлежащих погашению в течение определенных сроков;</w:t>
      </w:r>
    </w:p>
    <w:bookmarkEnd w:id="18"/>
    <w:bookmarkStart w:name="z3377" w:id="19"/>
    <w:p>
      <w:pPr>
        <w:spacing w:after="0"/>
        <w:ind w:left="0"/>
        <w:jc w:val="both"/>
      </w:pPr>
      <w:r>
        <w:rPr>
          <w:rFonts w:ascii="Times New Roman"/>
          <w:b w:val="false"/>
          <w:i w:val="false"/>
          <w:color w:val="000000"/>
          <w:sz w:val="28"/>
        </w:rPr>
        <w:t>
      4) лимитирование - установление качественных, количественных ограничений принимаемых рисков, установление ограничений на сделки (операции) организации.</w:t>
      </w:r>
    </w:p>
    <w:bookmarkEnd w:id="19"/>
    <w:bookmarkStart w:name="z3378" w:id="20"/>
    <w:p>
      <w:pPr>
        <w:spacing w:after="0"/>
        <w:ind w:left="0"/>
        <w:jc w:val="both"/>
      </w:pPr>
      <w:r>
        <w:rPr>
          <w:rFonts w:ascii="Times New Roman"/>
          <w:b w:val="false"/>
          <w:i w:val="false"/>
          <w:color w:val="000000"/>
          <w:sz w:val="28"/>
        </w:rPr>
        <w:t>
      При лимитировании определяются следующие параметры:</w:t>
      </w:r>
    </w:p>
    <w:bookmarkEnd w:id="20"/>
    <w:bookmarkStart w:name="z3379" w:id="21"/>
    <w:p>
      <w:pPr>
        <w:spacing w:after="0"/>
        <w:ind w:left="0"/>
        <w:jc w:val="both"/>
      </w:pPr>
      <w:r>
        <w:rPr>
          <w:rFonts w:ascii="Times New Roman"/>
          <w:b w:val="false"/>
          <w:i w:val="false"/>
          <w:color w:val="000000"/>
          <w:sz w:val="28"/>
        </w:rPr>
        <w:t>
      показатель, на который устанавливается лимит;</w:t>
      </w:r>
    </w:p>
    <w:bookmarkEnd w:id="21"/>
    <w:bookmarkStart w:name="z3380" w:id="22"/>
    <w:p>
      <w:pPr>
        <w:spacing w:after="0"/>
        <w:ind w:left="0"/>
        <w:jc w:val="both"/>
      </w:pPr>
      <w:r>
        <w:rPr>
          <w:rFonts w:ascii="Times New Roman"/>
          <w:b w:val="false"/>
          <w:i w:val="false"/>
          <w:color w:val="000000"/>
          <w:sz w:val="28"/>
        </w:rPr>
        <w:t>
      метод расчета показателя, на который устанавливается лимит;</w:t>
      </w:r>
    </w:p>
    <w:bookmarkEnd w:id="22"/>
    <w:bookmarkStart w:name="z3381" w:id="23"/>
    <w:p>
      <w:pPr>
        <w:spacing w:after="0"/>
        <w:ind w:left="0"/>
        <w:jc w:val="both"/>
      </w:pPr>
      <w:r>
        <w:rPr>
          <w:rFonts w:ascii="Times New Roman"/>
          <w:b w:val="false"/>
          <w:i w:val="false"/>
          <w:color w:val="000000"/>
          <w:sz w:val="28"/>
        </w:rPr>
        <w:t>
      предельное (максимальное, минимальное) значение показателя;</w:t>
      </w:r>
    </w:p>
    <w:bookmarkEnd w:id="23"/>
    <w:bookmarkStart w:name="z3382" w:id="24"/>
    <w:p>
      <w:pPr>
        <w:spacing w:after="0"/>
        <w:ind w:left="0"/>
        <w:jc w:val="both"/>
      </w:pPr>
      <w:r>
        <w:rPr>
          <w:rFonts w:ascii="Times New Roman"/>
          <w:b w:val="false"/>
          <w:i w:val="false"/>
          <w:color w:val="000000"/>
          <w:sz w:val="28"/>
        </w:rPr>
        <w:t>
      5) конфликт интересов - ситуация, при которой возникает противоречие между личной заинтересованностью должностных лиц организации и (или) его работников и надлежащим исполнением ими своих должностных полномочий или имущественными и иными интересами организации и (или) его работников и (или) клиентов, которое может повлечь за собой неблагоприятные последствия для организации и (или) его клиентов;</w:t>
      </w:r>
    </w:p>
    <w:bookmarkEnd w:id="24"/>
    <w:bookmarkStart w:name="z3383" w:id="25"/>
    <w:p>
      <w:pPr>
        <w:spacing w:after="0"/>
        <w:ind w:left="0"/>
        <w:jc w:val="both"/>
      </w:pPr>
      <w:r>
        <w:rPr>
          <w:rFonts w:ascii="Times New Roman"/>
          <w:b w:val="false"/>
          <w:i w:val="false"/>
          <w:color w:val="000000"/>
          <w:sz w:val="28"/>
        </w:rPr>
        <w:t>
      6) политика - совокупность внутренних документов, включающих в себя политику и (или) иные внутренние документы, определяющие необходимые критерии, параметры, подходы, принципы, стандарты, процедуры и механизмы, обеспечивающие эффективное функционирование организации и соответствие ее деятельности стратегии и допустимому уровню риска;</w:t>
      </w:r>
    </w:p>
    <w:bookmarkEnd w:id="25"/>
    <w:bookmarkStart w:name="z3384" w:id="26"/>
    <w:p>
      <w:pPr>
        <w:spacing w:after="0"/>
        <w:ind w:left="0"/>
        <w:jc w:val="both"/>
      </w:pPr>
      <w:r>
        <w:rPr>
          <w:rFonts w:ascii="Times New Roman"/>
          <w:b w:val="false"/>
          <w:i w:val="false"/>
          <w:color w:val="000000"/>
          <w:sz w:val="28"/>
        </w:rPr>
        <w:t>
      7) стресс-тестирование - методы измерения потенциального влияния на финансовое положение организации исключительных, но возможных событий, которые могут оказать влияние на деятельность организации;</w:t>
      </w:r>
    </w:p>
    <w:bookmarkEnd w:id="26"/>
    <w:bookmarkStart w:name="z3385" w:id="27"/>
    <w:p>
      <w:pPr>
        <w:spacing w:after="0"/>
        <w:ind w:left="0"/>
        <w:jc w:val="both"/>
      </w:pPr>
      <w:r>
        <w:rPr>
          <w:rFonts w:ascii="Times New Roman"/>
          <w:b w:val="false"/>
          <w:i w:val="false"/>
          <w:color w:val="000000"/>
          <w:sz w:val="28"/>
        </w:rPr>
        <w:t>
      8) риск - возможность появления обстоятельств, обусловливающих неуверенность или невозможность получения ожидаемых результатов деятельности организации, возникновения расходов (убытков);</w:t>
      </w:r>
    </w:p>
    <w:bookmarkEnd w:id="27"/>
    <w:bookmarkStart w:name="z3386" w:id="28"/>
    <w:p>
      <w:pPr>
        <w:spacing w:after="0"/>
        <w:ind w:left="0"/>
        <w:jc w:val="both"/>
      </w:pPr>
      <w:r>
        <w:rPr>
          <w:rFonts w:ascii="Times New Roman"/>
          <w:b w:val="false"/>
          <w:i w:val="false"/>
          <w:color w:val="000000"/>
          <w:sz w:val="28"/>
        </w:rPr>
        <w:t>
      9) система оценки рисков - совокупность коэффициентов, предназначенных для комплексного анализа финансового состояния организации;</w:t>
      </w:r>
    </w:p>
    <w:bookmarkEnd w:id="28"/>
    <w:bookmarkStart w:name="z3387" w:id="29"/>
    <w:p>
      <w:pPr>
        <w:spacing w:after="0"/>
        <w:ind w:left="0"/>
        <w:jc w:val="both"/>
      </w:pPr>
      <w:r>
        <w:rPr>
          <w:rFonts w:ascii="Times New Roman"/>
          <w:b w:val="false"/>
          <w:i w:val="false"/>
          <w:color w:val="000000"/>
          <w:sz w:val="28"/>
        </w:rPr>
        <w:t>
      10) система управления рисками - постоянный структурированный процесс, установленный советом директоров и правлением организации, осуществляемый в рамках всей организации в целях выявления, оценки, мониторинга, снижения рисков и их последствий, влияющих на достижение целей организации;</w:t>
      </w:r>
    </w:p>
    <w:bookmarkEnd w:id="29"/>
    <w:bookmarkStart w:name="z3388" w:id="30"/>
    <w:p>
      <w:pPr>
        <w:spacing w:after="0"/>
        <w:ind w:left="0"/>
        <w:jc w:val="both"/>
      </w:pPr>
      <w:r>
        <w:rPr>
          <w:rFonts w:ascii="Times New Roman"/>
          <w:b w:val="false"/>
          <w:i w:val="false"/>
          <w:color w:val="000000"/>
          <w:sz w:val="28"/>
        </w:rPr>
        <w:t>
      11) карта риска - графическое и текстовое описание рисков организации, расположенных в таблице, по одной "оси" по которой указана сила воздействия или значимость риска, а по другой вероятность или частота его возникновения;</w:t>
      </w:r>
    </w:p>
    <w:bookmarkEnd w:id="30"/>
    <w:bookmarkStart w:name="z3389" w:id="31"/>
    <w:p>
      <w:pPr>
        <w:spacing w:after="0"/>
        <w:ind w:left="0"/>
        <w:jc w:val="both"/>
      </w:pPr>
      <w:r>
        <w:rPr>
          <w:rFonts w:ascii="Times New Roman"/>
          <w:b w:val="false"/>
          <w:i w:val="false"/>
          <w:color w:val="000000"/>
          <w:sz w:val="28"/>
        </w:rPr>
        <w:t>
      12) лимит риска - средство количественного либо качественного ограничения принимаемого риска;</w:t>
      </w:r>
    </w:p>
    <w:bookmarkEnd w:id="31"/>
    <w:bookmarkStart w:name="z3390" w:id="32"/>
    <w:p>
      <w:pPr>
        <w:spacing w:after="0"/>
        <w:ind w:left="0"/>
        <w:jc w:val="both"/>
      </w:pPr>
      <w:r>
        <w:rPr>
          <w:rFonts w:ascii="Times New Roman"/>
          <w:b w:val="false"/>
          <w:i w:val="false"/>
          <w:color w:val="000000"/>
          <w:sz w:val="28"/>
        </w:rPr>
        <w:t>
      13) идентификация риска – процесс нахождения, составления перечня и описания элементов риска;</w:t>
      </w:r>
    </w:p>
    <w:bookmarkEnd w:id="32"/>
    <w:bookmarkStart w:name="z3391" w:id="33"/>
    <w:p>
      <w:pPr>
        <w:spacing w:after="0"/>
        <w:ind w:left="0"/>
        <w:jc w:val="both"/>
      </w:pPr>
      <w:r>
        <w:rPr>
          <w:rFonts w:ascii="Times New Roman"/>
          <w:b w:val="false"/>
          <w:i w:val="false"/>
          <w:color w:val="000000"/>
          <w:sz w:val="28"/>
        </w:rPr>
        <w:t>
      14) измерение риска - определение степени вероятности риска и размеров потенциальных расходов (убытков), которые осуществляются посредством оценки последствий и вероятности наступления события математическим путем с помощью применения теории вероятностей и закона больших чисел на основе статистических данных;</w:t>
      </w:r>
    </w:p>
    <w:bookmarkEnd w:id="33"/>
    <w:bookmarkStart w:name="z3392" w:id="34"/>
    <w:p>
      <w:pPr>
        <w:spacing w:after="0"/>
        <w:ind w:left="0"/>
        <w:jc w:val="both"/>
      </w:pPr>
      <w:r>
        <w:rPr>
          <w:rFonts w:ascii="Times New Roman"/>
          <w:b w:val="false"/>
          <w:i w:val="false"/>
          <w:color w:val="000000"/>
          <w:sz w:val="28"/>
        </w:rPr>
        <w:t>
      15) уполномоченный орган - уполномоченный орган по регулированию, контролю и надзору финансового рынка и финансовых организаций;</w:t>
      </w:r>
    </w:p>
    <w:bookmarkEnd w:id="34"/>
    <w:bookmarkStart w:name="z3393" w:id="35"/>
    <w:p>
      <w:pPr>
        <w:spacing w:after="0"/>
        <w:ind w:left="0"/>
        <w:jc w:val="both"/>
      </w:pPr>
      <w:r>
        <w:rPr>
          <w:rFonts w:ascii="Times New Roman"/>
          <w:b w:val="false"/>
          <w:i w:val="false"/>
          <w:color w:val="000000"/>
          <w:sz w:val="28"/>
        </w:rPr>
        <w:t>
      16) внутренний аудит - неотъемлемый элемент управленческого контроля, посредством которого служба внутреннего аудита оценивает финансовую отчетность, а также другие данные и информацию, поддающиеся количественной и качественной оценке деятельности организации в целях дальнейшего отражения степени ее соответствия законодательству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внутренним документам, международным профессиональным стандартам внутреннего аудита;</w:t>
      </w:r>
    </w:p>
    <w:bookmarkEnd w:id="35"/>
    <w:bookmarkStart w:name="z3394" w:id="36"/>
    <w:p>
      <w:pPr>
        <w:spacing w:after="0"/>
        <w:ind w:left="0"/>
        <w:jc w:val="both"/>
      </w:pPr>
      <w:r>
        <w:rPr>
          <w:rFonts w:ascii="Times New Roman"/>
          <w:b w:val="false"/>
          <w:i w:val="false"/>
          <w:color w:val="000000"/>
          <w:sz w:val="28"/>
        </w:rPr>
        <w:t>
      17) внутренний контроль — это процесс, осуществляемый советом директоров, коллегиальными органами, правлением, работниками организации, направленный на обеспечение достижения целей по следующим категориям:</w:t>
      </w:r>
    </w:p>
    <w:bookmarkEnd w:id="36"/>
    <w:bookmarkStart w:name="z3395" w:id="37"/>
    <w:p>
      <w:pPr>
        <w:spacing w:after="0"/>
        <w:ind w:left="0"/>
        <w:jc w:val="both"/>
      </w:pPr>
      <w:r>
        <w:rPr>
          <w:rFonts w:ascii="Times New Roman"/>
          <w:b w:val="false"/>
          <w:i w:val="false"/>
          <w:color w:val="000000"/>
          <w:sz w:val="28"/>
        </w:rPr>
        <w:t>
      эффективность деятельности;</w:t>
      </w:r>
    </w:p>
    <w:bookmarkEnd w:id="37"/>
    <w:bookmarkStart w:name="z3396" w:id="38"/>
    <w:p>
      <w:pPr>
        <w:spacing w:after="0"/>
        <w:ind w:left="0"/>
        <w:jc w:val="both"/>
      </w:pPr>
      <w:r>
        <w:rPr>
          <w:rFonts w:ascii="Times New Roman"/>
          <w:b w:val="false"/>
          <w:i w:val="false"/>
          <w:color w:val="000000"/>
          <w:sz w:val="28"/>
        </w:rPr>
        <w:t>
      надежность, полнота и своевременность финансовой отчетности и иной управленческой отчетности;</w:t>
      </w:r>
    </w:p>
    <w:bookmarkEnd w:id="38"/>
    <w:bookmarkStart w:name="z3397" w:id="39"/>
    <w:p>
      <w:pPr>
        <w:spacing w:after="0"/>
        <w:ind w:left="0"/>
        <w:jc w:val="both"/>
      </w:pPr>
      <w:r>
        <w:rPr>
          <w:rFonts w:ascii="Times New Roman"/>
          <w:b w:val="false"/>
          <w:i w:val="false"/>
          <w:color w:val="000000"/>
          <w:sz w:val="28"/>
        </w:rPr>
        <w:t>
      соблюдение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w:t>
      </w:r>
    </w:p>
    <w:bookmarkEnd w:id="39"/>
    <w:bookmarkStart w:name="z3398" w:id="40"/>
    <w:p>
      <w:pPr>
        <w:spacing w:after="0"/>
        <w:ind w:left="0"/>
        <w:jc w:val="both"/>
      </w:pPr>
      <w:r>
        <w:rPr>
          <w:rFonts w:ascii="Times New Roman"/>
          <w:b w:val="false"/>
          <w:i w:val="false"/>
          <w:color w:val="000000"/>
          <w:sz w:val="28"/>
        </w:rPr>
        <w:t>
      18) система внутреннего контроля - совокупность контрольных процедур, мероприятий и методик, обеспечивающая:</w:t>
      </w:r>
    </w:p>
    <w:bookmarkEnd w:id="40"/>
    <w:bookmarkStart w:name="z3399" w:id="41"/>
    <w:p>
      <w:pPr>
        <w:spacing w:after="0"/>
        <w:ind w:left="0"/>
        <w:jc w:val="both"/>
      </w:pPr>
      <w:r>
        <w:rPr>
          <w:rFonts w:ascii="Times New Roman"/>
          <w:b w:val="false"/>
          <w:i w:val="false"/>
          <w:color w:val="000000"/>
          <w:sz w:val="28"/>
        </w:rPr>
        <w:t>
      надлежащее и эффективное ведение финансово-хозяйственной деятельности организации;</w:t>
      </w:r>
    </w:p>
    <w:bookmarkEnd w:id="41"/>
    <w:bookmarkStart w:name="z3400" w:id="42"/>
    <w:p>
      <w:pPr>
        <w:spacing w:after="0"/>
        <w:ind w:left="0"/>
        <w:jc w:val="both"/>
      </w:pPr>
      <w:r>
        <w:rPr>
          <w:rFonts w:ascii="Times New Roman"/>
          <w:b w:val="false"/>
          <w:i w:val="false"/>
          <w:color w:val="000000"/>
          <w:sz w:val="28"/>
        </w:rPr>
        <w:t>
      соблюдение требований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w:t>
      </w:r>
    </w:p>
    <w:bookmarkEnd w:id="42"/>
    <w:bookmarkStart w:name="z3401" w:id="43"/>
    <w:p>
      <w:pPr>
        <w:spacing w:after="0"/>
        <w:ind w:left="0"/>
        <w:jc w:val="both"/>
      </w:pPr>
      <w:r>
        <w:rPr>
          <w:rFonts w:ascii="Times New Roman"/>
          <w:b w:val="false"/>
          <w:i w:val="false"/>
          <w:color w:val="000000"/>
          <w:sz w:val="28"/>
        </w:rPr>
        <w:t>
      эффективное разделение ответственности;</w:t>
      </w:r>
    </w:p>
    <w:bookmarkEnd w:id="43"/>
    <w:bookmarkStart w:name="z3402" w:id="44"/>
    <w:p>
      <w:pPr>
        <w:spacing w:after="0"/>
        <w:ind w:left="0"/>
        <w:jc w:val="both"/>
      </w:pPr>
      <w:r>
        <w:rPr>
          <w:rFonts w:ascii="Times New Roman"/>
          <w:b w:val="false"/>
          <w:i w:val="false"/>
          <w:color w:val="000000"/>
          <w:sz w:val="28"/>
        </w:rPr>
        <w:t>
      своевременное и надлежащее исполнение работниками организации требований внутренних документов;</w:t>
      </w:r>
    </w:p>
    <w:bookmarkEnd w:id="44"/>
    <w:bookmarkStart w:name="z3403" w:id="45"/>
    <w:p>
      <w:pPr>
        <w:spacing w:after="0"/>
        <w:ind w:left="0"/>
        <w:jc w:val="both"/>
      </w:pPr>
      <w:r>
        <w:rPr>
          <w:rFonts w:ascii="Times New Roman"/>
          <w:b w:val="false"/>
          <w:i w:val="false"/>
          <w:color w:val="000000"/>
          <w:sz w:val="28"/>
        </w:rPr>
        <w:t>
      обеспечение сохранности имущества;</w:t>
      </w:r>
    </w:p>
    <w:bookmarkEnd w:id="45"/>
    <w:bookmarkStart w:name="z3404" w:id="46"/>
    <w:p>
      <w:pPr>
        <w:spacing w:after="0"/>
        <w:ind w:left="0"/>
        <w:jc w:val="both"/>
      </w:pPr>
      <w:r>
        <w:rPr>
          <w:rFonts w:ascii="Times New Roman"/>
          <w:b w:val="false"/>
          <w:i w:val="false"/>
          <w:color w:val="000000"/>
          <w:sz w:val="28"/>
        </w:rPr>
        <w:t>
      предотвращение и выявление фактов мошенничества и управленческих ошибок;</w:t>
      </w:r>
    </w:p>
    <w:bookmarkEnd w:id="46"/>
    <w:bookmarkStart w:name="z3405" w:id="47"/>
    <w:p>
      <w:pPr>
        <w:spacing w:after="0"/>
        <w:ind w:left="0"/>
        <w:jc w:val="both"/>
      </w:pPr>
      <w:r>
        <w:rPr>
          <w:rFonts w:ascii="Times New Roman"/>
          <w:b w:val="false"/>
          <w:i w:val="false"/>
          <w:color w:val="000000"/>
          <w:sz w:val="28"/>
        </w:rPr>
        <w:t>
      своевременность подготовки, достоверность и полноту финансовой отчетности и иной управленческой отчетности.</w:t>
      </w:r>
    </w:p>
    <w:bookmarkEnd w:id="47"/>
    <w:bookmarkStart w:name="z3406" w:id="48"/>
    <w:p>
      <w:pPr>
        <w:spacing w:after="0"/>
        <w:ind w:left="0"/>
        <w:jc w:val="both"/>
      </w:pPr>
      <w:r>
        <w:rPr>
          <w:rFonts w:ascii="Times New Roman"/>
          <w:b w:val="false"/>
          <w:i w:val="false"/>
          <w:color w:val="000000"/>
          <w:sz w:val="28"/>
        </w:rPr>
        <w:t>
      При применении требований Правил к филиалу страховой (перестраховочной) организации-нерезидента Республики Казахстан:</w:t>
      </w:r>
    </w:p>
    <w:bookmarkEnd w:id="48"/>
    <w:bookmarkStart w:name="z3407" w:id="49"/>
    <w:p>
      <w:pPr>
        <w:spacing w:after="0"/>
        <w:ind w:left="0"/>
        <w:jc w:val="both"/>
      </w:pPr>
      <w:r>
        <w:rPr>
          <w:rFonts w:ascii="Times New Roman"/>
          <w:b w:val="false"/>
          <w:i w:val="false"/>
          <w:color w:val="000000"/>
          <w:sz w:val="28"/>
        </w:rPr>
        <w:t>
      под советом директоров понимается соответствующий орган управления страховой (перестраховочной) организации-нерезидента Республики Казахстан;</w:t>
      </w:r>
    </w:p>
    <w:bookmarkEnd w:id="49"/>
    <w:bookmarkStart w:name="z3408" w:id="50"/>
    <w:p>
      <w:pPr>
        <w:spacing w:after="0"/>
        <w:ind w:left="0"/>
        <w:jc w:val="both"/>
      </w:pPr>
      <w:r>
        <w:rPr>
          <w:rFonts w:ascii="Times New Roman"/>
          <w:b w:val="false"/>
          <w:i w:val="false"/>
          <w:color w:val="000000"/>
          <w:sz w:val="28"/>
        </w:rPr>
        <w:t>
      под правлением понимаются руководящие работники филиала страховой (перестраховочной) организации-нерезидента Республики Казахстан;</w:t>
      </w:r>
    </w:p>
    <w:bookmarkEnd w:id="50"/>
    <w:bookmarkStart w:name="z3409" w:id="51"/>
    <w:p>
      <w:pPr>
        <w:spacing w:after="0"/>
        <w:ind w:left="0"/>
        <w:jc w:val="both"/>
      </w:pPr>
      <w:r>
        <w:rPr>
          <w:rFonts w:ascii="Times New Roman"/>
          <w:b w:val="false"/>
          <w:i w:val="false"/>
          <w:color w:val="000000"/>
          <w:sz w:val="28"/>
        </w:rPr>
        <w:t>
      под капиталом подразумевается сумма счета головного офиса, резервов и результатов деятельности филиала страховой (перестраховочной) организации-нерезидента Республики Казахстан;</w:t>
      </w:r>
    </w:p>
    <w:bookmarkEnd w:id="51"/>
    <w:bookmarkStart w:name="z3410" w:id="52"/>
    <w:p>
      <w:pPr>
        <w:spacing w:after="0"/>
        <w:ind w:left="0"/>
        <w:jc w:val="both"/>
      </w:pPr>
      <w:r>
        <w:rPr>
          <w:rFonts w:ascii="Times New Roman"/>
          <w:b w:val="false"/>
          <w:i w:val="false"/>
          <w:color w:val="000000"/>
          <w:sz w:val="28"/>
        </w:rPr>
        <w:t>
      под финансовой отчетностью понимается отчетность по данным бухгалтерского учета филиалов страховых (перестраховочных) организаций-нерезидентов Республики Казахстан.</w:t>
      </w:r>
    </w:p>
    <w:bookmarkEnd w:id="52"/>
    <w:bookmarkStart w:name="z3411" w:id="53"/>
    <w:p>
      <w:pPr>
        <w:spacing w:after="0"/>
        <w:ind w:left="0"/>
        <w:jc w:val="both"/>
      </w:pPr>
      <w:r>
        <w:rPr>
          <w:rFonts w:ascii="Times New Roman"/>
          <w:b w:val="false"/>
          <w:i w:val="false"/>
          <w:color w:val="000000"/>
          <w:sz w:val="28"/>
        </w:rPr>
        <w:t>
      Требования Правил не распространяются на филиал страховой (перестраховочной) организации-нерезидента Республики Казахстан в части соблюдения требований законодательства об акционерных обществах и рынке ценных бумаг, а также пунктов 13-1, 13-2 Правил.</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 w:id="54"/>
    <w:p>
      <w:pPr>
        <w:spacing w:after="0"/>
        <w:ind w:left="0"/>
        <w:jc w:val="left"/>
      </w:pPr>
      <w:r>
        <w:rPr>
          <w:rFonts w:ascii="Times New Roman"/>
          <w:b/>
          <w:i w:val="false"/>
          <w:color w:val="000000"/>
        </w:rPr>
        <w:t xml:space="preserve"> Глава 2. Порядок формирования системы управления рисками и внутреннего контроля</w:t>
      </w:r>
    </w:p>
    <w:bookmarkEnd w:id="54"/>
    <w:bookmarkStart w:name="z61" w:id="55"/>
    <w:p>
      <w:pPr>
        <w:spacing w:after="0"/>
        <w:ind w:left="0"/>
        <w:jc w:val="both"/>
      </w:pPr>
      <w:r>
        <w:rPr>
          <w:rFonts w:ascii="Times New Roman"/>
          <w:b w:val="false"/>
          <w:i w:val="false"/>
          <w:color w:val="000000"/>
          <w:sz w:val="28"/>
        </w:rPr>
        <w:t>
      3. Риски организации классифицируются следующим образом:</w:t>
      </w:r>
    </w:p>
    <w:bookmarkEnd w:id="55"/>
    <w:bookmarkStart w:name="z3412" w:id="56"/>
    <w:p>
      <w:pPr>
        <w:spacing w:after="0"/>
        <w:ind w:left="0"/>
        <w:jc w:val="both"/>
      </w:pPr>
      <w:r>
        <w:rPr>
          <w:rFonts w:ascii="Times New Roman"/>
          <w:b w:val="false"/>
          <w:i w:val="false"/>
          <w:color w:val="000000"/>
          <w:sz w:val="28"/>
        </w:rPr>
        <w:t>
      1) риски, связанные с осуществлением страховой деятельности:</w:t>
      </w:r>
    </w:p>
    <w:bookmarkEnd w:id="56"/>
    <w:p>
      <w:pPr>
        <w:spacing w:after="0"/>
        <w:ind w:left="0"/>
        <w:jc w:val="both"/>
      </w:pPr>
      <w:r>
        <w:rPr>
          <w:rFonts w:ascii="Times New Roman"/>
          <w:b w:val="false"/>
          <w:i w:val="false"/>
          <w:color w:val="000000"/>
          <w:sz w:val="28"/>
        </w:rPr>
        <w:t>
      риск андеррайтинга - риск неправильной (ошибочной) оценки принимаемых на страхование рисков;</w:t>
      </w:r>
    </w:p>
    <w:p>
      <w:pPr>
        <w:spacing w:after="0"/>
        <w:ind w:left="0"/>
        <w:jc w:val="both"/>
      </w:pPr>
      <w:r>
        <w:rPr>
          <w:rFonts w:ascii="Times New Roman"/>
          <w:b w:val="false"/>
          <w:i w:val="false"/>
          <w:color w:val="000000"/>
          <w:sz w:val="28"/>
        </w:rPr>
        <w:t>
      риск страховых резервов - риск формирования недостаточных (неадекватных) страховых резервов;</w:t>
      </w:r>
    </w:p>
    <w:p>
      <w:pPr>
        <w:spacing w:after="0"/>
        <w:ind w:left="0"/>
        <w:jc w:val="both"/>
      </w:pPr>
      <w:r>
        <w:rPr>
          <w:rFonts w:ascii="Times New Roman"/>
          <w:b w:val="false"/>
          <w:i w:val="false"/>
          <w:color w:val="000000"/>
          <w:sz w:val="28"/>
        </w:rPr>
        <w:t>
      риск страховых выплат - риск, связанный с осуществлением страховых выплат в нарушение условий договоров страхования;</w:t>
      </w:r>
    </w:p>
    <w:p>
      <w:pPr>
        <w:spacing w:after="0"/>
        <w:ind w:left="0"/>
        <w:jc w:val="both"/>
      </w:pPr>
      <w:r>
        <w:rPr>
          <w:rFonts w:ascii="Times New Roman"/>
          <w:b w:val="false"/>
          <w:i w:val="false"/>
          <w:color w:val="000000"/>
          <w:sz w:val="28"/>
        </w:rPr>
        <w:t>
      катастрофический риск - риск того, что одно событие значительного размера приведет к страховым выплатам выше обычного;</w:t>
      </w:r>
    </w:p>
    <w:p>
      <w:pPr>
        <w:spacing w:after="0"/>
        <w:ind w:left="0"/>
        <w:jc w:val="both"/>
      </w:pPr>
      <w:r>
        <w:rPr>
          <w:rFonts w:ascii="Times New Roman"/>
          <w:b w:val="false"/>
          <w:i w:val="false"/>
          <w:color w:val="000000"/>
          <w:sz w:val="28"/>
        </w:rPr>
        <w:t>
      риск перестрахования - риск недостаточного перестраховочного покрытия или неспособности перестраховщика осуществить выплату по договору перестрахования.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57"/>
    <w:p>
      <w:pPr>
        <w:spacing w:after="0"/>
        <w:ind w:left="0"/>
        <w:jc w:val="both"/>
      </w:pPr>
      <w:r>
        <w:rPr>
          <w:rFonts w:ascii="Times New Roman"/>
          <w:b w:val="false"/>
          <w:i w:val="false"/>
          <w:color w:val="000000"/>
          <w:sz w:val="28"/>
        </w:rPr>
        <w:t>
      4. Совет директоров и правление обеспечивают наличие адекватной системы управления рисками и внутреннего контроля и создают условия для исполнения работниками организации своих обязанностей в области управления рисками и внутреннего контроля, а также обеспечивают функциональную и организационную независимость службы внутреннего аудита.</w:t>
      </w:r>
    </w:p>
    <w:bookmarkEnd w:id="57"/>
    <w:bookmarkStart w:name="z87" w:id="58"/>
    <w:p>
      <w:pPr>
        <w:spacing w:after="0"/>
        <w:ind w:left="0"/>
        <w:jc w:val="both"/>
      </w:pPr>
      <w:r>
        <w:rPr>
          <w:rFonts w:ascii="Times New Roman"/>
          <w:b w:val="false"/>
          <w:i w:val="false"/>
          <w:color w:val="000000"/>
          <w:sz w:val="28"/>
        </w:rPr>
        <w:t>
      5. Совет директоров для целей реализации требований Правил, в зависимости от размера, характера и уровня сложности деятельности организации, организационной структуры, профиля рисков и количества членов совета директоров организации принимает решение о создании одного и (или) нескольких коллегиальных органов по различным вопросам.</w:t>
      </w:r>
    </w:p>
    <w:bookmarkEnd w:id="58"/>
    <w:bookmarkStart w:name="z88" w:id="59"/>
    <w:p>
      <w:pPr>
        <w:spacing w:after="0"/>
        <w:ind w:left="0"/>
        <w:jc w:val="both"/>
      </w:pPr>
      <w:r>
        <w:rPr>
          <w:rFonts w:ascii="Times New Roman"/>
          <w:b w:val="false"/>
          <w:i w:val="false"/>
          <w:color w:val="000000"/>
          <w:sz w:val="28"/>
        </w:rPr>
        <w:t>
      Совет директоров организации исключает конфликт интересов при создании комитетов.</w:t>
      </w:r>
    </w:p>
    <w:bookmarkEnd w:id="59"/>
    <w:bookmarkStart w:name="z89" w:id="60"/>
    <w:p>
      <w:pPr>
        <w:spacing w:after="0"/>
        <w:ind w:left="0"/>
        <w:jc w:val="both"/>
      </w:pPr>
      <w:r>
        <w:rPr>
          <w:rFonts w:ascii="Times New Roman"/>
          <w:b w:val="false"/>
          <w:i w:val="false"/>
          <w:color w:val="000000"/>
          <w:sz w:val="28"/>
        </w:rPr>
        <w:t>
      6. В целях формирования адекватной системы управления рисками андеррайтинга, перестрахования, страховых выплат и инвестиционными рисками в организации создаются коллегиальные органы – андеррайтинговый совет и совет по управлению активами и пассивами.</w:t>
      </w:r>
    </w:p>
    <w:bookmarkEnd w:id="60"/>
    <w:bookmarkStart w:name="z90" w:id="61"/>
    <w:p>
      <w:pPr>
        <w:spacing w:after="0"/>
        <w:ind w:left="0"/>
        <w:jc w:val="both"/>
      </w:pPr>
      <w:r>
        <w:rPr>
          <w:rFonts w:ascii="Times New Roman"/>
          <w:b w:val="false"/>
          <w:i w:val="false"/>
          <w:color w:val="000000"/>
          <w:sz w:val="28"/>
        </w:rPr>
        <w:t>
      В состав указанных советов входят работники заинтересованных структурных подразделений, подразделения по управлению рисками и руководящие работники, который утверждается советом директоров организации.</w:t>
      </w:r>
    </w:p>
    <w:bookmarkEnd w:id="61"/>
    <w:bookmarkStart w:name="z91" w:id="62"/>
    <w:p>
      <w:pPr>
        <w:spacing w:after="0"/>
        <w:ind w:left="0"/>
        <w:jc w:val="both"/>
      </w:pPr>
      <w:r>
        <w:rPr>
          <w:rFonts w:ascii="Times New Roman"/>
          <w:b w:val="false"/>
          <w:i w:val="false"/>
          <w:color w:val="000000"/>
          <w:sz w:val="28"/>
        </w:rPr>
        <w:t>
      Решения указанных советов принимаются простым большинством голосов членов и оформляются в письменном виде.</w:t>
      </w:r>
    </w:p>
    <w:bookmarkEnd w:id="62"/>
    <w:bookmarkStart w:name="z92" w:id="63"/>
    <w:p>
      <w:pPr>
        <w:spacing w:after="0"/>
        <w:ind w:left="0"/>
        <w:jc w:val="both"/>
      </w:pPr>
      <w:r>
        <w:rPr>
          <w:rFonts w:ascii="Times New Roman"/>
          <w:b w:val="false"/>
          <w:i w:val="false"/>
          <w:color w:val="000000"/>
          <w:sz w:val="28"/>
        </w:rPr>
        <w:t>
      Решения указанных советов протоколируются с детальным отражением процесса принятия решения и приложением документов, на основании которых было принято решение, с указанием:</w:t>
      </w:r>
    </w:p>
    <w:bookmarkEnd w:id="63"/>
    <w:bookmarkStart w:name="z93" w:id="64"/>
    <w:p>
      <w:pPr>
        <w:spacing w:after="0"/>
        <w:ind w:left="0"/>
        <w:jc w:val="both"/>
      </w:pPr>
      <w:r>
        <w:rPr>
          <w:rFonts w:ascii="Times New Roman"/>
          <w:b w:val="false"/>
          <w:i w:val="false"/>
          <w:color w:val="000000"/>
          <w:sz w:val="28"/>
        </w:rPr>
        <w:t>
      перечня и детальным описанием рассматриваемых вопросов;</w:t>
      </w:r>
    </w:p>
    <w:bookmarkEnd w:id="64"/>
    <w:bookmarkStart w:name="z94" w:id="65"/>
    <w:p>
      <w:pPr>
        <w:spacing w:after="0"/>
        <w:ind w:left="0"/>
        <w:jc w:val="both"/>
      </w:pPr>
      <w:r>
        <w:rPr>
          <w:rFonts w:ascii="Times New Roman"/>
          <w:b w:val="false"/>
          <w:i w:val="false"/>
          <w:color w:val="000000"/>
          <w:sz w:val="28"/>
        </w:rPr>
        <w:t>
      перечня документов, представленных совету для принятия решения;</w:t>
      </w:r>
    </w:p>
    <w:bookmarkEnd w:id="65"/>
    <w:bookmarkStart w:name="z95" w:id="66"/>
    <w:p>
      <w:pPr>
        <w:spacing w:after="0"/>
        <w:ind w:left="0"/>
        <w:jc w:val="both"/>
      </w:pPr>
      <w:r>
        <w:rPr>
          <w:rFonts w:ascii="Times New Roman"/>
          <w:b w:val="false"/>
          <w:i w:val="false"/>
          <w:color w:val="000000"/>
          <w:sz w:val="28"/>
        </w:rPr>
        <w:t>
      итоги голосования по каждому рассматриваемому вопросу;</w:t>
      </w:r>
    </w:p>
    <w:bookmarkEnd w:id="66"/>
    <w:bookmarkStart w:name="z96" w:id="67"/>
    <w:p>
      <w:pPr>
        <w:spacing w:after="0"/>
        <w:ind w:left="0"/>
        <w:jc w:val="both"/>
      </w:pPr>
      <w:r>
        <w:rPr>
          <w:rFonts w:ascii="Times New Roman"/>
          <w:b w:val="false"/>
          <w:i w:val="false"/>
          <w:color w:val="000000"/>
          <w:sz w:val="28"/>
        </w:rPr>
        <w:t>
      мнения членов с обоснованием, в том числе в случае их несогласия с принятым решением и наличия особого мнения.</w:t>
      </w:r>
    </w:p>
    <w:bookmarkEnd w:id="67"/>
    <w:bookmarkStart w:name="z97" w:id="68"/>
    <w:p>
      <w:pPr>
        <w:spacing w:after="0"/>
        <w:ind w:left="0"/>
        <w:jc w:val="both"/>
      </w:pPr>
      <w:r>
        <w:rPr>
          <w:rFonts w:ascii="Times New Roman"/>
          <w:b w:val="false"/>
          <w:i w:val="false"/>
          <w:color w:val="000000"/>
          <w:sz w:val="28"/>
        </w:rPr>
        <w:t>
      Протокол подписывается всеми членами указанных советов, присутствующими на заседании, и хранится в организации.</w:t>
      </w:r>
    </w:p>
    <w:bookmarkEnd w:id="68"/>
    <w:bookmarkStart w:name="z98" w:id="69"/>
    <w:p>
      <w:pPr>
        <w:spacing w:after="0"/>
        <w:ind w:left="0"/>
        <w:jc w:val="both"/>
      </w:pPr>
      <w:r>
        <w:rPr>
          <w:rFonts w:ascii="Times New Roman"/>
          <w:b w:val="false"/>
          <w:i w:val="false"/>
          <w:color w:val="000000"/>
          <w:sz w:val="28"/>
        </w:rPr>
        <w:t>
      Совет директоров оценивает работу указанных советов и правления на основании их ежегодных отчетов о результатах работы.</w:t>
      </w:r>
    </w:p>
    <w:bookmarkEnd w:id="69"/>
    <w:bookmarkStart w:name="z99" w:id="70"/>
    <w:p>
      <w:pPr>
        <w:spacing w:after="0"/>
        <w:ind w:left="0"/>
        <w:jc w:val="both"/>
      </w:pPr>
      <w:r>
        <w:rPr>
          <w:rFonts w:ascii="Times New Roman"/>
          <w:b w:val="false"/>
          <w:i w:val="false"/>
          <w:color w:val="000000"/>
          <w:sz w:val="28"/>
        </w:rPr>
        <w:t>
      7. Процесс управления рисками включает следующие этапы:</w:t>
      </w:r>
    </w:p>
    <w:bookmarkEnd w:id="70"/>
    <w:bookmarkStart w:name="z3414" w:id="71"/>
    <w:p>
      <w:pPr>
        <w:spacing w:after="0"/>
        <w:ind w:left="0"/>
        <w:jc w:val="both"/>
      </w:pPr>
      <w:r>
        <w:rPr>
          <w:rFonts w:ascii="Times New Roman"/>
          <w:b w:val="false"/>
          <w:i w:val="false"/>
          <w:color w:val="000000"/>
          <w:sz w:val="28"/>
        </w:rPr>
        <w:t>
      1) определение рисков:</w:t>
      </w:r>
    </w:p>
    <w:bookmarkEnd w:id="71"/>
    <w:bookmarkStart w:name="z3415" w:id="72"/>
    <w:p>
      <w:pPr>
        <w:spacing w:after="0"/>
        <w:ind w:left="0"/>
        <w:jc w:val="both"/>
      </w:pPr>
      <w:r>
        <w:rPr>
          <w:rFonts w:ascii="Times New Roman"/>
          <w:b w:val="false"/>
          <w:i w:val="false"/>
          <w:color w:val="000000"/>
          <w:sz w:val="28"/>
        </w:rPr>
        <w:t>
      оценка рискообразующих факторов и риска (систематическое и постоянное отслеживание, анализ всех возможных причин расходов (убытков), их вероятности и размеров);</w:t>
      </w:r>
    </w:p>
    <w:bookmarkEnd w:id="72"/>
    <w:bookmarkStart w:name="z3416" w:id="73"/>
    <w:p>
      <w:pPr>
        <w:spacing w:after="0"/>
        <w:ind w:left="0"/>
        <w:jc w:val="both"/>
      </w:pPr>
      <w:r>
        <w:rPr>
          <w:rFonts w:ascii="Times New Roman"/>
          <w:b w:val="false"/>
          <w:i w:val="false"/>
          <w:color w:val="000000"/>
          <w:sz w:val="28"/>
        </w:rPr>
        <w:t>
      классификация рисков (осуществляется по результатам исследования специфики рисков и факторов, которые приводят к их возникновению, влияют на их развитие, экспертных оценок исторических данных, анализа карты рисков);</w:t>
      </w:r>
    </w:p>
    <w:bookmarkEnd w:id="73"/>
    <w:bookmarkStart w:name="z3417" w:id="74"/>
    <w:p>
      <w:pPr>
        <w:spacing w:after="0"/>
        <w:ind w:left="0"/>
        <w:jc w:val="both"/>
      </w:pPr>
      <w:r>
        <w:rPr>
          <w:rFonts w:ascii="Times New Roman"/>
          <w:b w:val="false"/>
          <w:i w:val="false"/>
          <w:color w:val="000000"/>
          <w:sz w:val="28"/>
        </w:rPr>
        <w:t>
      2) измерение рисков, периодичность проведения которых устанавливается советом директоров в зависимости от значимости риска, но не реже двух раз в год;</w:t>
      </w:r>
    </w:p>
    <w:bookmarkEnd w:id="74"/>
    <w:bookmarkStart w:name="z3418" w:id="75"/>
    <w:p>
      <w:pPr>
        <w:spacing w:after="0"/>
        <w:ind w:left="0"/>
        <w:jc w:val="both"/>
      </w:pPr>
      <w:r>
        <w:rPr>
          <w:rFonts w:ascii="Times New Roman"/>
          <w:b w:val="false"/>
          <w:i w:val="false"/>
          <w:color w:val="000000"/>
          <w:sz w:val="28"/>
        </w:rPr>
        <w:t>
      3) осуществление регулярного стресс-тестирования и анализа рисков;</w:t>
      </w:r>
    </w:p>
    <w:bookmarkEnd w:id="75"/>
    <w:bookmarkStart w:name="z3419" w:id="76"/>
    <w:p>
      <w:pPr>
        <w:spacing w:after="0"/>
        <w:ind w:left="0"/>
        <w:jc w:val="both"/>
      </w:pPr>
      <w:r>
        <w:rPr>
          <w:rFonts w:ascii="Times New Roman"/>
          <w:b w:val="false"/>
          <w:i w:val="false"/>
          <w:color w:val="000000"/>
          <w:sz w:val="28"/>
        </w:rPr>
        <w:t>
      4) выбор и применение метода управления рисками;</w:t>
      </w:r>
    </w:p>
    <w:bookmarkEnd w:id="76"/>
    <w:bookmarkStart w:name="z3420" w:id="77"/>
    <w:p>
      <w:pPr>
        <w:spacing w:after="0"/>
        <w:ind w:left="0"/>
        <w:jc w:val="both"/>
      </w:pPr>
      <w:r>
        <w:rPr>
          <w:rFonts w:ascii="Times New Roman"/>
          <w:b w:val="false"/>
          <w:i w:val="false"/>
          <w:color w:val="000000"/>
          <w:sz w:val="28"/>
        </w:rPr>
        <w:t>
      5) корректирование системы управления рисками.</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 w:id="78"/>
    <w:p>
      <w:pPr>
        <w:spacing w:after="0"/>
        <w:ind w:left="0"/>
        <w:jc w:val="both"/>
      </w:pPr>
      <w:r>
        <w:rPr>
          <w:rFonts w:ascii="Times New Roman"/>
          <w:b w:val="false"/>
          <w:i w:val="false"/>
          <w:color w:val="000000"/>
          <w:sz w:val="28"/>
        </w:rPr>
        <w:t>
      8. Система внутреннего контроля представляет собой систему организации, политики, процедур и методов, принятых организацией для:</w:t>
      </w:r>
    </w:p>
    <w:bookmarkEnd w:id="78"/>
    <w:bookmarkStart w:name="z108" w:id="79"/>
    <w:p>
      <w:pPr>
        <w:spacing w:after="0"/>
        <w:ind w:left="0"/>
        <w:jc w:val="both"/>
      </w:pPr>
      <w:r>
        <w:rPr>
          <w:rFonts w:ascii="Times New Roman"/>
          <w:b w:val="false"/>
          <w:i w:val="false"/>
          <w:color w:val="000000"/>
          <w:sz w:val="28"/>
        </w:rPr>
        <w:t>
      1) обеспечения эффективности деятельности организации, включая эффективность управления страховыми рисками, активами и обязательствами, обеспечение сохранности активов;</w:t>
      </w:r>
    </w:p>
    <w:bookmarkEnd w:id="79"/>
    <w:bookmarkStart w:name="z109" w:id="80"/>
    <w:p>
      <w:pPr>
        <w:spacing w:after="0"/>
        <w:ind w:left="0"/>
        <w:jc w:val="both"/>
      </w:pPr>
      <w:r>
        <w:rPr>
          <w:rFonts w:ascii="Times New Roman"/>
          <w:b w:val="false"/>
          <w:i w:val="false"/>
          <w:color w:val="000000"/>
          <w:sz w:val="28"/>
        </w:rPr>
        <w:t>
      2) обеспечения полноты, достоверности и своевременности финансовой, регуляторной и другой отчетности для внутренних и внешних пользователей, а также информационной безопасности;</w:t>
      </w:r>
    </w:p>
    <w:bookmarkEnd w:id="80"/>
    <w:bookmarkStart w:name="z110" w:id="81"/>
    <w:p>
      <w:pPr>
        <w:spacing w:after="0"/>
        <w:ind w:left="0"/>
        <w:jc w:val="both"/>
      </w:pPr>
      <w:r>
        <w:rPr>
          <w:rFonts w:ascii="Times New Roman"/>
          <w:b w:val="false"/>
          <w:i w:val="false"/>
          <w:color w:val="000000"/>
          <w:sz w:val="28"/>
        </w:rPr>
        <w:t>
      3) обеспечения выполнения организацией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и внутренних документов организации;</w:t>
      </w:r>
    </w:p>
    <w:bookmarkEnd w:id="81"/>
    <w:bookmarkStart w:name="z111" w:id="82"/>
    <w:p>
      <w:pPr>
        <w:spacing w:after="0"/>
        <w:ind w:left="0"/>
        <w:jc w:val="both"/>
      </w:pPr>
      <w:r>
        <w:rPr>
          <w:rFonts w:ascii="Times New Roman"/>
          <w:b w:val="false"/>
          <w:i w:val="false"/>
          <w:color w:val="000000"/>
          <w:sz w:val="28"/>
        </w:rPr>
        <w:t>
      4) недопущения вовлечения организации и его работников в осуществление противоправной деятельности, в том числе мошенничества, ошибок, неточностей, обмана, легализации (отмывания) доходов, полученных преступным путем, и финансирования терроризма.</w:t>
      </w:r>
    </w:p>
    <w:bookmarkEnd w:id="82"/>
    <w:bookmarkStart w:name="z112" w:id="83"/>
    <w:p>
      <w:pPr>
        <w:spacing w:after="0"/>
        <w:ind w:left="0"/>
        <w:jc w:val="both"/>
      </w:pPr>
      <w:r>
        <w:rPr>
          <w:rFonts w:ascii="Times New Roman"/>
          <w:b w:val="false"/>
          <w:i w:val="false"/>
          <w:color w:val="000000"/>
          <w:sz w:val="28"/>
        </w:rPr>
        <w:t>
      9. Организация для проверки и объективной оценки эффективности функционирования системы управления рисками и внутреннего контроля по всем аспектам деятельности организации обеспечивает проведение внутреннего аудита.</w:t>
      </w:r>
    </w:p>
    <w:bookmarkEnd w:id="83"/>
    <w:bookmarkStart w:name="z113" w:id="84"/>
    <w:p>
      <w:pPr>
        <w:spacing w:after="0"/>
        <w:ind w:left="0"/>
        <w:jc w:val="both"/>
      </w:pPr>
      <w:r>
        <w:rPr>
          <w:rFonts w:ascii="Times New Roman"/>
          <w:b w:val="false"/>
          <w:i w:val="false"/>
          <w:color w:val="000000"/>
          <w:sz w:val="28"/>
        </w:rPr>
        <w:t xml:space="preserve">
      10. Страховая (перестраховочная) организация обеспечивает соблюдение требований к внутренним документам системы управления рисками и внутреннего контроля,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84"/>
    <w:p>
      <w:pPr>
        <w:spacing w:after="0"/>
        <w:ind w:left="0"/>
        <w:jc w:val="both"/>
      </w:pPr>
      <w:r>
        <w:rPr>
          <w:rFonts w:ascii="Times New Roman"/>
          <w:b w:val="false"/>
          <w:i w:val="false"/>
          <w:color w:val="000000"/>
          <w:sz w:val="28"/>
        </w:rPr>
        <w:t xml:space="preserve">
      Филиал страховой (перестраховочной) организации-нерезидента Республики Казахстан обеспечивает соблюдение требований к внутренним документам системы управления рисками и внутреннего контроля,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4" w:id="85"/>
    <w:p>
      <w:pPr>
        <w:spacing w:after="0"/>
        <w:ind w:left="0"/>
        <w:jc w:val="both"/>
      </w:pPr>
      <w:r>
        <w:rPr>
          <w:rFonts w:ascii="Times New Roman"/>
          <w:b w:val="false"/>
          <w:i w:val="false"/>
          <w:color w:val="000000"/>
          <w:sz w:val="28"/>
        </w:rPr>
        <w:t>
      11. Работники организации в рамках своих функциональных обязанностей соблюдают требования к системе управления рисками и внутреннего контроля, норм профессиональной этики и внутренних документов.</w:t>
      </w:r>
    </w:p>
    <w:bookmarkEnd w:id="85"/>
    <w:bookmarkStart w:name="z115" w:id="86"/>
    <w:p>
      <w:pPr>
        <w:spacing w:after="0"/>
        <w:ind w:left="0"/>
        <w:jc w:val="both"/>
      </w:pPr>
      <w:r>
        <w:rPr>
          <w:rFonts w:ascii="Times New Roman"/>
          <w:b w:val="false"/>
          <w:i w:val="false"/>
          <w:color w:val="000000"/>
          <w:sz w:val="28"/>
        </w:rPr>
        <w:t xml:space="preserve">
      12. Организация ежегодно не позднее 15 января года, следующего за отчетным, представляет в уполномоченный орган сведения об оценке системы управления рисками и внутреннего контроля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 с приложением копий подтверждающих документов.</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постановления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87"/>
    <w:p>
      <w:pPr>
        <w:spacing w:after="0"/>
        <w:ind w:left="0"/>
        <w:jc w:val="both"/>
      </w:pPr>
      <w:r>
        <w:rPr>
          <w:rFonts w:ascii="Times New Roman"/>
          <w:b w:val="false"/>
          <w:i w:val="false"/>
          <w:color w:val="000000"/>
          <w:sz w:val="28"/>
        </w:rPr>
        <w:t>
      13. Организация на основании финансовой и иной отчетности организации на отчетную дату осуществляет стресс- тестирование по рискам.</w:t>
      </w:r>
    </w:p>
    <w:bookmarkEnd w:id="87"/>
    <w:bookmarkStart w:name="z3422" w:id="88"/>
    <w:p>
      <w:pPr>
        <w:spacing w:after="0"/>
        <w:ind w:left="0"/>
        <w:jc w:val="both"/>
      </w:pPr>
      <w:r>
        <w:rPr>
          <w:rFonts w:ascii="Times New Roman"/>
          <w:b w:val="false"/>
          <w:i w:val="false"/>
          <w:color w:val="000000"/>
          <w:sz w:val="28"/>
        </w:rPr>
        <w:t xml:space="preserve">
      Организация представляет в уполномоченный орган стресс-тестирование по рискам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 на ежеквартальной основе не позднее 15 (пятнадцатого) рабочего дня месяца, следующего за отчетным кварталом.</w:t>
      </w:r>
    </w:p>
    <w:bookmarkEnd w:id="88"/>
    <w:bookmarkStart w:name="z3423" w:id="89"/>
    <w:p>
      <w:pPr>
        <w:spacing w:after="0"/>
        <w:ind w:left="0"/>
        <w:jc w:val="both"/>
      </w:pPr>
      <w:r>
        <w:rPr>
          <w:rFonts w:ascii="Times New Roman"/>
          <w:b w:val="false"/>
          <w:i w:val="false"/>
          <w:color w:val="000000"/>
          <w:sz w:val="28"/>
        </w:rPr>
        <w:t>
      К стресс-тестированию по рискам прилагается заключение руководителя подразделения по управлению рисками, содержащее:</w:t>
      </w:r>
    </w:p>
    <w:bookmarkEnd w:id="89"/>
    <w:bookmarkStart w:name="z3424" w:id="90"/>
    <w:p>
      <w:pPr>
        <w:spacing w:after="0"/>
        <w:ind w:left="0"/>
        <w:jc w:val="both"/>
      </w:pPr>
      <w:r>
        <w:rPr>
          <w:rFonts w:ascii="Times New Roman"/>
          <w:b w:val="false"/>
          <w:i w:val="false"/>
          <w:color w:val="000000"/>
          <w:sz w:val="28"/>
        </w:rPr>
        <w:t>
      анализ подверженности организации рискам;</w:t>
      </w:r>
    </w:p>
    <w:bookmarkEnd w:id="90"/>
    <w:bookmarkStart w:name="z3425" w:id="91"/>
    <w:p>
      <w:pPr>
        <w:spacing w:after="0"/>
        <w:ind w:left="0"/>
        <w:jc w:val="both"/>
      </w:pPr>
      <w:r>
        <w:rPr>
          <w:rFonts w:ascii="Times New Roman"/>
          <w:b w:val="false"/>
          <w:i w:val="false"/>
          <w:color w:val="000000"/>
          <w:sz w:val="28"/>
        </w:rPr>
        <w:t>
      определение рисков, влияющих в большей степени на финансовое положение организации.</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7" w:id="92"/>
    <w:p>
      <w:pPr>
        <w:spacing w:after="0"/>
        <w:ind w:left="0"/>
        <w:jc w:val="both"/>
      </w:pPr>
      <w:r>
        <w:rPr>
          <w:rFonts w:ascii="Times New Roman"/>
          <w:b w:val="false"/>
          <w:i w:val="false"/>
          <w:color w:val="000000"/>
          <w:sz w:val="28"/>
        </w:rPr>
        <w:t>
      13-1. Организация на основании годовой финансовой и иной отчетности осуществляет анализ коэффициентов системы оценки рисков организации.</w:t>
      </w:r>
    </w:p>
    <w:bookmarkEnd w:id="92"/>
    <w:bookmarkStart w:name="z958" w:id="93"/>
    <w:p>
      <w:pPr>
        <w:spacing w:after="0"/>
        <w:ind w:left="0"/>
        <w:jc w:val="both"/>
      </w:pPr>
      <w:r>
        <w:rPr>
          <w:rFonts w:ascii="Times New Roman"/>
          <w:b w:val="false"/>
          <w:i w:val="false"/>
          <w:color w:val="000000"/>
          <w:sz w:val="28"/>
        </w:rPr>
        <w:t xml:space="preserve">
      Организация ежегодно после утверждения советом директоров, но не позднее 30 апреля года, следующего за отчетным, представляет в уполномоченный орган анализ коэффициентов системы оценки рисков (с пояснениями по коэффициентам, выходящим за пределы стандартного диапазона)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Правилам для организации, осуществляющей деятельность по отрасли "общее страхование", и </w:t>
      </w:r>
      <w:r>
        <w:rPr>
          <w:rFonts w:ascii="Times New Roman"/>
          <w:b w:val="false"/>
          <w:i w:val="false"/>
          <w:color w:val="000000"/>
          <w:sz w:val="28"/>
        </w:rPr>
        <w:t>приложению 3-2</w:t>
      </w:r>
      <w:r>
        <w:rPr>
          <w:rFonts w:ascii="Times New Roman"/>
          <w:b w:val="false"/>
          <w:i w:val="false"/>
          <w:color w:val="000000"/>
          <w:sz w:val="28"/>
        </w:rPr>
        <w:t xml:space="preserve"> к Правилам для организации, осуществляющей деятельность по отрасли "страхование жизни", и, в случае наличия четырех и более отклонений коэффициентов системы оценки рисков организации от утвержденных пределов стандартного диапазона, утвержденный советом директоров план мероприятий по улучшению коэффициентов системы оценки рисков либо решение совета директоров об отсутствии необходимости разработки плана мероприятий по улучшению коэффициентов системы оценки рисков.</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13-1 в соответствии с постановлением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9" w:id="94"/>
    <w:p>
      <w:pPr>
        <w:spacing w:after="0"/>
        <w:ind w:left="0"/>
        <w:jc w:val="both"/>
      </w:pPr>
      <w:r>
        <w:rPr>
          <w:rFonts w:ascii="Times New Roman"/>
          <w:b w:val="false"/>
          <w:i w:val="false"/>
          <w:color w:val="000000"/>
          <w:sz w:val="28"/>
        </w:rPr>
        <w:t>
      13-2. Если организация по состоянию на отчетную дату осуществляет деятельность менее двух финансовых лет, при определении количества отклонений коэффициентов системы оценки рисков организации от утвержденных пределов стандартного диапазона не учитываются коэффициенты, в расчете которых используются данные на конец каждого годового отчетного периода последних двух финансовых лет.</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13-2 в соответствии с постановлением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 w:id="95"/>
    <w:p>
      <w:pPr>
        <w:spacing w:after="0"/>
        <w:ind w:left="0"/>
        <w:jc w:val="both"/>
      </w:pPr>
      <w:r>
        <w:rPr>
          <w:rFonts w:ascii="Times New Roman"/>
          <w:b w:val="false"/>
          <w:i w:val="false"/>
          <w:color w:val="000000"/>
          <w:sz w:val="28"/>
        </w:rPr>
        <w:t xml:space="preserve">
      14. Организация, осуществляющая деятельность в отрасли "страхование жизни" представляет в уполномоченный орган гэп-анализ для страховых организаций, осуществляющих деятельность в отрасли "страхование жизни"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на ежеквартальной основе не позднее 15 (пятнадцатого) рабочего дня месяца, следующего за отчетным кварталом.</w:t>
      </w:r>
    </w:p>
    <w:bookmarkEnd w:id="95"/>
    <w:bookmarkStart w:name="z122" w:id="96"/>
    <w:p>
      <w:pPr>
        <w:spacing w:after="0"/>
        <w:ind w:left="0"/>
        <w:jc w:val="left"/>
      </w:pPr>
      <w:r>
        <w:rPr>
          <w:rFonts w:ascii="Times New Roman"/>
          <w:b/>
          <w:i w:val="false"/>
          <w:color w:val="000000"/>
        </w:rPr>
        <w:t xml:space="preserve"> Глава 3. Порядок формирования системы управления рисками</w:t>
      </w:r>
    </w:p>
    <w:bookmarkEnd w:id="96"/>
    <w:bookmarkStart w:name="z123" w:id="97"/>
    <w:p>
      <w:pPr>
        <w:spacing w:after="0"/>
        <w:ind w:left="0"/>
        <w:jc w:val="both"/>
      </w:pPr>
      <w:r>
        <w:rPr>
          <w:rFonts w:ascii="Times New Roman"/>
          <w:b w:val="false"/>
          <w:i w:val="false"/>
          <w:color w:val="000000"/>
          <w:sz w:val="28"/>
        </w:rPr>
        <w:t>
      15. В целях организации эффективной системы управления рисками совет директоров:</w:t>
      </w:r>
    </w:p>
    <w:bookmarkEnd w:id="97"/>
    <w:bookmarkStart w:name="z2808" w:id="98"/>
    <w:p>
      <w:pPr>
        <w:spacing w:after="0"/>
        <w:ind w:left="0"/>
        <w:jc w:val="both"/>
      </w:pPr>
      <w:r>
        <w:rPr>
          <w:rFonts w:ascii="Times New Roman"/>
          <w:b w:val="false"/>
          <w:i w:val="false"/>
          <w:color w:val="000000"/>
          <w:sz w:val="28"/>
        </w:rPr>
        <w:t>
      1) утверждает политику по управлению рисками и внутренние документы, разрабатываемые в соответствии с Правилами;</w:t>
      </w:r>
    </w:p>
    <w:bookmarkEnd w:id="98"/>
    <w:bookmarkStart w:name="z2809" w:id="99"/>
    <w:p>
      <w:pPr>
        <w:spacing w:after="0"/>
        <w:ind w:left="0"/>
        <w:jc w:val="both"/>
      </w:pPr>
      <w:r>
        <w:rPr>
          <w:rFonts w:ascii="Times New Roman"/>
          <w:b w:val="false"/>
          <w:i w:val="false"/>
          <w:color w:val="000000"/>
          <w:sz w:val="28"/>
        </w:rPr>
        <w:t>
      2) ежегодно утверждает анализ коэффициентов системы оценки рисков организации и, в случае наличия четырех и более отклонений коэффициентов системы оценки рисков организации от утвержденных пределов стандартного диапазона, утверждает план мероприятий по улучшению коэффициентов системы оценки рисков организации либо принимает решение об отсутствии необходимости разработки плана мероприятий по улучшению коэффициентов системы оценки рисков;</w:t>
      </w:r>
    </w:p>
    <w:bookmarkEnd w:id="99"/>
    <w:bookmarkStart w:name="z2810" w:id="100"/>
    <w:p>
      <w:pPr>
        <w:spacing w:after="0"/>
        <w:ind w:left="0"/>
        <w:jc w:val="both"/>
      </w:pPr>
      <w:r>
        <w:rPr>
          <w:rFonts w:ascii="Times New Roman"/>
          <w:b w:val="false"/>
          <w:i w:val="false"/>
          <w:color w:val="000000"/>
          <w:sz w:val="28"/>
        </w:rPr>
        <w:t>
      3) в части корпоративного управления:</w:t>
      </w:r>
    </w:p>
    <w:bookmarkEnd w:id="100"/>
    <w:p>
      <w:pPr>
        <w:spacing w:after="0"/>
        <w:ind w:left="0"/>
        <w:jc w:val="both"/>
      </w:pPr>
      <w:r>
        <w:rPr>
          <w:rFonts w:ascii="Times New Roman"/>
          <w:b w:val="false"/>
          <w:i w:val="false"/>
          <w:color w:val="000000"/>
          <w:sz w:val="28"/>
        </w:rPr>
        <w:t>
      координирует деятельность коллегиальных органов, службы внутреннего аудита, правления, структурных подразделений;</w:t>
      </w:r>
    </w:p>
    <w:p>
      <w:pPr>
        <w:spacing w:after="0"/>
        <w:ind w:left="0"/>
        <w:jc w:val="both"/>
      </w:pPr>
      <w:r>
        <w:rPr>
          <w:rFonts w:ascii="Times New Roman"/>
          <w:b w:val="false"/>
          <w:i w:val="false"/>
          <w:color w:val="000000"/>
          <w:sz w:val="28"/>
        </w:rPr>
        <w:t>
      принимает меры по снижению вероятности конфликтов интересов в функциональных обязанностях руководящих работников;</w:t>
      </w:r>
    </w:p>
    <w:p>
      <w:pPr>
        <w:spacing w:after="0"/>
        <w:ind w:left="0"/>
        <w:jc w:val="both"/>
      </w:pPr>
      <w:r>
        <w:rPr>
          <w:rFonts w:ascii="Times New Roman"/>
          <w:b w:val="false"/>
          <w:i w:val="false"/>
          <w:color w:val="000000"/>
          <w:sz w:val="28"/>
        </w:rPr>
        <w:t>
      обеспечивает проверку факта предоставления льготных условий лицам, связанным с организацией особыми отношениями;</w:t>
      </w:r>
    </w:p>
    <w:p>
      <w:pPr>
        <w:spacing w:after="0"/>
        <w:ind w:left="0"/>
        <w:jc w:val="both"/>
      </w:pPr>
      <w:r>
        <w:rPr>
          <w:rFonts w:ascii="Times New Roman"/>
          <w:b w:val="false"/>
          <w:i w:val="false"/>
          <w:color w:val="000000"/>
          <w:sz w:val="28"/>
        </w:rPr>
        <w:t>
      иные вопросы, относящиеся к компетенции совета директоров;</w:t>
      </w:r>
    </w:p>
    <w:bookmarkStart w:name="z2811" w:id="101"/>
    <w:p>
      <w:pPr>
        <w:spacing w:after="0"/>
        <w:ind w:left="0"/>
        <w:jc w:val="both"/>
      </w:pPr>
      <w:r>
        <w:rPr>
          <w:rFonts w:ascii="Times New Roman"/>
          <w:b w:val="false"/>
          <w:i w:val="false"/>
          <w:color w:val="000000"/>
          <w:sz w:val="28"/>
        </w:rPr>
        <w:t>
      4) в целях корректировки стратегических целей рассматривает:</w:t>
      </w:r>
    </w:p>
    <w:bookmarkEnd w:id="101"/>
    <w:p>
      <w:pPr>
        <w:spacing w:after="0"/>
        <w:ind w:left="0"/>
        <w:jc w:val="both"/>
      </w:pPr>
      <w:r>
        <w:rPr>
          <w:rFonts w:ascii="Times New Roman"/>
          <w:b w:val="false"/>
          <w:i w:val="false"/>
          <w:color w:val="000000"/>
          <w:sz w:val="28"/>
        </w:rPr>
        <w:t>
      анализ текущих (будущих) потребностей организации в капитале, проведенном подразделением по управлению рисками или иным структурным подразделением, в функции которого относится проведение указанного анализа;</w:t>
      </w:r>
    </w:p>
    <w:p>
      <w:pPr>
        <w:spacing w:after="0"/>
        <w:ind w:left="0"/>
        <w:jc w:val="both"/>
      </w:pPr>
      <w:r>
        <w:rPr>
          <w:rFonts w:ascii="Times New Roman"/>
          <w:b w:val="false"/>
          <w:i w:val="false"/>
          <w:color w:val="000000"/>
          <w:sz w:val="28"/>
        </w:rPr>
        <w:t>
      отчет внутренних (внешних) аудиторов по результатам проведенной ими проверок с указанием выявленных несоответствий, а также их рекомендации;</w:t>
      </w:r>
    </w:p>
    <w:p>
      <w:pPr>
        <w:spacing w:after="0"/>
        <w:ind w:left="0"/>
        <w:jc w:val="both"/>
      </w:pPr>
      <w:r>
        <w:rPr>
          <w:rFonts w:ascii="Times New Roman"/>
          <w:b w:val="false"/>
          <w:i w:val="false"/>
          <w:color w:val="000000"/>
          <w:sz w:val="28"/>
        </w:rPr>
        <w:t>
      отчет совета по управлению активами и пассивами (подразделения, ответственного за инвестиционную деятельность) по результатам проведенных операций (сделок) по инвестированию активов организации (с группировкой финансовых инструментов по видам и указанием балансовой, рыночной стоимости, доходности, суммы покупок и продаж);</w:t>
      </w:r>
    </w:p>
    <w:bookmarkStart w:name="z2812" w:id="102"/>
    <w:p>
      <w:pPr>
        <w:spacing w:after="0"/>
        <w:ind w:left="0"/>
        <w:jc w:val="both"/>
      </w:pPr>
      <w:r>
        <w:rPr>
          <w:rFonts w:ascii="Times New Roman"/>
          <w:b w:val="false"/>
          <w:i w:val="false"/>
          <w:color w:val="000000"/>
          <w:sz w:val="28"/>
        </w:rPr>
        <w:t>
      5) в части управления рисками:</w:t>
      </w:r>
    </w:p>
    <w:bookmarkEnd w:id="102"/>
    <w:p>
      <w:pPr>
        <w:spacing w:after="0"/>
        <w:ind w:left="0"/>
        <w:jc w:val="both"/>
      </w:pPr>
      <w:r>
        <w:rPr>
          <w:rFonts w:ascii="Times New Roman"/>
          <w:b w:val="false"/>
          <w:i w:val="false"/>
          <w:color w:val="000000"/>
          <w:sz w:val="28"/>
        </w:rPr>
        <w:t>
      осуществляет регулярный мониторинг деятельности организации посредством созданных коллегиальных органов, службы внутреннего аудита и структурных подразделений в целях исключения возможности совершения операций, противоречащих корпоративной стратегии, политикам, процедурам и внутренним документам, а также в целях их корректировки;</w:t>
      </w:r>
    </w:p>
    <w:p>
      <w:pPr>
        <w:spacing w:after="0"/>
        <w:ind w:left="0"/>
        <w:jc w:val="both"/>
      </w:pPr>
      <w:r>
        <w:rPr>
          <w:rFonts w:ascii="Times New Roman"/>
          <w:b w:val="false"/>
          <w:i w:val="false"/>
          <w:color w:val="000000"/>
          <w:sz w:val="28"/>
        </w:rPr>
        <w:t>
      обеспечивает организационную независимость функций службы внутреннего аудита, подразделения по управлению рисками;</w:t>
      </w:r>
    </w:p>
    <w:p>
      <w:pPr>
        <w:spacing w:after="0"/>
        <w:ind w:left="0"/>
        <w:jc w:val="both"/>
      </w:pPr>
      <w:r>
        <w:rPr>
          <w:rFonts w:ascii="Times New Roman"/>
          <w:b w:val="false"/>
          <w:i w:val="false"/>
          <w:color w:val="000000"/>
          <w:sz w:val="28"/>
        </w:rPr>
        <w:t>
      осуществляет контроль выполнения мер уполномоченного органа, в том числе плана мероприятий по устранению недостатков;</w:t>
      </w:r>
    </w:p>
    <w:p>
      <w:pPr>
        <w:spacing w:after="0"/>
        <w:ind w:left="0"/>
        <w:jc w:val="both"/>
      </w:pPr>
      <w:r>
        <w:rPr>
          <w:rFonts w:ascii="Times New Roman"/>
          <w:b w:val="false"/>
          <w:i w:val="false"/>
          <w:color w:val="000000"/>
          <w:sz w:val="28"/>
        </w:rPr>
        <w:t>
      устанавливает причины неисполнения (неустранения) и применяет соответствующие меры к ответственным работникам в случае неисполнения требований уполномоченного органа, несвоевременного устранения (неустранения) выявленных недостатков;</w:t>
      </w:r>
    </w:p>
    <w:p>
      <w:pPr>
        <w:spacing w:after="0"/>
        <w:ind w:left="0"/>
        <w:jc w:val="both"/>
      </w:pPr>
      <w:r>
        <w:rPr>
          <w:rFonts w:ascii="Times New Roman"/>
          <w:b w:val="false"/>
          <w:i w:val="false"/>
          <w:color w:val="000000"/>
          <w:sz w:val="28"/>
        </w:rPr>
        <w:t>
      осуществляет лимитирование принимаемых рисков и устанавливает ограничения на сделки (операции);</w:t>
      </w:r>
    </w:p>
    <w:p>
      <w:pPr>
        <w:spacing w:after="0"/>
        <w:ind w:left="0"/>
        <w:jc w:val="both"/>
      </w:pPr>
      <w:r>
        <w:rPr>
          <w:rFonts w:ascii="Times New Roman"/>
          <w:b w:val="false"/>
          <w:i w:val="false"/>
          <w:color w:val="000000"/>
          <w:sz w:val="28"/>
        </w:rPr>
        <w:t>
      при утверждении плана мероприятий по улучшению коэффициентов системы оценки рисков организации осуществляет контроль выполнения плана на ежеквартальной основе.</w:t>
      </w:r>
    </w:p>
    <w:p>
      <w:pPr>
        <w:spacing w:after="0"/>
        <w:ind w:left="0"/>
        <w:jc w:val="both"/>
      </w:pPr>
      <w:r>
        <w:rPr>
          <w:rFonts w:ascii="Times New Roman"/>
          <w:b w:val="false"/>
          <w:i w:val="false"/>
          <w:color w:val="000000"/>
          <w:sz w:val="28"/>
        </w:rPr>
        <w:t>
      Положения подпункта 2) настоящего пункта не распространяются на филиал страховой (перестраховочной) организации-нерезидента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103"/>
    <w:p>
      <w:pPr>
        <w:spacing w:after="0"/>
        <w:ind w:left="0"/>
        <w:jc w:val="both"/>
      </w:pPr>
      <w:r>
        <w:rPr>
          <w:rFonts w:ascii="Times New Roman"/>
          <w:b w:val="false"/>
          <w:i w:val="false"/>
          <w:color w:val="000000"/>
          <w:sz w:val="28"/>
        </w:rPr>
        <w:t>
      16. Политика по управлению рисками, разрабатывается подразделением по управлению рисками и предусматривает регулярное проведение стресс-тестирования, сценарных анализов и определяет, но не ограничивается следующим:</w:t>
      </w:r>
    </w:p>
    <w:bookmarkEnd w:id="103"/>
    <w:bookmarkStart w:name="z2813" w:id="104"/>
    <w:p>
      <w:pPr>
        <w:spacing w:after="0"/>
        <w:ind w:left="0"/>
        <w:jc w:val="both"/>
      </w:pPr>
      <w:r>
        <w:rPr>
          <w:rFonts w:ascii="Times New Roman"/>
          <w:b w:val="false"/>
          <w:i w:val="false"/>
          <w:color w:val="000000"/>
          <w:sz w:val="28"/>
        </w:rPr>
        <w:t>
      1) наличие в составе организационной структуры организации андеррайтингового совета, совета по управлению активами и пассивами, подразделения по управлению рисками;</w:t>
      </w:r>
    </w:p>
    <w:bookmarkEnd w:id="104"/>
    <w:bookmarkStart w:name="z2814" w:id="105"/>
    <w:p>
      <w:pPr>
        <w:spacing w:after="0"/>
        <w:ind w:left="0"/>
        <w:jc w:val="both"/>
      </w:pPr>
      <w:r>
        <w:rPr>
          <w:rFonts w:ascii="Times New Roman"/>
          <w:b w:val="false"/>
          <w:i w:val="false"/>
          <w:color w:val="000000"/>
          <w:sz w:val="28"/>
        </w:rPr>
        <w:t>
      1-1) для организации, обладающей лицензией на осуществление деятельности по управлению инвестиционным портфелем на рынке ценных бумаг - наличие в составе организационной структуры организации подразделения, осуществляющего функции по управлению инвестиционным портфелем, включая, но не ограничиваясь следующими функциями по:</w:t>
      </w:r>
    </w:p>
    <w:bookmarkEnd w:id="105"/>
    <w:p>
      <w:pPr>
        <w:spacing w:after="0"/>
        <w:ind w:left="0"/>
        <w:jc w:val="both"/>
      </w:pPr>
      <w:r>
        <w:rPr>
          <w:rFonts w:ascii="Times New Roman"/>
          <w:b w:val="false"/>
          <w:i w:val="false"/>
          <w:color w:val="000000"/>
          <w:sz w:val="28"/>
        </w:rPr>
        <w:t>
      сбору, обработке и анализу информации, необходимой для подготовки рекомендаций, составляемых при разработке инвестиционной декларации, определении и пересмотре лимитов инвестирования активов страхователей, принятии решений о совершении сделок за счет активов страхователей (далее - рекомендации);</w:t>
      </w:r>
    </w:p>
    <w:p>
      <w:pPr>
        <w:spacing w:after="0"/>
        <w:ind w:left="0"/>
        <w:jc w:val="both"/>
      </w:pPr>
      <w:r>
        <w:rPr>
          <w:rFonts w:ascii="Times New Roman"/>
          <w:b w:val="false"/>
          <w:i w:val="false"/>
          <w:color w:val="000000"/>
          <w:sz w:val="28"/>
        </w:rPr>
        <w:t>
      составлению рекомендаций;</w:t>
      </w:r>
    </w:p>
    <w:p>
      <w:pPr>
        <w:spacing w:after="0"/>
        <w:ind w:left="0"/>
        <w:jc w:val="both"/>
      </w:pPr>
      <w:r>
        <w:rPr>
          <w:rFonts w:ascii="Times New Roman"/>
          <w:b w:val="false"/>
          <w:i w:val="false"/>
          <w:color w:val="000000"/>
          <w:sz w:val="28"/>
        </w:rPr>
        <w:t>
      оформлению принятых инвестиционных решений и протоколов по итогам заседаний инвестиционного комитета организации;</w:t>
      </w:r>
    </w:p>
    <w:p>
      <w:pPr>
        <w:spacing w:after="0"/>
        <w:ind w:left="0"/>
        <w:jc w:val="both"/>
      </w:pPr>
      <w:r>
        <w:rPr>
          <w:rFonts w:ascii="Times New Roman"/>
          <w:b w:val="false"/>
          <w:i w:val="false"/>
          <w:color w:val="000000"/>
          <w:sz w:val="28"/>
        </w:rPr>
        <w:t>
      учету финансовых инструментов, приобретенных за счет активов страхователей;</w:t>
      </w:r>
    </w:p>
    <w:p>
      <w:pPr>
        <w:spacing w:after="0"/>
        <w:ind w:left="0"/>
        <w:jc w:val="both"/>
      </w:pPr>
      <w:r>
        <w:rPr>
          <w:rFonts w:ascii="Times New Roman"/>
          <w:b w:val="false"/>
          <w:i w:val="false"/>
          <w:color w:val="000000"/>
          <w:sz w:val="28"/>
        </w:rPr>
        <w:t>
      подготовке отчетов страхователям о результатах деятельности по управлению инвестиционным портфелем в порядке, предусмотренном договором страхования, предусматривающим условие участия страхователя в инвестициях;</w:t>
      </w:r>
    </w:p>
    <w:p>
      <w:pPr>
        <w:spacing w:after="0"/>
        <w:ind w:left="0"/>
        <w:jc w:val="both"/>
      </w:pPr>
      <w:r>
        <w:rPr>
          <w:rFonts w:ascii="Times New Roman"/>
          <w:b w:val="false"/>
          <w:i w:val="false"/>
          <w:color w:val="000000"/>
          <w:sz w:val="28"/>
        </w:rPr>
        <w:t>
      взаимодействию с другими финансовыми организациями в процессе осуществления управления активами страхователей;</w:t>
      </w:r>
    </w:p>
    <w:p>
      <w:pPr>
        <w:spacing w:after="0"/>
        <w:ind w:left="0"/>
        <w:jc w:val="both"/>
      </w:pPr>
      <w:r>
        <w:rPr>
          <w:rFonts w:ascii="Times New Roman"/>
          <w:b w:val="false"/>
          <w:i w:val="false"/>
          <w:color w:val="000000"/>
          <w:sz w:val="28"/>
        </w:rPr>
        <w:t>
      функции, определенные внутренними документами организации;</w:t>
      </w:r>
    </w:p>
    <w:bookmarkStart w:name="z2815" w:id="106"/>
    <w:p>
      <w:pPr>
        <w:spacing w:after="0"/>
        <w:ind w:left="0"/>
        <w:jc w:val="both"/>
      </w:pPr>
      <w:r>
        <w:rPr>
          <w:rFonts w:ascii="Times New Roman"/>
          <w:b w:val="false"/>
          <w:i w:val="false"/>
          <w:color w:val="000000"/>
          <w:sz w:val="28"/>
        </w:rPr>
        <w:t>
      2) квалификационные требования к руководящим работникам и работникам, имеющим непосредственное отношение к управлению рисками, включая требования по наличию образования и стажа работы;</w:t>
      </w:r>
    </w:p>
    <w:bookmarkEnd w:id="106"/>
    <w:bookmarkStart w:name="z2816" w:id="107"/>
    <w:p>
      <w:pPr>
        <w:spacing w:after="0"/>
        <w:ind w:left="0"/>
        <w:jc w:val="both"/>
      </w:pPr>
      <w:r>
        <w:rPr>
          <w:rFonts w:ascii="Times New Roman"/>
          <w:b w:val="false"/>
          <w:i w:val="false"/>
          <w:color w:val="000000"/>
          <w:sz w:val="28"/>
        </w:rPr>
        <w:t>
      3) полномочия и функциональные обязанности по управлению рисками совета директоров, коллегиальных органов, службы внутреннего аудита, правления, подразделения по управлению рисками, структурных подразделений организации;</w:t>
      </w:r>
    </w:p>
    <w:bookmarkEnd w:id="107"/>
    <w:bookmarkStart w:name="z2817" w:id="108"/>
    <w:p>
      <w:pPr>
        <w:spacing w:after="0"/>
        <w:ind w:left="0"/>
        <w:jc w:val="both"/>
      </w:pPr>
      <w:r>
        <w:rPr>
          <w:rFonts w:ascii="Times New Roman"/>
          <w:b w:val="false"/>
          <w:i w:val="false"/>
          <w:color w:val="000000"/>
          <w:sz w:val="28"/>
        </w:rPr>
        <w:t>
      4) порядок по обмену информацией, необходимой для управления рисками, между структурными подразделениями, коллегиальными органами, правлением, и советом директоров организации, филиалом страховой (перестраховочной) организации-нерезидента Республики Казахстан со страховой (перестраховочной) организацией-нерезидентом Республики Казахстан;</w:t>
      </w:r>
    </w:p>
    <w:bookmarkEnd w:id="108"/>
    <w:bookmarkStart w:name="z2818" w:id="109"/>
    <w:p>
      <w:pPr>
        <w:spacing w:after="0"/>
        <w:ind w:left="0"/>
        <w:jc w:val="both"/>
      </w:pPr>
      <w:r>
        <w:rPr>
          <w:rFonts w:ascii="Times New Roman"/>
          <w:b w:val="false"/>
          <w:i w:val="false"/>
          <w:color w:val="000000"/>
          <w:sz w:val="28"/>
        </w:rPr>
        <w:t>
      5) процедуры по идентификации, оценке, мониторингу и контролю рисков, включая порядок определения количественных значений показателей рисков, связанных с деятельностью организации;</w:t>
      </w:r>
    </w:p>
    <w:bookmarkEnd w:id="109"/>
    <w:bookmarkStart w:name="z2819" w:id="110"/>
    <w:p>
      <w:pPr>
        <w:spacing w:after="0"/>
        <w:ind w:left="0"/>
        <w:jc w:val="both"/>
      </w:pPr>
      <w:r>
        <w:rPr>
          <w:rFonts w:ascii="Times New Roman"/>
          <w:b w:val="false"/>
          <w:i w:val="false"/>
          <w:color w:val="000000"/>
          <w:sz w:val="28"/>
        </w:rPr>
        <w:t>
      6) процедуры постоянного мониторинга выполнения управленческих решений и определения эффективности принятых управленческий решений;</w:t>
      </w:r>
    </w:p>
    <w:bookmarkEnd w:id="110"/>
    <w:bookmarkStart w:name="z2820" w:id="111"/>
    <w:p>
      <w:pPr>
        <w:spacing w:after="0"/>
        <w:ind w:left="0"/>
        <w:jc w:val="both"/>
      </w:pPr>
      <w:r>
        <w:rPr>
          <w:rFonts w:ascii="Times New Roman"/>
          <w:b w:val="false"/>
          <w:i w:val="false"/>
          <w:color w:val="000000"/>
          <w:sz w:val="28"/>
        </w:rPr>
        <w:t>
      7) внутренние критерии оценки эффективности системы управления рисками;</w:t>
      </w:r>
    </w:p>
    <w:bookmarkEnd w:id="111"/>
    <w:bookmarkStart w:name="z2821" w:id="112"/>
    <w:p>
      <w:pPr>
        <w:spacing w:after="0"/>
        <w:ind w:left="0"/>
        <w:jc w:val="both"/>
      </w:pPr>
      <w:r>
        <w:rPr>
          <w:rFonts w:ascii="Times New Roman"/>
          <w:b w:val="false"/>
          <w:i w:val="false"/>
          <w:color w:val="000000"/>
          <w:sz w:val="28"/>
        </w:rPr>
        <w:t>
      8) порядок разработки карты рисков, включая качественный и количественный подходы;</w:t>
      </w:r>
    </w:p>
    <w:bookmarkEnd w:id="112"/>
    <w:bookmarkStart w:name="z2822" w:id="113"/>
    <w:p>
      <w:pPr>
        <w:spacing w:after="0"/>
        <w:ind w:left="0"/>
        <w:jc w:val="both"/>
      </w:pPr>
      <w:r>
        <w:rPr>
          <w:rFonts w:ascii="Times New Roman"/>
          <w:b w:val="false"/>
          <w:i w:val="false"/>
          <w:color w:val="000000"/>
          <w:sz w:val="28"/>
        </w:rPr>
        <w:t>
      9) процедуры по определению лимита риска, в том числе для филиала страховой (перестраховочной) организации-нерезидента Республики Казахстан;</w:t>
      </w:r>
    </w:p>
    <w:bookmarkEnd w:id="113"/>
    <w:bookmarkStart w:name="z2823" w:id="114"/>
    <w:p>
      <w:pPr>
        <w:spacing w:after="0"/>
        <w:ind w:left="0"/>
        <w:jc w:val="both"/>
      </w:pPr>
      <w:r>
        <w:rPr>
          <w:rFonts w:ascii="Times New Roman"/>
          <w:b w:val="false"/>
          <w:i w:val="false"/>
          <w:color w:val="000000"/>
          <w:sz w:val="28"/>
        </w:rPr>
        <w:t>
      10) меры по управлению рисками, возникающими в процессе деятельности организации;</w:t>
      </w:r>
    </w:p>
    <w:bookmarkEnd w:id="114"/>
    <w:bookmarkStart w:name="z2824" w:id="115"/>
    <w:p>
      <w:pPr>
        <w:spacing w:after="0"/>
        <w:ind w:left="0"/>
        <w:jc w:val="both"/>
      </w:pPr>
      <w:r>
        <w:rPr>
          <w:rFonts w:ascii="Times New Roman"/>
          <w:b w:val="false"/>
          <w:i w:val="false"/>
          <w:color w:val="000000"/>
          <w:sz w:val="28"/>
        </w:rPr>
        <w:t>
      11) процедуры по мониторингу, оценке и контролю идентифицированных (обнаруженных) рисков, составлению карты рисков организации, в том числе:</w:t>
      </w:r>
    </w:p>
    <w:bookmarkEnd w:id="115"/>
    <w:p>
      <w:pPr>
        <w:spacing w:after="0"/>
        <w:ind w:left="0"/>
        <w:jc w:val="both"/>
      </w:pPr>
      <w:r>
        <w:rPr>
          <w:rFonts w:ascii="Times New Roman"/>
          <w:b w:val="false"/>
          <w:i w:val="false"/>
          <w:color w:val="000000"/>
          <w:sz w:val="28"/>
        </w:rPr>
        <w:t>
      меры, предпринимаемые подразделением по управлению рисками совместно с другими структурными подразделениями организации, по идентификации рисков;</w:t>
      </w:r>
    </w:p>
    <w:p>
      <w:pPr>
        <w:spacing w:after="0"/>
        <w:ind w:left="0"/>
        <w:jc w:val="both"/>
      </w:pPr>
      <w:r>
        <w:rPr>
          <w:rFonts w:ascii="Times New Roman"/>
          <w:b w:val="false"/>
          <w:i w:val="false"/>
          <w:color w:val="000000"/>
          <w:sz w:val="28"/>
        </w:rPr>
        <w:t>
      оценка рисков, осуществляемая подразделением по управлению рисками, включая оценку частоты возникновения рисков, последующая классификация воздействий, оказанных данными рисками, и установления лимитов рисков;</w:t>
      </w:r>
    </w:p>
    <w:p>
      <w:pPr>
        <w:spacing w:after="0"/>
        <w:ind w:left="0"/>
        <w:jc w:val="both"/>
      </w:pPr>
      <w:r>
        <w:rPr>
          <w:rFonts w:ascii="Times New Roman"/>
          <w:b w:val="false"/>
          <w:i w:val="false"/>
          <w:color w:val="000000"/>
          <w:sz w:val="28"/>
        </w:rPr>
        <w:t>
      мониторинг рисков, проводимый подразделением по управлению рисками, включающий мониторинг изменений значений показателей рисков и максимально допустимых значений показателей рисков, а также мер, предпринимаемых в целях минимизации рисков в случае несоответствия значений показателей рисков лимитам рисков;</w:t>
      </w:r>
    </w:p>
    <w:p>
      <w:pPr>
        <w:spacing w:after="0"/>
        <w:ind w:left="0"/>
        <w:jc w:val="both"/>
      </w:pPr>
      <w:r>
        <w:rPr>
          <w:rFonts w:ascii="Times New Roman"/>
          <w:b w:val="false"/>
          <w:i w:val="false"/>
          <w:color w:val="000000"/>
          <w:sz w:val="28"/>
        </w:rPr>
        <w:t>
      механизм незамедлительного представления отчетности совету директоров о любых значительных случаях, способных повлечь за собой расходы (убытки) и (или) повлиять на деятельность организации, или носящих незаконный характер;</w:t>
      </w:r>
    </w:p>
    <w:bookmarkStart w:name="z2825" w:id="116"/>
    <w:p>
      <w:pPr>
        <w:spacing w:after="0"/>
        <w:ind w:left="0"/>
        <w:jc w:val="both"/>
      </w:pPr>
      <w:r>
        <w:rPr>
          <w:rFonts w:ascii="Times New Roman"/>
          <w:b w:val="false"/>
          <w:i w:val="false"/>
          <w:color w:val="000000"/>
          <w:sz w:val="28"/>
        </w:rPr>
        <w:t>
      12) процедуры тестирования и моделирования оценки рисков;</w:t>
      </w:r>
    </w:p>
    <w:bookmarkEnd w:id="116"/>
    <w:bookmarkStart w:name="z2826" w:id="117"/>
    <w:p>
      <w:pPr>
        <w:spacing w:after="0"/>
        <w:ind w:left="0"/>
        <w:jc w:val="both"/>
      </w:pPr>
      <w:r>
        <w:rPr>
          <w:rFonts w:ascii="Times New Roman"/>
          <w:b w:val="false"/>
          <w:i w:val="false"/>
          <w:color w:val="000000"/>
          <w:sz w:val="28"/>
        </w:rPr>
        <w:t>
      13) порядок предоставления подразделением по управлению рисками совету директоров отчета по управлению рисками, включая:</w:t>
      </w:r>
    </w:p>
    <w:bookmarkEnd w:id="117"/>
    <w:p>
      <w:pPr>
        <w:spacing w:after="0"/>
        <w:ind w:left="0"/>
        <w:jc w:val="both"/>
      </w:pPr>
      <w:r>
        <w:rPr>
          <w:rFonts w:ascii="Times New Roman"/>
          <w:b w:val="false"/>
          <w:i w:val="false"/>
          <w:color w:val="000000"/>
          <w:sz w:val="28"/>
        </w:rPr>
        <w:t>
      текущее состояние по управлению рисками (проводимая работа по минимизации и исключению рисков);</w:t>
      </w:r>
    </w:p>
    <w:p>
      <w:pPr>
        <w:spacing w:after="0"/>
        <w:ind w:left="0"/>
        <w:jc w:val="both"/>
      </w:pPr>
      <w:r>
        <w:rPr>
          <w:rFonts w:ascii="Times New Roman"/>
          <w:b w:val="false"/>
          <w:i w:val="false"/>
          <w:color w:val="000000"/>
          <w:sz w:val="28"/>
        </w:rPr>
        <w:t>
      выявленные риски и план мероприятий по минимизации данных рисков, а также результаты проведенной работы по их снижению либо предотвращению;</w:t>
      </w:r>
    </w:p>
    <w:p>
      <w:pPr>
        <w:spacing w:after="0"/>
        <w:ind w:left="0"/>
        <w:jc w:val="both"/>
      </w:pPr>
      <w:r>
        <w:rPr>
          <w:rFonts w:ascii="Times New Roman"/>
          <w:b w:val="false"/>
          <w:i w:val="false"/>
          <w:color w:val="000000"/>
          <w:sz w:val="28"/>
        </w:rPr>
        <w:t>
      риски, которые могут возникнуть в процессе ведения текущей деятельности организации, и пути их снижения и предотвращения;</w:t>
      </w:r>
    </w:p>
    <w:p>
      <w:pPr>
        <w:spacing w:after="0"/>
        <w:ind w:left="0"/>
        <w:jc w:val="both"/>
      </w:pPr>
      <w:r>
        <w:rPr>
          <w:rFonts w:ascii="Times New Roman"/>
          <w:b w:val="false"/>
          <w:i w:val="false"/>
          <w:color w:val="000000"/>
          <w:sz w:val="28"/>
        </w:rPr>
        <w:t>
      контроль и мониторинг рисков, которые могут возникнуть на текущем этапе реализации корпоративной стратегии организации, и пути их минимизации и предотвращения;</w:t>
      </w:r>
    </w:p>
    <w:p>
      <w:pPr>
        <w:spacing w:after="0"/>
        <w:ind w:left="0"/>
        <w:jc w:val="both"/>
      </w:pPr>
      <w:r>
        <w:rPr>
          <w:rFonts w:ascii="Times New Roman"/>
          <w:b w:val="false"/>
          <w:i w:val="false"/>
          <w:color w:val="000000"/>
          <w:sz w:val="28"/>
        </w:rPr>
        <w:t>
      адекватность и эффективность системы управления рисками;</w:t>
      </w:r>
    </w:p>
    <w:bookmarkStart w:name="z2827" w:id="118"/>
    <w:p>
      <w:pPr>
        <w:spacing w:after="0"/>
        <w:ind w:left="0"/>
        <w:jc w:val="both"/>
      </w:pPr>
      <w:r>
        <w:rPr>
          <w:rFonts w:ascii="Times New Roman"/>
          <w:b w:val="false"/>
          <w:i w:val="false"/>
          <w:color w:val="000000"/>
          <w:sz w:val="28"/>
        </w:rPr>
        <w:t>
      14) порядок осуществления контроля за выполнением установленных лимитов по страховой, инвестиционной и прочей деятельности и сделкам (операциям) с указанием перечня должностей лиц, ответственных за осуществление контроля.</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119"/>
    <w:p>
      <w:pPr>
        <w:spacing w:after="0"/>
        <w:ind w:left="0"/>
        <w:jc w:val="both"/>
      </w:pPr>
      <w:r>
        <w:rPr>
          <w:rFonts w:ascii="Times New Roman"/>
          <w:b w:val="false"/>
          <w:i w:val="false"/>
          <w:color w:val="000000"/>
          <w:sz w:val="28"/>
        </w:rPr>
        <w:t>
      17. Правление в целях обеспечения надлежащего функционирования системы управления рисками:</w:t>
      </w:r>
    </w:p>
    <w:bookmarkEnd w:id="119"/>
    <w:bookmarkStart w:name="z2828" w:id="120"/>
    <w:p>
      <w:pPr>
        <w:spacing w:after="0"/>
        <w:ind w:left="0"/>
        <w:jc w:val="both"/>
      </w:pPr>
      <w:r>
        <w:rPr>
          <w:rFonts w:ascii="Times New Roman"/>
          <w:b w:val="false"/>
          <w:i w:val="false"/>
          <w:color w:val="000000"/>
          <w:sz w:val="28"/>
        </w:rPr>
        <w:t>
      1) осуществляет ежедневное руководство организацией в соответствии с установленными целями и методами в части управления рисками и внутреннего контроля;</w:t>
      </w:r>
    </w:p>
    <w:bookmarkEnd w:id="120"/>
    <w:bookmarkStart w:name="z2829" w:id="121"/>
    <w:p>
      <w:pPr>
        <w:spacing w:after="0"/>
        <w:ind w:left="0"/>
        <w:jc w:val="both"/>
      </w:pPr>
      <w:r>
        <w:rPr>
          <w:rFonts w:ascii="Times New Roman"/>
          <w:b w:val="false"/>
          <w:i w:val="false"/>
          <w:color w:val="000000"/>
          <w:sz w:val="28"/>
        </w:rPr>
        <w:t>
      2) утверждает порядок передачи информации между советом директоров, коллегиальными органами, правлением (соответствующим исполнительным органом страховой (перестраховочной) организации-нерезидента Республики Казахстан), руководящими работниками филиала страховой (перестраховочной) организации-нерезидента Республики Казахстан и структурными подразделениями организации, обеспечивающего эффективное управление рисками и внутренний контроль;</w:t>
      </w:r>
    </w:p>
    <w:bookmarkEnd w:id="121"/>
    <w:bookmarkStart w:name="z2830" w:id="122"/>
    <w:p>
      <w:pPr>
        <w:spacing w:after="0"/>
        <w:ind w:left="0"/>
        <w:jc w:val="both"/>
      </w:pPr>
      <w:r>
        <w:rPr>
          <w:rFonts w:ascii="Times New Roman"/>
          <w:b w:val="false"/>
          <w:i w:val="false"/>
          <w:color w:val="000000"/>
          <w:sz w:val="28"/>
        </w:rPr>
        <w:t>
      3) осуществляет реализацию указаний совета директоров, рекомендаций и замечаний службы внутреннего аудита, рекомендации подразделения по управлению рисками, требований и мер уполномоченного органа;</w:t>
      </w:r>
    </w:p>
    <w:bookmarkEnd w:id="122"/>
    <w:bookmarkStart w:name="z2831" w:id="123"/>
    <w:p>
      <w:pPr>
        <w:spacing w:after="0"/>
        <w:ind w:left="0"/>
        <w:jc w:val="both"/>
      </w:pPr>
      <w:r>
        <w:rPr>
          <w:rFonts w:ascii="Times New Roman"/>
          <w:b w:val="false"/>
          <w:i w:val="false"/>
          <w:color w:val="000000"/>
          <w:sz w:val="28"/>
        </w:rPr>
        <w:t>
      4) утверждает внутренние документы в целях реализации политики по управлению рисками и внутреннего контроля;</w:t>
      </w:r>
    </w:p>
    <w:bookmarkEnd w:id="123"/>
    <w:bookmarkStart w:name="z2832" w:id="124"/>
    <w:p>
      <w:pPr>
        <w:spacing w:after="0"/>
        <w:ind w:left="0"/>
        <w:jc w:val="both"/>
      </w:pPr>
      <w:r>
        <w:rPr>
          <w:rFonts w:ascii="Times New Roman"/>
          <w:b w:val="false"/>
          <w:i w:val="false"/>
          <w:color w:val="000000"/>
          <w:sz w:val="28"/>
        </w:rPr>
        <w:t>
      5) определяет ориентиры по диверсификации активов, рентабельности, ликвидности и достаточности капитала, рисков в целях сохранения необходимого уровня достаточности маржи платежеспособности;</w:t>
      </w:r>
    </w:p>
    <w:bookmarkEnd w:id="124"/>
    <w:bookmarkStart w:name="z2833" w:id="125"/>
    <w:p>
      <w:pPr>
        <w:spacing w:after="0"/>
        <w:ind w:left="0"/>
        <w:jc w:val="both"/>
      </w:pPr>
      <w:r>
        <w:rPr>
          <w:rFonts w:ascii="Times New Roman"/>
          <w:b w:val="false"/>
          <w:i w:val="false"/>
          <w:color w:val="000000"/>
          <w:sz w:val="28"/>
        </w:rPr>
        <w:t>
      6) утверждает лимиты рисков по видам операций в пределах лимитов рисков, установленных советом директоров;</w:t>
      </w:r>
    </w:p>
    <w:bookmarkEnd w:id="125"/>
    <w:bookmarkStart w:name="z2834" w:id="126"/>
    <w:p>
      <w:pPr>
        <w:spacing w:after="0"/>
        <w:ind w:left="0"/>
        <w:jc w:val="both"/>
      </w:pPr>
      <w:r>
        <w:rPr>
          <w:rFonts w:ascii="Times New Roman"/>
          <w:b w:val="false"/>
          <w:i w:val="false"/>
          <w:color w:val="000000"/>
          <w:sz w:val="28"/>
        </w:rPr>
        <w:t>
      7) обеспечивает принятие эффективных мер контроля соблюдения указанных лимитов на основе ежемесячных расчетов подразделения по управлению рисками;</w:t>
      </w:r>
    </w:p>
    <w:bookmarkEnd w:id="126"/>
    <w:bookmarkStart w:name="z2835" w:id="127"/>
    <w:p>
      <w:pPr>
        <w:spacing w:after="0"/>
        <w:ind w:left="0"/>
        <w:jc w:val="both"/>
      </w:pPr>
      <w:r>
        <w:rPr>
          <w:rFonts w:ascii="Times New Roman"/>
          <w:b w:val="false"/>
          <w:i w:val="false"/>
          <w:color w:val="000000"/>
          <w:sz w:val="28"/>
        </w:rPr>
        <w:t>
      8) обеспечивает соответствие тарифной политики прогнозируемым тенденциям в развитии рисков на основе достоверной статистики по рискам;</w:t>
      </w:r>
    </w:p>
    <w:bookmarkEnd w:id="127"/>
    <w:bookmarkStart w:name="z2836" w:id="128"/>
    <w:p>
      <w:pPr>
        <w:spacing w:after="0"/>
        <w:ind w:left="0"/>
        <w:jc w:val="both"/>
      </w:pPr>
      <w:r>
        <w:rPr>
          <w:rFonts w:ascii="Times New Roman"/>
          <w:b w:val="false"/>
          <w:i w:val="false"/>
          <w:color w:val="000000"/>
          <w:sz w:val="28"/>
        </w:rPr>
        <w:t>
      9) обеспечивает проведение регулярного анализа внутренних и внешних экономических факторов, представляющих потенциальный риск для организации, оценку степени их влияния на финансовые показатели;</w:t>
      </w:r>
    </w:p>
    <w:bookmarkEnd w:id="128"/>
    <w:bookmarkStart w:name="z2837" w:id="129"/>
    <w:p>
      <w:pPr>
        <w:spacing w:after="0"/>
        <w:ind w:left="0"/>
        <w:jc w:val="both"/>
      </w:pPr>
      <w:r>
        <w:rPr>
          <w:rFonts w:ascii="Times New Roman"/>
          <w:b w:val="false"/>
          <w:i w:val="false"/>
          <w:color w:val="000000"/>
          <w:sz w:val="28"/>
        </w:rPr>
        <w:t>
      10) обеспечивает проведение регулярного анализа финансовых показателей и статистической информации для оценки адекватности поправочных коэффициентов к страховым премиям по договорам обязательного страхования работника от несчастных случаев при исполнении им трудовых (служебных) обязанностей.</w:t>
      </w:r>
    </w:p>
    <w:bookmarkEnd w:id="129"/>
    <w:p>
      <w:pPr>
        <w:spacing w:after="0"/>
        <w:ind w:left="0"/>
        <w:jc w:val="both"/>
      </w:pPr>
      <w:r>
        <w:rPr>
          <w:rFonts w:ascii="Times New Roman"/>
          <w:b w:val="false"/>
          <w:i w:val="false"/>
          <w:color w:val="000000"/>
          <w:sz w:val="28"/>
        </w:rPr>
        <w:t xml:space="preserve">
      Требование настоящего подпункта применяется к страховой организации, определяющей поправочные коэффициенты на основании </w:t>
      </w:r>
      <w:r>
        <w:rPr>
          <w:rFonts w:ascii="Times New Roman"/>
          <w:b w:val="false"/>
          <w:i w:val="false"/>
          <w:color w:val="000000"/>
          <w:sz w:val="28"/>
        </w:rPr>
        <w:t>пункта 2-1</w:t>
      </w:r>
      <w:r>
        <w:rPr>
          <w:rFonts w:ascii="Times New Roman"/>
          <w:b w:val="false"/>
          <w:i w:val="false"/>
          <w:color w:val="000000"/>
          <w:sz w:val="28"/>
        </w:rPr>
        <w:t xml:space="preserve"> статьи 17 -1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w:t>
      </w:r>
    </w:p>
    <w:bookmarkStart w:name="z2838" w:id="130"/>
    <w:p>
      <w:pPr>
        <w:spacing w:after="0"/>
        <w:ind w:left="0"/>
        <w:jc w:val="both"/>
      </w:pPr>
      <w:r>
        <w:rPr>
          <w:rFonts w:ascii="Times New Roman"/>
          <w:b w:val="false"/>
          <w:i w:val="false"/>
          <w:color w:val="000000"/>
          <w:sz w:val="28"/>
        </w:rPr>
        <w:t>
      11) предоставляет рекомендации совету директоров в части составления годовых бюджетов, стратегических планов с учетом текущей и будущей экономической среды, нормативной правовой базы, размера капитала;</w:t>
      </w:r>
    </w:p>
    <w:bookmarkEnd w:id="130"/>
    <w:bookmarkStart w:name="z2839" w:id="131"/>
    <w:p>
      <w:pPr>
        <w:spacing w:after="0"/>
        <w:ind w:left="0"/>
        <w:jc w:val="both"/>
      </w:pPr>
      <w:r>
        <w:rPr>
          <w:rFonts w:ascii="Times New Roman"/>
          <w:b w:val="false"/>
          <w:i w:val="false"/>
          <w:color w:val="000000"/>
          <w:sz w:val="28"/>
        </w:rPr>
        <w:t>
      12) контролирует выполнение плана мероприятий в условиях финансовой нестабильности и чрезвычайных обстоятельств и предоставление соответствующего ежеквартального отчета;</w:t>
      </w:r>
    </w:p>
    <w:bookmarkEnd w:id="131"/>
    <w:bookmarkStart w:name="z2840" w:id="132"/>
    <w:p>
      <w:pPr>
        <w:spacing w:after="0"/>
        <w:ind w:left="0"/>
        <w:jc w:val="both"/>
      </w:pPr>
      <w:r>
        <w:rPr>
          <w:rFonts w:ascii="Times New Roman"/>
          <w:b w:val="false"/>
          <w:i w:val="false"/>
          <w:color w:val="000000"/>
          <w:sz w:val="28"/>
        </w:rPr>
        <w:t>
      13) проводит регулярный анализ соблюдения договорных отношений, требований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внутренних документов организации, регламентирующих проведение операций с финансовыми инструментами;</w:t>
      </w:r>
    </w:p>
    <w:bookmarkEnd w:id="132"/>
    <w:bookmarkStart w:name="z2841" w:id="133"/>
    <w:p>
      <w:pPr>
        <w:spacing w:after="0"/>
        <w:ind w:left="0"/>
        <w:jc w:val="both"/>
      </w:pPr>
      <w:r>
        <w:rPr>
          <w:rFonts w:ascii="Times New Roman"/>
          <w:b w:val="false"/>
          <w:i w:val="false"/>
          <w:color w:val="000000"/>
          <w:sz w:val="28"/>
        </w:rPr>
        <w:t>
      14) контролирует соблюдение структурными подразделениями политик в управлении возможными и потенциальными рисками, размеров рисков в пределах установленных лимитов;</w:t>
      </w:r>
    </w:p>
    <w:bookmarkEnd w:id="133"/>
    <w:bookmarkStart w:name="z2842" w:id="134"/>
    <w:p>
      <w:pPr>
        <w:spacing w:after="0"/>
        <w:ind w:left="0"/>
        <w:jc w:val="both"/>
      </w:pPr>
      <w:r>
        <w:rPr>
          <w:rFonts w:ascii="Times New Roman"/>
          <w:b w:val="false"/>
          <w:i w:val="false"/>
          <w:color w:val="000000"/>
          <w:sz w:val="28"/>
        </w:rPr>
        <w:t>
      15) обеспечивает проведение анализа изменения доходов (расходов) от операций с финансовыми инструментами с учетом динамики их рыночной стоимости;</w:t>
      </w:r>
    </w:p>
    <w:bookmarkEnd w:id="134"/>
    <w:bookmarkStart w:name="z2843" w:id="135"/>
    <w:p>
      <w:pPr>
        <w:spacing w:after="0"/>
        <w:ind w:left="0"/>
        <w:jc w:val="both"/>
      </w:pPr>
      <w:r>
        <w:rPr>
          <w:rFonts w:ascii="Times New Roman"/>
          <w:b w:val="false"/>
          <w:i w:val="false"/>
          <w:color w:val="000000"/>
          <w:sz w:val="28"/>
        </w:rPr>
        <w:t>
      16) обеспечивает соответствие маржи платежеспособности организации минимальному требуемому уровню в соответствии с законодательством Республики Казахстан о страховании и страховой деятельности;</w:t>
      </w:r>
    </w:p>
    <w:bookmarkEnd w:id="135"/>
    <w:bookmarkStart w:name="z2844" w:id="136"/>
    <w:p>
      <w:pPr>
        <w:spacing w:after="0"/>
        <w:ind w:left="0"/>
        <w:jc w:val="both"/>
      </w:pPr>
      <w:r>
        <w:rPr>
          <w:rFonts w:ascii="Times New Roman"/>
          <w:b w:val="false"/>
          <w:i w:val="false"/>
          <w:color w:val="000000"/>
          <w:sz w:val="28"/>
        </w:rPr>
        <w:t>
      17) обеспечивает улучшение системы учета и отчетности с учетом рекомендаций внешних аудиторов;</w:t>
      </w:r>
    </w:p>
    <w:bookmarkEnd w:id="136"/>
    <w:bookmarkStart w:name="z2845" w:id="137"/>
    <w:p>
      <w:pPr>
        <w:spacing w:after="0"/>
        <w:ind w:left="0"/>
        <w:jc w:val="both"/>
      </w:pPr>
      <w:r>
        <w:rPr>
          <w:rFonts w:ascii="Times New Roman"/>
          <w:b w:val="false"/>
          <w:i w:val="false"/>
          <w:color w:val="000000"/>
          <w:sz w:val="28"/>
        </w:rPr>
        <w:t>
      18) проводит анализ аудиторских отчетов, и представление совету директоров предложений по принятию соответствующих мер по устранению выявленных недостатков.</w:t>
      </w:r>
    </w:p>
    <w:bookmarkEnd w:id="137"/>
    <w:p>
      <w:pPr>
        <w:spacing w:after="0"/>
        <w:ind w:left="0"/>
        <w:jc w:val="both"/>
      </w:pPr>
      <w:r>
        <w:rPr>
          <w:rFonts w:ascii="Times New Roman"/>
          <w:b w:val="false"/>
          <w:i w:val="false"/>
          <w:color w:val="000000"/>
          <w:sz w:val="28"/>
        </w:rPr>
        <w:t>
      При применении положений настоящего пункта к филиалу страховой (перестраховочной) организации-нерезидента Республики Казахстан, требования подпунктов 2), 4), 6) настоящего пункта относятся к компетенции соответствующего исполнительного органа страховой (перестраховочной) организации-нерезидента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138"/>
    <w:p>
      <w:pPr>
        <w:spacing w:after="0"/>
        <w:ind w:left="0"/>
        <w:jc w:val="both"/>
      </w:pPr>
      <w:r>
        <w:rPr>
          <w:rFonts w:ascii="Times New Roman"/>
          <w:b w:val="false"/>
          <w:i w:val="false"/>
          <w:color w:val="000000"/>
          <w:sz w:val="28"/>
        </w:rPr>
        <w:t>
      18. В функции подразделения по управлению рисками входят:</w:t>
      </w:r>
    </w:p>
    <w:bookmarkEnd w:id="138"/>
    <w:bookmarkStart w:name="z3427" w:id="139"/>
    <w:p>
      <w:pPr>
        <w:spacing w:after="0"/>
        <w:ind w:left="0"/>
        <w:jc w:val="both"/>
      </w:pPr>
      <w:r>
        <w:rPr>
          <w:rFonts w:ascii="Times New Roman"/>
          <w:b w:val="false"/>
          <w:i w:val="false"/>
          <w:color w:val="000000"/>
          <w:sz w:val="28"/>
        </w:rPr>
        <w:t>
      1) организация эффективной системы управления рисками, включая:</w:t>
      </w:r>
    </w:p>
    <w:bookmarkEnd w:id="139"/>
    <w:bookmarkStart w:name="z3428" w:id="140"/>
    <w:p>
      <w:pPr>
        <w:spacing w:after="0"/>
        <w:ind w:left="0"/>
        <w:jc w:val="both"/>
      </w:pPr>
      <w:r>
        <w:rPr>
          <w:rFonts w:ascii="Times New Roman"/>
          <w:b w:val="false"/>
          <w:i w:val="false"/>
          <w:color w:val="000000"/>
          <w:sz w:val="28"/>
        </w:rPr>
        <w:t>
      разработку политики по управлению рисками;</w:t>
      </w:r>
    </w:p>
    <w:bookmarkEnd w:id="140"/>
    <w:bookmarkStart w:name="z3429" w:id="141"/>
    <w:p>
      <w:pPr>
        <w:spacing w:after="0"/>
        <w:ind w:left="0"/>
        <w:jc w:val="both"/>
      </w:pPr>
      <w:r>
        <w:rPr>
          <w:rFonts w:ascii="Times New Roman"/>
          <w:b w:val="false"/>
          <w:i w:val="false"/>
          <w:color w:val="000000"/>
          <w:sz w:val="28"/>
        </w:rPr>
        <w:t>
      разработку карты рисков, включая качественный и количественный подходы;</w:t>
      </w:r>
    </w:p>
    <w:bookmarkEnd w:id="141"/>
    <w:bookmarkStart w:name="z3430" w:id="142"/>
    <w:p>
      <w:pPr>
        <w:spacing w:after="0"/>
        <w:ind w:left="0"/>
        <w:jc w:val="both"/>
      </w:pPr>
      <w:r>
        <w:rPr>
          <w:rFonts w:ascii="Times New Roman"/>
          <w:b w:val="false"/>
          <w:i w:val="false"/>
          <w:color w:val="000000"/>
          <w:sz w:val="28"/>
        </w:rPr>
        <w:t>
      участие в процессе принятия управленческих решений;</w:t>
      </w:r>
    </w:p>
    <w:bookmarkEnd w:id="142"/>
    <w:bookmarkStart w:name="z3431" w:id="143"/>
    <w:p>
      <w:pPr>
        <w:spacing w:after="0"/>
        <w:ind w:left="0"/>
        <w:jc w:val="both"/>
      </w:pPr>
      <w:r>
        <w:rPr>
          <w:rFonts w:ascii="Times New Roman"/>
          <w:b w:val="false"/>
          <w:i w:val="false"/>
          <w:color w:val="000000"/>
          <w:sz w:val="28"/>
        </w:rPr>
        <w:t>
      постоянный мониторинг выполнения управленческих решений и определения эффективности принятых управленческий решений;</w:t>
      </w:r>
    </w:p>
    <w:bookmarkEnd w:id="143"/>
    <w:bookmarkStart w:name="z3432" w:id="144"/>
    <w:p>
      <w:pPr>
        <w:spacing w:after="0"/>
        <w:ind w:left="0"/>
        <w:jc w:val="both"/>
      </w:pPr>
      <w:r>
        <w:rPr>
          <w:rFonts w:ascii="Times New Roman"/>
          <w:b w:val="false"/>
          <w:i w:val="false"/>
          <w:color w:val="000000"/>
          <w:sz w:val="28"/>
        </w:rPr>
        <w:t>
      контроль за выполнением установленных лимитов по страховым, инвестиционным и иным сделкам (операциям);</w:t>
      </w:r>
    </w:p>
    <w:bookmarkEnd w:id="144"/>
    <w:bookmarkStart w:name="z3433" w:id="145"/>
    <w:p>
      <w:pPr>
        <w:spacing w:after="0"/>
        <w:ind w:left="0"/>
        <w:jc w:val="both"/>
      </w:pPr>
      <w:r>
        <w:rPr>
          <w:rFonts w:ascii="Times New Roman"/>
          <w:b w:val="false"/>
          <w:i w:val="false"/>
          <w:color w:val="000000"/>
          <w:sz w:val="28"/>
        </w:rPr>
        <w:t>
      2) идентификация и оценка рисков, включая определение описательных и количественных значений показателей рисков, связанных с деятельностью организации, а также определение максимально допустимых значений показателей рисков;</w:t>
      </w:r>
    </w:p>
    <w:bookmarkEnd w:id="145"/>
    <w:bookmarkStart w:name="z3434" w:id="146"/>
    <w:p>
      <w:pPr>
        <w:spacing w:after="0"/>
        <w:ind w:left="0"/>
        <w:jc w:val="both"/>
      </w:pPr>
      <w:r>
        <w:rPr>
          <w:rFonts w:ascii="Times New Roman"/>
          <w:b w:val="false"/>
          <w:i w:val="false"/>
          <w:color w:val="000000"/>
          <w:sz w:val="28"/>
        </w:rPr>
        <w:t xml:space="preserve">
       3) анализ коэффициентов системы оценки рисков организации на основании годовой финансовой и иной отчетности по форме согласно </w:t>
      </w:r>
      <w:r>
        <w:rPr>
          <w:rFonts w:ascii="Times New Roman"/>
          <w:b w:val="false"/>
          <w:i w:val="false"/>
          <w:color w:val="000000"/>
          <w:sz w:val="28"/>
        </w:rPr>
        <w:t>приложению 3-1</w:t>
      </w:r>
      <w:r>
        <w:rPr>
          <w:rFonts w:ascii="Times New Roman"/>
          <w:b w:val="false"/>
          <w:i w:val="false"/>
          <w:color w:val="000000"/>
          <w:sz w:val="28"/>
        </w:rPr>
        <w:t xml:space="preserve"> к Правилам для организации, осуществляющей деятельность по отрасли "общее страхование", и </w:t>
      </w:r>
      <w:r>
        <w:rPr>
          <w:rFonts w:ascii="Times New Roman"/>
          <w:b w:val="false"/>
          <w:i w:val="false"/>
          <w:color w:val="000000"/>
          <w:sz w:val="28"/>
        </w:rPr>
        <w:t>приложению 3-2</w:t>
      </w:r>
      <w:r>
        <w:rPr>
          <w:rFonts w:ascii="Times New Roman"/>
          <w:b w:val="false"/>
          <w:i w:val="false"/>
          <w:color w:val="000000"/>
          <w:sz w:val="28"/>
        </w:rPr>
        <w:t xml:space="preserve"> к Правилам для организации, осуществляющей деятельность по отрасли "страхование жизни";</w:t>
      </w:r>
    </w:p>
    <w:bookmarkEnd w:id="146"/>
    <w:bookmarkStart w:name="z3435" w:id="147"/>
    <w:p>
      <w:pPr>
        <w:spacing w:after="0"/>
        <w:ind w:left="0"/>
        <w:jc w:val="both"/>
      </w:pPr>
      <w:r>
        <w:rPr>
          <w:rFonts w:ascii="Times New Roman"/>
          <w:b w:val="false"/>
          <w:i w:val="false"/>
          <w:color w:val="000000"/>
          <w:sz w:val="28"/>
        </w:rPr>
        <w:t>
      4) принятие мер по управлению рисками, возникающими в процессе деятельности организации;</w:t>
      </w:r>
    </w:p>
    <w:bookmarkEnd w:id="147"/>
    <w:bookmarkStart w:name="z3436" w:id="148"/>
    <w:p>
      <w:pPr>
        <w:spacing w:after="0"/>
        <w:ind w:left="0"/>
        <w:jc w:val="both"/>
      </w:pPr>
      <w:r>
        <w:rPr>
          <w:rFonts w:ascii="Times New Roman"/>
          <w:b w:val="false"/>
          <w:i w:val="false"/>
          <w:color w:val="000000"/>
          <w:sz w:val="28"/>
        </w:rPr>
        <w:t>
      5) мониторинг, оценка и контроль идентифицированных (обнаруженных) рисков, в том числе:</w:t>
      </w:r>
    </w:p>
    <w:bookmarkEnd w:id="148"/>
    <w:bookmarkStart w:name="z3437" w:id="149"/>
    <w:p>
      <w:pPr>
        <w:spacing w:after="0"/>
        <w:ind w:left="0"/>
        <w:jc w:val="both"/>
      </w:pPr>
      <w:r>
        <w:rPr>
          <w:rFonts w:ascii="Times New Roman"/>
          <w:b w:val="false"/>
          <w:i w:val="false"/>
          <w:color w:val="000000"/>
          <w:sz w:val="28"/>
        </w:rPr>
        <w:t>
      принятие мер совместно с другими структурными подразделениями организации по идентификации рисков;</w:t>
      </w:r>
    </w:p>
    <w:bookmarkEnd w:id="149"/>
    <w:bookmarkStart w:name="z3438" w:id="150"/>
    <w:p>
      <w:pPr>
        <w:spacing w:after="0"/>
        <w:ind w:left="0"/>
        <w:jc w:val="both"/>
      </w:pPr>
      <w:r>
        <w:rPr>
          <w:rFonts w:ascii="Times New Roman"/>
          <w:b w:val="false"/>
          <w:i w:val="false"/>
          <w:color w:val="000000"/>
          <w:sz w:val="28"/>
        </w:rPr>
        <w:t>
      оценка рисков, включая оценку частоты возникновения рисков, последующая классификация воздействий, оказанных данными рисками, и установление лимитов рисков;</w:t>
      </w:r>
    </w:p>
    <w:bookmarkEnd w:id="150"/>
    <w:bookmarkStart w:name="z3439" w:id="151"/>
    <w:p>
      <w:pPr>
        <w:spacing w:after="0"/>
        <w:ind w:left="0"/>
        <w:jc w:val="both"/>
      </w:pPr>
      <w:r>
        <w:rPr>
          <w:rFonts w:ascii="Times New Roman"/>
          <w:b w:val="false"/>
          <w:i w:val="false"/>
          <w:color w:val="000000"/>
          <w:sz w:val="28"/>
        </w:rPr>
        <w:t>
      мониторинг рисков, включающий мониторинг изменений значений показателей рисков и максимально допустимых значений показателей рисков, а также мер, предпринимаемых в целях минимизации рисков в случае несоответствия значений показателей рисков максимально допустимым значениям показателей рисков;</w:t>
      </w:r>
    </w:p>
    <w:bookmarkEnd w:id="151"/>
    <w:bookmarkStart w:name="z3440" w:id="152"/>
    <w:p>
      <w:pPr>
        <w:spacing w:after="0"/>
        <w:ind w:left="0"/>
        <w:jc w:val="both"/>
      </w:pPr>
      <w:r>
        <w:rPr>
          <w:rFonts w:ascii="Times New Roman"/>
          <w:b w:val="false"/>
          <w:i w:val="false"/>
          <w:color w:val="000000"/>
          <w:sz w:val="28"/>
        </w:rPr>
        <w:t>
      незамедлительное представление отчетности правлению и совету директоров о любых значительных случаях, способных повлечь за собой ущерб и (или) повлиять на деятельность организации, или носящих незаконный характер;</w:t>
      </w:r>
    </w:p>
    <w:bookmarkEnd w:id="152"/>
    <w:bookmarkStart w:name="z3441" w:id="153"/>
    <w:p>
      <w:pPr>
        <w:spacing w:after="0"/>
        <w:ind w:left="0"/>
        <w:jc w:val="both"/>
      </w:pPr>
      <w:r>
        <w:rPr>
          <w:rFonts w:ascii="Times New Roman"/>
          <w:b w:val="false"/>
          <w:i w:val="false"/>
          <w:color w:val="000000"/>
          <w:sz w:val="28"/>
        </w:rPr>
        <w:t>
      6) организация процесса по разработке соответствующими структурными подразделениями организации детального плана мероприятий по минимизации выявленных рисков (планы предоставляется структурными подразделениями и общий план мероприятий по минимизации выявленных рисков организации разрабатывается подразделением по управлению рисками) и дальнейший мониторинг утвержденного советом директоров плана мероприятий по минимизации рисков организации;</w:t>
      </w:r>
    </w:p>
    <w:bookmarkEnd w:id="153"/>
    <w:bookmarkStart w:name="z3442" w:id="154"/>
    <w:p>
      <w:pPr>
        <w:spacing w:after="0"/>
        <w:ind w:left="0"/>
        <w:jc w:val="both"/>
      </w:pPr>
      <w:r>
        <w:rPr>
          <w:rFonts w:ascii="Times New Roman"/>
          <w:b w:val="false"/>
          <w:i w:val="false"/>
          <w:color w:val="000000"/>
          <w:sz w:val="28"/>
        </w:rPr>
        <w:t>
      7) организация мероприятий по исполнению плана на случай чрезвычайных обстоятельств и обеспечения непрерывности деятельности организации;</w:t>
      </w:r>
    </w:p>
    <w:bookmarkEnd w:id="154"/>
    <w:bookmarkStart w:name="z3443" w:id="155"/>
    <w:p>
      <w:pPr>
        <w:spacing w:after="0"/>
        <w:ind w:left="0"/>
        <w:jc w:val="both"/>
      </w:pPr>
      <w:r>
        <w:rPr>
          <w:rFonts w:ascii="Times New Roman"/>
          <w:b w:val="false"/>
          <w:i w:val="false"/>
          <w:color w:val="000000"/>
          <w:sz w:val="28"/>
        </w:rPr>
        <w:t>
      8) регулярный анализ:</w:t>
      </w:r>
    </w:p>
    <w:bookmarkEnd w:id="155"/>
    <w:bookmarkStart w:name="z3444" w:id="156"/>
    <w:p>
      <w:pPr>
        <w:spacing w:after="0"/>
        <w:ind w:left="0"/>
        <w:jc w:val="both"/>
      </w:pPr>
      <w:r>
        <w:rPr>
          <w:rFonts w:ascii="Times New Roman"/>
          <w:b w:val="false"/>
          <w:i w:val="false"/>
          <w:color w:val="000000"/>
          <w:sz w:val="28"/>
        </w:rPr>
        <w:t>
      финансовых показателей (в рамках стресс-тестирования и регулярного мониторинга уровня принятых рисков);</w:t>
      </w:r>
    </w:p>
    <w:bookmarkEnd w:id="156"/>
    <w:bookmarkStart w:name="z3445" w:id="157"/>
    <w:p>
      <w:pPr>
        <w:spacing w:after="0"/>
        <w:ind w:left="0"/>
        <w:jc w:val="both"/>
      </w:pPr>
      <w:r>
        <w:rPr>
          <w:rFonts w:ascii="Times New Roman"/>
          <w:b w:val="false"/>
          <w:i w:val="false"/>
          <w:color w:val="000000"/>
          <w:sz w:val="28"/>
        </w:rPr>
        <w:t>
      влияния изменений цен на финансовые инструменты на показатели ликвидности, платежеспособности, достаточности маржи платежеспособности (в рамках стресс-тестирования и регулярного мониторинга уровня принятых рисков);</w:t>
      </w:r>
    </w:p>
    <w:bookmarkEnd w:id="157"/>
    <w:bookmarkStart w:name="z3446" w:id="158"/>
    <w:p>
      <w:pPr>
        <w:spacing w:after="0"/>
        <w:ind w:left="0"/>
        <w:jc w:val="both"/>
      </w:pPr>
      <w:r>
        <w:rPr>
          <w:rFonts w:ascii="Times New Roman"/>
          <w:b w:val="false"/>
          <w:i w:val="false"/>
          <w:color w:val="000000"/>
          <w:sz w:val="28"/>
        </w:rPr>
        <w:t>
      9) прогнозирование воздействия макроэкономических факторов на рентабельность, ликвидность, достаточность маржи платежеспособности;</w:t>
      </w:r>
    </w:p>
    <w:bookmarkEnd w:id="158"/>
    <w:bookmarkStart w:name="z3447" w:id="159"/>
    <w:p>
      <w:pPr>
        <w:spacing w:after="0"/>
        <w:ind w:left="0"/>
        <w:jc w:val="both"/>
      </w:pPr>
      <w:r>
        <w:rPr>
          <w:rFonts w:ascii="Times New Roman"/>
          <w:b w:val="false"/>
          <w:i w:val="false"/>
          <w:color w:val="000000"/>
          <w:sz w:val="28"/>
        </w:rPr>
        <w:t>
      10) предоставление совету директоров и правлению на ежеквартальной основе отчета по оценке и анализу системы управления рисками по следующим направлениям:</w:t>
      </w:r>
    </w:p>
    <w:bookmarkEnd w:id="159"/>
    <w:bookmarkStart w:name="z3448" w:id="160"/>
    <w:p>
      <w:pPr>
        <w:spacing w:after="0"/>
        <w:ind w:left="0"/>
        <w:jc w:val="both"/>
      </w:pPr>
      <w:r>
        <w:rPr>
          <w:rFonts w:ascii="Times New Roman"/>
          <w:b w:val="false"/>
          <w:i w:val="false"/>
          <w:color w:val="000000"/>
          <w:sz w:val="28"/>
        </w:rPr>
        <w:t>
      текущее состояние управления рисками (проводимая работа по минимизации и исключению рисков);</w:t>
      </w:r>
    </w:p>
    <w:bookmarkEnd w:id="160"/>
    <w:bookmarkStart w:name="z3449" w:id="161"/>
    <w:p>
      <w:pPr>
        <w:spacing w:after="0"/>
        <w:ind w:left="0"/>
        <w:jc w:val="both"/>
      </w:pPr>
      <w:r>
        <w:rPr>
          <w:rFonts w:ascii="Times New Roman"/>
          <w:b w:val="false"/>
          <w:i w:val="false"/>
          <w:color w:val="000000"/>
          <w:sz w:val="28"/>
        </w:rPr>
        <w:t>
      выявленные риски и план мероприятий по минимизации данных рисков, а также результаты проведенной работы по их снижению либо предотвращению;</w:t>
      </w:r>
    </w:p>
    <w:bookmarkEnd w:id="161"/>
    <w:bookmarkStart w:name="z3450" w:id="162"/>
    <w:p>
      <w:pPr>
        <w:spacing w:after="0"/>
        <w:ind w:left="0"/>
        <w:jc w:val="both"/>
      </w:pPr>
      <w:r>
        <w:rPr>
          <w:rFonts w:ascii="Times New Roman"/>
          <w:b w:val="false"/>
          <w:i w:val="false"/>
          <w:color w:val="000000"/>
          <w:sz w:val="28"/>
        </w:rPr>
        <w:t>
      риски, которые могут возникнуть в процессе ведения текущей деятельности организации и пути их снижения и предотвращения;</w:t>
      </w:r>
    </w:p>
    <w:bookmarkEnd w:id="162"/>
    <w:bookmarkStart w:name="z3451" w:id="163"/>
    <w:p>
      <w:pPr>
        <w:spacing w:after="0"/>
        <w:ind w:left="0"/>
        <w:jc w:val="both"/>
      </w:pPr>
      <w:r>
        <w:rPr>
          <w:rFonts w:ascii="Times New Roman"/>
          <w:b w:val="false"/>
          <w:i w:val="false"/>
          <w:color w:val="000000"/>
          <w:sz w:val="28"/>
        </w:rPr>
        <w:t>
      контроль и мониторинг рисков, которые могут возникнуть на текущем этапе реализации корпоративной стратегии организации и пути их минимизации и предотвращения;</w:t>
      </w:r>
    </w:p>
    <w:bookmarkEnd w:id="163"/>
    <w:bookmarkStart w:name="z3452" w:id="164"/>
    <w:p>
      <w:pPr>
        <w:spacing w:after="0"/>
        <w:ind w:left="0"/>
        <w:jc w:val="both"/>
      </w:pPr>
      <w:r>
        <w:rPr>
          <w:rFonts w:ascii="Times New Roman"/>
          <w:b w:val="false"/>
          <w:i w:val="false"/>
          <w:color w:val="000000"/>
          <w:sz w:val="28"/>
        </w:rPr>
        <w:t>
      адекватность и эффективность системы управления рисками;</w:t>
      </w:r>
    </w:p>
    <w:bookmarkEnd w:id="164"/>
    <w:bookmarkStart w:name="z3453" w:id="165"/>
    <w:p>
      <w:pPr>
        <w:spacing w:after="0"/>
        <w:ind w:left="0"/>
        <w:jc w:val="both"/>
      </w:pPr>
      <w:r>
        <w:rPr>
          <w:rFonts w:ascii="Times New Roman"/>
          <w:b w:val="false"/>
          <w:i w:val="false"/>
          <w:color w:val="000000"/>
          <w:sz w:val="28"/>
        </w:rPr>
        <w:t>
      краткий анализ финансовых показателей за отчетный период;</w:t>
      </w:r>
    </w:p>
    <w:bookmarkEnd w:id="165"/>
    <w:bookmarkStart w:name="z3454" w:id="166"/>
    <w:p>
      <w:pPr>
        <w:spacing w:after="0"/>
        <w:ind w:left="0"/>
        <w:jc w:val="both"/>
      </w:pPr>
      <w:r>
        <w:rPr>
          <w:rFonts w:ascii="Times New Roman"/>
          <w:b w:val="false"/>
          <w:i w:val="false"/>
          <w:color w:val="000000"/>
          <w:sz w:val="28"/>
        </w:rPr>
        <w:t>
      оценка и анализ карты рисков;</w:t>
      </w:r>
    </w:p>
    <w:bookmarkEnd w:id="166"/>
    <w:bookmarkStart w:name="z3455" w:id="167"/>
    <w:p>
      <w:pPr>
        <w:spacing w:after="0"/>
        <w:ind w:left="0"/>
        <w:jc w:val="both"/>
      </w:pPr>
      <w:r>
        <w:rPr>
          <w:rFonts w:ascii="Times New Roman"/>
          <w:b w:val="false"/>
          <w:i w:val="false"/>
          <w:color w:val="000000"/>
          <w:sz w:val="28"/>
        </w:rPr>
        <w:t>
      адекватность и эффективность применяемых процедур тестирования и моделей оценки рисков;</w:t>
      </w:r>
    </w:p>
    <w:bookmarkEnd w:id="167"/>
    <w:bookmarkStart w:name="z3456" w:id="168"/>
    <w:p>
      <w:pPr>
        <w:spacing w:after="0"/>
        <w:ind w:left="0"/>
        <w:jc w:val="both"/>
      </w:pPr>
      <w:r>
        <w:rPr>
          <w:rFonts w:ascii="Times New Roman"/>
          <w:b w:val="false"/>
          <w:i w:val="false"/>
          <w:color w:val="000000"/>
          <w:sz w:val="28"/>
        </w:rPr>
        <w:t>
      11) предоставление на утверждение совету директоров:</w:t>
      </w:r>
    </w:p>
    <w:bookmarkEnd w:id="168"/>
    <w:bookmarkStart w:name="z3457" w:id="169"/>
    <w:p>
      <w:pPr>
        <w:spacing w:after="0"/>
        <w:ind w:left="0"/>
        <w:jc w:val="both"/>
      </w:pPr>
      <w:r>
        <w:rPr>
          <w:rFonts w:ascii="Times New Roman"/>
          <w:b w:val="false"/>
          <w:i w:val="false"/>
          <w:color w:val="000000"/>
          <w:sz w:val="28"/>
        </w:rPr>
        <w:t>
      не позднее 1 апреля года, следующего за отчетным, анализа коэффициентов системы оценки рисков (с пояснениями по коэффициентам, выходящим за пределы стандартного диапазона);</w:t>
      </w:r>
    </w:p>
    <w:bookmarkEnd w:id="169"/>
    <w:bookmarkStart w:name="z3458" w:id="170"/>
    <w:p>
      <w:pPr>
        <w:spacing w:after="0"/>
        <w:ind w:left="0"/>
        <w:jc w:val="both"/>
      </w:pPr>
      <w:r>
        <w:rPr>
          <w:rFonts w:ascii="Times New Roman"/>
          <w:b w:val="false"/>
          <w:i w:val="false"/>
          <w:color w:val="000000"/>
          <w:sz w:val="28"/>
        </w:rPr>
        <w:t>
      плана мероприятий по улучшению коэффициентов системы оценки рисков в случае наличия четырех и более отклонений коэффициентов системы оценки рисков организации от утвержденных пределов стандартного диапазона;</w:t>
      </w:r>
    </w:p>
    <w:bookmarkEnd w:id="170"/>
    <w:bookmarkStart w:name="z3459" w:id="171"/>
    <w:p>
      <w:pPr>
        <w:spacing w:after="0"/>
        <w:ind w:left="0"/>
        <w:jc w:val="both"/>
      </w:pPr>
      <w:r>
        <w:rPr>
          <w:rFonts w:ascii="Times New Roman"/>
          <w:b w:val="false"/>
          <w:i w:val="false"/>
          <w:color w:val="000000"/>
          <w:sz w:val="28"/>
        </w:rPr>
        <w:t>
      12) предоставление годовому общему собранию акционеров анализа коэффициентов системы оценки рисков (с пояснениями по коэффициентам, выходящим за пределы стандартного диапазона), и утвержденного советом директоров плана мероприятий по улучшению коэффициентов системы оценки рисков (при наличии);</w:t>
      </w:r>
    </w:p>
    <w:bookmarkEnd w:id="171"/>
    <w:bookmarkStart w:name="z3460" w:id="172"/>
    <w:p>
      <w:pPr>
        <w:spacing w:after="0"/>
        <w:ind w:left="0"/>
        <w:jc w:val="both"/>
      </w:pPr>
      <w:r>
        <w:rPr>
          <w:rFonts w:ascii="Times New Roman"/>
          <w:b w:val="false"/>
          <w:i w:val="false"/>
          <w:color w:val="000000"/>
          <w:sz w:val="28"/>
        </w:rPr>
        <w:t>
      13) обеспечение выполнения:</w:t>
      </w:r>
    </w:p>
    <w:bookmarkEnd w:id="172"/>
    <w:bookmarkStart w:name="z3461" w:id="173"/>
    <w:p>
      <w:pPr>
        <w:spacing w:after="0"/>
        <w:ind w:left="0"/>
        <w:jc w:val="both"/>
      </w:pPr>
      <w:r>
        <w:rPr>
          <w:rFonts w:ascii="Times New Roman"/>
          <w:b w:val="false"/>
          <w:i w:val="false"/>
          <w:color w:val="000000"/>
          <w:sz w:val="28"/>
        </w:rPr>
        <w:t xml:space="preserve">
      требований к управлению риском андеррайтинга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w:t>
      </w:r>
    </w:p>
    <w:bookmarkEnd w:id="173"/>
    <w:bookmarkStart w:name="z3462" w:id="174"/>
    <w:p>
      <w:pPr>
        <w:spacing w:after="0"/>
        <w:ind w:left="0"/>
        <w:jc w:val="both"/>
      </w:pPr>
      <w:r>
        <w:rPr>
          <w:rFonts w:ascii="Times New Roman"/>
          <w:b w:val="false"/>
          <w:i w:val="false"/>
          <w:color w:val="000000"/>
          <w:sz w:val="28"/>
        </w:rPr>
        <w:t xml:space="preserve">
      требований к управлению риском перестрахования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w:t>
      </w:r>
    </w:p>
    <w:bookmarkEnd w:id="174"/>
    <w:bookmarkStart w:name="z3463" w:id="175"/>
    <w:p>
      <w:pPr>
        <w:spacing w:after="0"/>
        <w:ind w:left="0"/>
        <w:jc w:val="both"/>
      </w:pPr>
      <w:r>
        <w:rPr>
          <w:rFonts w:ascii="Times New Roman"/>
          <w:b w:val="false"/>
          <w:i w:val="false"/>
          <w:color w:val="000000"/>
          <w:sz w:val="28"/>
        </w:rPr>
        <w:t xml:space="preserve">
      требований к управлению риском страховых выплат согласно </w:t>
      </w:r>
      <w:r>
        <w:rPr>
          <w:rFonts w:ascii="Times New Roman"/>
          <w:b w:val="false"/>
          <w:i w:val="false"/>
          <w:color w:val="000000"/>
          <w:sz w:val="28"/>
        </w:rPr>
        <w:t>приложению 7</w:t>
      </w:r>
      <w:r>
        <w:rPr>
          <w:rFonts w:ascii="Times New Roman"/>
          <w:b w:val="false"/>
          <w:i w:val="false"/>
          <w:color w:val="000000"/>
          <w:sz w:val="28"/>
        </w:rPr>
        <w:t xml:space="preserve"> к Правилам;</w:t>
      </w:r>
    </w:p>
    <w:bookmarkEnd w:id="175"/>
    <w:bookmarkStart w:name="z3464" w:id="176"/>
    <w:p>
      <w:pPr>
        <w:spacing w:after="0"/>
        <w:ind w:left="0"/>
        <w:jc w:val="both"/>
      </w:pPr>
      <w:r>
        <w:rPr>
          <w:rFonts w:ascii="Times New Roman"/>
          <w:b w:val="false"/>
          <w:i w:val="false"/>
          <w:color w:val="000000"/>
          <w:sz w:val="28"/>
        </w:rPr>
        <w:t xml:space="preserve">
      требований к управлению риском недостаточности страховых резервов согласно </w:t>
      </w:r>
      <w:r>
        <w:rPr>
          <w:rFonts w:ascii="Times New Roman"/>
          <w:b w:val="false"/>
          <w:i w:val="false"/>
          <w:color w:val="000000"/>
          <w:sz w:val="28"/>
        </w:rPr>
        <w:t>приложению 8</w:t>
      </w:r>
      <w:r>
        <w:rPr>
          <w:rFonts w:ascii="Times New Roman"/>
          <w:b w:val="false"/>
          <w:i w:val="false"/>
          <w:color w:val="000000"/>
          <w:sz w:val="28"/>
        </w:rPr>
        <w:t xml:space="preserve"> к Правилам;</w:t>
      </w:r>
    </w:p>
    <w:bookmarkEnd w:id="176"/>
    <w:bookmarkStart w:name="z3465" w:id="177"/>
    <w:p>
      <w:pPr>
        <w:spacing w:after="0"/>
        <w:ind w:left="0"/>
        <w:jc w:val="both"/>
      </w:pPr>
      <w:r>
        <w:rPr>
          <w:rFonts w:ascii="Times New Roman"/>
          <w:b w:val="false"/>
          <w:i w:val="false"/>
          <w:color w:val="000000"/>
          <w:sz w:val="28"/>
        </w:rPr>
        <w:t xml:space="preserve">
      требований к управлению инвестиционным риском согласно </w:t>
      </w:r>
      <w:r>
        <w:rPr>
          <w:rFonts w:ascii="Times New Roman"/>
          <w:b w:val="false"/>
          <w:i w:val="false"/>
          <w:color w:val="000000"/>
          <w:sz w:val="28"/>
        </w:rPr>
        <w:t>приложению 9</w:t>
      </w:r>
      <w:r>
        <w:rPr>
          <w:rFonts w:ascii="Times New Roman"/>
          <w:b w:val="false"/>
          <w:i w:val="false"/>
          <w:color w:val="000000"/>
          <w:sz w:val="28"/>
        </w:rPr>
        <w:t xml:space="preserve"> к Правилам;</w:t>
      </w:r>
    </w:p>
    <w:bookmarkEnd w:id="177"/>
    <w:bookmarkStart w:name="z3466" w:id="178"/>
    <w:p>
      <w:pPr>
        <w:spacing w:after="0"/>
        <w:ind w:left="0"/>
        <w:jc w:val="both"/>
      </w:pPr>
      <w:r>
        <w:rPr>
          <w:rFonts w:ascii="Times New Roman"/>
          <w:b w:val="false"/>
          <w:i w:val="false"/>
          <w:color w:val="000000"/>
          <w:sz w:val="28"/>
        </w:rPr>
        <w:t xml:space="preserve">
      требований к управлению операционными и сопутствующими рисками согласно </w:t>
      </w:r>
      <w:r>
        <w:rPr>
          <w:rFonts w:ascii="Times New Roman"/>
          <w:b w:val="false"/>
          <w:i w:val="false"/>
          <w:color w:val="000000"/>
          <w:sz w:val="28"/>
        </w:rPr>
        <w:t>приложению 10</w:t>
      </w:r>
      <w:r>
        <w:rPr>
          <w:rFonts w:ascii="Times New Roman"/>
          <w:b w:val="false"/>
          <w:i w:val="false"/>
          <w:color w:val="000000"/>
          <w:sz w:val="28"/>
        </w:rPr>
        <w:t xml:space="preserve"> к Правилам;</w:t>
      </w:r>
    </w:p>
    <w:bookmarkEnd w:id="178"/>
    <w:bookmarkStart w:name="z3467" w:id="179"/>
    <w:p>
      <w:pPr>
        <w:spacing w:after="0"/>
        <w:ind w:left="0"/>
        <w:jc w:val="both"/>
      </w:pPr>
      <w:r>
        <w:rPr>
          <w:rFonts w:ascii="Times New Roman"/>
          <w:b w:val="false"/>
          <w:i w:val="false"/>
          <w:color w:val="000000"/>
          <w:sz w:val="28"/>
        </w:rPr>
        <w:t xml:space="preserve">
      требований к управлению комплаенс-риском согласно </w:t>
      </w:r>
      <w:r>
        <w:rPr>
          <w:rFonts w:ascii="Times New Roman"/>
          <w:b w:val="false"/>
          <w:i w:val="false"/>
          <w:color w:val="000000"/>
          <w:sz w:val="28"/>
        </w:rPr>
        <w:t>приложению 11</w:t>
      </w:r>
      <w:r>
        <w:rPr>
          <w:rFonts w:ascii="Times New Roman"/>
          <w:b w:val="false"/>
          <w:i w:val="false"/>
          <w:color w:val="000000"/>
          <w:sz w:val="28"/>
        </w:rPr>
        <w:t xml:space="preserve"> к Правилам;</w:t>
      </w:r>
    </w:p>
    <w:bookmarkEnd w:id="179"/>
    <w:bookmarkStart w:name="z3468" w:id="180"/>
    <w:p>
      <w:pPr>
        <w:spacing w:after="0"/>
        <w:ind w:left="0"/>
        <w:jc w:val="both"/>
      </w:pPr>
      <w:r>
        <w:rPr>
          <w:rFonts w:ascii="Times New Roman"/>
          <w:b w:val="false"/>
          <w:i w:val="false"/>
          <w:color w:val="000000"/>
          <w:sz w:val="28"/>
        </w:rPr>
        <w:t>
      14) в целях корректировки корпоративной стратегии и внутренней политики по управлению рисками совместно с подразделением стратегического планирования и анализа либо иным структурным подразделением с аналогичными функциями представление правлению не реже одного раза в год:</w:t>
      </w:r>
    </w:p>
    <w:bookmarkEnd w:id="180"/>
    <w:bookmarkStart w:name="z3469" w:id="181"/>
    <w:p>
      <w:pPr>
        <w:spacing w:after="0"/>
        <w:ind w:left="0"/>
        <w:jc w:val="both"/>
      </w:pPr>
      <w:r>
        <w:rPr>
          <w:rFonts w:ascii="Times New Roman"/>
          <w:b w:val="false"/>
          <w:i w:val="false"/>
          <w:color w:val="000000"/>
          <w:sz w:val="28"/>
        </w:rPr>
        <w:t>
      отчета, содержащего детальный обзор текущего состояния организации с учетом количественных и качественных данных обо всех рисках, степени их вероятности, степени готовности организации, проведенных мероприятиях по их минимизации, мер реагирования;</w:t>
      </w:r>
    </w:p>
    <w:bookmarkEnd w:id="181"/>
    <w:bookmarkStart w:name="z3470" w:id="182"/>
    <w:p>
      <w:pPr>
        <w:spacing w:after="0"/>
        <w:ind w:left="0"/>
        <w:jc w:val="both"/>
      </w:pPr>
      <w:r>
        <w:rPr>
          <w:rFonts w:ascii="Times New Roman"/>
          <w:b w:val="false"/>
          <w:i w:val="false"/>
          <w:color w:val="000000"/>
          <w:sz w:val="28"/>
        </w:rPr>
        <w:t>
      отчета, содержащего детальный обзор финансового состояния и результатов деятельности организации, а также изменений в законодательстве актах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способные повлиять на финансовое состояние организации, карту рисков организации.</w:t>
      </w:r>
    </w:p>
    <w:bookmarkEnd w:id="182"/>
    <w:bookmarkStart w:name="z3471" w:id="183"/>
    <w:p>
      <w:pPr>
        <w:spacing w:after="0"/>
        <w:ind w:left="0"/>
        <w:jc w:val="both"/>
      </w:pPr>
      <w:r>
        <w:rPr>
          <w:rFonts w:ascii="Times New Roman"/>
          <w:b w:val="false"/>
          <w:i w:val="false"/>
          <w:color w:val="000000"/>
          <w:sz w:val="28"/>
        </w:rPr>
        <w:t>
      При применении положений настоящего пункта к филиалу страховой (перестраховочной) организации-нерезидента Республики Казахстан:</w:t>
      </w:r>
    </w:p>
    <w:bookmarkEnd w:id="183"/>
    <w:bookmarkStart w:name="z3472" w:id="184"/>
    <w:p>
      <w:pPr>
        <w:spacing w:after="0"/>
        <w:ind w:left="0"/>
        <w:jc w:val="both"/>
      </w:pPr>
      <w:r>
        <w:rPr>
          <w:rFonts w:ascii="Times New Roman"/>
          <w:b w:val="false"/>
          <w:i w:val="false"/>
          <w:color w:val="000000"/>
          <w:sz w:val="28"/>
        </w:rPr>
        <w:t>
      положения подпунктов 1) и 2) настоящего пункта применяются к функциональным обязанностям подразделения по управлению рисками страховой (перестраховочной) организации-нерезидента Республики Казахстан;</w:t>
      </w:r>
    </w:p>
    <w:bookmarkEnd w:id="184"/>
    <w:bookmarkStart w:name="z3473" w:id="185"/>
    <w:p>
      <w:pPr>
        <w:spacing w:after="0"/>
        <w:ind w:left="0"/>
        <w:jc w:val="both"/>
      </w:pPr>
      <w:r>
        <w:rPr>
          <w:rFonts w:ascii="Times New Roman"/>
          <w:b w:val="false"/>
          <w:i w:val="false"/>
          <w:color w:val="000000"/>
          <w:sz w:val="28"/>
        </w:rPr>
        <w:t>
      положения подпунктов 3), 11) и 12) настоящего пункта не распространяются на филиал страховой (перестраховочной) организации-нерезидента Республики Казахстан.</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186"/>
    <w:p>
      <w:pPr>
        <w:spacing w:after="0"/>
        <w:ind w:left="0"/>
        <w:jc w:val="both"/>
      </w:pPr>
      <w:r>
        <w:rPr>
          <w:rFonts w:ascii="Times New Roman"/>
          <w:b w:val="false"/>
          <w:i w:val="false"/>
          <w:color w:val="000000"/>
          <w:sz w:val="28"/>
        </w:rPr>
        <w:t>
      19. Подразделение по управлению рисками получает от всех коллегиальных органов, структурных подразделений, филиалов, представительств, и работников организации любые документы и информацию, необходимую для осуществления своих функций, в сроки, указанные в запросе подразделения по управлению рисками.</w:t>
      </w:r>
    </w:p>
    <w:bookmarkEnd w:id="186"/>
    <w:bookmarkStart w:name="z226" w:id="187"/>
    <w:p>
      <w:pPr>
        <w:spacing w:after="0"/>
        <w:ind w:left="0"/>
        <w:jc w:val="both"/>
      </w:pPr>
      <w:r>
        <w:rPr>
          <w:rFonts w:ascii="Times New Roman"/>
          <w:b w:val="false"/>
          <w:i w:val="false"/>
          <w:color w:val="000000"/>
          <w:sz w:val="28"/>
        </w:rPr>
        <w:t>
      20. Руководящие работники организации и руководители структурных подразделений ответственны за своевременное и полное доведение до сведения подразделения по управлению рисками всей необходимой информации, связанной с оценкой рисков.</w:t>
      </w:r>
    </w:p>
    <w:bookmarkEnd w:id="187"/>
    <w:bookmarkStart w:name="z227" w:id="188"/>
    <w:p>
      <w:pPr>
        <w:spacing w:after="0"/>
        <w:ind w:left="0"/>
        <w:jc w:val="left"/>
      </w:pPr>
      <w:r>
        <w:rPr>
          <w:rFonts w:ascii="Times New Roman"/>
          <w:b/>
          <w:i w:val="false"/>
          <w:color w:val="000000"/>
        </w:rPr>
        <w:t xml:space="preserve"> Глава 4. Порядок формирования системы внутреннего контроля</w:t>
      </w:r>
    </w:p>
    <w:bookmarkEnd w:id="188"/>
    <w:bookmarkStart w:name="z228" w:id="189"/>
    <w:p>
      <w:pPr>
        <w:spacing w:after="0"/>
        <w:ind w:left="0"/>
        <w:jc w:val="both"/>
      </w:pPr>
      <w:r>
        <w:rPr>
          <w:rFonts w:ascii="Times New Roman"/>
          <w:b w:val="false"/>
          <w:i w:val="false"/>
          <w:color w:val="000000"/>
          <w:sz w:val="28"/>
        </w:rPr>
        <w:t>
      21. Система внутреннего контроля в организации создается для целей обеспечения:</w:t>
      </w:r>
    </w:p>
    <w:bookmarkEnd w:id="189"/>
    <w:bookmarkStart w:name="z229" w:id="190"/>
    <w:p>
      <w:pPr>
        <w:spacing w:after="0"/>
        <w:ind w:left="0"/>
        <w:jc w:val="both"/>
      </w:pPr>
      <w:r>
        <w:rPr>
          <w:rFonts w:ascii="Times New Roman"/>
          <w:b w:val="false"/>
          <w:i w:val="false"/>
          <w:color w:val="000000"/>
          <w:sz w:val="28"/>
        </w:rPr>
        <w:t>
      1) операционной и финансовой эффективности деятельности организации, что предполагает проверку эффективности и рентабельности управления активами и пассивами организации и определения вероятности убытков;</w:t>
      </w:r>
    </w:p>
    <w:bookmarkEnd w:id="190"/>
    <w:bookmarkStart w:name="z230" w:id="191"/>
    <w:p>
      <w:pPr>
        <w:spacing w:after="0"/>
        <w:ind w:left="0"/>
        <w:jc w:val="both"/>
      </w:pPr>
      <w:r>
        <w:rPr>
          <w:rFonts w:ascii="Times New Roman"/>
          <w:b w:val="false"/>
          <w:i w:val="false"/>
          <w:color w:val="000000"/>
          <w:sz w:val="28"/>
        </w:rPr>
        <w:t>
      2) надежности, полноты и своевременности финансовой и управленческой отчетности, что предполагает проверку составления достоверной и качественной финансовой отчетности и других финансовых документов, используемых организацией при принятии решений;</w:t>
      </w:r>
    </w:p>
    <w:bookmarkEnd w:id="191"/>
    <w:bookmarkStart w:name="z231" w:id="192"/>
    <w:p>
      <w:pPr>
        <w:spacing w:after="0"/>
        <w:ind w:left="0"/>
        <w:jc w:val="both"/>
      </w:pPr>
      <w:r>
        <w:rPr>
          <w:rFonts w:ascii="Times New Roman"/>
          <w:b w:val="false"/>
          <w:i w:val="false"/>
          <w:color w:val="000000"/>
          <w:sz w:val="28"/>
        </w:rPr>
        <w:t>
      3) соблюдения требований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и внутренних документов организации.</w:t>
      </w:r>
    </w:p>
    <w:bookmarkEnd w:id="192"/>
    <w:bookmarkStart w:name="z232" w:id="193"/>
    <w:p>
      <w:pPr>
        <w:spacing w:after="0"/>
        <w:ind w:left="0"/>
        <w:jc w:val="both"/>
      </w:pPr>
      <w:r>
        <w:rPr>
          <w:rFonts w:ascii="Times New Roman"/>
          <w:b w:val="false"/>
          <w:i w:val="false"/>
          <w:color w:val="000000"/>
          <w:sz w:val="28"/>
        </w:rPr>
        <w:t>
      Надлежащее функционирование этих компонентов является важным условием эффективной деятельности организации, работы информационных систем и соблюдения пруденциальных нормативов и иных обязательных к соблюдению норм и лимитов организации, установленных уполномоченным органом.</w:t>
      </w:r>
    </w:p>
    <w:bookmarkEnd w:id="193"/>
    <w:bookmarkStart w:name="z233" w:id="194"/>
    <w:p>
      <w:pPr>
        <w:spacing w:after="0"/>
        <w:ind w:left="0"/>
        <w:jc w:val="both"/>
      </w:pPr>
      <w:r>
        <w:rPr>
          <w:rFonts w:ascii="Times New Roman"/>
          <w:b w:val="false"/>
          <w:i w:val="false"/>
          <w:color w:val="000000"/>
          <w:sz w:val="28"/>
        </w:rPr>
        <w:t>
      22. Система внутреннего контроля организации представляет собой постоянный процесс, состоящий из пяти взаимосвязанных компонентов:</w:t>
      </w:r>
    </w:p>
    <w:bookmarkEnd w:id="194"/>
    <w:bookmarkStart w:name="z234" w:id="195"/>
    <w:p>
      <w:pPr>
        <w:spacing w:after="0"/>
        <w:ind w:left="0"/>
        <w:jc w:val="both"/>
      </w:pPr>
      <w:r>
        <w:rPr>
          <w:rFonts w:ascii="Times New Roman"/>
          <w:b w:val="false"/>
          <w:i w:val="false"/>
          <w:color w:val="000000"/>
          <w:sz w:val="28"/>
        </w:rPr>
        <w:t>
      1) управленческий контроль;</w:t>
      </w:r>
    </w:p>
    <w:bookmarkEnd w:id="195"/>
    <w:bookmarkStart w:name="z235" w:id="196"/>
    <w:p>
      <w:pPr>
        <w:spacing w:after="0"/>
        <w:ind w:left="0"/>
        <w:jc w:val="both"/>
      </w:pPr>
      <w:r>
        <w:rPr>
          <w:rFonts w:ascii="Times New Roman"/>
          <w:b w:val="false"/>
          <w:i w:val="false"/>
          <w:color w:val="000000"/>
          <w:sz w:val="28"/>
        </w:rPr>
        <w:t>
      2) выявление и оценка рисков;</w:t>
      </w:r>
    </w:p>
    <w:bookmarkEnd w:id="196"/>
    <w:bookmarkStart w:name="z236" w:id="197"/>
    <w:p>
      <w:pPr>
        <w:spacing w:after="0"/>
        <w:ind w:left="0"/>
        <w:jc w:val="both"/>
      </w:pPr>
      <w:r>
        <w:rPr>
          <w:rFonts w:ascii="Times New Roman"/>
          <w:b w:val="false"/>
          <w:i w:val="false"/>
          <w:color w:val="000000"/>
          <w:sz w:val="28"/>
        </w:rPr>
        <w:t>
      3) осуществление контроля и разделение полномочий;</w:t>
      </w:r>
    </w:p>
    <w:bookmarkEnd w:id="197"/>
    <w:bookmarkStart w:name="z237" w:id="198"/>
    <w:p>
      <w:pPr>
        <w:spacing w:after="0"/>
        <w:ind w:left="0"/>
        <w:jc w:val="both"/>
      </w:pPr>
      <w:r>
        <w:rPr>
          <w:rFonts w:ascii="Times New Roman"/>
          <w:b w:val="false"/>
          <w:i w:val="false"/>
          <w:color w:val="000000"/>
          <w:sz w:val="28"/>
        </w:rPr>
        <w:t>
      4) информационный обмен и взаимодействие;</w:t>
      </w:r>
    </w:p>
    <w:bookmarkEnd w:id="198"/>
    <w:bookmarkStart w:name="z238" w:id="199"/>
    <w:p>
      <w:pPr>
        <w:spacing w:after="0"/>
        <w:ind w:left="0"/>
        <w:jc w:val="both"/>
      </w:pPr>
      <w:r>
        <w:rPr>
          <w:rFonts w:ascii="Times New Roman"/>
          <w:b w:val="false"/>
          <w:i w:val="false"/>
          <w:color w:val="000000"/>
          <w:sz w:val="28"/>
        </w:rPr>
        <w:t>
      5) мониторинг (оценка эффективности системы внутреннего контроля) и исключение нарушений и несоответствий (недостатков).</w:t>
      </w:r>
    </w:p>
    <w:bookmarkEnd w:id="199"/>
    <w:bookmarkStart w:name="z239" w:id="200"/>
    <w:p>
      <w:pPr>
        <w:spacing w:after="0"/>
        <w:ind w:left="0"/>
        <w:jc w:val="both"/>
      </w:pPr>
      <w:r>
        <w:rPr>
          <w:rFonts w:ascii="Times New Roman"/>
          <w:b w:val="false"/>
          <w:i w:val="false"/>
          <w:color w:val="000000"/>
          <w:sz w:val="28"/>
        </w:rPr>
        <w:t>
      23. Функционирование системы внутреннего контроля происходит по принципу непрерывного поочередного прохождения следующих трех этапов:</w:t>
      </w:r>
    </w:p>
    <w:bookmarkEnd w:id="200"/>
    <w:bookmarkStart w:name="z240" w:id="201"/>
    <w:p>
      <w:pPr>
        <w:spacing w:after="0"/>
        <w:ind w:left="0"/>
        <w:jc w:val="both"/>
      </w:pPr>
      <w:r>
        <w:rPr>
          <w:rFonts w:ascii="Times New Roman"/>
          <w:b w:val="false"/>
          <w:i w:val="false"/>
          <w:color w:val="000000"/>
          <w:sz w:val="28"/>
        </w:rPr>
        <w:t>
      1) формирование системы внутреннего контроля (с учетом результатов оценки эффективности) путем включения процедур во внутренние документы организации;</w:t>
      </w:r>
    </w:p>
    <w:bookmarkEnd w:id="201"/>
    <w:bookmarkStart w:name="z241" w:id="202"/>
    <w:p>
      <w:pPr>
        <w:spacing w:after="0"/>
        <w:ind w:left="0"/>
        <w:jc w:val="both"/>
      </w:pPr>
      <w:r>
        <w:rPr>
          <w:rFonts w:ascii="Times New Roman"/>
          <w:b w:val="false"/>
          <w:i w:val="false"/>
          <w:color w:val="000000"/>
          <w:sz w:val="28"/>
        </w:rPr>
        <w:t>
      2) исполнение внутренних документов организации в работе;</w:t>
      </w:r>
    </w:p>
    <w:bookmarkEnd w:id="202"/>
    <w:bookmarkStart w:name="z242" w:id="203"/>
    <w:p>
      <w:pPr>
        <w:spacing w:after="0"/>
        <w:ind w:left="0"/>
        <w:jc w:val="both"/>
      </w:pPr>
      <w:r>
        <w:rPr>
          <w:rFonts w:ascii="Times New Roman"/>
          <w:b w:val="false"/>
          <w:i w:val="false"/>
          <w:color w:val="000000"/>
          <w:sz w:val="28"/>
        </w:rPr>
        <w:t>
      3) проведение оценки эффективности системы внутреннего контроля.</w:t>
      </w:r>
    </w:p>
    <w:bookmarkEnd w:id="203"/>
    <w:bookmarkStart w:name="z243" w:id="204"/>
    <w:p>
      <w:pPr>
        <w:spacing w:after="0"/>
        <w:ind w:left="0"/>
        <w:jc w:val="both"/>
      </w:pPr>
      <w:r>
        <w:rPr>
          <w:rFonts w:ascii="Times New Roman"/>
          <w:b w:val="false"/>
          <w:i w:val="false"/>
          <w:color w:val="000000"/>
          <w:sz w:val="28"/>
        </w:rPr>
        <w:t>
      24. Процедурами внутреннего контроля являются:</w:t>
      </w:r>
    </w:p>
    <w:bookmarkEnd w:id="204"/>
    <w:bookmarkStart w:name="z244" w:id="205"/>
    <w:p>
      <w:pPr>
        <w:spacing w:after="0"/>
        <w:ind w:left="0"/>
        <w:jc w:val="both"/>
      </w:pPr>
      <w:r>
        <w:rPr>
          <w:rFonts w:ascii="Times New Roman"/>
          <w:b w:val="false"/>
          <w:i w:val="false"/>
          <w:color w:val="000000"/>
          <w:sz w:val="28"/>
        </w:rPr>
        <w:t>
      1) ежеквартальная проверка процесса достижения поставленных в корпоративной стратегии организации целей и задач посредством представления структурными подразделениями в рамках возложенных на них функций совету директоров и правлению отчетов о текущих результатах финансовой деятельности с приложением плановых показателей финансовой деятельности;</w:t>
      </w:r>
    </w:p>
    <w:bookmarkEnd w:id="205"/>
    <w:bookmarkStart w:name="z245" w:id="206"/>
    <w:p>
      <w:pPr>
        <w:spacing w:after="0"/>
        <w:ind w:left="0"/>
        <w:jc w:val="both"/>
      </w:pPr>
      <w:r>
        <w:rPr>
          <w:rFonts w:ascii="Times New Roman"/>
          <w:b w:val="false"/>
          <w:i w:val="false"/>
          <w:color w:val="000000"/>
          <w:sz w:val="28"/>
        </w:rPr>
        <w:t>
      2) проведение периодической инвентаризации, включая кассовую наличность и финансовые инструменты;</w:t>
      </w:r>
    </w:p>
    <w:bookmarkEnd w:id="206"/>
    <w:bookmarkStart w:name="z246" w:id="207"/>
    <w:p>
      <w:pPr>
        <w:spacing w:after="0"/>
        <w:ind w:left="0"/>
        <w:jc w:val="both"/>
      </w:pPr>
      <w:r>
        <w:rPr>
          <w:rFonts w:ascii="Times New Roman"/>
          <w:b w:val="false"/>
          <w:i w:val="false"/>
          <w:color w:val="000000"/>
          <w:sz w:val="28"/>
        </w:rPr>
        <w:t>
      3) проверка соблюдения установленных лимитов риска и реализации мероприятий по устранению выявленных несоответствий;</w:t>
      </w:r>
    </w:p>
    <w:bookmarkEnd w:id="207"/>
    <w:bookmarkStart w:name="z247" w:id="208"/>
    <w:p>
      <w:pPr>
        <w:spacing w:after="0"/>
        <w:ind w:left="0"/>
        <w:jc w:val="both"/>
      </w:pPr>
      <w:r>
        <w:rPr>
          <w:rFonts w:ascii="Times New Roman"/>
          <w:b w:val="false"/>
          <w:i w:val="false"/>
          <w:color w:val="000000"/>
          <w:sz w:val="28"/>
        </w:rPr>
        <w:t>
      4) установление перечня операций, требующих обязательной авторизации;</w:t>
      </w:r>
    </w:p>
    <w:bookmarkEnd w:id="208"/>
    <w:bookmarkStart w:name="z248" w:id="209"/>
    <w:p>
      <w:pPr>
        <w:spacing w:after="0"/>
        <w:ind w:left="0"/>
        <w:jc w:val="both"/>
      </w:pPr>
      <w:r>
        <w:rPr>
          <w:rFonts w:ascii="Times New Roman"/>
          <w:b w:val="false"/>
          <w:i w:val="false"/>
          <w:color w:val="000000"/>
          <w:sz w:val="28"/>
        </w:rPr>
        <w:t>
      5) проверка условий операций и результатов применения моделей управления рисками;</w:t>
      </w:r>
    </w:p>
    <w:bookmarkEnd w:id="209"/>
    <w:bookmarkStart w:name="z249" w:id="210"/>
    <w:p>
      <w:pPr>
        <w:spacing w:after="0"/>
        <w:ind w:left="0"/>
        <w:jc w:val="both"/>
      </w:pPr>
      <w:r>
        <w:rPr>
          <w:rFonts w:ascii="Times New Roman"/>
          <w:b w:val="false"/>
          <w:i w:val="false"/>
          <w:color w:val="000000"/>
          <w:sz w:val="28"/>
        </w:rPr>
        <w:t>
      6) проверка своевременности, правильности, полноты и точности отражения проведенных операций в учете и отчетности.</w:t>
      </w:r>
    </w:p>
    <w:bookmarkEnd w:id="210"/>
    <w:bookmarkStart w:name="z250" w:id="211"/>
    <w:p>
      <w:pPr>
        <w:spacing w:after="0"/>
        <w:ind w:left="0"/>
        <w:jc w:val="left"/>
      </w:pPr>
      <w:r>
        <w:rPr>
          <w:rFonts w:ascii="Times New Roman"/>
          <w:b/>
          <w:i w:val="false"/>
          <w:color w:val="000000"/>
        </w:rPr>
        <w:t xml:space="preserve"> Глава 5. Внутренний аудит</w:t>
      </w:r>
    </w:p>
    <w:bookmarkEnd w:id="211"/>
    <w:bookmarkStart w:name="z251" w:id="212"/>
    <w:p>
      <w:pPr>
        <w:spacing w:after="0"/>
        <w:ind w:left="0"/>
        <w:jc w:val="both"/>
      </w:pPr>
      <w:r>
        <w:rPr>
          <w:rFonts w:ascii="Times New Roman"/>
          <w:b w:val="false"/>
          <w:i w:val="false"/>
          <w:color w:val="000000"/>
          <w:sz w:val="28"/>
        </w:rPr>
        <w:t>
      25. Совет директоров в целях обеспечения эффективности системы внутреннего контроля организации, обеспечения функциональной и организационной независимости службы внутреннего аудита:</w:t>
      </w:r>
    </w:p>
    <w:bookmarkEnd w:id="212"/>
    <w:bookmarkStart w:name="z2860" w:id="213"/>
    <w:p>
      <w:pPr>
        <w:spacing w:after="0"/>
        <w:ind w:left="0"/>
        <w:jc w:val="both"/>
      </w:pPr>
      <w:r>
        <w:rPr>
          <w:rFonts w:ascii="Times New Roman"/>
          <w:b w:val="false"/>
          <w:i w:val="false"/>
          <w:color w:val="000000"/>
          <w:sz w:val="28"/>
        </w:rPr>
        <w:t>
      1) утверждает политику внутреннего аудита;</w:t>
      </w:r>
    </w:p>
    <w:bookmarkEnd w:id="213"/>
    <w:bookmarkStart w:name="z2861" w:id="214"/>
    <w:p>
      <w:pPr>
        <w:spacing w:after="0"/>
        <w:ind w:left="0"/>
        <w:jc w:val="both"/>
      </w:pPr>
      <w:r>
        <w:rPr>
          <w:rFonts w:ascii="Times New Roman"/>
          <w:b w:val="false"/>
          <w:i w:val="false"/>
          <w:color w:val="000000"/>
          <w:sz w:val="28"/>
        </w:rPr>
        <w:t>
      2) утверждает положение о службе внутреннего аудита;</w:t>
      </w:r>
    </w:p>
    <w:bookmarkEnd w:id="214"/>
    <w:bookmarkStart w:name="z2862" w:id="215"/>
    <w:p>
      <w:pPr>
        <w:spacing w:after="0"/>
        <w:ind w:left="0"/>
        <w:jc w:val="both"/>
      </w:pPr>
      <w:r>
        <w:rPr>
          <w:rFonts w:ascii="Times New Roman"/>
          <w:b w:val="false"/>
          <w:i w:val="false"/>
          <w:color w:val="000000"/>
          <w:sz w:val="28"/>
        </w:rPr>
        <w:t>
      3) утверждает годовой план внутреннего аудита;</w:t>
      </w:r>
    </w:p>
    <w:bookmarkEnd w:id="215"/>
    <w:bookmarkStart w:name="z2863" w:id="216"/>
    <w:p>
      <w:pPr>
        <w:spacing w:after="0"/>
        <w:ind w:left="0"/>
        <w:jc w:val="both"/>
      </w:pPr>
      <w:r>
        <w:rPr>
          <w:rFonts w:ascii="Times New Roman"/>
          <w:b w:val="false"/>
          <w:i w:val="false"/>
          <w:color w:val="000000"/>
          <w:sz w:val="28"/>
        </w:rPr>
        <w:t>
      4) назначает работников службы внутреннего аудита;</w:t>
      </w:r>
    </w:p>
    <w:bookmarkEnd w:id="216"/>
    <w:bookmarkStart w:name="z2864" w:id="217"/>
    <w:p>
      <w:pPr>
        <w:spacing w:after="0"/>
        <w:ind w:left="0"/>
        <w:jc w:val="both"/>
      </w:pPr>
      <w:r>
        <w:rPr>
          <w:rFonts w:ascii="Times New Roman"/>
          <w:b w:val="false"/>
          <w:i w:val="false"/>
          <w:color w:val="000000"/>
          <w:sz w:val="28"/>
        </w:rPr>
        <w:t>
      5) предоставляет рекомендации общему собранию акционеров для определения аудиторской организации, осуществляющей аудит организации.</w:t>
      </w:r>
    </w:p>
    <w:bookmarkEnd w:id="217"/>
    <w:p>
      <w:pPr>
        <w:spacing w:after="0"/>
        <w:ind w:left="0"/>
        <w:jc w:val="both"/>
      </w:pPr>
      <w:r>
        <w:rPr>
          <w:rFonts w:ascii="Times New Roman"/>
          <w:b w:val="false"/>
          <w:i w:val="false"/>
          <w:color w:val="000000"/>
          <w:sz w:val="28"/>
        </w:rPr>
        <w:t>
      Требования подпункта 5) настоящего пункта не распространяются на филиал страховой (перестраховочной) организации-нерезидента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7" w:id="218"/>
    <w:p>
      <w:pPr>
        <w:spacing w:after="0"/>
        <w:ind w:left="0"/>
        <w:jc w:val="both"/>
      </w:pPr>
      <w:r>
        <w:rPr>
          <w:rFonts w:ascii="Times New Roman"/>
          <w:b w:val="false"/>
          <w:i w:val="false"/>
          <w:color w:val="000000"/>
          <w:sz w:val="28"/>
        </w:rPr>
        <w:t>
      26. Политика внутреннего аудита включает, но не ограничивается следующим:</w:t>
      </w:r>
    </w:p>
    <w:bookmarkEnd w:id="218"/>
    <w:bookmarkStart w:name="z2865" w:id="219"/>
    <w:p>
      <w:pPr>
        <w:spacing w:after="0"/>
        <w:ind w:left="0"/>
        <w:jc w:val="both"/>
      </w:pPr>
      <w:r>
        <w:rPr>
          <w:rFonts w:ascii="Times New Roman"/>
          <w:b w:val="false"/>
          <w:i w:val="false"/>
          <w:color w:val="000000"/>
          <w:sz w:val="28"/>
        </w:rPr>
        <w:t>
      1) цели и задачи внутреннего аудита;</w:t>
      </w:r>
    </w:p>
    <w:bookmarkEnd w:id="219"/>
    <w:bookmarkStart w:name="z2866" w:id="220"/>
    <w:p>
      <w:pPr>
        <w:spacing w:after="0"/>
        <w:ind w:left="0"/>
        <w:jc w:val="both"/>
      </w:pPr>
      <w:r>
        <w:rPr>
          <w:rFonts w:ascii="Times New Roman"/>
          <w:b w:val="false"/>
          <w:i w:val="false"/>
          <w:color w:val="000000"/>
          <w:sz w:val="28"/>
        </w:rPr>
        <w:t>
      2) требования к профессиональным качествам работников службы внутреннего аудита, их полномочия и ответственность;</w:t>
      </w:r>
    </w:p>
    <w:bookmarkEnd w:id="220"/>
    <w:bookmarkStart w:name="z2867" w:id="221"/>
    <w:p>
      <w:pPr>
        <w:spacing w:after="0"/>
        <w:ind w:left="0"/>
        <w:jc w:val="both"/>
      </w:pPr>
      <w:r>
        <w:rPr>
          <w:rFonts w:ascii="Times New Roman"/>
          <w:b w:val="false"/>
          <w:i w:val="false"/>
          <w:color w:val="000000"/>
          <w:sz w:val="28"/>
        </w:rPr>
        <w:t>
      3) порядок и процедуры осуществления внутреннего аудита, в том числе включающие методику оценки системы управления рисками и внутреннего контроля, корпоративного управления с указанием критериев оценки;</w:t>
      </w:r>
    </w:p>
    <w:bookmarkEnd w:id="221"/>
    <w:bookmarkStart w:name="z2868" w:id="222"/>
    <w:p>
      <w:pPr>
        <w:spacing w:after="0"/>
        <w:ind w:left="0"/>
        <w:jc w:val="both"/>
      </w:pPr>
      <w:r>
        <w:rPr>
          <w:rFonts w:ascii="Times New Roman"/>
          <w:b w:val="false"/>
          <w:i w:val="false"/>
          <w:color w:val="000000"/>
          <w:sz w:val="28"/>
        </w:rPr>
        <w:t>
      4) порядок взаимодействия и обмена информацией со структурными подразделениями организации, филиалом страховой (перестраховочной) организации-нерезидента Республики Казахстан;</w:t>
      </w:r>
    </w:p>
    <w:bookmarkEnd w:id="222"/>
    <w:bookmarkStart w:name="z2869" w:id="223"/>
    <w:p>
      <w:pPr>
        <w:spacing w:after="0"/>
        <w:ind w:left="0"/>
        <w:jc w:val="both"/>
      </w:pPr>
      <w:r>
        <w:rPr>
          <w:rFonts w:ascii="Times New Roman"/>
          <w:b w:val="false"/>
          <w:i w:val="false"/>
          <w:color w:val="000000"/>
          <w:sz w:val="28"/>
        </w:rPr>
        <w:t>
      5) бюджет службы внутреннего аудита.</w:t>
      </w:r>
    </w:p>
    <w:bookmarkEnd w:id="2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3" w:id="224"/>
    <w:p>
      <w:pPr>
        <w:spacing w:after="0"/>
        <w:ind w:left="0"/>
        <w:jc w:val="both"/>
      </w:pPr>
      <w:r>
        <w:rPr>
          <w:rFonts w:ascii="Times New Roman"/>
          <w:b w:val="false"/>
          <w:i w:val="false"/>
          <w:color w:val="000000"/>
          <w:sz w:val="28"/>
        </w:rPr>
        <w:t>
      27. При разработке политики внутреннего аудита учитываются, следующие факторы:</w:t>
      </w:r>
    </w:p>
    <w:bookmarkEnd w:id="224"/>
    <w:bookmarkStart w:name="z264" w:id="225"/>
    <w:p>
      <w:pPr>
        <w:spacing w:after="0"/>
        <w:ind w:left="0"/>
        <w:jc w:val="both"/>
      </w:pPr>
      <w:r>
        <w:rPr>
          <w:rFonts w:ascii="Times New Roman"/>
          <w:b w:val="false"/>
          <w:i w:val="false"/>
          <w:color w:val="000000"/>
          <w:sz w:val="28"/>
        </w:rPr>
        <w:t>
      стратегия организации;</w:t>
      </w:r>
    </w:p>
    <w:bookmarkEnd w:id="225"/>
    <w:bookmarkStart w:name="z265" w:id="226"/>
    <w:p>
      <w:pPr>
        <w:spacing w:after="0"/>
        <w:ind w:left="0"/>
        <w:jc w:val="both"/>
      </w:pPr>
      <w:r>
        <w:rPr>
          <w:rFonts w:ascii="Times New Roman"/>
          <w:b w:val="false"/>
          <w:i w:val="false"/>
          <w:color w:val="000000"/>
          <w:sz w:val="28"/>
        </w:rPr>
        <w:t>
      размер, характер и сложность деятельности организации;</w:t>
      </w:r>
    </w:p>
    <w:bookmarkEnd w:id="226"/>
    <w:bookmarkStart w:name="z266" w:id="227"/>
    <w:p>
      <w:pPr>
        <w:spacing w:after="0"/>
        <w:ind w:left="0"/>
        <w:jc w:val="both"/>
      </w:pPr>
      <w:r>
        <w:rPr>
          <w:rFonts w:ascii="Times New Roman"/>
          <w:b w:val="false"/>
          <w:i w:val="false"/>
          <w:color w:val="000000"/>
          <w:sz w:val="28"/>
        </w:rPr>
        <w:t>
      организационная структура организации;</w:t>
      </w:r>
    </w:p>
    <w:bookmarkEnd w:id="227"/>
    <w:bookmarkStart w:name="z267" w:id="228"/>
    <w:p>
      <w:pPr>
        <w:spacing w:after="0"/>
        <w:ind w:left="0"/>
        <w:jc w:val="both"/>
      </w:pPr>
      <w:r>
        <w:rPr>
          <w:rFonts w:ascii="Times New Roman"/>
          <w:b w:val="false"/>
          <w:i w:val="false"/>
          <w:color w:val="000000"/>
          <w:sz w:val="28"/>
        </w:rPr>
        <w:t>
      уровень и виды рисков, присущих деятельности организации.</w:t>
      </w:r>
    </w:p>
    <w:bookmarkEnd w:id="228"/>
    <w:bookmarkStart w:name="z268" w:id="229"/>
    <w:p>
      <w:pPr>
        <w:spacing w:after="0"/>
        <w:ind w:left="0"/>
        <w:jc w:val="both"/>
      </w:pPr>
      <w:r>
        <w:rPr>
          <w:rFonts w:ascii="Times New Roman"/>
          <w:b w:val="false"/>
          <w:i w:val="false"/>
          <w:color w:val="000000"/>
          <w:sz w:val="28"/>
        </w:rPr>
        <w:t>
      28. Коллегиальный орган по вопросам внутреннего аудита:</w:t>
      </w:r>
    </w:p>
    <w:bookmarkEnd w:id="229"/>
    <w:bookmarkStart w:name="z2870" w:id="230"/>
    <w:p>
      <w:pPr>
        <w:spacing w:after="0"/>
        <w:ind w:left="0"/>
        <w:jc w:val="both"/>
      </w:pPr>
      <w:r>
        <w:rPr>
          <w:rFonts w:ascii="Times New Roman"/>
          <w:b w:val="false"/>
          <w:i w:val="false"/>
          <w:color w:val="000000"/>
          <w:sz w:val="28"/>
        </w:rPr>
        <w:t>
      1) обеспечивает разработку и согласовывает политику внутреннего аудита, положения о службе внутреннего аудита, годового плана и программу внутреннего аудита;</w:t>
      </w:r>
    </w:p>
    <w:bookmarkEnd w:id="230"/>
    <w:bookmarkStart w:name="z2871" w:id="231"/>
    <w:p>
      <w:pPr>
        <w:spacing w:after="0"/>
        <w:ind w:left="0"/>
        <w:jc w:val="both"/>
      </w:pPr>
      <w:r>
        <w:rPr>
          <w:rFonts w:ascii="Times New Roman"/>
          <w:b w:val="false"/>
          <w:i w:val="false"/>
          <w:color w:val="000000"/>
          <w:sz w:val="28"/>
        </w:rPr>
        <w:t>
      2) осуществляет мониторинг и контроль за соблюдением организацией и ее работниками политики внутреннего аудита;</w:t>
      </w:r>
    </w:p>
    <w:bookmarkEnd w:id="231"/>
    <w:bookmarkStart w:name="z2872" w:id="232"/>
    <w:p>
      <w:pPr>
        <w:spacing w:after="0"/>
        <w:ind w:left="0"/>
        <w:jc w:val="both"/>
      </w:pPr>
      <w:r>
        <w:rPr>
          <w:rFonts w:ascii="Times New Roman"/>
          <w:b w:val="false"/>
          <w:i w:val="false"/>
          <w:color w:val="000000"/>
          <w:sz w:val="28"/>
        </w:rPr>
        <w:t>
      3) осуществляет отбор кандидатуры руководителя и работников службы внутреннего аудита, в том числе филиала страховой (перестраховочной) организации-нерезидента Республики Казахстан.</w:t>
      </w:r>
    </w:p>
    <w:bookmarkEnd w:id="2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2" w:id="233"/>
    <w:p>
      <w:pPr>
        <w:spacing w:after="0"/>
        <w:ind w:left="0"/>
        <w:jc w:val="both"/>
      </w:pPr>
      <w:r>
        <w:rPr>
          <w:rFonts w:ascii="Times New Roman"/>
          <w:b w:val="false"/>
          <w:i w:val="false"/>
          <w:color w:val="000000"/>
          <w:sz w:val="28"/>
        </w:rPr>
        <w:t>
      29. Служба внутреннего аудита создается в целях предоставления объективной оценки состояния системы внутреннего контроля, системы управления рисками, корпоративного управления и рекомендаций по их совершенствованию.</w:t>
      </w:r>
    </w:p>
    <w:bookmarkEnd w:id="233"/>
    <w:bookmarkStart w:name="z273" w:id="234"/>
    <w:p>
      <w:pPr>
        <w:spacing w:after="0"/>
        <w:ind w:left="0"/>
        <w:jc w:val="both"/>
      </w:pPr>
      <w:r>
        <w:rPr>
          <w:rFonts w:ascii="Times New Roman"/>
          <w:b w:val="false"/>
          <w:i w:val="false"/>
          <w:color w:val="000000"/>
          <w:sz w:val="28"/>
        </w:rPr>
        <w:t>
      30. Служба внутреннего аудита в своей деятельности руководствуется уставом организации, положениями об организации системы внутреннего контроля и службы внутреннего аудита организации, положением о филиале страховой (перестраховочной) организации-нерезидента Республики Казахстан, а также другими внутренними документами, регламентирующими деятельность организации, и требованиями Правил.</w:t>
      </w:r>
    </w:p>
    <w:bookmarkEnd w:id="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235"/>
    <w:p>
      <w:pPr>
        <w:spacing w:after="0"/>
        <w:ind w:left="0"/>
        <w:jc w:val="both"/>
      </w:pPr>
      <w:r>
        <w:rPr>
          <w:rFonts w:ascii="Times New Roman"/>
          <w:b w:val="false"/>
          <w:i w:val="false"/>
          <w:color w:val="000000"/>
          <w:sz w:val="28"/>
        </w:rPr>
        <w:t xml:space="preserve">
      31. Служба внутреннего аудита составляет план внутреннего аудита и программу внутреннего аудита. </w:t>
      </w:r>
    </w:p>
    <w:bookmarkEnd w:id="235"/>
    <w:bookmarkStart w:name="z275" w:id="236"/>
    <w:p>
      <w:pPr>
        <w:spacing w:after="0"/>
        <w:ind w:left="0"/>
        <w:jc w:val="both"/>
      </w:pPr>
      <w:r>
        <w:rPr>
          <w:rFonts w:ascii="Times New Roman"/>
          <w:b w:val="false"/>
          <w:i w:val="false"/>
          <w:color w:val="000000"/>
          <w:sz w:val="28"/>
        </w:rPr>
        <w:t>
      План внутреннего аудита основывается на риск - ориентированном подходе, определяющем приоритетные направления внутреннего аудита в соответствии с целями организации.</w:t>
      </w:r>
    </w:p>
    <w:bookmarkEnd w:id="236"/>
    <w:bookmarkStart w:name="z276" w:id="237"/>
    <w:p>
      <w:pPr>
        <w:spacing w:after="0"/>
        <w:ind w:left="0"/>
        <w:jc w:val="both"/>
      </w:pPr>
      <w:r>
        <w:rPr>
          <w:rFonts w:ascii="Times New Roman"/>
          <w:b w:val="false"/>
          <w:i w:val="false"/>
          <w:color w:val="000000"/>
          <w:sz w:val="28"/>
        </w:rPr>
        <w:t>
      Для реализации плана внутреннего аудита разрабатывается программа внутреннего аудита, которая утверждается руководителем службы внутреннего аудита.</w:t>
      </w:r>
    </w:p>
    <w:bookmarkEnd w:id="237"/>
    <w:bookmarkStart w:name="z277" w:id="238"/>
    <w:p>
      <w:pPr>
        <w:spacing w:after="0"/>
        <w:ind w:left="0"/>
        <w:jc w:val="both"/>
      </w:pPr>
      <w:r>
        <w:rPr>
          <w:rFonts w:ascii="Times New Roman"/>
          <w:b w:val="false"/>
          <w:i w:val="false"/>
          <w:color w:val="000000"/>
          <w:sz w:val="28"/>
        </w:rPr>
        <w:t>
      32. В задачи службы внутреннего аудита входит рассмотрение и обсуждение следующих вопросов:</w:t>
      </w:r>
    </w:p>
    <w:bookmarkEnd w:id="238"/>
    <w:bookmarkStart w:name="z278" w:id="239"/>
    <w:p>
      <w:pPr>
        <w:spacing w:after="0"/>
        <w:ind w:left="0"/>
        <w:jc w:val="both"/>
      </w:pPr>
      <w:r>
        <w:rPr>
          <w:rFonts w:ascii="Times New Roman"/>
          <w:b w:val="false"/>
          <w:i w:val="false"/>
          <w:color w:val="000000"/>
          <w:sz w:val="28"/>
        </w:rPr>
        <w:t>
      1) функционирование системы внутреннего контроля;</w:t>
      </w:r>
    </w:p>
    <w:bookmarkEnd w:id="239"/>
    <w:bookmarkStart w:name="z279" w:id="240"/>
    <w:p>
      <w:pPr>
        <w:spacing w:after="0"/>
        <w:ind w:left="0"/>
        <w:jc w:val="both"/>
      </w:pPr>
      <w:r>
        <w:rPr>
          <w:rFonts w:ascii="Times New Roman"/>
          <w:b w:val="false"/>
          <w:i w:val="false"/>
          <w:color w:val="000000"/>
          <w:sz w:val="28"/>
        </w:rPr>
        <w:t>
      2) подготовка отчетности для совета директоров о деятельности службы внутреннего аудита;</w:t>
      </w:r>
    </w:p>
    <w:bookmarkEnd w:id="240"/>
    <w:bookmarkStart w:name="z280" w:id="241"/>
    <w:p>
      <w:pPr>
        <w:spacing w:after="0"/>
        <w:ind w:left="0"/>
        <w:jc w:val="both"/>
      </w:pPr>
      <w:r>
        <w:rPr>
          <w:rFonts w:ascii="Times New Roman"/>
          <w:b w:val="false"/>
          <w:i w:val="false"/>
          <w:color w:val="000000"/>
          <w:sz w:val="28"/>
        </w:rPr>
        <w:t>
      3) области риска в сделках (операциях) организации, которые в текущем году необходимо подвергнуть внутреннему и внешнему аудитам;</w:t>
      </w:r>
    </w:p>
    <w:bookmarkEnd w:id="241"/>
    <w:bookmarkStart w:name="z281" w:id="242"/>
    <w:p>
      <w:pPr>
        <w:spacing w:after="0"/>
        <w:ind w:left="0"/>
        <w:jc w:val="both"/>
      </w:pPr>
      <w:r>
        <w:rPr>
          <w:rFonts w:ascii="Times New Roman"/>
          <w:b w:val="false"/>
          <w:i w:val="false"/>
          <w:color w:val="000000"/>
          <w:sz w:val="28"/>
        </w:rPr>
        <w:t>
      4) достоверность и точность финансовой информации, предоставляемой менеджменту;</w:t>
      </w:r>
    </w:p>
    <w:bookmarkEnd w:id="242"/>
    <w:bookmarkStart w:name="z282" w:id="243"/>
    <w:p>
      <w:pPr>
        <w:spacing w:after="0"/>
        <w:ind w:left="0"/>
        <w:jc w:val="both"/>
      </w:pPr>
      <w:r>
        <w:rPr>
          <w:rFonts w:ascii="Times New Roman"/>
          <w:b w:val="false"/>
          <w:i w:val="false"/>
          <w:color w:val="000000"/>
          <w:sz w:val="28"/>
        </w:rPr>
        <w:t>
      5) любые существенные недостатки в бухгалтерском учете или внутреннем аудите, выявленные внешними или внутренними аудиторами.</w:t>
      </w:r>
    </w:p>
    <w:bookmarkEnd w:id="243"/>
    <w:bookmarkStart w:name="z283" w:id="244"/>
    <w:p>
      <w:pPr>
        <w:spacing w:after="0"/>
        <w:ind w:left="0"/>
        <w:jc w:val="both"/>
      </w:pPr>
      <w:r>
        <w:rPr>
          <w:rFonts w:ascii="Times New Roman"/>
          <w:b w:val="false"/>
          <w:i w:val="false"/>
          <w:color w:val="000000"/>
          <w:sz w:val="28"/>
        </w:rPr>
        <w:t>
      33. Основными функциями службы внутреннего аудита являются:</w:t>
      </w:r>
    </w:p>
    <w:bookmarkEnd w:id="244"/>
    <w:bookmarkStart w:name="z2873" w:id="245"/>
    <w:p>
      <w:pPr>
        <w:spacing w:after="0"/>
        <w:ind w:left="0"/>
        <w:jc w:val="both"/>
      </w:pPr>
      <w:r>
        <w:rPr>
          <w:rFonts w:ascii="Times New Roman"/>
          <w:b w:val="false"/>
          <w:i w:val="false"/>
          <w:color w:val="000000"/>
          <w:sz w:val="28"/>
        </w:rPr>
        <w:t>
      1) разработка и предоставление на утверждение совету директоров политики, положения, бюджета, плана деятельности службы внутреннего аудита, аудиторского заключения, критериев оценки деятельности организации;</w:t>
      </w:r>
    </w:p>
    <w:bookmarkEnd w:id="245"/>
    <w:bookmarkStart w:name="z2874" w:id="246"/>
    <w:p>
      <w:pPr>
        <w:spacing w:after="0"/>
        <w:ind w:left="0"/>
        <w:jc w:val="both"/>
      </w:pPr>
      <w:r>
        <w:rPr>
          <w:rFonts w:ascii="Times New Roman"/>
          <w:b w:val="false"/>
          <w:i w:val="false"/>
          <w:color w:val="000000"/>
          <w:sz w:val="28"/>
        </w:rPr>
        <w:t>
      2) проверка и оценка эффективности системы внутреннего контроля, а также содействие в постоянном совершенствование системы внутреннего контроля;</w:t>
      </w:r>
    </w:p>
    <w:bookmarkEnd w:id="246"/>
    <w:bookmarkStart w:name="z2875" w:id="247"/>
    <w:p>
      <w:pPr>
        <w:spacing w:after="0"/>
        <w:ind w:left="0"/>
        <w:jc w:val="both"/>
      </w:pPr>
      <w:r>
        <w:rPr>
          <w:rFonts w:ascii="Times New Roman"/>
          <w:b w:val="false"/>
          <w:i w:val="false"/>
          <w:color w:val="000000"/>
          <w:sz w:val="28"/>
        </w:rPr>
        <w:t>
      3) проверка полноты применения и эффективности методологии оценки рисков организации и системы управления рисками организации;</w:t>
      </w:r>
    </w:p>
    <w:bookmarkEnd w:id="247"/>
    <w:bookmarkStart w:name="z2876" w:id="248"/>
    <w:p>
      <w:pPr>
        <w:spacing w:after="0"/>
        <w:ind w:left="0"/>
        <w:jc w:val="both"/>
      </w:pPr>
      <w:r>
        <w:rPr>
          <w:rFonts w:ascii="Times New Roman"/>
          <w:b w:val="false"/>
          <w:i w:val="false"/>
          <w:color w:val="000000"/>
          <w:sz w:val="28"/>
        </w:rPr>
        <w:t>
      4) проверка деятельности структурного подразделения, филиала страховой (перестраховочной) организации-нерезидента Республики Казахстан и предоставление отчета совету директоров по ее результатам;</w:t>
      </w:r>
    </w:p>
    <w:bookmarkEnd w:id="248"/>
    <w:bookmarkStart w:name="z2877" w:id="249"/>
    <w:p>
      <w:pPr>
        <w:spacing w:after="0"/>
        <w:ind w:left="0"/>
        <w:jc w:val="both"/>
      </w:pPr>
      <w:r>
        <w:rPr>
          <w:rFonts w:ascii="Times New Roman"/>
          <w:b w:val="false"/>
          <w:i w:val="false"/>
          <w:color w:val="000000"/>
          <w:sz w:val="28"/>
        </w:rPr>
        <w:t>
      5) проверка достоверности, полноты раскрытия, объективности, своевременности предоставления подразделениями, филиалом страховой (перестраховочной) организации-нерезидента Республики Казахстан соответствующей отчетной или запрашиваемой информации уполномоченному органу (в том числе информации, подлежащей финансовому мониторингу), руководству и другим заинтересованным сторонам;</w:t>
      </w:r>
    </w:p>
    <w:bookmarkEnd w:id="249"/>
    <w:bookmarkStart w:name="z2878" w:id="250"/>
    <w:p>
      <w:pPr>
        <w:spacing w:after="0"/>
        <w:ind w:left="0"/>
        <w:jc w:val="both"/>
      </w:pPr>
      <w:r>
        <w:rPr>
          <w:rFonts w:ascii="Times New Roman"/>
          <w:b w:val="false"/>
          <w:i w:val="false"/>
          <w:color w:val="000000"/>
          <w:sz w:val="28"/>
        </w:rPr>
        <w:t>
      6) обеспечение эффективности и независимости процессов аудита (внутреннего, внешнего);</w:t>
      </w:r>
    </w:p>
    <w:bookmarkEnd w:id="250"/>
    <w:bookmarkStart w:name="z2879" w:id="251"/>
    <w:p>
      <w:pPr>
        <w:spacing w:after="0"/>
        <w:ind w:left="0"/>
        <w:jc w:val="both"/>
      </w:pPr>
      <w:r>
        <w:rPr>
          <w:rFonts w:ascii="Times New Roman"/>
          <w:b w:val="false"/>
          <w:i w:val="false"/>
          <w:color w:val="000000"/>
          <w:sz w:val="28"/>
        </w:rPr>
        <w:t>
      7) формирование контрольной среды, соответствующей международным профессиональным стандартам внутреннего аудита и требованиям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посредством проведения регулярных проверок в соответствии с утвержденным планом;</w:t>
      </w:r>
    </w:p>
    <w:bookmarkEnd w:id="251"/>
    <w:bookmarkStart w:name="z2880" w:id="252"/>
    <w:p>
      <w:pPr>
        <w:spacing w:after="0"/>
        <w:ind w:left="0"/>
        <w:jc w:val="both"/>
      </w:pPr>
      <w:r>
        <w:rPr>
          <w:rFonts w:ascii="Times New Roman"/>
          <w:b w:val="false"/>
          <w:i w:val="false"/>
          <w:color w:val="000000"/>
          <w:sz w:val="28"/>
        </w:rPr>
        <w:t>
      8) контроль за ведением бухгалтерского учета;</w:t>
      </w:r>
    </w:p>
    <w:bookmarkEnd w:id="252"/>
    <w:bookmarkStart w:name="z2881" w:id="253"/>
    <w:p>
      <w:pPr>
        <w:spacing w:after="0"/>
        <w:ind w:left="0"/>
        <w:jc w:val="both"/>
      </w:pPr>
      <w:r>
        <w:rPr>
          <w:rFonts w:ascii="Times New Roman"/>
          <w:b w:val="false"/>
          <w:i w:val="false"/>
          <w:color w:val="000000"/>
          <w:sz w:val="28"/>
        </w:rPr>
        <w:t>
      9) предоставление рекомендаций совету директоров по совершенствованию внутреннего аудита;</w:t>
      </w:r>
    </w:p>
    <w:bookmarkEnd w:id="253"/>
    <w:bookmarkStart w:name="z2882" w:id="254"/>
    <w:p>
      <w:pPr>
        <w:spacing w:after="0"/>
        <w:ind w:left="0"/>
        <w:jc w:val="both"/>
      </w:pPr>
      <w:r>
        <w:rPr>
          <w:rFonts w:ascii="Times New Roman"/>
          <w:b w:val="false"/>
          <w:i w:val="false"/>
          <w:color w:val="000000"/>
          <w:sz w:val="28"/>
        </w:rPr>
        <w:t>
      10) системный анализ и оценка деятельности организации на предмет финансовой устойчивости и платежеспособности, соблюдения пруденциальных нормативов и иных обязательных к соблюдению норм и лимитов;</w:t>
      </w:r>
    </w:p>
    <w:bookmarkEnd w:id="254"/>
    <w:bookmarkStart w:name="z2883" w:id="255"/>
    <w:p>
      <w:pPr>
        <w:spacing w:after="0"/>
        <w:ind w:left="0"/>
        <w:jc w:val="both"/>
      </w:pPr>
      <w:r>
        <w:rPr>
          <w:rFonts w:ascii="Times New Roman"/>
          <w:b w:val="false"/>
          <w:i w:val="false"/>
          <w:color w:val="000000"/>
          <w:sz w:val="28"/>
        </w:rPr>
        <w:t>
      11) оценка принятых управленческих решений в части управления активами и обязательствами;</w:t>
      </w:r>
    </w:p>
    <w:bookmarkEnd w:id="255"/>
    <w:bookmarkStart w:name="z2884" w:id="256"/>
    <w:p>
      <w:pPr>
        <w:spacing w:after="0"/>
        <w:ind w:left="0"/>
        <w:jc w:val="both"/>
      </w:pPr>
      <w:r>
        <w:rPr>
          <w:rFonts w:ascii="Times New Roman"/>
          <w:b w:val="false"/>
          <w:i w:val="false"/>
          <w:color w:val="000000"/>
          <w:sz w:val="28"/>
        </w:rPr>
        <w:t>
      12) проверка своевременности, правильности, полноты и точности отражения деятельности организации в финансовой отчетности и ее соответствия международным стандартам финансовой отчетности;</w:t>
      </w:r>
    </w:p>
    <w:bookmarkEnd w:id="256"/>
    <w:bookmarkStart w:name="z2885" w:id="257"/>
    <w:p>
      <w:pPr>
        <w:spacing w:after="0"/>
        <w:ind w:left="0"/>
        <w:jc w:val="both"/>
      </w:pPr>
      <w:r>
        <w:rPr>
          <w:rFonts w:ascii="Times New Roman"/>
          <w:b w:val="false"/>
          <w:i w:val="false"/>
          <w:color w:val="000000"/>
          <w:sz w:val="28"/>
        </w:rPr>
        <w:t>
      13) анализ финансовых документов, в том числе:</w:t>
      </w:r>
    </w:p>
    <w:bookmarkEnd w:id="257"/>
    <w:p>
      <w:pPr>
        <w:spacing w:after="0"/>
        <w:ind w:left="0"/>
        <w:jc w:val="both"/>
      </w:pPr>
      <w:r>
        <w:rPr>
          <w:rFonts w:ascii="Times New Roman"/>
          <w:b w:val="false"/>
          <w:i w:val="false"/>
          <w:color w:val="000000"/>
          <w:sz w:val="28"/>
        </w:rPr>
        <w:t>
      сводного баланса и отчета о прибылях и убытках в сравнении с предыдущим периодом и запланированными финансовыми показателями;</w:t>
      </w:r>
    </w:p>
    <w:p>
      <w:pPr>
        <w:spacing w:after="0"/>
        <w:ind w:left="0"/>
        <w:jc w:val="both"/>
      </w:pPr>
      <w:r>
        <w:rPr>
          <w:rFonts w:ascii="Times New Roman"/>
          <w:b w:val="false"/>
          <w:i w:val="false"/>
          <w:color w:val="000000"/>
          <w:sz w:val="28"/>
        </w:rPr>
        <w:t>
      отчета об инвестициях с группировкой финансовых инструментов по видам и указанием балансовой и рыночной стоимости, доходности и общей суммы покупок (продаж);</w:t>
      </w:r>
    </w:p>
    <w:bookmarkStart w:name="z2886" w:id="258"/>
    <w:p>
      <w:pPr>
        <w:spacing w:after="0"/>
        <w:ind w:left="0"/>
        <w:jc w:val="both"/>
      </w:pPr>
      <w:r>
        <w:rPr>
          <w:rFonts w:ascii="Times New Roman"/>
          <w:b w:val="false"/>
          <w:i w:val="false"/>
          <w:color w:val="000000"/>
          <w:sz w:val="28"/>
        </w:rPr>
        <w:t>
      14) контроль за ведением реестра страховых (перестраховочных) договоров;</w:t>
      </w:r>
    </w:p>
    <w:bookmarkEnd w:id="258"/>
    <w:bookmarkStart w:name="z2887" w:id="259"/>
    <w:p>
      <w:pPr>
        <w:spacing w:after="0"/>
        <w:ind w:left="0"/>
        <w:jc w:val="both"/>
      </w:pPr>
      <w:r>
        <w:rPr>
          <w:rFonts w:ascii="Times New Roman"/>
          <w:b w:val="false"/>
          <w:i w:val="false"/>
          <w:color w:val="000000"/>
          <w:sz w:val="28"/>
        </w:rPr>
        <w:t>
      15) оценка адекватности и эффективности контроля за рисками в сфере корпоративного управления, операционной деятельности организации и ее информационных систем;</w:t>
      </w:r>
    </w:p>
    <w:bookmarkEnd w:id="259"/>
    <w:bookmarkStart w:name="z2888" w:id="260"/>
    <w:p>
      <w:pPr>
        <w:spacing w:after="0"/>
        <w:ind w:left="0"/>
        <w:jc w:val="both"/>
      </w:pPr>
      <w:r>
        <w:rPr>
          <w:rFonts w:ascii="Times New Roman"/>
          <w:b w:val="false"/>
          <w:i w:val="false"/>
          <w:color w:val="000000"/>
          <w:sz w:val="28"/>
        </w:rPr>
        <w:t>
      16) иные функции в пределах компетенции службы внутреннего аудита, предусмотренные внутренними документами организации.</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2" w:id="261"/>
    <w:p>
      <w:pPr>
        <w:spacing w:after="0"/>
        <w:ind w:left="0"/>
        <w:jc w:val="both"/>
      </w:pPr>
      <w:r>
        <w:rPr>
          <w:rFonts w:ascii="Times New Roman"/>
          <w:b w:val="false"/>
          <w:i w:val="false"/>
          <w:color w:val="000000"/>
          <w:sz w:val="28"/>
        </w:rPr>
        <w:t>
      34. Служба внутреннего аудита имеет неограниченный доступ ко всем материалам, сведениям, документам (файлам), информации необходимых для осуществления своих функций, в том числе находящихся в локальных вычислительных сетях и автономных компьютерных системах, без права внесения в них изменений.</w:t>
      </w:r>
    </w:p>
    <w:bookmarkEnd w:id="261"/>
    <w:bookmarkStart w:name="z303" w:id="262"/>
    <w:p>
      <w:pPr>
        <w:spacing w:after="0"/>
        <w:ind w:left="0"/>
        <w:jc w:val="both"/>
      </w:pPr>
      <w:r>
        <w:rPr>
          <w:rFonts w:ascii="Times New Roman"/>
          <w:b w:val="false"/>
          <w:i w:val="false"/>
          <w:color w:val="000000"/>
          <w:sz w:val="28"/>
        </w:rPr>
        <w:t>
      35. Руководитель службы внутреннего аудита:</w:t>
      </w:r>
    </w:p>
    <w:bookmarkEnd w:id="262"/>
    <w:bookmarkStart w:name="z304" w:id="263"/>
    <w:p>
      <w:pPr>
        <w:spacing w:after="0"/>
        <w:ind w:left="0"/>
        <w:jc w:val="both"/>
      </w:pPr>
      <w:r>
        <w:rPr>
          <w:rFonts w:ascii="Times New Roman"/>
          <w:b w:val="false"/>
          <w:i w:val="false"/>
          <w:color w:val="000000"/>
          <w:sz w:val="28"/>
        </w:rPr>
        <w:t>
      1) утверждает программу внутреннего аудита;</w:t>
      </w:r>
    </w:p>
    <w:bookmarkEnd w:id="263"/>
    <w:bookmarkStart w:name="z305" w:id="264"/>
    <w:p>
      <w:pPr>
        <w:spacing w:after="0"/>
        <w:ind w:left="0"/>
        <w:jc w:val="both"/>
      </w:pPr>
      <w:r>
        <w:rPr>
          <w:rFonts w:ascii="Times New Roman"/>
          <w:b w:val="false"/>
          <w:i w:val="false"/>
          <w:color w:val="000000"/>
          <w:sz w:val="28"/>
        </w:rPr>
        <w:t>
      2) не менее одного раза в год подтверждает совету директоров факт организационной независимости и объективности внутреннего аудита;</w:t>
      </w:r>
    </w:p>
    <w:bookmarkEnd w:id="264"/>
    <w:bookmarkStart w:name="z306" w:id="265"/>
    <w:p>
      <w:pPr>
        <w:spacing w:after="0"/>
        <w:ind w:left="0"/>
        <w:jc w:val="both"/>
      </w:pPr>
      <w:r>
        <w:rPr>
          <w:rFonts w:ascii="Times New Roman"/>
          <w:b w:val="false"/>
          <w:i w:val="false"/>
          <w:color w:val="000000"/>
          <w:sz w:val="28"/>
        </w:rPr>
        <w:t>
      3) доводит до сведения совета директоров информацию о фактах нарушения независимости службы внутреннего аудита (возникновение конфликта интересов, ограничения полномочий доступа к материалам, сведениям, документам (файлам) организации);</w:t>
      </w:r>
    </w:p>
    <w:bookmarkEnd w:id="265"/>
    <w:bookmarkStart w:name="z307" w:id="266"/>
    <w:p>
      <w:pPr>
        <w:spacing w:after="0"/>
        <w:ind w:left="0"/>
        <w:jc w:val="both"/>
      </w:pPr>
      <w:r>
        <w:rPr>
          <w:rFonts w:ascii="Times New Roman"/>
          <w:b w:val="false"/>
          <w:i w:val="false"/>
          <w:color w:val="000000"/>
          <w:sz w:val="28"/>
        </w:rPr>
        <w:t>
      4) не позднее, чем за месяц до начала проведения аудиторской проверки запрашивает письменные заявления от руководящих работников о нижеследующем:</w:t>
      </w:r>
    </w:p>
    <w:bookmarkEnd w:id="266"/>
    <w:bookmarkStart w:name="z308" w:id="267"/>
    <w:p>
      <w:pPr>
        <w:spacing w:after="0"/>
        <w:ind w:left="0"/>
        <w:jc w:val="both"/>
      </w:pPr>
      <w:r>
        <w:rPr>
          <w:rFonts w:ascii="Times New Roman"/>
          <w:b w:val="false"/>
          <w:i w:val="false"/>
          <w:color w:val="000000"/>
          <w:sz w:val="28"/>
        </w:rPr>
        <w:t>
      полном раскрытии результатов оценок риска существенного искажения финансовой отчетности;</w:t>
      </w:r>
    </w:p>
    <w:bookmarkEnd w:id="267"/>
    <w:bookmarkStart w:name="z309" w:id="268"/>
    <w:p>
      <w:pPr>
        <w:spacing w:after="0"/>
        <w:ind w:left="0"/>
        <w:jc w:val="both"/>
      </w:pPr>
      <w:r>
        <w:rPr>
          <w:rFonts w:ascii="Times New Roman"/>
          <w:b w:val="false"/>
          <w:i w:val="false"/>
          <w:color w:val="000000"/>
          <w:sz w:val="28"/>
        </w:rPr>
        <w:t>
      раскрытии информации о мошеннических действиях или подозрениях в мошенничестве со стороны работников (в том числе уволенных), выполняющего важную роль в системе внутреннего контроля, и других лиц, которые могут оказать существенное влияние на финансовую отчетность.</w:t>
      </w:r>
    </w:p>
    <w:bookmarkEnd w:id="268"/>
    <w:bookmarkStart w:name="z310" w:id="269"/>
    <w:p>
      <w:pPr>
        <w:spacing w:after="0"/>
        <w:ind w:left="0"/>
        <w:jc w:val="both"/>
      </w:pPr>
      <w:r>
        <w:rPr>
          <w:rFonts w:ascii="Times New Roman"/>
          <w:b w:val="false"/>
          <w:i w:val="false"/>
          <w:color w:val="000000"/>
          <w:sz w:val="28"/>
        </w:rPr>
        <w:t>
      36. Работники службы внутреннего аудита в процессе ежедневной работы:</w:t>
      </w:r>
    </w:p>
    <w:bookmarkEnd w:id="269"/>
    <w:bookmarkStart w:name="z311" w:id="270"/>
    <w:p>
      <w:pPr>
        <w:spacing w:after="0"/>
        <w:ind w:left="0"/>
        <w:jc w:val="both"/>
      </w:pPr>
      <w:r>
        <w:rPr>
          <w:rFonts w:ascii="Times New Roman"/>
          <w:b w:val="false"/>
          <w:i w:val="false"/>
          <w:color w:val="000000"/>
          <w:sz w:val="28"/>
        </w:rPr>
        <w:t>
      1) соблюдают требования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w:t>
      </w:r>
    </w:p>
    <w:bookmarkEnd w:id="270"/>
    <w:bookmarkStart w:name="z312" w:id="271"/>
    <w:p>
      <w:pPr>
        <w:spacing w:after="0"/>
        <w:ind w:left="0"/>
        <w:jc w:val="both"/>
      </w:pPr>
      <w:r>
        <w:rPr>
          <w:rFonts w:ascii="Times New Roman"/>
          <w:b w:val="false"/>
          <w:i w:val="false"/>
          <w:color w:val="000000"/>
          <w:sz w:val="28"/>
        </w:rPr>
        <w:t>
      2) руководствуются международными профессиональными стандартами внутреннего аудита;</w:t>
      </w:r>
    </w:p>
    <w:bookmarkEnd w:id="271"/>
    <w:bookmarkStart w:name="z313" w:id="272"/>
    <w:p>
      <w:pPr>
        <w:spacing w:after="0"/>
        <w:ind w:left="0"/>
        <w:jc w:val="both"/>
      </w:pPr>
      <w:r>
        <w:rPr>
          <w:rFonts w:ascii="Times New Roman"/>
          <w:b w:val="false"/>
          <w:i w:val="false"/>
          <w:color w:val="000000"/>
          <w:sz w:val="28"/>
        </w:rPr>
        <w:t>
      3) выявляют искажения отчетности в результате мошенничества;</w:t>
      </w:r>
    </w:p>
    <w:bookmarkEnd w:id="272"/>
    <w:bookmarkStart w:name="z314" w:id="273"/>
    <w:p>
      <w:pPr>
        <w:spacing w:after="0"/>
        <w:ind w:left="0"/>
        <w:jc w:val="both"/>
      </w:pPr>
      <w:r>
        <w:rPr>
          <w:rFonts w:ascii="Times New Roman"/>
          <w:b w:val="false"/>
          <w:i w:val="false"/>
          <w:color w:val="000000"/>
          <w:sz w:val="28"/>
        </w:rPr>
        <w:t>
      4) документируют аудиторские решения и доказательства;</w:t>
      </w:r>
    </w:p>
    <w:bookmarkEnd w:id="273"/>
    <w:bookmarkStart w:name="z315" w:id="274"/>
    <w:p>
      <w:pPr>
        <w:spacing w:after="0"/>
        <w:ind w:left="0"/>
        <w:jc w:val="both"/>
      </w:pPr>
      <w:r>
        <w:rPr>
          <w:rFonts w:ascii="Times New Roman"/>
          <w:b w:val="false"/>
          <w:i w:val="false"/>
          <w:color w:val="000000"/>
          <w:sz w:val="28"/>
        </w:rPr>
        <w:t>
      5) соблюдают конфиденциальность информации, полученной при осуществлении своих полномочий;</w:t>
      </w:r>
    </w:p>
    <w:bookmarkEnd w:id="274"/>
    <w:bookmarkStart w:name="z316" w:id="275"/>
    <w:p>
      <w:pPr>
        <w:spacing w:after="0"/>
        <w:ind w:left="0"/>
        <w:jc w:val="both"/>
      </w:pPr>
      <w:r>
        <w:rPr>
          <w:rFonts w:ascii="Times New Roman"/>
          <w:b w:val="false"/>
          <w:i w:val="false"/>
          <w:color w:val="000000"/>
          <w:sz w:val="28"/>
        </w:rPr>
        <w:t>
      6) в ходе оценки полученных аудиторских доказательств выполняют процедуры проверки сделок (операций), несоответствующих основной деятельности организации, при которых оценивается соответствие сделки (операции) целям организации (отсутствие цели) на предмет мошенничества;</w:t>
      </w:r>
    </w:p>
    <w:bookmarkEnd w:id="275"/>
    <w:bookmarkStart w:name="z317" w:id="276"/>
    <w:p>
      <w:pPr>
        <w:spacing w:after="0"/>
        <w:ind w:left="0"/>
        <w:jc w:val="both"/>
      </w:pPr>
      <w:r>
        <w:rPr>
          <w:rFonts w:ascii="Times New Roman"/>
          <w:b w:val="false"/>
          <w:i w:val="false"/>
          <w:color w:val="000000"/>
          <w:sz w:val="28"/>
        </w:rPr>
        <w:t>
      7) руководствуются принципами оценки надежности аудиторских доказательств:</w:t>
      </w:r>
    </w:p>
    <w:bookmarkEnd w:id="276"/>
    <w:bookmarkStart w:name="z318" w:id="277"/>
    <w:p>
      <w:pPr>
        <w:spacing w:after="0"/>
        <w:ind w:left="0"/>
        <w:jc w:val="both"/>
      </w:pPr>
      <w:r>
        <w:rPr>
          <w:rFonts w:ascii="Times New Roman"/>
          <w:b w:val="false"/>
          <w:i w:val="false"/>
          <w:color w:val="000000"/>
          <w:sz w:val="28"/>
        </w:rPr>
        <w:t>
      доказательства, полученные из внешних официальных источников, надежнее полученных из внутренних источников;</w:t>
      </w:r>
    </w:p>
    <w:bookmarkEnd w:id="277"/>
    <w:bookmarkStart w:name="z319" w:id="278"/>
    <w:p>
      <w:pPr>
        <w:spacing w:after="0"/>
        <w:ind w:left="0"/>
        <w:jc w:val="both"/>
      </w:pPr>
      <w:r>
        <w:rPr>
          <w:rFonts w:ascii="Times New Roman"/>
          <w:b w:val="false"/>
          <w:i w:val="false"/>
          <w:color w:val="000000"/>
          <w:sz w:val="28"/>
        </w:rPr>
        <w:t>
      доказательства, полученные из внутренних источников, более надежны, если ведение бухгалтерского учета и внутреннего контроля эффективны;</w:t>
      </w:r>
    </w:p>
    <w:bookmarkEnd w:id="278"/>
    <w:bookmarkStart w:name="z320" w:id="279"/>
    <w:p>
      <w:pPr>
        <w:spacing w:after="0"/>
        <w:ind w:left="0"/>
        <w:jc w:val="both"/>
      </w:pPr>
      <w:r>
        <w:rPr>
          <w:rFonts w:ascii="Times New Roman"/>
          <w:b w:val="false"/>
          <w:i w:val="false"/>
          <w:color w:val="000000"/>
          <w:sz w:val="28"/>
        </w:rPr>
        <w:t>
      доказательства, собранные аудитором, надежнее доказательств, предоставленных структурным подразделением;</w:t>
      </w:r>
    </w:p>
    <w:bookmarkEnd w:id="279"/>
    <w:bookmarkStart w:name="z321" w:id="280"/>
    <w:p>
      <w:pPr>
        <w:spacing w:after="0"/>
        <w:ind w:left="0"/>
        <w:jc w:val="both"/>
      </w:pPr>
      <w:r>
        <w:rPr>
          <w:rFonts w:ascii="Times New Roman"/>
          <w:b w:val="false"/>
          <w:i w:val="false"/>
          <w:color w:val="000000"/>
          <w:sz w:val="28"/>
        </w:rPr>
        <w:t>
      доказательства в форме документов и письменных заявлений надежнее заявлений, представленных в устной форме.</w:t>
      </w:r>
    </w:p>
    <w:bookmarkEnd w:id="280"/>
    <w:bookmarkStart w:name="z322" w:id="281"/>
    <w:p>
      <w:pPr>
        <w:spacing w:after="0"/>
        <w:ind w:left="0"/>
        <w:jc w:val="both"/>
      </w:pPr>
      <w:r>
        <w:rPr>
          <w:rFonts w:ascii="Times New Roman"/>
          <w:b w:val="false"/>
          <w:i w:val="false"/>
          <w:color w:val="000000"/>
          <w:sz w:val="28"/>
        </w:rPr>
        <w:t>
      В случае противоречивости доказательств служба внутреннего аудита проводит дополнительные процедуры с целью выяснения достоверного положения дел.</w:t>
      </w:r>
    </w:p>
    <w:bookmarkEnd w:id="281"/>
    <w:bookmarkStart w:name="z323" w:id="282"/>
    <w:p>
      <w:pPr>
        <w:spacing w:after="0"/>
        <w:ind w:left="0"/>
        <w:jc w:val="both"/>
      </w:pPr>
      <w:r>
        <w:rPr>
          <w:rFonts w:ascii="Times New Roman"/>
          <w:b w:val="false"/>
          <w:i w:val="false"/>
          <w:color w:val="000000"/>
          <w:sz w:val="28"/>
        </w:rPr>
        <w:t>
      37. Руководитель и работники службы внутреннего аудита не могут одновременно являться руководителем и (или) работниками иных структурных подразделений, а также быть членами коллегиальных органов.</w:t>
      </w:r>
    </w:p>
    <w:bookmarkEnd w:id="282"/>
    <w:bookmarkStart w:name="z324" w:id="283"/>
    <w:p>
      <w:pPr>
        <w:spacing w:after="0"/>
        <w:ind w:left="0"/>
        <w:jc w:val="both"/>
      </w:pPr>
      <w:r>
        <w:rPr>
          <w:rFonts w:ascii="Times New Roman"/>
          <w:b w:val="false"/>
          <w:i w:val="false"/>
          <w:color w:val="000000"/>
          <w:sz w:val="28"/>
        </w:rPr>
        <w:t>
      38. Работники организации информируют службу внутреннего аудита о следующих сделках (операциях):</w:t>
      </w:r>
    </w:p>
    <w:bookmarkEnd w:id="283"/>
    <w:bookmarkStart w:name="z3475" w:id="284"/>
    <w:p>
      <w:pPr>
        <w:spacing w:after="0"/>
        <w:ind w:left="0"/>
        <w:jc w:val="both"/>
      </w:pPr>
      <w:r>
        <w:rPr>
          <w:rFonts w:ascii="Times New Roman"/>
          <w:b w:val="false"/>
          <w:i w:val="false"/>
          <w:color w:val="000000"/>
          <w:sz w:val="28"/>
        </w:rPr>
        <w:t>
      1) любых сделках (операциях) (в том числе по договорам страхования (перестрахования) на сумму более 1 (одного) миллиона тенге с оплатой в наличной форме;</w:t>
      </w:r>
    </w:p>
    <w:bookmarkEnd w:id="284"/>
    <w:bookmarkStart w:name="z3476" w:id="285"/>
    <w:p>
      <w:pPr>
        <w:spacing w:after="0"/>
        <w:ind w:left="0"/>
        <w:jc w:val="both"/>
      </w:pPr>
      <w:r>
        <w:rPr>
          <w:rFonts w:ascii="Times New Roman"/>
          <w:b w:val="false"/>
          <w:i w:val="false"/>
          <w:color w:val="000000"/>
          <w:sz w:val="28"/>
        </w:rPr>
        <w:t>
      2) осуществлении страховой выплаты в размере более 3 000 (трех тысяч) месячных расчетных показателей;</w:t>
      </w:r>
    </w:p>
    <w:bookmarkEnd w:id="285"/>
    <w:bookmarkStart w:name="z3477" w:id="286"/>
    <w:p>
      <w:pPr>
        <w:spacing w:after="0"/>
        <w:ind w:left="0"/>
        <w:jc w:val="both"/>
      </w:pPr>
      <w:r>
        <w:rPr>
          <w:rFonts w:ascii="Times New Roman"/>
          <w:b w:val="false"/>
          <w:i w:val="false"/>
          <w:color w:val="000000"/>
          <w:sz w:val="28"/>
        </w:rPr>
        <w:t>
      3) других сделках (операциях), вызывающих сомнения в их законности.</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 и</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1 -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29" w:id="287"/>
    <w:p>
      <w:pPr>
        <w:spacing w:after="0"/>
        <w:ind w:left="0"/>
        <w:jc w:val="left"/>
      </w:pPr>
      <w:r>
        <w:rPr>
          <w:rFonts w:ascii="Times New Roman"/>
          <w:b/>
          <w:i w:val="false"/>
          <w:color w:val="000000"/>
        </w:rPr>
        <w:t xml:space="preserve"> Требования к внутренним документам системы управления рисками и внутреннего контроля страховых (перестраховочных) организаций</w:t>
      </w:r>
    </w:p>
    <w:bookmarkEnd w:id="287"/>
    <w:p>
      <w:pPr>
        <w:spacing w:after="0"/>
        <w:ind w:left="0"/>
        <w:jc w:val="both"/>
      </w:pPr>
      <w:r>
        <w:rPr>
          <w:rFonts w:ascii="Times New Roman"/>
          <w:b w:val="false"/>
          <w:i w:val="false"/>
          <w:color w:val="ff0000"/>
          <w:sz w:val="28"/>
        </w:rPr>
        <w:t xml:space="preserve">
      Сноска. Заголовок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0" w:id="288"/>
    <w:p>
      <w:pPr>
        <w:spacing w:after="0"/>
        <w:ind w:left="0"/>
        <w:jc w:val="both"/>
      </w:pPr>
      <w:r>
        <w:rPr>
          <w:rFonts w:ascii="Times New Roman"/>
          <w:b w:val="false"/>
          <w:i w:val="false"/>
          <w:color w:val="000000"/>
          <w:sz w:val="28"/>
        </w:rPr>
        <w:t>
      1. Объем информации, охватываемый внутренними документами, должен быть достоверным и достаточным для оценки деятельности организации и принятия эффективных решений советом директоров, коллегиальных органов, правлением и руководящими работниками.</w:t>
      </w:r>
    </w:p>
    <w:bookmarkEnd w:id="288"/>
    <w:bookmarkStart w:name="z331" w:id="289"/>
    <w:p>
      <w:pPr>
        <w:spacing w:after="0"/>
        <w:ind w:left="0"/>
        <w:jc w:val="both"/>
      </w:pPr>
      <w:r>
        <w:rPr>
          <w:rFonts w:ascii="Times New Roman"/>
          <w:b w:val="false"/>
          <w:i w:val="false"/>
          <w:color w:val="000000"/>
          <w:sz w:val="28"/>
        </w:rPr>
        <w:t>
      2. Общее собрание акционеров утверждает кодекс корпоративного управления, который:</w:t>
      </w:r>
    </w:p>
    <w:bookmarkEnd w:id="289"/>
    <w:bookmarkStart w:name="z332" w:id="290"/>
    <w:p>
      <w:pPr>
        <w:spacing w:after="0"/>
        <w:ind w:left="0"/>
        <w:jc w:val="both"/>
      </w:pPr>
      <w:r>
        <w:rPr>
          <w:rFonts w:ascii="Times New Roman"/>
          <w:b w:val="false"/>
          <w:i w:val="false"/>
          <w:color w:val="000000"/>
          <w:sz w:val="28"/>
        </w:rPr>
        <w:t>
      1) разрабатывается в соответствии с законодательством Республики Казахстан об акционерных обществах, принципами корпоративного управления, а также с учетом наилучшей международной практики корпоративного поведения, норм профессиональной этики, потребностей и условий деятельности организации на текущем этапе развития;</w:t>
      </w:r>
    </w:p>
    <w:bookmarkEnd w:id="290"/>
    <w:bookmarkStart w:name="z333" w:id="291"/>
    <w:p>
      <w:pPr>
        <w:spacing w:after="0"/>
        <w:ind w:left="0"/>
        <w:jc w:val="both"/>
      </w:pPr>
      <w:r>
        <w:rPr>
          <w:rFonts w:ascii="Times New Roman"/>
          <w:b w:val="false"/>
          <w:i w:val="false"/>
          <w:color w:val="000000"/>
          <w:sz w:val="28"/>
        </w:rPr>
        <w:t>
      2) регламентирует принципы организации корпоративного управления с учетом:</w:t>
      </w:r>
    </w:p>
    <w:bookmarkEnd w:id="291"/>
    <w:bookmarkStart w:name="z334" w:id="292"/>
    <w:p>
      <w:pPr>
        <w:spacing w:after="0"/>
        <w:ind w:left="0"/>
        <w:jc w:val="both"/>
      </w:pPr>
      <w:r>
        <w:rPr>
          <w:rFonts w:ascii="Times New Roman"/>
          <w:b w:val="false"/>
          <w:i w:val="false"/>
          <w:color w:val="000000"/>
          <w:sz w:val="28"/>
        </w:rPr>
        <w:t>
      четкого разделения обязанностей между органами организации и (или) структурными подразделениями;</w:t>
      </w:r>
    </w:p>
    <w:bookmarkEnd w:id="292"/>
    <w:bookmarkStart w:name="z335" w:id="293"/>
    <w:p>
      <w:pPr>
        <w:spacing w:after="0"/>
        <w:ind w:left="0"/>
        <w:jc w:val="both"/>
      </w:pPr>
      <w:r>
        <w:rPr>
          <w:rFonts w:ascii="Times New Roman"/>
          <w:b w:val="false"/>
          <w:i w:val="false"/>
          <w:color w:val="000000"/>
          <w:sz w:val="28"/>
        </w:rPr>
        <w:t>
      обязательного исполнения кодекса корпоративного управления в целях обеспечения соблюдения норм профессиональной этики в отношениях между акционерами, органами и должностными лицами, а также при взаимодействии с третьими лицами;</w:t>
      </w:r>
    </w:p>
    <w:bookmarkEnd w:id="293"/>
    <w:bookmarkStart w:name="z336" w:id="294"/>
    <w:p>
      <w:pPr>
        <w:spacing w:after="0"/>
        <w:ind w:left="0"/>
        <w:jc w:val="both"/>
      </w:pPr>
      <w:r>
        <w:rPr>
          <w:rFonts w:ascii="Times New Roman"/>
          <w:b w:val="false"/>
          <w:i w:val="false"/>
          <w:color w:val="000000"/>
          <w:sz w:val="28"/>
        </w:rPr>
        <w:t>
      активного участия членов совета директоров, коллегиальных органов, правления и иных руководящих работников в осуществлении постоянного внутреннего контроля за деятельностью организации и управлением рисками;</w:t>
      </w:r>
    </w:p>
    <w:bookmarkEnd w:id="294"/>
    <w:bookmarkStart w:name="z337" w:id="295"/>
    <w:p>
      <w:pPr>
        <w:spacing w:after="0"/>
        <w:ind w:left="0"/>
        <w:jc w:val="both"/>
      </w:pPr>
      <w:r>
        <w:rPr>
          <w:rFonts w:ascii="Times New Roman"/>
          <w:b w:val="false"/>
          <w:i w:val="false"/>
          <w:color w:val="000000"/>
          <w:sz w:val="28"/>
        </w:rPr>
        <w:t>
      независимости принятия решений советом директоров, коллегиальными органами, правлением и руководящими работниками;</w:t>
      </w:r>
    </w:p>
    <w:bookmarkEnd w:id="295"/>
    <w:bookmarkStart w:name="z338" w:id="296"/>
    <w:p>
      <w:pPr>
        <w:spacing w:after="0"/>
        <w:ind w:left="0"/>
        <w:jc w:val="both"/>
      </w:pPr>
      <w:r>
        <w:rPr>
          <w:rFonts w:ascii="Times New Roman"/>
          <w:b w:val="false"/>
          <w:i w:val="false"/>
          <w:color w:val="000000"/>
          <w:sz w:val="28"/>
        </w:rPr>
        <w:t>
      обязательного протоколирования решений совета директоров, коллегиальных органов, правления и руководящих работников (с приложением документов, на основании которых было принято решение);</w:t>
      </w:r>
    </w:p>
    <w:bookmarkEnd w:id="296"/>
    <w:bookmarkStart w:name="z339" w:id="297"/>
    <w:p>
      <w:pPr>
        <w:spacing w:after="0"/>
        <w:ind w:left="0"/>
        <w:jc w:val="both"/>
      </w:pPr>
      <w:r>
        <w:rPr>
          <w:rFonts w:ascii="Times New Roman"/>
          <w:b w:val="false"/>
          <w:i w:val="false"/>
          <w:color w:val="000000"/>
          <w:sz w:val="28"/>
        </w:rPr>
        <w:t>
      письменного оформления обязательства руководящих работников воздерживаться от действий, которые прямо или косвенно способны привести к возникновению конфликта между их интересами и интересами организации, а в случае возникновения конфликта интересов - обязательства своевременного информирования об этом совета директоров;</w:t>
      </w:r>
    </w:p>
    <w:bookmarkEnd w:id="297"/>
    <w:bookmarkStart w:name="z340" w:id="298"/>
    <w:p>
      <w:pPr>
        <w:spacing w:after="0"/>
        <w:ind w:left="0"/>
        <w:jc w:val="both"/>
      </w:pPr>
      <w:r>
        <w:rPr>
          <w:rFonts w:ascii="Times New Roman"/>
          <w:b w:val="false"/>
          <w:i w:val="false"/>
          <w:color w:val="000000"/>
          <w:sz w:val="28"/>
        </w:rPr>
        <w:t>
      соответствия руководящих работников квалификационным требованиям уполномоченного органа;</w:t>
      </w:r>
    </w:p>
    <w:bookmarkEnd w:id="298"/>
    <w:bookmarkStart w:name="z341" w:id="299"/>
    <w:p>
      <w:pPr>
        <w:spacing w:after="0"/>
        <w:ind w:left="0"/>
        <w:jc w:val="both"/>
      </w:pPr>
      <w:r>
        <w:rPr>
          <w:rFonts w:ascii="Times New Roman"/>
          <w:b w:val="false"/>
          <w:i w:val="false"/>
          <w:color w:val="000000"/>
          <w:sz w:val="28"/>
        </w:rPr>
        <w:t>
      постоянного совершенствования качества контрольных и управленческих функций руководящих работников;</w:t>
      </w:r>
    </w:p>
    <w:bookmarkEnd w:id="299"/>
    <w:bookmarkStart w:name="z342" w:id="300"/>
    <w:p>
      <w:pPr>
        <w:spacing w:after="0"/>
        <w:ind w:left="0"/>
        <w:jc w:val="both"/>
      </w:pPr>
      <w:r>
        <w:rPr>
          <w:rFonts w:ascii="Times New Roman"/>
          <w:b w:val="false"/>
          <w:i w:val="false"/>
          <w:color w:val="000000"/>
          <w:sz w:val="28"/>
        </w:rPr>
        <w:t>
      общепринятых норм профессиональной этики;</w:t>
      </w:r>
    </w:p>
    <w:bookmarkEnd w:id="300"/>
    <w:bookmarkStart w:name="z343" w:id="301"/>
    <w:p>
      <w:pPr>
        <w:spacing w:after="0"/>
        <w:ind w:left="0"/>
        <w:jc w:val="both"/>
      </w:pPr>
      <w:r>
        <w:rPr>
          <w:rFonts w:ascii="Times New Roman"/>
          <w:b w:val="false"/>
          <w:i w:val="false"/>
          <w:color w:val="000000"/>
          <w:sz w:val="28"/>
        </w:rPr>
        <w:t>
      3) регламентирует порядок по урегулированию конфликта интересов и другие вопросы по усмотрению совета директоров.</w:t>
      </w:r>
    </w:p>
    <w:bookmarkEnd w:id="301"/>
    <w:bookmarkStart w:name="z344" w:id="302"/>
    <w:p>
      <w:pPr>
        <w:spacing w:after="0"/>
        <w:ind w:left="0"/>
        <w:jc w:val="both"/>
      </w:pPr>
      <w:r>
        <w:rPr>
          <w:rFonts w:ascii="Times New Roman"/>
          <w:b w:val="false"/>
          <w:i w:val="false"/>
          <w:color w:val="000000"/>
          <w:sz w:val="28"/>
        </w:rPr>
        <w:t>
      3. Совет директоров в целях эффективного управления рисками и внутреннего контроля утверждает следующие внутренние документы:</w:t>
      </w:r>
    </w:p>
    <w:bookmarkEnd w:id="302"/>
    <w:bookmarkStart w:name="z345" w:id="303"/>
    <w:p>
      <w:pPr>
        <w:spacing w:after="0"/>
        <w:ind w:left="0"/>
        <w:jc w:val="both"/>
      </w:pPr>
      <w:r>
        <w:rPr>
          <w:rFonts w:ascii="Times New Roman"/>
          <w:b w:val="false"/>
          <w:i w:val="false"/>
          <w:color w:val="000000"/>
          <w:sz w:val="28"/>
        </w:rPr>
        <w:t>
      1) корпоративную стратегию;</w:t>
      </w:r>
    </w:p>
    <w:bookmarkEnd w:id="303"/>
    <w:bookmarkStart w:name="z346" w:id="304"/>
    <w:p>
      <w:pPr>
        <w:spacing w:after="0"/>
        <w:ind w:left="0"/>
        <w:jc w:val="both"/>
      </w:pPr>
      <w:r>
        <w:rPr>
          <w:rFonts w:ascii="Times New Roman"/>
          <w:b w:val="false"/>
          <w:i w:val="false"/>
          <w:color w:val="000000"/>
          <w:sz w:val="28"/>
        </w:rPr>
        <w:t>
      2) положение об организационно-функциональной структуре организации;</w:t>
      </w:r>
    </w:p>
    <w:bookmarkEnd w:id="304"/>
    <w:bookmarkStart w:name="z347" w:id="305"/>
    <w:p>
      <w:pPr>
        <w:spacing w:after="0"/>
        <w:ind w:left="0"/>
        <w:jc w:val="both"/>
      </w:pPr>
      <w:r>
        <w:rPr>
          <w:rFonts w:ascii="Times New Roman"/>
          <w:b w:val="false"/>
          <w:i w:val="false"/>
          <w:color w:val="000000"/>
          <w:sz w:val="28"/>
        </w:rPr>
        <w:t xml:space="preserve">
      3) внутреннюю политику по оплате труда, начислению денежных вознаграждений, а также других видов материального поощрения руководящих работников; </w:t>
      </w:r>
    </w:p>
    <w:bookmarkEnd w:id="305"/>
    <w:bookmarkStart w:name="z348" w:id="306"/>
    <w:p>
      <w:pPr>
        <w:spacing w:after="0"/>
        <w:ind w:left="0"/>
        <w:jc w:val="both"/>
      </w:pPr>
      <w:r>
        <w:rPr>
          <w:rFonts w:ascii="Times New Roman"/>
          <w:b w:val="false"/>
          <w:i w:val="false"/>
          <w:color w:val="000000"/>
          <w:sz w:val="28"/>
        </w:rPr>
        <w:t>
      4) учетную политику;</w:t>
      </w:r>
    </w:p>
    <w:bookmarkEnd w:id="306"/>
    <w:bookmarkStart w:name="z349" w:id="307"/>
    <w:p>
      <w:pPr>
        <w:spacing w:after="0"/>
        <w:ind w:left="0"/>
        <w:jc w:val="both"/>
      </w:pPr>
      <w:r>
        <w:rPr>
          <w:rFonts w:ascii="Times New Roman"/>
          <w:b w:val="false"/>
          <w:i w:val="false"/>
          <w:color w:val="000000"/>
          <w:sz w:val="28"/>
        </w:rPr>
        <w:t>
      5) положение о сроках и формах представления управленческой отчетности.</w:t>
      </w:r>
    </w:p>
    <w:bookmarkEnd w:id="307"/>
    <w:bookmarkStart w:name="z350" w:id="308"/>
    <w:p>
      <w:pPr>
        <w:spacing w:after="0"/>
        <w:ind w:left="0"/>
        <w:jc w:val="both"/>
      </w:pPr>
      <w:r>
        <w:rPr>
          <w:rFonts w:ascii="Times New Roman"/>
          <w:b w:val="false"/>
          <w:i w:val="false"/>
          <w:color w:val="000000"/>
          <w:sz w:val="28"/>
        </w:rPr>
        <w:t>
      4. Корпоративная стратегия разрабатывается правлением и:</w:t>
      </w:r>
    </w:p>
    <w:bookmarkEnd w:id="308"/>
    <w:bookmarkStart w:name="z351" w:id="309"/>
    <w:p>
      <w:pPr>
        <w:spacing w:after="0"/>
        <w:ind w:left="0"/>
        <w:jc w:val="both"/>
      </w:pPr>
      <w:r>
        <w:rPr>
          <w:rFonts w:ascii="Times New Roman"/>
          <w:b w:val="false"/>
          <w:i w:val="false"/>
          <w:color w:val="000000"/>
          <w:sz w:val="28"/>
        </w:rPr>
        <w:t>
      1) определяет краткосрочные (до одного года), среднесрочные (от 1 (одного) года до 3 (трех) лет) и долгосрочные (от 3 (трех) и более лет) цели организации;</w:t>
      </w:r>
    </w:p>
    <w:bookmarkEnd w:id="309"/>
    <w:bookmarkStart w:name="z352" w:id="310"/>
    <w:p>
      <w:pPr>
        <w:spacing w:after="0"/>
        <w:ind w:left="0"/>
        <w:jc w:val="both"/>
      </w:pPr>
      <w:r>
        <w:rPr>
          <w:rFonts w:ascii="Times New Roman"/>
          <w:b w:val="false"/>
          <w:i w:val="false"/>
          <w:color w:val="000000"/>
          <w:sz w:val="28"/>
        </w:rPr>
        <w:t>
      2) содержит:</w:t>
      </w:r>
    </w:p>
    <w:bookmarkEnd w:id="310"/>
    <w:bookmarkStart w:name="z353" w:id="311"/>
    <w:p>
      <w:pPr>
        <w:spacing w:after="0"/>
        <w:ind w:left="0"/>
        <w:jc w:val="both"/>
      </w:pPr>
      <w:r>
        <w:rPr>
          <w:rFonts w:ascii="Times New Roman"/>
          <w:b w:val="false"/>
          <w:i w:val="false"/>
          <w:color w:val="000000"/>
          <w:sz w:val="28"/>
        </w:rPr>
        <w:t>
      стратегию развития деятельности организации;</w:t>
      </w:r>
    </w:p>
    <w:bookmarkEnd w:id="311"/>
    <w:bookmarkStart w:name="z354" w:id="312"/>
    <w:p>
      <w:pPr>
        <w:spacing w:after="0"/>
        <w:ind w:left="0"/>
        <w:jc w:val="both"/>
      </w:pPr>
      <w:r>
        <w:rPr>
          <w:rFonts w:ascii="Times New Roman"/>
          <w:b w:val="false"/>
          <w:i w:val="false"/>
          <w:color w:val="000000"/>
          <w:sz w:val="28"/>
        </w:rPr>
        <w:t>
      основные цели и направления деятельности организации;</w:t>
      </w:r>
    </w:p>
    <w:bookmarkEnd w:id="312"/>
    <w:bookmarkStart w:name="z355" w:id="313"/>
    <w:p>
      <w:pPr>
        <w:spacing w:after="0"/>
        <w:ind w:left="0"/>
        <w:jc w:val="both"/>
      </w:pPr>
      <w:r>
        <w:rPr>
          <w:rFonts w:ascii="Times New Roman"/>
          <w:b w:val="false"/>
          <w:i w:val="false"/>
          <w:color w:val="000000"/>
          <w:sz w:val="28"/>
        </w:rPr>
        <w:t>
      сегмент рынка, на который ориентирована организация;</w:t>
      </w:r>
    </w:p>
    <w:bookmarkEnd w:id="313"/>
    <w:bookmarkStart w:name="z356" w:id="314"/>
    <w:p>
      <w:pPr>
        <w:spacing w:after="0"/>
        <w:ind w:left="0"/>
        <w:jc w:val="both"/>
      </w:pPr>
      <w:r>
        <w:rPr>
          <w:rFonts w:ascii="Times New Roman"/>
          <w:b w:val="false"/>
          <w:i w:val="false"/>
          <w:color w:val="000000"/>
          <w:sz w:val="28"/>
        </w:rPr>
        <w:t>
      прогнозные значения финансовых и иных показателей деятельности организации;</w:t>
      </w:r>
    </w:p>
    <w:bookmarkEnd w:id="314"/>
    <w:bookmarkStart w:name="z357" w:id="315"/>
    <w:p>
      <w:pPr>
        <w:spacing w:after="0"/>
        <w:ind w:left="0"/>
        <w:jc w:val="both"/>
      </w:pPr>
      <w:r>
        <w:rPr>
          <w:rFonts w:ascii="Times New Roman"/>
          <w:b w:val="false"/>
          <w:i w:val="false"/>
          <w:color w:val="000000"/>
          <w:sz w:val="28"/>
        </w:rPr>
        <w:t>
      ожидаемые макроэкономические и микроэкономические показатели;</w:t>
      </w:r>
    </w:p>
    <w:bookmarkEnd w:id="315"/>
    <w:bookmarkStart w:name="z358" w:id="316"/>
    <w:p>
      <w:pPr>
        <w:spacing w:after="0"/>
        <w:ind w:left="0"/>
        <w:jc w:val="both"/>
      </w:pPr>
      <w:r>
        <w:rPr>
          <w:rFonts w:ascii="Times New Roman"/>
          <w:b w:val="false"/>
          <w:i w:val="false"/>
          <w:color w:val="000000"/>
          <w:sz w:val="28"/>
        </w:rPr>
        <w:t>
      иные вопросы по усмотрению организации.</w:t>
      </w:r>
    </w:p>
    <w:bookmarkEnd w:id="316"/>
    <w:bookmarkStart w:name="z359" w:id="317"/>
    <w:p>
      <w:pPr>
        <w:spacing w:after="0"/>
        <w:ind w:left="0"/>
        <w:jc w:val="both"/>
      </w:pPr>
      <w:r>
        <w:rPr>
          <w:rFonts w:ascii="Times New Roman"/>
          <w:b w:val="false"/>
          <w:i w:val="false"/>
          <w:color w:val="000000"/>
          <w:sz w:val="28"/>
        </w:rPr>
        <w:t>
      5. Положение об организационно-функциональной структуре организации разрабатывается правлением и содержит:</w:t>
      </w:r>
    </w:p>
    <w:bookmarkEnd w:id="317"/>
    <w:bookmarkStart w:name="z360" w:id="318"/>
    <w:p>
      <w:pPr>
        <w:spacing w:after="0"/>
        <w:ind w:left="0"/>
        <w:jc w:val="both"/>
      </w:pPr>
      <w:r>
        <w:rPr>
          <w:rFonts w:ascii="Times New Roman"/>
          <w:b w:val="false"/>
          <w:i w:val="false"/>
          <w:color w:val="000000"/>
          <w:sz w:val="28"/>
        </w:rPr>
        <w:t>
      1) структуру, полномочия и обязанности совета директоров, коллегиальных органов, правления, службы внутреннего аудита, руководящих работников, подразделений;</w:t>
      </w:r>
    </w:p>
    <w:bookmarkEnd w:id="318"/>
    <w:bookmarkStart w:name="z361" w:id="319"/>
    <w:p>
      <w:pPr>
        <w:spacing w:after="0"/>
        <w:ind w:left="0"/>
        <w:jc w:val="both"/>
      </w:pPr>
      <w:r>
        <w:rPr>
          <w:rFonts w:ascii="Times New Roman"/>
          <w:b w:val="false"/>
          <w:i w:val="false"/>
          <w:color w:val="000000"/>
          <w:sz w:val="28"/>
        </w:rPr>
        <w:t>
      2) квалификационные требования к работникам;</w:t>
      </w:r>
    </w:p>
    <w:bookmarkEnd w:id="319"/>
    <w:bookmarkStart w:name="z362" w:id="320"/>
    <w:p>
      <w:pPr>
        <w:spacing w:after="0"/>
        <w:ind w:left="0"/>
        <w:jc w:val="both"/>
      </w:pPr>
      <w:r>
        <w:rPr>
          <w:rFonts w:ascii="Times New Roman"/>
          <w:b w:val="false"/>
          <w:i w:val="false"/>
          <w:color w:val="000000"/>
          <w:sz w:val="28"/>
        </w:rPr>
        <w:t>
      3) порядок взаимодействия и подотчетности;</w:t>
      </w:r>
    </w:p>
    <w:bookmarkEnd w:id="320"/>
    <w:bookmarkStart w:name="z363" w:id="321"/>
    <w:p>
      <w:pPr>
        <w:spacing w:after="0"/>
        <w:ind w:left="0"/>
        <w:jc w:val="both"/>
      </w:pPr>
      <w:r>
        <w:rPr>
          <w:rFonts w:ascii="Times New Roman"/>
          <w:b w:val="false"/>
          <w:i w:val="false"/>
          <w:color w:val="000000"/>
          <w:sz w:val="28"/>
        </w:rPr>
        <w:t>
      4) недопущение возложения на работников службы внутреннего аудита, подразделения по управлению рисками, андеррайтера (подразделения по андеррайтингу), актуария функций других подразделений;</w:t>
      </w:r>
    </w:p>
    <w:bookmarkEnd w:id="321"/>
    <w:bookmarkStart w:name="z364" w:id="322"/>
    <w:p>
      <w:pPr>
        <w:spacing w:after="0"/>
        <w:ind w:left="0"/>
        <w:jc w:val="both"/>
      </w:pPr>
      <w:r>
        <w:rPr>
          <w:rFonts w:ascii="Times New Roman"/>
          <w:b w:val="false"/>
          <w:i w:val="false"/>
          <w:color w:val="000000"/>
          <w:sz w:val="28"/>
        </w:rPr>
        <w:t>
      5) критерии оценки эффективности деятельности правления, структурных подразделений и работников, в том числе порядок применения мер за невыполнение (ненадлежащее, несвоевременное выполнение) возложенных на них функций и задач.</w:t>
      </w:r>
    </w:p>
    <w:bookmarkEnd w:id="322"/>
    <w:bookmarkStart w:name="z365" w:id="323"/>
    <w:p>
      <w:pPr>
        <w:spacing w:after="0"/>
        <w:ind w:left="0"/>
        <w:jc w:val="both"/>
      </w:pPr>
      <w:r>
        <w:rPr>
          <w:rFonts w:ascii="Times New Roman"/>
          <w:b w:val="false"/>
          <w:i w:val="false"/>
          <w:color w:val="000000"/>
          <w:sz w:val="28"/>
        </w:rPr>
        <w:t>
      6. Внутренняя политика по оплате труда, начислению денежных вознаграждений, а также других видов материального поощрения руководящих работников разрабатывается правлением и регламентирует:</w:t>
      </w:r>
    </w:p>
    <w:bookmarkEnd w:id="323"/>
    <w:bookmarkStart w:name="z366" w:id="324"/>
    <w:p>
      <w:pPr>
        <w:spacing w:after="0"/>
        <w:ind w:left="0"/>
        <w:jc w:val="both"/>
      </w:pPr>
      <w:r>
        <w:rPr>
          <w:rFonts w:ascii="Times New Roman"/>
          <w:b w:val="false"/>
          <w:i w:val="false"/>
          <w:color w:val="000000"/>
          <w:sz w:val="28"/>
        </w:rPr>
        <w:t>
      1) принципы, критерии подбора кандидатов на должность членов совета директоров, правления, иных руководящих работников, определения размера вознаграждения;</w:t>
      </w:r>
    </w:p>
    <w:bookmarkEnd w:id="324"/>
    <w:bookmarkStart w:name="z367" w:id="325"/>
    <w:p>
      <w:pPr>
        <w:spacing w:after="0"/>
        <w:ind w:left="0"/>
        <w:jc w:val="both"/>
      </w:pPr>
      <w:r>
        <w:rPr>
          <w:rFonts w:ascii="Times New Roman"/>
          <w:b w:val="false"/>
          <w:i w:val="false"/>
          <w:color w:val="000000"/>
          <w:sz w:val="28"/>
        </w:rPr>
        <w:t>
      2) виды, компоненты, основания осуществления вознаграждений (размер фиксированного вознаграждения, вознаграждений по акциям, облигациям, другие виды вознаграждений, компенсационных выплат);</w:t>
      </w:r>
    </w:p>
    <w:bookmarkEnd w:id="325"/>
    <w:bookmarkStart w:name="z368" w:id="326"/>
    <w:p>
      <w:pPr>
        <w:spacing w:after="0"/>
        <w:ind w:left="0"/>
        <w:jc w:val="both"/>
      </w:pPr>
      <w:r>
        <w:rPr>
          <w:rFonts w:ascii="Times New Roman"/>
          <w:b w:val="false"/>
          <w:i w:val="false"/>
          <w:color w:val="000000"/>
          <w:sz w:val="28"/>
        </w:rPr>
        <w:t>
      3) критерии оценки работы руководящих работников и применения вознаграждений;</w:t>
      </w:r>
    </w:p>
    <w:bookmarkEnd w:id="326"/>
    <w:bookmarkStart w:name="z369" w:id="327"/>
    <w:p>
      <w:pPr>
        <w:spacing w:after="0"/>
        <w:ind w:left="0"/>
        <w:jc w:val="both"/>
      </w:pPr>
      <w:r>
        <w:rPr>
          <w:rFonts w:ascii="Times New Roman"/>
          <w:b w:val="false"/>
          <w:i w:val="false"/>
          <w:color w:val="000000"/>
          <w:sz w:val="28"/>
        </w:rPr>
        <w:t>
      4) форму и периодичность отчета правления, предоставляемого совету директоров, касательно освоения бюджета в части произведенных вознаграждений и других компенсационных выплат, обеспечения соответствия руководящих работников квалификационным требованиям уполномоченного органа и требованиям должностной инструкции;</w:t>
      </w:r>
    </w:p>
    <w:bookmarkEnd w:id="327"/>
    <w:bookmarkStart w:name="z370" w:id="328"/>
    <w:p>
      <w:pPr>
        <w:spacing w:after="0"/>
        <w:ind w:left="0"/>
        <w:jc w:val="both"/>
      </w:pPr>
      <w:r>
        <w:rPr>
          <w:rFonts w:ascii="Times New Roman"/>
          <w:b w:val="false"/>
          <w:i w:val="false"/>
          <w:color w:val="000000"/>
          <w:sz w:val="28"/>
        </w:rPr>
        <w:t>
      5) иные вопросы по усмотрению совета директоров.</w:t>
      </w:r>
    </w:p>
    <w:bookmarkEnd w:id="328"/>
    <w:bookmarkStart w:name="z371" w:id="329"/>
    <w:p>
      <w:pPr>
        <w:spacing w:after="0"/>
        <w:ind w:left="0"/>
        <w:jc w:val="both"/>
      </w:pPr>
      <w:r>
        <w:rPr>
          <w:rFonts w:ascii="Times New Roman"/>
          <w:b w:val="false"/>
          <w:i w:val="false"/>
          <w:color w:val="000000"/>
          <w:sz w:val="28"/>
        </w:rPr>
        <w:t>
      7. Учетная политика:</w:t>
      </w:r>
    </w:p>
    <w:bookmarkEnd w:id="329"/>
    <w:bookmarkStart w:name="z372" w:id="330"/>
    <w:p>
      <w:pPr>
        <w:spacing w:after="0"/>
        <w:ind w:left="0"/>
        <w:jc w:val="both"/>
      </w:pPr>
      <w:r>
        <w:rPr>
          <w:rFonts w:ascii="Times New Roman"/>
          <w:b w:val="false"/>
          <w:i w:val="false"/>
          <w:color w:val="000000"/>
          <w:sz w:val="28"/>
        </w:rPr>
        <w:t>
      1) разрабатывается правлением в соответствии с международными стандартами финансовой отчетности, законодательством Республики Казахстан о бухгалтерском учете и финансовой отчетности;</w:t>
      </w:r>
    </w:p>
    <w:bookmarkEnd w:id="330"/>
    <w:bookmarkStart w:name="z373" w:id="331"/>
    <w:p>
      <w:pPr>
        <w:spacing w:after="0"/>
        <w:ind w:left="0"/>
        <w:jc w:val="both"/>
      </w:pPr>
      <w:r>
        <w:rPr>
          <w:rFonts w:ascii="Times New Roman"/>
          <w:b w:val="false"/>
          <w:i w:val="false"/>
          <w:color w:val="000000"/>
          <w:sz w:val="28"/>
        </w:rPr>
        <w:t>
      2) содержит принципы, основы, условия, правила и практику ведения бухгалтерского учета и составления финансовой отчетности;</w:t>
      </w:r>
    </w:p>
    <w:bookmarkEnd w:id="331"/>
    <w:bookmarkStart w:name="z374" w:id="332"/>
    <w:p>
      <w:pPr>
        <w:spacing w:after="0"/>
        <w:ind w:left="0"/>
        <w:jc w:val="both"/>
      </w:pPr>
      <w:r>
        <w:rPr>
          <w:rFonts w:ascii="Times New Roman"/>
          <w:b w:val="false"/>
          <w:i w:val="false"/>
          <w:color w:val="000000"/>
          <w:sz w:val="28"/>
        </w:rPr>
        <w:t>
      3) определяет подразделение, ответственное за ежемесячное отслеживание доходов (расходов) в динамике и по видам деятельности;</w:t>
      </w:r>
    </w:p>
    <w:bookmarkEnd w:id="332"/>
    <w:bookmarkStart w:name="z375" w:id="333"/>
    <w:p>
      <w:pPr>
        <w:spacing w:after="0"/>
        <w:ind w:left="0"/>
        <w:jc w:val="both"/>
      </w:pPr>
      <w:r>
        <w:rPr>
          <w:rFonts w:ascii="Times New Roman"/>
          <w:b w:val="false"/>
          <w:i w:val="false"/>
          <w:color w:val="000000"/>
          <w:sz w:val="28"/>
        </w:rPr>
        <w:t>
      4) регламентирует:</w:t>
      </w:r>
    </w:p>
    <w:bookmarkEnd w:id="333"/>
    <w:bookmarkStart w:name="z376" w:id="334"/>
    <w:p>
      <w:pPr>
        <w:spacing w:after="0"/>
        <w:ind w:left="0"/>
        <w:jc w:val="both"/>
      </w:pPr>
      <w:r>
        <w:rPr>
          <w:rFonts w:ascii="Times New Roman"/>
          <w:b w:val="false"/>
          <w:i w:val="false"/>
          <w:color w:val="000000"/>
          <w:sz w:val="28"/>
        </w:rPr>
        <w:t>
      порядок учета договоров страхования (перестрахования), а также ведение их реестра;</w:t>
      </w:r>
    </w:p>
    <w:bookmarkEnd w:id="334"/>
    <w:bookmarkStart w:name="z377" w:id="335"/>
    <w:p>
      <w:pPr>
        <w:spacing w:after="0"/>
        <w:ind w:left="0"/>
        <w:jc w:val="both"/>
      </w:pPr>
      <w:r>
        <w:rPr>
          <w:rFonts w:ascii="Times New Roman"/>
          <w:b w:val="false"/>
          <w:i w:val="false"/>
          <w:color w:val="000000"/>
          <w:sz w:val="28"/>
        </w:rPr>
        <w:t>
      требования к оценке стоимости финансовых инструментов на основе модели оценки риска и приведения текущих цен к рыночным;</w:t>
      </w:r>
    </w:p>
    <w:bookmarkEnd w:id="335"/>
    <w:bookmarkStart w:name="z378" w:id="336"/>
    <w:p>
      <w:pPr>
        <w:spacing w:after="0"/>
        <w:ind w:left="0"/>
        <w:jc w:val="both"/>
      </w:pPr>
      <w:r>
        <w:rPr>
          <w:rFonts w:ascii="Times New Roman"/>
          <w:b w:val="false"/>
          <w:i w:val="false"/>
          <w:color w:val="000000"/>
          <w:sz w:val="28"/>
        </w:rPr>
        <w:t>
      методику осуществления тестов на обесценение финансового инструмента в случае отсутствия рыночной стоимости финансового инструмента и оценки адекватности страховых резервов, используя текущие расчетные оценки будущих потоков денежных средств по договорам страхования (перестрахования) в соответствии с международными стандартами финансовой отчетности;</w:t>
      </w:r>
    </w:p>
    <w:bookmarkEnd w:id="336"/>
    <w:bookmarkStart w:name="z379" w:id="337"/>
    <w:p>
      <w:pPr>
        <w:spacing w:after="0"/>
        <w:ind w:left="0"/>
        <w:jc w:val="both"/>
      </w:pPr>
      <w:r>
        <w:rPr>
          <w:rFonts w:ascii="Times New Roman"/>
          <w:b w:val="false"/>
          <w:i w:val="false"/>
          <w:color w:val="000000"/>
          <w:sz w:val="28"/>
        </w:rPr>
        <w:t>
      иные вопросы по усмотрению совета директоров.</w:t>
      </w:r>
    </w:p>
    <w:bookmarkEnd w:id="337"/>
    <w:bookmarkStart w:name="z380" w:id="338"/>
    <w:p>
      <w:pPr>
        <w:spacing w:after="0"/>
        <w:ind w:left="0"/>
        <w:jc w:val="both"/>
      </w:pPr>
      <w:r>
        <w:rPr>
          <w:rFonts w:ascii="Times New Roman"/>
          <w:b w:val="false"/>
          <w:i w:val="false"/>
          <w:color w:val="000000"/>
          <w:sz w:val="28"/>
        </w:rPr>
        <w:t>
      8. Положение о сроках и формах представления управленческой отчетности разрабатывается правлением и регламентирует порядок представления правлением и подразделением по управлению рисками совету директоров и акционерам организации управленческой отчетности, в том числе:</w:t>
      </w:r>
    </w:p>
    <w:bookmarkEnd w:id="338"/>
    <w:p>
      <w:pPr>
        <w:spacing w:after="0"/>
        <w:ind w:left="0"/>
        <w:jc w:val="both"/>
      </w:pPr>
      <w:r>
        <w:rPr>
          <w:rFonts w:ascii="Times New Roman"/>
          <w:b w:val="false"/>
          <w:i w:val="false"/>
          <w:color w:val="000000"/>
          <w:sz w:val="28"/>
        </w:rPr>
        <w:t>
      отчет о прибылях и убытках (в том числе в сравнении с предыдущим периодом прошлых лет и запланированные показатели деятельности);</w:t>
      </w:r>
    </w:p>
    <w:p>
      <w:pPr>
        <w:spacing w:after="0"/>
        <w:ind w:left="0"/>
        <w:jc w:val="both"/>
      </w:pPr>
      <w:r>
        <w:rPr>
          <w:rFonts w:ascii="Times New Roman"/>
          <w:b w:val="false"/>
          <w:i w:val="false"/>
          <w:color w:val="000000"/>
          <w:sz w:val="28"/>
        </w:rPr>
        <w:t>
      отчеты об инвестициях (с группировкой финансовых инструментов по видам, с указанием балансовой и рыночной стоимости, доходности, общей суммы покупок и продаж);</w:t>
      </w:r>
    </w:p>
    <w:p>
      <w:pPr>
        <w:spacing w:after="0"/>
        <w:ind w:left="0"/>
        <w:jc w:val="both"/>
      </w:pPr>
      <w:r>
        <w:rPr>
          <w:rFonts w:ascii="Times New Roman"/>
          <w:b w:val="false"/>
          <w:i w:val="false"/>
          <w:color w:val="000000"/>
          <w:sz w:val="28"/>
        </w:rPr>
        <w:t>
      отчет о сравнении объема активов и обязательств;</w:t>
      </w:r>
    </w:p>
    <w:p>
      <w:pPr>
        <w:spacing w:after="0"/>
        <w:ind w:left="0"/>
        <w:jc w:val="both"/>
      </w:pPr>
      <w:r>
        <w:rPr>
          <w:rFonts w:ascii="Times New Roman"/>
          <w:b w:val="false"/>
          <w:i w:val="false"/>
          <w:color w:val="000000"/>
          <w:sz w:val="28"/>
        </w:rPr>
        <w:t>
      анализ карты риска организации;</w:t>
      </w:r>
    </w:p>
    <w:p>
      <w:pPr>
        <w:spacing w:after="0"/>
        <w:ind w:left="0"/>
        <w:jc w:val="both"/>
      </w:pPr>
      <w:r>
        <w:rPr>
          <w:rFonts w:ascii="Times New Roman"/>
          <w:b w:val="false"/>
          <w:i w:val="false"/>
          <w:color w:val="000000"/>
          <w:sz w:val="28"/>
        </w:rPr>
        <w:t>
      анализ коэффициентов системы оценки рисков организации (с пояснениями по коэффициентам, выходящим за пределы стандартного диапазона);</w:t>
      </w:r>
    </w:p>
    <w:p>
      <w:pPr>
        <w:spacing w:after="0"/>
        <w:ind w:left="0"/>
        <w:jc w:val="both"/>
      </w:pPr>
      <w:r>
        <w:rPr>
          <w:rFonts w:ascii="Times New Roman"/>
          <w:b w:val="false"/>
          <w:i w:val="false"/>
          <w:color w:val="000000"/>
          <w:sz w:val="28"/>
        </w:rPr>
        <w:t xml:space="preserve">
      краткий анализ текущих и прогнозируемых потребностей организации в капитале и его использовании, которые не приведут к нарушению пруденциальных нормативов и (или) выявлению факторов, влияющих на ухудшение финансового положения организации и (или) страховой группы, указанных в </w:t>
      </w:r>
      <w:r>
        <w:rPr>
          <w:rFonts w:ascii="Times New Roman"/>
          <w:b w:val="false"/>
          <w:i w:val="false"/>
          <w:color w:val="000000"/>
          <w:sz w:val="28"/>
        </w:rPr>
        <w:t>постановлении</w:t>
      </w:r>
      <w:r>
        <w:rPr>
          <w:rFonts w:ascii="Times New Roman"/>
          <w:b w:val="false"/>
          <w:i w:val="false"/>
          <w:color w:val="000000"/>
          <w:sz w:val="28"/>
        </w:rPr>
        <w:t xml:space="preserve"> Правления Национального Банка Республики Казахстан от 27 апреля 2018 года № 75 "Об установлении факторов, влияющих на ухудшение финансового положения страховой (перестраховочной) организации, страховой группы и филиала страховой (перестраховочной) организации – нерезидента Республики Казахстан, а также утверждении Правил одобрения плана мероприятий, предусматривающего меры раннего реагирования, и Методики определения факторов, влияющих на ухудшение финансового положения страховой (перестраховочной) организации (страховой группы) и филиала страховой (перестраховочной) организации-нерезидента Республики Казахстан", зарегистрированном в Реестре государственной регистрации нормативных правовых актов под № 16944;</w:t>
      </w:r>
    </w:p>
    <w:p>
      <w:pPr>
        <w:spacing w:after="0"/>
        <w:ind w:left="0"/>
        <w:jc w:val="both"/>
      </w:pPr>
      <w:r>
        <w:rPr>
          <w:rFonts w:ascii="Times New Roman"/>
          <w:b w:val="false"/>
          <w:i w:val="false"/>
          <w:color w:val="000000"/>
          <w:sz w:val="28"/>
        </w:rPr>
        <w:t>
      отчетность по требованию совета директоров и акционеров организации.</w:t>
      </w:r>
    </w:p>
    <w:p>
      <w:pPr>
        <w:spacing w:after="0"/>
        <w:ind w:left="0"/>
        <w:jc w:val="both"/>
      </w:pPr>
      <w:r>
        <w:rPr>
          <w:rFonts w:ascii="Times New Roman"/>
          <w:b w:val="false"/>
          <w:i w:val="false"/>
          <w:color w:val="000000"/>
          <w:sz w:val="28"/>
        </w:rPr>
        <w:t>
      Перечень управленческой отчетности достаточен для надлежащего исполнения советом директоров и правлением функциональных обязанностей и полномочий в целях обеспечения надлежащего управления рисками и внутреннего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Правления Агентства РК по регулированию и развитию финансового рынка от 13.12.2021 </w:t>
      </w:r>
      <w:r>
        <w:rPr>
          <w:rFonts w:ascii="Times New Roman"/>
          <w:b w:val="false"/>
          <w:i w:val="false"/>
          <w:color w:val="000000"/>
          <w:sz w:val="28"/>
        </w:rPr>
        <w:t>№ 107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 xml:space="preserve">внутреннего контроля для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bookmarkStart w:name="z2890" w:id="339"/>
    <w:p>
      <w:pPr>
        <w:spacing w:after="0"/>
        <w:ind w:left="0"/>
        <w:jc w:val="left"/>
      </w:pPr>
      <w:r>
        <w:rPr>
          <w:rFonts w:ascii="Times New Roman"/>
          <w:b/>
          <w:i w:val="false"/>
          <w:color w:val="000000"/>
        </w:rPr>
        <w:t xml:space="preserve"> Требования к внутренним документам системы управления рисками и внутреннего контроля филиалов страховых (перестраховочных) организаций-нерезидентов Республики Казахстан</w:t>
      </w:r>
    </w:p>
    <w:bookmarkEnd w:id="339"/>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91" w:id="340"/>
    <w:p>
      <w:pPr>
        <w:spacing w:after="0"/>
        <w:ind w:left="0"/>
        <w:jc w:val="both"/>
      </w:pPr>
      <w:r>
        <w:rPr>
          <w:rFonts w:ascii="Times New Roman"/>
          <w:b w:val="false"/>
          <w:i w:val="false"/>
          <w:color w:val="000000"/>
          <w:sz w:val="28"/>
        </w:rPr>
        <w:t>
      1. Объем информации, охватываемый внутренними документами, должен быть достоверным и достаточным для оценки деятельности филиала страховой (перестраховочной) организации-нерезидента Республики Казахстан и принятия эффективных решений органом управления страховой (перестраховочной) организации-нерезидента Республики Казахстан, коллегиальных органов, руководителем филиала страховой (перестраховочной) организации-нерезидента Республики Казахстан и руководящими работниками.</w:t>
      </w:r>
    </w:p>
    <w:bookmarkEnd w:id="340"/>
    <w:bookmarkStart w:name="z2892" w:id="341"/>
    <w:p>
      <w:pPr>
        <w:spacing w:after="0"/>
        <w:ind w:left="0"/>
        <w:jc w:val="both"/>
      </w:pPr>
      <w:r>
        <w:rPr>
          <w:rFonts w:ascii="Times New Roman"/>
          <w:b w:val="false"/>
          <w:i w:val="false"/>
          <w:color w:val="000000"/>
          <w:sz w:val="28"/>
        </w:rPr>
        <w:t>
      2. Страховая (перестраховочная) организация-нерезидент Республики Казахстан разрабатывает положение о филиале страховой (перестраховочной) организации-нерезидента Республики Казахстан, которое:</w:t>
      </w:r>
    </w:p>
    <w:bookmarkEnd w:id="341"/>
    <w:bookmarkStart w:name="z2893" w:id="342"/>
    <w:p>
      <w:pPr>
        <w:spacing w:after="0"/>
        <w:ind w:left="0"/>
        <w:jc w:val="both"/>
      </w:pPr>
      <w:r>
        <w:rPr>
          <w:rFonts w:ascii="Times New Roman"/>
          <w:b w:val="false"/>
          <w:i w:val="false"/>
          <w:color w:val="000000"/>
          <w:sz w:val="28"/>
        </w:rPr>
        <w:t>
      1) разрабатывается в соответствии с принципами корпоративного управления, а также с учетом наилучшей международной практики корпоративного поведения, норм профессиональной этики, потребностей и условий деятельности филиала на текущем этапе развития;</w:t>
      </w:r>
    </w:p>
    <w:bookmarkEnd w:id="342"/>
    <w:bookmarkStart w:name="z2894" w:id="343"/>
    <w:p>
      <w:pPr>
        <w:spacing w:after="0"/>
        <w:ind w:left="0"/>
        <w:jc w:val="both"/>
      </w:pPr>
      <w:r>
        <w:rPr>
          <w:rFonts w:ascii="Times New Roman"/>
          <w:b w:val="false"/>
          <w:i w:val="false"/>
          <w:color w:val="000000"/>
          <w:sz w:val="28"/>
        </w:rPr>
        <w:t>
      2) регламентирует принципы организации корпоративного управления филиала страховой (перестраховочной) организации-нерезидента Республики Казахстан с учетом:</w:t>
      </w:r>
    </w:p>
    <w:bookmarkEnd w:id="343"/>
    <w:p>
      <w:pPr>
        <w:spacing w:after="0"/>
        <w:ind w:left="0"/>
        <w:jc w:val="both"/>
      </w:pPr>
      <w:r>
        <w:rPr>
          <w:rFonts w:ascii="Times New Roman"/>
          <w:b w:val="false"/>
          <w:i w:val="false"/>
          <w:color w:val="000000"/>
          <w:sz w:val="28"/>
        </w:rPr>
        <w:t>
      четкого разделения обязанностей между органами филиала и (или) структурными подразделениями;</w:t>
      </w:r>
    </w:p>
    <w:p>
      <w:pPr>
        <w:spacing w:after="0"/>
        <w:ind w:left="0"/>
        <w:jc w:val="both"/>
      </w:pPr>
      <w:r>
        <w:rPr>
          <w:rFonts w:ascii="Times New Roman"/>
          <w:b w:val="false"/>
          <w:i w:val="false"/>
          <w:color w:val="000000"/>
          <w:sz w:val="28"/>
        </w:rPr>
        <w:t>
      активного участия членов коллегиальных органов, руководящих работников в осуществлении постоянного внутреннего контроля за деятельностью филиала и управлением рисками;</w:t>
      </w:r>
    </w:p>
    <w:p>
      <w:pPr>
        <w:spacing w:after="0"/>
        <w:ind w:left="0"/>
        <w:jc w:val="both"/>
      </w:pPr>
      <w:r>
        <w:rPr>
          <w:rFonts w:ascii="Times New Roman"/>
          <w:b w:val="false"/>
          <w:i w:val="false"/>
          <w:color w:val="000000"/>
          <w:sz w:val="28"/>
        </w:rPr>
        <w:t>
      независимости принятия решений органом управления страховой (перестраховочной) организации-нерезидента Республики Казахстан, коллегиальными органами и руководящими работниками;</w:t>
      </w:r>
    </w:p>
    <w:p>
      <w:pPr>
        <w:spacing w:after="0"/>
        <w:ind w:left="0"/>
        <w:jc w:val="both"/>
      </w:pPr>
      <w:r>
        <w:rPr>
          <w:rFonts w:ascii="Times New Roman"/>
          <w:b w:val="false"/>
          <w:i w:val="false"/>
          <w:color w:val="000000"/>
          <w:sz w:val="28"/>
        </w:rPr>
        <w:t>
      обязательного протоколирования решений органа управления страховой (перестраховочной) организации-нерезидента Республики Казахстан, коллегиальных органов и руководящих работников (с приложением документов, на основании которых было принято решение);</w:t>
      </w:r>
    </w:p>
    <w:p>
      <w:pPr>
        <w:spacing w:after="0"/>
        <w:ind w:left="0"/>
        <w:jc w:val="both"/>
      </w:pPr>
      <w:r>
        <w:rPr>
          <w:rFonts w:ascii="Times New Roman"/>
          <w:b w:val="false"/>
          <w:i w:val="false"/>
          <w:color w:val="000000"/>
          <w:sz w:val="28"/>
        </w:rPr>
        <w:t>
      письменного оформления обязательства руководящих работников воздерживаться от действий, которые прямо или косвенно способны привести к возникновению конфликта между их интересами и интересами филиала, а в случае возникновения конфликта интересов - обязательства своевременного информирования об этом органа управления страховой (перестраховочной) организации-нерезидента Республики Казахстан;</w:t>
      </w:r>
    </w:p>
    <w:p>
      <w:pPr>
        <w:spacing w:after="0"/>
        <w:ind w:left="0"/>
        <w:jc w:val="both"/>
      </w:pPr>
      <w:r>
        <w:rPr>
          <w:rFonts w:ascii="Times New Roman"/>
          <w:b w:val="false"/>
          <w:i w:val="false"/>
          <w:color w:val="000000"/>
          <w:sz w:val="28"/>
        </w:rPr>
        <w:t>
      соответствия руководящих работников квалификационным требованиям уполномоченного органа;</w:t>
      </w:r>
    </w:p>
    <w:p>
      <w:pPr>
        <w:spacing w:after="0"/>
        <w:ind w:left="0"/>
        <w:jc w:val="both"/>
      </w:pPr>
      <w:r>
        <w:rPr>
          <w:rFonts w:ascii="Times New Roman"/>
          <w:b w:val="false"/>
          <w:i w:val="false"/>
          <w:color w:val="000000"/>
          <w:sz w:val="28"/>
        </w:rPr>
        <w:t>
      постоянного совершенствования качества контрольных и управленческих функций руководящих работников;</w:t>
      </w:r>
    </w:p>
    <w:p>
      <w:pPr>
        <w:spacing w:after="0"/>
        <w:ind w:left="0"/>
        <w:jc w:val="both"/>
      </w:pPr>
      <w:r>
        <w:rPr>
          <w:rFonts w:ascii="Times New Roman"/>
          <w:b w:val="false"/>
          <w:i w:val="false"/>
          <w:color w:val="000000"/>
          <w:sz w:val="28"/>
        </w:rPr>
        <w:t>
      общепринятых норм профессиональной этики;</w:t>
      </w:r>
    </w:p>
    <w:bookmarkStart w:name="z2895" w:id="344"/>
    <w:p>
      <w:pPr>
        <w:spacing w:after="0"/>
        <w:ind w:left="0"/>
        <w:jc w:val="both"/>
      </w:pPr>
      <w:r>
        <w:rPr>
          <w:rFonts w:ascii="Times New Roman"/>
          <w:b w:val="false"/>
          <w:i w:val="false"/>
          <w:color w:val="000000"/>
          <w:sz w:val="28"/>
        </w:rPr>
        <w:t>
      3) регламентирует порядок по урегулированию конфликта интересов и другие вопросы по усмотрению органа управления страховой (перестраховочной) организации-нерезидента Республики Казахстан.</w:t>
      </w:r>
    </w:p>
    <w:bookmarkEnd w:id="344"/>
    <w:bookmarkStart w:name="z2896" w:id="345"/>
    <w:p>
      <w:pPr>
        <w:spacing w:after="0"/>
        <w:ind w:left="0"/>
        <w:jc w:val="both"/>
      </w:pPr>
      <w:r>
        <w:rPr>
          <w:rFonts w:ascii="Times New Roman"/>
          <w:b w:val="false"/>
          <w:i w:val="false"/>
          <w:color w:val="000000"/>
          <w:sz w:val="28"/>
        </w:rPr>
        <w:t>
      3. Орган управления страховой (перестраховочной) организации-нерезидента Республики Казахстан для эффективного управления рисками и внутреннего контроля утверждает следующие внутренние документы:</w:t>
      </w:r>
    </w:p>
    <w:bookmarkEnd w:id="345"/>
    <w:bookmarkStart w:name="z2897" w:id="346"/>
    <w:p>
      <w:pPr>
        <w:spacing w:after="0"/>
        <w:ind w:left="0"/>
        <w:jc w:val="both"/>
      </w:pPr>
      <w:r>
        <w:rPr>
          <w:rFonts w:ascii="Times New Roman"/>
          <w:b w:val="false"/>
          <w:i w:val="false"/>
          <w:color w:val="000000"/>
          <w:sz w:val="28"/>
        </w:rPr>
        <w:t>
      1) положение о филиале;</w:t>
      </w:r>
    </w:p>
    <w:bookmarkEnd w:id="346"/>
    <w:bookmarkStart w:name="z2898" w:id="347"/>
    <w:p>
      <w:pPr>
        <w:spacing w:after="0"/>
        <w:ind w:left="0"/>
        <w:jc w:val="both"/>
      </w:pPr>
      <w:r>
        <w:rPr>
          <w:rFonts w:ascii="Times New Roman"/>
          <w:b w:val="false"/>
          <w:i w:val="false"/>
          <w:color w:val="000000"/>
          <w:sz w:val="28"/>
        </w:rPr>
        <w:t>
      2) положение об организационно-функциональной структуре филиала;</w:t>
      </w:r>
    </w:p>
    <w:bookmarkEnd w:id="347"/>
    <w:bookmarkStart w:name="z2899" w:id="348"/>
    <w:p>
      <w:pPr>
        <w:spacing w:after="0"/>
        <w:ind w:left="0"/>
        <w:jc w:val="both"/>
      </w:pPr>
      <w:r>
        <w:rPr>
          <w:rFonts w:ascii="Times New Roman"/>
          <w:b w:val="false"/>
          <w:i w:val="false"/>
          <w:color w:val="000000"/>
          <w:sz w:val="28"/>
        </w:rPr>
        <w:t xml:space="preserve">
      3) внутреннюю политику по оплате труда, начислению денежных вознаграждений, а также других видов материального поощрения руководящих работников; </w:t>
      </w:r>
    </w:p>
    <w:bookmarkEnd w:id="348"/>
    <w:bookmarkStart w:name="z2900" w:id="349"/>
    <w:p>
      <w:pPr>
        <w:spacing w:after="0"/>
        <w:ind w:left="0"/>
        <w:jc w:val="both"/>
      </w:pPr>
      <w:r>
        <w:rPr>
          <w:rFonts w:ascii="Times New Roman"/>
          <w:b w:val="false"/>
          <w:i w:val="false"/>
          <w:color w:val="000000"/>
          <w:sz w:val="28"/>
        </w:rPr>
        <w:t>
      4) учетную политику;</w:t>
      </w:r>
    </w:p>
    <w:bookmarkEnd w:id="349"/>
    <w:bookmarkStart w:name="z2901" w:id="350"/>
    <w:p>
      <w:pPr>
        <w:spacing w:after="0"/>
        <w:ind w:left="0"/>
        <w:jc w:val="both"/>
      </w:pPr>
      <w:r>
        <w:rPr>
          <w:rFonts w:ascii="Times New Roman"/>
          <w:b w:val="false"/>
          <w:i w:val="false"/>
          <w:color w:val="000000"/>
          <w:sz w:val="28"/>
        </w:rPr>
        <w:t>
      5) положение о сроках и формах представления управленческой отчетности.</w:t>
      </w:r>
    </w:p>
    <w:bookmarkEnd w:id="350"/>
    <w:bookmarkStart w:name="z2902" w:id="351"/>
    <w:p>
      <w:pPr>
        <w:spacing w:after="0"/>
        <w:ind w:left="0"/>
        <w:jc w:val="both"/>
      </w:pPr>
      <w:r>
        <w:rPr>
          <w:rFonts w:ascii="Times New Roman"/>
          <w:b w:val="false"/>
          <w:i w:val="false"/>
          <w:color w:val="000000"/>
          <w:sz w:val="28"/>
        </w:rPr>
        <w:t>
      4. Стратегия филиала разрабатывается исполнительным органом страховой (перестраховочной) организации-нерезидента Республики Казахстан и:</w:t>
      </w:r>
    </w:p>
    <w:bookmarkEnd w:id="351"/>
    <w:bookmarkStart w:name="z2903" w:id="352"/>
    <w:p>
      <w:pPr>
        <w:spacing w:after="0"/>
        <w:ind w:left="0"/>
        <w:jc w:val="both"/>
      </w:pPr>
      <w:r>
        <w:rPr>
          <w:rFonts w:ascii="Times New Roman"/>
          <w:b w:val="false"/>
          <w:i w:val="false"/>
          <w:color w:val="000000"/>
          <w:sz w:val="28"/>
        </w:rPr>
        <w:t>
      1) определяет краткосрочные (до одного года), среднесрочные (от 1 (одного) года до 3 (трех) лет) и долгосрочные (от 3 (трех) и более лет) цели филиала;</w:t>
      </w:r>
    </w:p>
    <w:bookmarkEnd w:id="352"/>
    <w:bookmarkStart w:name="z2904" w:id="353"/>
    <w:p>
      <w:pPr>
        <w:spacing w:after="0"/>
        <w:ind w:left="0"/>
        <w:jc w:val="both"/>
      </w:pPr>
      <w:r>
        <w:rPr>
          <w:rFonts w:ascii="Times New Roman"/>
          <w:b w:val="false"/>
          <w:i w:val="false"/>
          <w:color w:val="000000"/>
          <w:sz w:val="28"/>
        </w:rPr>
        <w:t>
      2) содержит:</w:t>
      </w:r>
    </w:p>
    <w:bookmarkEnd w:id="353"/>
    <w:p>
      <w:pPr>
        <w:spacing w:after="0"/>
        <w:ind w:left="0"/>
        <w:jc w:val="both"/>
      </w:pPr>
      <w:r>
        <w:rPr>
          <w:rFonts w:ascii="Times New Roman"/>
          <w:b w:val="false"/>
          <w:i w:val="false"/>
          <w:color w:val="000000"/>
          <w:sz w:val="28"/>
        </w:rPr>
        <w:t>
      стратегию развития деятельности филиала;</w:t>
      </w:r>
    </w:p>
    <w:p>
      <w:pPr>
        <w:spacing w:after="0"/>
        <w:ind w:left="0"/>
        <w:jc w:val="both"/>
      </w:pPr>
      <w:r>
        <w:rPr>
          <w:rFonts w:ascii="Times New Roman"/>
          <w:b w:val="false"/>
          <w:i w:val="false"/>
          <w:color w:val="000000"/>
          <w:sz w:val="28"/>
        </w:rPr>
        <w:t>
      основные цели и направления деятельности филиала;</w:t>
      </w:r>
    </w:p>
    <w:p>
      <w:pPr>
        <w:spacing w:after="0"/>
        <w:ind w:left="0"/>
        <w:jc w:val="both"/>
      </w:pPr>
      <w:r>
        <w:rPr>
          <w:rFonts w:ascii="Times New Roman"/>
          <w:b w:val="false"/>
          <w:i w:val="false"/>
          <w:color w:val="000000"/>
          <w:sz w:val="28"/>
        </w:rPr>
        <w:t>
      сегмент рынка, на который ориентирован филиал;</w:t>
      </w:r>
    </w:p>
    <w:p>
      <w:pPr>
        <w:spacing w:after="0"/>
        <w:ind w:left="0"/>
        <w:jc w:val="both"/>
      </w:pPr>
      <w:r>
        <w:rPr>
          <w:rFonts w:ascii="Times New Roman"/>
          <w:b w:val="false"/>
          <w:i w:val="false"/>
          <w:color w:val="000000"/>
          <w:sz w:val="28"/>
        </w:rPr>
        <w:t>
      прогнозные значения финансовых и иных показателей деятельности филиала;</w:t>
      </w:r>
    </w:p>
    <w:p>
      <w:pPr>
        <w:spacing w:after="0"/>
        <w:ind w:left="0"/>
        <w:jc w:val="both"/>
      </w:pPr>
      <w:r>
        <w:rPr>
          <w:rFonts w:ascii="Times New Roman"/>
          <w:b w:val="false"/>
          <w:i w:val="false"/>
          <w:color w:val="000000"/>
          <w:sz w:val="28"/>
        </w:rPr>
        <w:t>
      ожидаемые макроэкономические и микроэкономические показатели;</w:t>
      </w:r>
    </w:p>
    <w:p>
      <w:pPr>
        <w:spacing w:after="0"/>
        <w:ind w:left="0"/>
        <w:jc w:val="both"/>
      </w:pPr>
      <w:r>
        <w:rPr>
          <w:rFonts w:ascii="Times New Roman"/>
          <w:b w:val="false"/>
          <w:i w:val="false"/>
          <w:color w:val="000000"/>
          <w:sz w:val="28"/>
        </w:rPr>
        <w:t>
      иные вопросы по усмотрению филиала.</w:t>
      </w:r>
    </w:p>
    <w:bookmarkStart w:name="z2905" w:id="354"/>
    <w:p>
      <w:pPr>
        <w:spacing w:after="0"/>
        <w:ind w:left="0"/>
        <w:jc w:val="both"/>
      </w:pPr>
      <w:r>
        <w:rPr>
          <w:rFonts w:ascii="Times New Roman"/>
          <w:b w:val="false"/>
          <w:i w:val="false"/>
          <w:color w:val="000000"/>
          <w:sz w:val="28"/>
        </w:rPr>
        <w:t>
      5. Положение об организационно-функциональной структуре филиала разрабатывается исполнительным органом страховой (перестраховочной) организации-нерезидента Республики Казахстан и содержит:</w:t>
      </w:r>
    </w:p>
    <w:bookmarkEnd w:id="354"/>
    <w:bookmarkStart w:name="z2906" w:id="355"/>
    <w:p>
      <w:pPr>
        <w:spacing w:after="0"/>
        <w:ind w:left="0"/>
        <w:jc w:val="both"/>
      </w:pPr>
      <w:r>
        <w:rPr>
          <w:rFonts w:ascii="Times New Roman"/>
          <w:b w:val="false"/>
          <w:i w:val="false"/>
          <w:color w:val="000000"/>
          <w:sz w:val="28"/>
        </w:rPr>
        <w:t>
      1) структуру, полномочия и обязанности органа управления страховой (перестраховочной) организации-нерезидента Республики Казахстан, коллегиальных органов, руководящих работников, службы внутреннего аудита, подразделений;</w:t>
      </w:r>
    </w:p>
    <w:bookmarkEnd w:id="355"/>
    <w:bookmarkStart w:name="z2907" w:id="356"/>
    <w:p>
      <w:pPr>
        <w:spacing w:after="0"/>
        <w:ind w:left="0"/>
        <w:jc w:val="both"/>
      </w:pPr>
      <w:r>
        <w:rPr>
          <w:rFonts w:ascii="Times New Roman"/>
          <w:b w:val="false"/>
          <w:i w:val="false"/>
          <w:color w:val="000000"/>
          <w:sz w:val="28"/>
        </w:rPr>
        <w:t>
      2) квалификационные требования к работникам;</w:t>
      </w:r>
    </w:p>
    <w:bookmarkEnd w:id="356"/>
    <w:bookmarkStart w:name="z2908" w:id="357"/>
    <w:p>
      <w:pPr>
        <w:spacing w:after="0"/>
        <w:ind w:left="0"/>
        <w:jc w:val="both"/>
      </w:pPr>
      <w:r>
        <w:rPr>
          <w:rFonts w:ascii="Times New Roman"/>
          <w:b w:val="false"/>
          <w:i w:val="false"/>
          <w:color w:val="000000"/>
          <w:sz w:val="28"/>
        </w:rPr>
        <w:t>
      3) порядок взаимодействия и подотчетности;</w:t>
      </w:r>
    </w:p>
    <w:bookmarkEnd w:id="357"/>
    <w:bookmarkStart w:name="z2909" w:id="358"/>
    <w:p>
      <w:pPr>
        <w:spacing w:after="0"/>
        <w:ind w:left="0"/>
        <w:jc w:val="both"/>
      </w:pPr>
      <w:r>
        <w:rPr>
          <w:rFonts w:ascii="Times New Roman"/>
          <w:b w:val="false"/>
          <w:i w:val="false"/>
          <w:color w:val="000000"/>
          <w:sz w:val="28"/>
        </w:rPr>
        <w:t>
      4) недопущение возложения на работников службы внутреннего аудита, подразделения по управлению рисками, андеррайтера (подразделения по андеррайтингу), актуария функций других подразделений;</w:t>
      </w:r>
    </w:p>
    <w:bookmarkEnd w:id="358"/>
    <w:bookmarkStart w:name="z2910" w:id="359"/>
    <w:p>
      <w:pPr>
        <w:spacing w:after="0"/>
        <w:ind w:left="0"/>
        <w:jc w:val="both"/>
      </w:pPr>
      <w:r>
        <w:rPr>
          <w:rFonts w:ascii="Times New Roman"/>
          <w:b w:val="false"/>
          <w:i w:val="false"/>
          <w:color w:val="000000"/>
          <w:sz w:val="28"/>
        </w:rPr>
        <w:t>
      5) критерии оценки эффективности деятельности руководящих работников, структурных подразделений и работников, в том числе порядок применения мер за невыполнение (ненадлежащее, несвоевременное выполнение) возложенных на них функций и задач.</w:t>
      </w:r>
    </w:p>
    <w:bookmarkEnd w:id="359"/>
    <w:bookmarkStart w:name="z2911" w:id="360"/>
    <w:p>
      <w:pPr>
        <w:spacing w:after="0"/>
        <w:ind w:left="0"/>
        <w:jc w:val="both"/>
      </w:pPr>
      <w:r>
        <w:rPr>
          <w:rFonts w:ascii="Times New Roman"/>
          <w:b w:val="false"/>
          <w:i w:val="false"/>
          <w:color w:val="000000"/>
          <w:sz w:val="28"/>
        </w:rPr>
        <w:t>
      6. Внутренняя политика по оплате труда, начислению денежных вознаграждений, а также других видов материального поощрения руководящих работников разрабатывается исполнительным органом страховой (перестраховочной) организации-нерезидента Республики Казахстан и регламентирует:</w:t>
      </w:r>
    </w:p>
    <w:bookmarkEnd w:id="360"/>
    <w:bookmarkStart w:name="z2912" w:id="361"/>
    <w:p>
      <w:pPr>
        <w:spacing w:after="0"/>
        <w:ind w:left="0"/>
        <w:jc w:val="both"/>
      </w:pPr>
      <w:r>
        <w:rPr>
          <w:rFonts w:ascii="Times New Roman"/>
          <w:b w:val="false"/>
          <w:i w:val="false"/>
          <w:color w:val="000000"/>
          <w:sz w:val="28"/>
        </w:rPr>
        <w:t>
      1) принципы, критерии подбора кандидатов на должность руководящих работников, определения размера вознаграждения;</w:t>
      </w:r>
    </w:p>
    <w:bookmarkEnd w:id="361"/>
    <w:bookmarkStart w:name="z2913" w:id="362"/>
    <w:p>
      <w:pPr>
        <w:spacing w:after="0"/>
        <w:ind w:left="0"/>
        <w:jc w:val="both"/>
      </w:pPr>
      <w:r>
        <w:rPr>
          <w:rFonts w:ascii="Times New Roman"/>
          <w:b w:val="false"/>
          <w:i w:val="false"/>
          <w:color w:val="000000"/>
          <w:sz w:val="28"/>
        </w:rPr>
        <w:t>
      2) виды, компоненты, основания осуществления вознаграждений (размер фиксированного вознаграждения, вознаграждений по акциям, облигациям, другие виды вознаграждений, компенсационных выплат);</w:t>
      </w:r>
    </w:p>
    <w:bookmarkEnd w:id="362"/>
    <w:bookmarkStart w:name="z2914" w:id="363"/>
    <w:p>
      <w:pPr>
        <w:spacing w:after="0"/>
        <w:ind w:left="0"/>
        <w:jc w:val="both"/>
      </w:pPr>
      <w:r>
        <w:rPr>
          <w:rFonts w:ascii="Times New Roman"/>
          <w:b w:val="false"/>
          <w:i w:val="false"/>
          <w:color w:val="000000"/>
          <w:sz w:val="28"/>
        </w:rPr>
        <w:t>
      3) критерии оценки работы руководящих работников и применения вознаграждений;</w:t>
      </w:r>
    </w:p>
    <w:bookmarkEnd w:id="363"/>
    <w:bookmarkStart w:name="z2915" w:id="364"/>
    <w:p>
      <w:pPr>
        <w:spacing w:after="0"/>
        <w:ind w:left="0"/>
        <w:jc w:val="both"/>
      </w:pPr>
      <w:r>
        <w:rPr>
          <w:rFonts w:ascii="Times New Roman"/>
          <w:b w:val="false"/>
          <w:i w:val="false"/>
          <w:color w:val="000000"/>
          <w:sz w:val="28"/>
        </w:rPr>
        <w:t>
      4) форму и периодичность отчета филиала, предоставляемого органу управления, касательно освоения бюджета в части произведенных вознаграждений и других компенсационных выплат, обеспечения соответствия руководящих работников квалификационным требованиям уполномоченного органа и требованиям должностной инструкции;</w:t>
      </w:r>
    </w:p>
    <w:bookmarkEnd w:id="364"/>
    <w:bookmarkStart w:name="z2916" w:id="365"/>
    <w:p>
      <w:pPr>
        <w:spacing w:after="0"/>
        <w:ind w:left="0"/>
        <w:jc w:val="both"/>
      </w:pPr>
      <w:r>
        <w:rPr>
          <w:rFonts w:ascii="Times New Roman"/>
          <w:b w:val="false"/>
          <w:i w:val="false"/>
          <w:color w:val="000000"/>
          <w:sz w:val="28"/>
        </w:rPr>
        <w:t>
      5) иные вопросы по усмотрению органа управления страховой (перестраховочной) организации-нерезидента Республики Казахстан.</w:t>
      </w:r>
    </w:p>
    <w:bookmarkEnd w:id="365"/>
    <w:bookmarkStart w:name="z2917" w:id="366"/>
    <w:p>
      <w:pPr>
        <w:spacing w:after="0"/>
        <w:ind w:left="0"/>
        <w:jc w:val="both"/>
      </w:pPr>
      <w:r>
        <w:rPr>
          <w:rFonts w:ascii="Times New Roman"/>
          <w:b w:val="false"/>
          <w:i w:val="false"/>
          <w:color w:val="000000"/>
          <w:sz w:val="28"/>
        </w:rPr>
        <w:t>
      7. Учетная политика:</w:t>
      </w:r>
    </w:p>
    <w:bookmarkEnd w:id="366"/>
    <w:bookmarkStart w:name="z2918" w:id="367"/>
    <w:p>
      <w:pPr>
        <w:spacing w:after="0"/>
        <w:ind w:left="0"/>
        <w:jc w:val="both"/>
      </w:pPr>
      <w:r>
        <w:rPr>
          <w:rFonts w:ascii="Times New Roman"/>
          <w:b w:val="false"/>
          <w:i w:val="false"/>
          <w:color w:val="000000"/>
          <w:sz w:val="28"/>
        </w:rPr>
        <w:t>
      1) разрабатывается исполнительным органом страховой (перестраховочной) организации-нерезидента Республики Казахстан в соответствии с международными стандартами финансовой отчетности, законодательством Республики Казахстан о бухгалтерском учете и финансовой отчетности;</w:t>
      </w:r>
    </w:p>
    <w:bookmarkEnd w:id="367"/>
    <w:bookmarkStart w:name="z2919" w:id="368"/>
    <w:p>
      <w:pPr>
        <w:spacing w:after="0"/>
        <w:ind w:left="0"/>
        <w:jc w:val="both"/>
      </w:pPr>
      <w:r>
        <w:rPr>
          <w:rFonts w:ascii="Times New Roman"/>
          <w:b w:val="false"/>
          <w:i w:val="false"/>
          <w:color w:val="000000"/>
          <w:sz w:val="28"/>
        </w:rPr>
        <w:t>
      2) содержит принципы, основы, условия, правила и практику ведения бухгалтерского учета и составления отчетности по данным бухгалтерского учета;</w:t>
      </w:r>
    </w:p>
    <w:bookmarkEnd w:id="368"/>
    <w:bookmarkStart w:name="z2920" w:id="369"/>
    <w:p>
      <w:pPr>
        <w:spacing w:after="0"/>
        <w:ind w:left="0"/>
        <w:jc w:val="both"/>
      </w:pPr>
      <w:r>
        <w:rPr>
          <w:rFonts w:ascii="Times New Roman"/>
          <w:b w:val="false"/>
          <w:i w:val="false"/>
          <w:color w:val="000000"/>
          <w:sz w:val="28"/>
        </w:rPr>
        <w:t>
      3) определяет подразделение, ответственное за ежемесячное отслеживание доходов (расходов) в динамике и по видам деятельности;</w:t>
      </w:r>
    </w:p>
    <w:bookmarkEnd w:id="369"/>
    <w:bookmarkStart w:name="z2921" w:id="370"/>
    <w:p>
      <w:pPr>
        <w:spacing w:after="0"/>
        <w:ind w:left="0"/>
        <w:jc w:val="both"/>
      </w:pPr>
      <w:r>
        <w:rPr>
          <w:rFonts w:ascii="Times New Roman"/>
          <w:b w:val="false"/>
          <w:i w:val="false"/>
          <w:color w:val="000000"/>
          <w:sz w:val="28"/>
        </w:rPr>
        <w:t>
      4) регламентирует:</w:t>
      </w:r>
    </w:p>
    <w:bookmarkEnd w:id="370"/>
    <w:p>
      <w:pPr>
        <w:spacing w:after="0"/>
        <w:ind w:left="0"/>
        <w:jc w:val="both"/>
      </w:pPr>
      <w:r>
        <w:rPr>
          <w:rFonts w:ascii="Times New Roman"/>
          <w:b w:val="false"/>
          <w:i w:val="false"/>
          <w:color w:val="000000"/>
          <w:sz w:val="28"/>
        </w:rPr>
        <w:t>
      порядок учета договоров страхования (перестрахования), а также ведение их реестра;</w:t>
      </w:r>
    </w:p>
    <w:p>
      <w:pPr>
        <w:spacing w:after="0"/>
        <w:ind w:left="0"/>
        <w:jc w:val="both"/>
      </w:pPr>
      <w:r>
        <w:rPr>
          <w:rFonts w:ascii="Times New Roman"/>
          <w:b w:val="false"/>
          <w:i w:val="false"/>
          <w:color w:val="000000"/>
          <w:sz w:val="28"/>
        </w:rPr>
        <w:t>
      методику оценки адекватности страховых резервов, используя текущие расчетные оценки будущих потоков денежных средств по договорам страхования (перестрахования) в соответствии с международными стандартами финансовой отчетности;</w:t>
      </w:r>
    </w:p>
    <w:p>
      <w:pPr>
        <w:spacing w:after="0"/>
        <w:ind w:left="0"/>
        <w:jc w:val="both"/>
      </w:pPr>
      <w:r>
        <w:rPr>
          <w:rFonts w:ascii="Times New Roman"/>
          <w:b w:val="false"/>
          <w:i w:val="false"/>
          <w:color w:val="000000"/>
          <w:sz w:val="28"/>
        </w:rPr>
        <w:t>
      иные вопросы по усмотрению органа управления страховой (перестраховочной) организации-нерезидента Республики Казахстан.</w:t>
      </w:r>
    </w:p>
    <w:bookmarkStart w:name="z2922" w:id="371"/>
    <w:p>
      <w:pPr>
        <w:spacing w:after="0"/>
        <w:ind w:left="0"/>
        <w:jc w:val="both"/>
      </w:pPr>
      <w:r>
        <w:rPr>
          <w:rFonts w:ascii="Times New Roman"/>
          <w:b w:val="false"/>
          <w:i w:val="false"/>
          <w:color w:val="000000"/>
          <w:sz w:val="28"/>
        </w:rPr>
        <w:t>
      8. Положение о сроках и формах представления управленческой отчетности разрабатывается исполнительным органом страховой (перестраховочной) организации-нерезидента Республики Казахстан и регламентирует порядок представления руководящими работниками филиала и подразделением по управлению рисками органу управления управленческой отчетности, которая включает, но не ограничивается следующим:</w:t>
      </w:r>
    </w:p>
    <w:bookmarkEnd w:id="371"/>
    <w:p>
      <w:pPr>
        <w:spacing w:after="0"/>
        <w:ind w:left="0"/>
        <w:jc w:val="both"/>
      </w:pPr>
      <w:r>
        <w:rPr>
          <w:rFonts w:ascii="Times New Roman"/>
          <w:b w:val="false"/>
          <w:i w:val="false"/>
          <w:color w:val="000000"/>
          <w:sz w:val="28"/>
        </w:rPr>
        <w:t>
      сводный отчет об активах и обязательствах;</w:t>
      </w:r>
    </w:p>
    <w:p>
      <w:pPr>
        <w:spacing w:after="0"/>
        <w:ind w:left="0"/>
        <w:jc w:val="both"/>
      </w:pPr>
      <w:r>
        <w:rPr>
          <w:rFonts w:ascii="Times New Roman"/>
          <w:b w:val="false"/>
          <w:i w:val="false"/>
          <w:color w:val="000000"/>
          <w:sz w:val="28"/>
        </w:rPr>
        <w:t>
      отчет о доходах и расходах;</w:t>
      </w:r>
    </w:p>
    <w:p>
      <w:pPr>
        <w:spacing w:after="0"/>
        <w:ind w:left="0"/>
        <w:jc w:val="both"/>
      </w:pPr>
      <w:r>
        <w:rPr>
          <w:rFonts w:ascii="Times New Roman"/>
          <w:b w:val="false"/>
          <w:i w:val="false"/>
          <w:color w:val="000000"/>
          <w:sz w:val="28"/>
        </w:rPr>
        <w:t>
      отчет о сравнении объема активов и обязательств;</w:t>
      </w:r>
    </w:p>
    <w:p>
      <w:pPr>
        <w:spacing w:after="0"/>
        <w:ind w:left="0"/>
        <w:jc w:val="both"/>
      </w:pPr>
      <w:r>
        <w:rPr>
          <w:rFonts w:ascii="Times New Roman"/>
          <w:b w:val="false"/>
          <w:i w:val="false"/>
          <w:color w:val="000000"/>
          <w:sz w:val="28"/>
        </w:rPr>
        <w:t>
      анализ карты риска филиала;</w:t>
      </w:r>
    </w:p>
    <w:p>
      <w:pPr>
        <w:spacing w:after="0"/>
        <w:ind w:left="0"/>
        <w:jc w:val="both"/>
      </w:pPr>
      <w:r>
        <w:rPr>
          <w:rFonts w:ascii="Times New Roman"/>
          <w:b w:val="false"/>
          <w:i w:val="false"/>
          <w:color w:val="000000"/>
          <w:sz w:val="28"/>
        </w:rPr>
        <w:t>
      отчетность по требованию органа управления страховой (перестраховочной) организации-нерезидента Республики Казахстан.</w:t>
      </w:r>
    </w:p>
    <w:p>
      <w:pPr>
        <w:spacing w:after="0"/>
        <w:ind w:left="0"/>
        <w:jc w:val="both"/>
      </w:pPr>
      <w:r>
        <w:rPr>
          <w:rFonts w:ascii="Times New Roman"/>
          <w:b w:val="false"/>
          <w:i w:val="false"/>
          <w:color w:val="000000"/>
          <w:sz w:val="28"/>
        </w:rPr>
        <w:t>
      Перечень управленческой отчетности достаточен для надлежащего исполнения органом управления страховой (перестраховочной) организации-нерезидента Республики Казахстан и руководящими работниками функциональных обязанностей и полномочий для обеспечения надлежащего управления рисками и внутреннего контроля.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2 -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025" w:id="372"/>
    <w:p>
      <w:pPr>
        <w:spacing w:after="0"/>
        <w:ind w:left="0"/>
        <w:jc w:val="left"/>
      </w:pPr>
      <w:r>
        <w:rPr>
          <w:rFonts w:ascii="Times New Roman"/>
          <w:b/>
          <w:i w:val="false"/>
          <w:color w:val="000000"/>
        </w:rPr>
        <w:t xml:space="preserve"> Сведения об оценке системы управления рисками и внутреннего контроля</w:t>
      </w:r>
    </w:p>
    <w:bookmarkEnd w:id="372"/>
    <w:bookmarkStart w:name="z1026" w:id="373"/>
    <w:p>
      <w:pPr>
        <w:spacing w:after="0"/>
        <w:ind w:left="0"/>
        <w:jc w:val="left"/>
      </w:pPr>
      <w:r>
        <w:rPr>
          <w:rFonts w:ascii="Times New Roman"/>
          <w:b/>
          <w:i w:val="false"/>
          <w:color w:val="000000"/>
        </w:rPr>
        <w:t xml:space="preserve"> _____________________________________</w:t>
      </w:r>
      <w:r>
        <w:br/>
      </w:r>
      <w:r>
        <w:rPr>
          <w:rFonts w:ascii="Times New Roman"/>
          <w:b/>
          <w:i w:val="false"/>
          <w:color w:val="000000"/>
        </w:rPr>
        <w:t>(наименование организации) за ____________ год (дата)</w:t>
      </w:r>
    </w:p>
    <w:bookmarkEnd w:id="373"/>
    <w:p>
      <w:pPr>
        <w:spacing w:after="0"/>
        <w:ind w:left="0"/>
        <w:jc w:val="both"/>
      </w:pPr>
      <w:r>
        <w:rPr>
          <w:rFonts w:ascii="Times New Roman"/>
          <w:b w:val="false"/>
          <w:i w:val="false"/>
          <w:color w:val="ff0000"/>
          <w:sz w:val="28"/>
        </w:rPr>
        <w:t xml:space="preserve">
      Сноска. Приложение 2 - в редакции постановления Правления Агентства РК по регулированию и развитию финансового рынка от 22.12.2020 </w:t>
      </w:r>
      <w:r>
        <w:rPr>
          <w:rFonts w:ascii="Times New Roman"/>
          <w:b w:val="false"/>
          <w:i w:val="false"/>
          <w:color w:val="ff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7" w:id="374"/>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Указание соответствующего абзаца, подпункта, пункта Правил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соответствия требованиям Правил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Выявленные недостатки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(планируемые) мероприятия по устранению недостатков (содержание мероприятия, сроки исполнения)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 (фамилия, имя, отчество (при его наличии), должность, контактная информация)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4" w:id="37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bookmarkStart w:name="z1041" w:id="376"/>
      <w:r>
        <w:rPr>
          <w:rFonts w:ascii="Times New Roman"/>
          <w:b w:val="false"/>
          <w:i w:val="false"/>
          <w:color w:val="000000"/>
          <w:sz w:val="28"/>
        </w:rPr>
        <w:t xml:space="preserve">
      Общая оценка соответствия требованиям к системам управления рисками и </w:t>
      </w:r>
    </w:p>
    <w:bookmarkEnd w:id="376"/>
    <w:p>
      <w:pPr>
        <w:spacing w:after="0"/>
        <w:ind w:left="0"/>
        <w:jc w:val="both"/>
      </w:pPr>
      <w:r>
        <w:rPr>
          <w:rFonts w:ascii="Times New Roman"/>
          <w:b w:val="false"/>
          <w:i w:val="false"/>
          <w:color w:val="000000"/>
          <w:sz w:val="28"/>
        </w:rPr>
        <w:t xml:space="preserve">внутреннего контроля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Первый руководитель организации или лицо, уполномоченное им на подписание сведений </w:t>
      </w:r>
    </w:p>
    <w:p>
      <w:pPr>
        <w:spacing w:after="0"/>
        <w:ind w:left="0"/>
        <w:jc w:val="both"/>
      </w:pPr>
      <w:r>
        <w:rPr>
          <w:rFonts w:ascii="Times New Roman"/>
          <w:b w:val="false"/>
          <w:i w:val="false"/>
          <w:color w:val="000000"/>
          <w:sz w:val="28"/>
        </w:rPr>
        <w:t xml:space="preserve">______________________________________________________ ______________   </w:t>
      </w:r>
    </w:p>
    <w:p>
      <w:pPr>
        <w:spacing w:after="0"/>
        <w:ind w:left="0"/>
        <w:jc w:val="both"/>
      </w:pPr>
      <w:r>
        <w:rPr>
          <w:rFonts w:ascii="Times New Roman"/>
          <w:b w:val="false"/>
          <w:i w:val="false"/>
          <w:color w:val="000000"/>
          <w:sz w:val="28"/>
        </w:rPr>
        <w:t xml:space="preserve">(фамилия, имя, отчество (при его наличии) (подпись)  </w:t>
      </w:r>
    </w:p>
    <w:p>
      <w:pPr>
        <w:spacing w:after="0"/>
        <w:ind w:left="0"/>
        <w:jc w:val="both"/>
      </w:pPr>
      <w:r>
        <w:rPr>
          <w:rFonts w:ascii="Times New Roman"/>
          <w:b w:val="false"/>
          <w:i w:val="false"/>
          <w:color w:val="000000"/>
          <w:sz w:val="28"/>
        </w:rPr>
        <w:t xml:space="preserve">Руководитель подразделения по управлению рисками </w:t>
      </w:r>
    </w:p>
    <w:p>
      <w:pPr>
        <w:spacing w:after="0"/>
        <w:ind w:left="0"/>
        <w:jc w:val="both"/>
      </w:pPr>
      <w:r>
        <w:rPr>
          <w:rFonts w:ascii="Times New Roman"/>
          <w:b w:val="false"/>
          <w:i w:val="false"/>
          <w:color w:val="000000"/>
          <w:sz w:val="28"/>
        </w:rPr>
        <w:t xml:space="preserve">______________________________________________________ ______________   </w:t>
      </w:r>
    </w:p>
    <w:p>
      <w:pPr>
        <w:spacing w:after="0"/>
        <w:ind w:left="0"/>
        <w:jc w:val="both"/>
      </w:pPr>
      <w:r>
        <w:rPr>
          <w:rFonts w:ascii="Times New Roman"/>
          <w:b w:val="false"/>
          <w:i w:val="false"/>
          <w:color w:val="000000"/>
          <w:sz w:val="28"/>
        </w:rPr>
        <w:t xml:space="preserve">(фамилия, имя, отчество (при его наличии) (подпись)  </w:t>
      </w:r>
    </w:p>
    <w:p>
      <w:pPr>
        <w:spacing w:after="0"/>
        <w:ind w:left="0"/>
        <w:jc w:val="both"/>
      </w:pPr>
      <w:r>
        <w:rPr>
          <w:rFonts w:ascii="Times New Roman"/>
          <w:b w:val="false"/>
          <w:i w:val="false"/>
          <w:color w:val="000000"/>
          <w:sz w:val="28"/>
        </w:rPr>
        <w:t xml:space="preserve">Руководитель службы внутреннего аудита ______________________________________________________ ______________   </w:t>
      </w:r>
    </w:p>
    <w:p>
      <w:pPr>
        <w:spacing w:after="0"/>
        <w:ind w:left="0"/>
        <w:jc w:val="both"/>
      </w:pPr>
      <w:r>
        <w:rPr>
          <w:rFonts w:ascii="Times New Roman"/>
          <w:b w:val="false"/>
          <w:i w:val="false"/>
          <w:color w:val="000000"/>
          <w:sz w:val="28"/>
        </w:rPr>
        <w:t xml:space="preserve">(фамилия, имя, отчество (при его наличии) (подпись)  </w:t>
      </w:r>
    </w:p>
    <w:p>
      <w:pPr>
        <w:spacing w:after="0"/>
        <w:ind w:left="0"/>
        <w:jc w:val="both"/>
      </w:pPr>
      <w:r>
        <w:rPr>
          <w:rFonts w:ascii="Times New Roman"/>
          <w:b w:val="false"/>
          <w:i w:val="false"/>
          <w:color w:val="000000"/>
          <w:sz w:val="28"/>
        </w:rPr>
        <w:t>Дата подписания "_____" ___________________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сведений об оценке</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w:t>
            </w:r>
          </w:p>
        </w:tc>
      </w:tr>
    </w:tbl>
    <w:bookmarkStart w:name="z1043" w:id="377"/>
    <w:p>
      <w:pPr>
        <w:spacing w:after="0"/>
        <w:ind w:left="0"/>
        <w:jc w:val="left"/>
      </w:pPr>
      <w:r>
        <w:rPr>
          <w:rFonts w:ascii="Times New Roman"/>
          <w:b/>
          <w:i w:val="false"/>
          <w:color w:val="000000"/>
        </w:rPr>
        <w:t xml:space="preserve"> Пояснения к заполнению сведений об оценке системы управления рисками и внутреннего контроля</w:t>
      </w:r>
    </w:p>
    <w:bookmarkEnd w:id="377"/>
    <w:bookmarkStart w:name="z1044" w:id="378"/>
    <w:p>
      <w:pPr>
        <w:spacing w:after="0"/>
        <w:ind w:left="0"/>
        <w:jc w:val="both"/>
      </w:pPr>
      <w:r>
        <w:rPr>
          <w:rFonts w:ascii="Times New Roman"/>
          <w:b w:val="false"/>
          <w:i w:val="false"/>
          <w:color w:val="000000"/>
          <w:sz w:val="28"/>
        </w:rPr>
        <w:t>
      Оценка соответствия системы управления рисками и внутреннего контроля организации требованиям Правил осуществляется исходя из следующих критериев:</w:t>
      </w:r>
    </w:p>
    <w:bookmarkEnd w:id="378"/>
    <w:bookmarkStart w:name="z1045" w:id="379"/>
    <w:p>
      <w:pPr>
        <w:spacing w:after="0"/>
        <w:ind w:left="0"/>
        <w:jc w:val="both"/>
      </w:pPr>
      <w:r>
        <w:rPr>
          <w:rFonts w:ascii="Times New Roman"/>
          <w:b w:val="false"/>
          <w:i w:val="false"/>
          <w:color w:val="000000"/>
          <w:sz w:val="28"/>
        </w:rPr>
        <w:t>
      1) ПС – "полностью соответствует"</w:t>
      </w:r>
    </w:p>
    <w:bookmarkEnd w:id="379"/>
    <w:bookmarkStart w:name="z1046" w:id="380"/>
    <w:p>
      <w:pPr>
        <w:spacing w:after="0"/>
        <w:ind w:left="0"/>
        <w:jc w:val="both"/>
      </w:pPr>
      <w:r>
        <w:rPr>
          <w:rFonts w:ascii="Times New Roman"/>
          <w:b w:val="false"/>
          <w:i w:val="false"/>
          <w:color w:val="000000"/>
          <w:sz w:val="28"/>
        </w:rPr>
        <w:t>
      при выполнении критерия требования без значительных отклонений;</w:t>
      </w:r>
    </w:p>
    <w:bookmarkEnd w:id="380"/>
    <w:bookmarkStart w:name="z1047" w:id="381"/>
    <w:p>
      <w:pPr>
        <w:spacing w:after="0"/>
        <w:ind w:left="0"/>
        <w:jc w:val="both"/>
      </w:pPr>
      <w:r>
        <w:rPr>
          <w:rFonts w:ascii="Times New Roman"/>
          <w:b w:val="false"/>
          <w:i w:val="false"/>
          <w:color w:val="000000"/>
          <w:sz w:val="28"/>
        </w:rPr>
        <w:t>
      2) ЧС – "частично соответствует"</w:t>
      </w:r>
    </w:p>
    <w:bookmarkEnd w:id="381"/>
    <w:bookmarkStart w:name="z1048" w:id="382"/>
    <w:p>
      <w:pPr>
        <w:spacing w:after="0"/>
        <w:ind w:left="0"/>
        <w:jc w:val="both"/>
      </w:pPr>
      <w:r>
        <w:rPr>
          <w:rFonts w:ascii="Times New Roman"/>
          <w:b w:val="false"/>
          <w:i w:val="false"/>
          <w:color w:val="000000"/>
          <w:sz w:val="28"/>
        </w:rPr>
        <w:t>
      при обнаружении отклонений от критерия требований (недостатков), которые не считаются достаточными для серьезных сомнений относительно способности организации в достижении соблюдения данного критерия и будут в скором времени устранены;</w:t>
      </w:r>
    </w:p>
    <w:bookmarkEnd w:id="382"/>
    <w:bookmarkStart w:name="z1049" w:id="383"/>
    <w:p>
      <w:pPr>
        <w:spacing w:after="0"/>
        <w:ind w:left="0"/>
        <w:jc w:val="both"/>
      </w:pPr>
      <w:r>
        <w:rPr>
          <w:rFonts w:ascii="Times New Roman"/>
          <w:b w:val="false"/>
          <w:i w:val="false"/>
          <w:color w:val="000000"/>
          <w:sz w:val="28"/>
        </w:rPr>
        <w:t>
      3) НС – "не соответствует"</w:t>
      </w:r>
    </w:p>
    <w:bookmarkEnd w:id="383"/>
    <w:bookmarkStart w:name="z1050" w:id="384"/>
    <w:p>
      <w:pPr>
        <w:spacing w:after="0"/>
        <w:ind w:left="0"/>
        <w:jc w:val="both"/>
      </w:pPr>
      <w:r>
        <w:rPr>
          <w:rFonts w:ascii="Times New Roman"/>
          <w:b w:val="false"/>
          <w:i w:val="false"/>
          <w:color w:val="000000"/>
          <w:sz w:val="28"/>
        </w:rPr>
        <w:t>
      при невыполнении критерия требований к системам управления рисками и внутреннего контроля;</w:t>
      </w:r>
    </w:p>
    <w:bookmarkEnd w:id="384"/>
    <w:bookmarkStart w:name="z1051" w:id="385"/>
    <w:p>
      <w:pPr>
        <w:spacing w:after="0"/>
        <w:ind w:left="0"/>
        <w:jc w:val="both"/>
      </w:pPr>
      <w:r>
        <w:rPr>
          <w:rFonts w:ascii="Times New Roman"/>
          <w:b w:val="false"/>
          <w:i w:val="false"/>
          <w:color w:val="000000"/>
          <w:sz w:val="28"/>
        </w:rPr>
        <w:t>
      4) НП – "не применимо"</w:t>
      </w:r>
    </w:p>
    <w:bookmarkEnd w:id="385"/>
    <w:bookmarkStart w:name="z1052" w:id="386"/>
    <w:p>
      <w:pPr>
        <w:spacing w:after="0"/>
        <w:ind w:left="0"/>
        <w:jc w:val="both"/>
      </w:pPr>
      <w:r>
        <w:rPr>
          <w:rFonts w:ascii="Times New Roman"/>
          <w:b w:val="false"/>
          <w:i w:val="false"/>
          <w:color w:val="000000"/>
          <w:sz w:val="28"/>
        </w:rPr>
        <w:t>
      в случае если отдельные требования к системе управления рисками и внутреннего контроля не применимы в отношении организации на дату осуществления оценки. Оценка "не применимо" в расчет доли выполненных организацией критериев требований Правил не включается.</w:t>
      </w:r>
    </w:p>
    <w:bookmarkEnd w:id="3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w:t>
            </w:r>
            <w:r>
              <w:br/>
            </w:r>
            <w:r>
              <w:rPr>
                <w:rFonts w:ascii="Times New Roman"/>
                <w:b w:val="false"/>
                <w:i w:val="false"/>
                <w:color w:val="000000"/>
                <w:sz w:val="20"/>
              </w:rPr>
              <w:t>для страховых (перестраховочных)</w:t>
            </w:r>
            <w:r>
              <w:br/>
            </w:r>
            <w:r>
              <w:rPr>
                <w:rFonts w:ascii="Times New Roman"/>
                <w:b w:val="false"/>
                <w:i w:val="false"/>
                <w:color w:val="000000"/>
                <w:sz w:val="20"/>
              </w:rPr>
              <w:t>организаций, филиалов</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3 - в редакции постановления Правления Агентства РК по регулированию и развитию финансового рынка от 23.01.2023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Представляется: в уполномоченный орган по регулированию, контролю</w:t>
      </w:r>
    </w:p>
    <w:p>
      <w:pPr>
        <w:spacing w:after="0"/>
        <w:ind w:left="0"/>
        <w:jc w:val="both"/>
      </w:pPr>
      <w:r>
        <w:rPr>
          <w:rFonts w:ascii="Times New Roman"/>
          <w:b w:val="false"/>
          <w:i w:val="false"/>
          <w:color w:val="000000"/>
          <w:sz w:val="28"/>
        </w:rPr>
        <w:t>и надзору финансового рынка и финансовых организаций</w:t>
      </w:r>
    </w:p>
    <w:p>
      <w:pPr>
        <w:spacing w:after="0"/>
        <w:ind w:left="0"/>
        <w:jc w:val="both"/>
      </w:pPr>
      <w:r>
        <w:rPr>
          <w:rFonts w:ascii="Times New Roman"/>
          <w:b w:val="false"/>
          <w:i w:val="false"/>
          <w:color w:val="000000"/>
          <w:sz w:val="28"/>
        </w:rPr>
        <w:t>Форма административных данных размещена на интернет-ресурсе: https://www.gov.kz</w:t>
      </w:r>
    </w:p>
    <w:p>
      <w:pPr>
        <w:spacing w:after="0"/>
        <w:ind w:left="0"/>
        <w:jc w:val="both"/>
      </w:pPr>
      <w:r>
        <w:rPr>
          <w:rFonts w:ascii="Times New Roman"/>
          <w:b w:val="false"/>
          <w:i w:val="false"/>
          <w:color w:val="000000"/>
          <w:sz w:val="28"/>
        </w:rPr>
        <w:t>Стресс-тестирование по рискам</w:t>
      </w:r>
    </w:p>
    <w:p>
      <w:pPr>
        <w:spacing w:after="0"/>
        <w:ind w:left="0"/>
        <w:jc w:val="both"/>
      </w:pPr>
      <w:r>
        <w:rPr>
          <w:rFonts w:ascii="Times New Roman"/>
          <w:b w:val="false"/>
          <w:i w:val="false"/>
          <w:color w:val="000000"/>
          <w:sz w:val="28"/>
        </w:rPr>
        <w:t>Индекс формы административных данных: 1-STRESS-TEST</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_______________ 20___ года</w:t>
      </w:r>
    </w:p>
    <w:p>
      <w:pPr>
        <w:spacing w:after="0"/>
        <w:ind w:left="0"/>
        <w:jc w:val="both"/>
      </w:pPr>
      <w:r>
        <w:rPr>
          <w:rFonts w:ascii="Times New Roman"/>
          <w:b w:val="false"/>
          <w:i w:val="false"/>
          <w:color w:val="000000"/>
          <w:sz w:val="28"/>
        </w:rPr>
        <w:t>Круг лиц, представляющих информацию: страховые (перестраховочные) организации</w:t>
      </w:r>
    </w:p>
    <w:p>
      <w:pPr>
        <w:spacing w:after="0"/>
        <w:ind w:left="0"/>
        <w:jc w:val="both"/>
      </w:pPr>
      <w:r>
        <w:rPr>
          <w:rFonts w:ascii="Times New Roman"/>
          <w:b w:val="false"/>
          <w:i w:val="false"/>
          <w:color w:val="000000"/>
          <w:sz w:val="28"/>
        </w:rPr>
        <w:t>Срок представления: ежеквартально, не позднее 15 (пятнадцатого)</w:t>
      </w:r>
    </w:p>
    <w:p>
      <w:pPr>
        <w:spacing w:after="0"/>
        <w:ind w:left="0"/>
        <w:jc w:val="both"/>
      </w:pPr>
      <w:r>
        <w:rPr>
          <w:rFonts w:ascii="Times New Roman"/>
          <w:b w:val="false"/>
          <w:i w:val="false"/>
          <w:color w:val="000000"/>
          <w:sz w:val="28"/>
        </w:rPr>
        <w:t>рабочего дня месяца, следующего за отчетным кварталом</w:t>
      </w:r>
    </w:p>
    <w:bookmarkStart w:name="z3479" w:id="387"/>
    <w:p>
      <w:pPr>
        <w:spacing w:after="0"/>
        <w:ind w:left="0"/>
        <w:jc w:val="both"/>
      </w:pPr>
      <w:r>
        <w:rPr>
          <w:rFonts w:ascii="Times New Roman"/>
          <w:b w:val="false"/>
          <w:i w:val="false"/>
          <w:color w:val="000000"/>
          <w:sz w:val="28"/>
        </w:rPr>
        <w:t>
      Таблица 1</w:t>
      </w:r>
    </w:p>
    <w:bookmarkEnd w:id="387"/>
    <w:p>
      <w:pPr>
        <w:spacing w:after="0"/>
        <w:ind w:left="0"/>
        <w:jc w:val="both"/>
      </w:pPr>
      <w:r>
        <w:rPr>
          <w:rFonts w:ascii="Times New Roman"/>
          <w:b w:val="false"/>
          <w:i w:val="false"/>
          <w:color w:val="000000"/>
          <w:sz w:val="28"/>
        </w:rPr>
        <w:t>
      Стресс-тестирование по ценовому риску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ценной бумаги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(ISIN)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финансового инструмента</w:t>
            </w:r>
          </w:p>
          <w:p>
            <w:pPr>
              <w:spacing w:after="20"/>
              <w:ind w:left="20"/>
              <w:jc w:val="both"/>
            </w:pPr>
            <w:r>
              <w:rPr>
                <w:rFonts w:ascii="Times New Roman"/>
                <w:b w:val="false"/>
                <w:i w:val="false"/>
                <w:color w:val="000000"/>
                <w:sz w:val="20"/>
              </w:rPr>
              <w:t>(в тыс.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стресс-тестирования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остаточности высоколиквидных активов после стресс-тестирования</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снижения текущей стоимости финансового инструмента (в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Убыток при снижении стоимости финансового инструмента (в тыс. тенге)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1. В столбце 2 указывается наименование эмитента долевых инструментов (акции, депозитарные расписки, базовым активом которых являются акции, паи Exchange Traded Funds (ETF) (Эксчейндж Трэйдэд Фандс).</w:t>
      </w:r>
    </w:p>
    <w:p>
      <w:pPr>
        <w:spacing w:after="0"/>
        <w:ind w:left="0"/>
        <w:jc w:val="both"/>
      </w:pPr>
      <w:r>
        <w:rPr>
          <w:rFonts w:ascii="Times New Roman"/>
          <w:b w:val="false"/>
          <w:i w:val="false"/>
          <w:color w:val="000000"/>
          <w:sz w:val="28"/>
        </w:rPr>
        <w:t>2. В столбцах 3 и 4 указывается наименование ценной бумаги и его международный идентификационный номер (ISIN).</w:t>
      </w:r>
    </w:p>
    <w:p>
      <w:pPr>
        <w:spacing w:after="0"/>
        <w:ind w:left="0"/>
        <w:jc w:val="both"/>
      </w:pPr>
      <w:r>
        <w:rPr>
          <w:rFonts w:ascii="Times New Roman"/>
          <w:b w:val="false"/>
          <w:i w:val="false"/>
          <w:color w:val="000000"/>
          <w:sz w:val="28"/>
        </w:rPr>
        <w:t>3. В столбце 5 указывается балансовая стоимость финансового инструмента на отчетную дату.</w:t>
      </w:r>
    </w:p>
    <w:p>
      <w:pPr>
        <w:spacing w:after="0"/>
        <w:ind w:left="0"/>
        <w:jc w:val="both"/>
      </w:pPr>
      <w:r>
        <w:rPr>
          <w:rFonts w:ascii="Times New Roman"/>
          <w:b w:val="false"/>
          <w:i w:val="false"/>
          <w:color w:val="000000"/>
          <w:sz w:val="28"/>
        </w:rPr>
        <w:t>4. В столбцах 6, 7 и 8 указывается балансовая стоимость финансового инструмента при снижении ее на 20 %, 30 % и 40 %, соответственно.</w:t>
      </w:r>
    </w:p>
    <w:p>
      <w:pPr>
        <w:spacing w:after="0"/>
        <w:ind w:left="0"/>
        <w:jc w:val="both"/>
      </w:pPr>
      <w:r>
        <w:rPr>
          <w:rFonts w:ascii="Times New Roman"/>
          <w:b w:val="false"/>
          <w:i w:val="false"/>
          <w:color w:val="000000"/>
          <w:sz w:val="28"/>
        </w:rPr>
        <w:t>5. В столбцах 9, 10 и 11 указывается разница между балансовой стоимостью финансового инструмента и ее прогнозной сниженной стоимостью.</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w:t>
      </w:r>
    </w:p>
    <w:bookmarkStart w:name="z3480" w:id="388"/>
    <w:p>
      <w:pPr>
        <w:spacing w:after="0"/>
        <w:ind w:left="0"/>
        <w:jc w:val="both"/>
      </w:pPr>
      <w:r>
        <w:rPr>
          <w:rFonts w:ascii="Times New Roman"/>
          <w:b w:val="false"/>
          <w:i w:val="false"/>
          <w:color w:val="000000"/>
          <w:sz w:val="28"/>
        </w:rPr>
        <w:t>
      Таблица 2</w:t>
      </w:r>
    </w:p>
    <w:bookmarkEnd w:id="388"/>
    <w:p>
      <w:pPr>
        <w:spacing w:after="0"/>
        <w:ind w:left="0"/>
        <w:jc w:val="both"/>
      </w:pPr>
      <w:r>
        <w:rPr>
          <w:rFonts w:ascii="Times New Roman"/>
          <w:b w:val="false"/>
          <w:i w:val="false"/>
          <w:color w:val="000000"/>
          <w:sz w:val="28"/>
        </w:rPr>
        <w:t>
      Стресс-тестирование по процентному риску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эмитента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финансового инструмента в тыс. тенге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доходности (факт.)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Прогнозное значение ставки доходности (+1 %)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 после стресс-тестирования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Прогнозная стоимость финансового инструмента при ставке доходности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убытка при ставке доходности (+1%) в тыс.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1. В столбце 2 указывается наименование эмитентов облигации.</w:t>
      </w:r>
    </w:p>
    <w:p>
      <w:pPr>
        <w:spacing w:after="0"/>
        <w:ind w:left="0"/>
        <w:jc w:val="both"/>
      </w:pPr>
      <w:r>
        <w:rPr>
          <w:rFonts w:ascii="Times New Roman"/>
          <w:b w:val="false"/>
          <w:i w:val="false"/>
          <w:color w:val="000000"/>
          <w:sz w:val="28"/>
        </w:rPr>
        <w:t>2. В столбце 3 указывается балансовая стоимость финансового инструмента на отчетную дату, учитываемых по следующим статьям бухгалтерского баланса: "Ценные бумаги, оцениваемые по справедливой стоимости, изменения которых отражаются в составе прибыли или убытка" и "Ценные бумаги, имеющиеся в наличии для продажи (за вычетом резервов на обесценение)".</w:t>
      </w:r>
    </w:p>
    <w:p>
      <w:pPr>
        <w:spacing w:after="0"/>
        <w:ind w:left="0"/>
        <w:jc w:val="both"/>
      </w:pPr>
      <w:r>
        <w:rPr>
          <w:rFonts w:ascii="Times New Roman"/>
          <w:b w:val="false"/>
          <w:i w:val="false"/>
          <w:color w:val="000000"/>
          <w:sz w:val="28"/>
        </w:rPr>
        <w:t>3. В столбце 4 указывается фактическая ставка доходности к погашению по облигации на отчетную дату.</w:t>
      </w:r>
    </w:p>
    <w:p>
      <w:pPr>
        <w:spacing w:after="0"/>
        <w:ind w:left="0"/>
        <w:jc w:val="both"/>
      </w:pPr>
      <w:r>
        <w:rPr>
          <w:rFonts w:ascii="Times New Roman"/>
          <w:b w:val="false"/>
          <w:i w:val="false"/>
          <w:color w:val="000000"/>
          <w:sz w:val="28"/>
        </w:rPr>
        <w:t>4. В столбце 5 указывается прогнозное значение ставки доходности облигации при увеличении ее на 1 %.</w:t>
      </w:r>
    </w:p>
    <w:p>
      <w:pPr>
        <w:spacing w:after="0"/>
        <w:ind w:left="0"/>
        <w:jc w:val="both"/>
      </w:pPr>
      <w:r>
        <w:rPr>
          <w:rFonts w:ascii="Times New Roman"/>
          <w:b w:val="false"/>
          <w:i w:val="false"/>
          <w:color w:val="000000"/>
          <w:sz w:val="28"/>
        </w:rPr>
        <w:t>5. В столбце 7 указывается прогнозное значение суммы убытка при увеличении ставки доходности облигации.</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_____________________________________________________</w:t>
      </w:r>
    </w:p>
    <w:bookmarkStart w:name="z3481" w:id="389"/>
    <w:p>
      <w:pPr>
        <w:spacing w:after="0"/>
        <w:ind w:left="0"/>
        <w:jc w:val="both"/>
      </w:pPr>
      <w:r>
        <w:rPr>
          <w:rFonts w:ascii="Times New Roman"/>
          <w:b w:val="false"/>
          <w:i w:val="false"/>
          <w:color w:val="000000"/>
          <w:sz w:val="28"/>
        </w:rPr>
        <w:t>
      Таблица 3</w:t>
      </w:r>
    </w:p>
    <w:bookmarkEnd w:id="389"/>
    <w:p>
      <w:pPr>
        <w:spacing w:after="0"/>
        <w:ind w:left="0"/>
        <w:jc w:val="both"/>
      </w:pPr>
      <w:r>
        <w:rPr>
          <w:rFonts w:ascii="Times New Roman"/>
          <w:b w:val="false"/>
          <w:i w:val="false"/>
          <w:color w:val="000000"/>
          <w:sz w:val="28"/>
        </w:rPr>
        <w:t>
      Стресс-тестирование по валютному риску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иностранной валюты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Текущая стоимость активов и обязательств, номинированных в данной иностранной валюте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снижения тенге по отношению к иностранной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укрепления тенге по отношению к иностранной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EURO</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RUB</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валюты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(доход) по сценарию снижения тенге по отношению к иностранной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(доход) по сценарию укрепления тенге по отношению к иностранной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снижения тенге по отношению к иностранной валюте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результатам укрепления тенге по отношению к иностранной валюте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НВЛА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1. НМП – норматив достаточности маржи платежеспособности после стресс-тестирования;</w:t>
      </w:r>
    </w:p>
    <w:p>
      <w:pPr>
        <w:spacing w:after="0"/>
        <w:ind w:left="0"/>
        <w:jc w:val="both"/>
      </w:pPr>
      <w:r>
        <w:rPr>
          <w:rFonts w:ascii="Times New Roman"/>
          <w:b w:val="false"/>
          <w:i w:val="false"/>
          <w:color w:val="000000"/>
          <w:sz w:val="28"/>
        </w:rPr>
        <w:t>ВЛА - Норматив достаточности остаточности высоколиквидных активов после стресс-тестирования.</w:t>
      </w:r>
    </w:p>
    <w:p>
      <w:pPr>
        <w:spacing w:after="0"/>
        <w:ind w:left="0"/>
        <w:jc w:val="both"/>
      </w:pPr>
      <w:r>
        <w:rPr>
          <w:rFonts w:ascii="Times New Roman"/>
          <w:b w:val="false"/>
          <w:i w:val="false"/>
          <w:color w:val="000000"/>
          <w:sz w:val="28"/>
        </w:rPr>
        <w:t>2. Стресс-тестированию подлежат активы и обязательства страховой организации.</w:t>
      </w:r>
    </w:p>
    <w:p>
      <w:pPr>
        <w:spacing w:after="0"/>
        <w:ind w:left="0"/>
        <w:jc w:val="both"/>
      </w:pPr>
      <w:r>
        <w:rPr>
          <w:rFonts w:ascii="Times New Roman"/>
          <w:b w:val="false"/>
          <w:i w:val="false"/>
          <w:color w:val="000000"/>
          <w:sz w:val="28"/>
        </w:rPr>
        <w:t>3. Сценарий для проведения стресс-тестирования: USD, EURO – ±20 %; RUB – ±10 %; иные валюты – ±10 %.</w:t>
      </w:r>
    </w:p>
    <w:p>
      <w:pPr>
        <w:spacing w:after="0"/>
        <w:ind w:left="0"/>
        <w:jc w:val="both"/>
      </w:pPr>
      <w:r>
        <w:rPr>
          <w:rFonts w:ascii="Times New Roman"/>
          <w:b w:val="false"/>
          <w:i w:val="false"/>
          <w:color w:val="000000"/>
          <w:sz w:val="28"/>
        </w:rPr>
        <w:t>4. В столбцах 2 и 3 указывается текущая стоимость активов и обязательств, номинированных в данной иностранной валюте в тенге на отчетную дату.</w:t>
      </w:r>
    </w:p>
    <w:p>
      <w:pPr>
        <w:spacing w:after="0"/>
        <w:ind w:left="0"/>
        <w:jc w:val="both"/>
      </w:pPr>
      <w:r>
        <w:rPr>
          <w:rFonts w:ascii="Times New Roman"/>
          <w:b w:val="false"/>
          <w:i w:val="false"/>
          <w:color w:val="000000"/>
          <w:sz w:val="28"/>
        </w:rPr>
        <w:t>5. В столбцах 4, 5, 6 и 7 указывается прогнозная балансовая сумма активов и обязательств при сценариях снижения и укрепления тенге по отношению к иностранной валюте, соответственно.</w:t>
      </w:r>
    </w:p>
    <w:p>
      <w:pPr>
        <w:spacing w:after="0"/>
        <w:ind w:left="0"/>
        <w:jc w:val="both"/>
      </w:pPr>
      <w:r>
        <w:rPr>
          <w:rFonts w:ascii="Times New Roman"/>
          <w:b w:val="false"/>
          <w:i w:val="false"/>
          <w:color w:val="000000"/>
          <w:sz w:val="28"/>
        </w:rPr>
        <w:t xml:space="preserve"> 6. В столбцах 8, 9, 10 и 11 указывается прогнозный убыток (доход) по сценарию снижения и укрепления тенге по отношению к иностранной валюте, соответственно (разница между фактическими и прогнозными значениями активов и обязательств).</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_________________________________________________________</w:t>
      </w:r>
    </w:p>
    <w:bookmarkStart w:name="z3482" w:id="390"/>
    <w:p>
      <w:pPr>
        <w:spacing w:after="0"/>
        <w:ind w:left="0"/>
        <w:jc w:val="both"/>
      </w:pPr>
      <w:r>
        <w:rPr>
          <w:rFonts w:ascii="Times New Roman"/>
          <w:b w:val="false"/>
          <w:i w:val="false"/>
          <w:color w:val="000000"/>
          <w:sz w:val="28"/>
        </w:rPr>
        <w:t>
      Таблица 4.1</w:t>
      </w:r>
    </w:p>
    <w:bookmarkEnd w:id="390"/>
    <w:p>
      <w:pPr>
        <w:spacing w:after="0"/>
        <w:ind w:left="0"/>
        <w:jc w:val="both"/>
      </w:pPr>
      <w:r>
        <w:rPr>
          <w:rFonts w:ascii="Times New Roman"/>
          <w:b w:val="false"/>
          <w:i w:val="false"/>
          <w:color w:val="000000"/>
          <w:sz w:val="28"/>
        </w:rPr>
        <w:t>
      Стресс-тестирование по рискам, связанным с осуществлением страховой деятельности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приостановления сбора страховых премий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отчетный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1-ый прогнозный квартал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2-ой прогнозный квартал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прогнозный квартал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4-ый прогнозный квартал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чистая прибыль (убыток) после уплаты налогов (тыс. тенге)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достаточности остаточности высоколиквидных активов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1. В целях проведения стресс-тестирования по приостановлению сбора страховых премий страховой (перестраховочной) организации необходимо осуществить прогноз изменения финансовых показателей и значений пруденциальных нормативов с учетом отсутствия доходов по страховой части и сохранения постоянных расходов и расходов по страховым выплатам.</w:t>
      </w:r>
    </w:p>
    <w:p>
      <w:pPr>
        <w:spacing w:after="0"/>
        <w:ind w:left="0"/>
        <w:jc w:val="both"/>
      </w:pPr>
      <w:r>
        <w:rPr>
          <w:rFonts w:ascii="Times New Roman"/>
          <w:b w:val="false"/>
          <w:i w:val="false"/>
          <w:color w:val="000000"/>
          <w:sz w:val="28"/>
        </w:rPr>
        <w:t>2. По данному сценарию страховой (перестраховочной) организации необходимо предусмотреть осуществление страховых выплат по имеющимся в портфеле договорам страхования (перестрахования) на отчетную дату (отсутствие новых поступлений, соответственно, страховых выплат по ним).</w:t>
      </w:r>
    </w:p>
    <w:p>
      <w:pPr>
        <w:spacing w:after="0"/>
        <w:ind w:left="0"/>
        <w:jc w:val="both"/>
      </w:pPr>
      <w:r>
        <w:rPr>
          <w:rFonts w:ascii="Times New Roman"/>
          <w:b w:val="false"/>
          <w:i w:val="false"/>
          <w:color w:val="000000"/>
          <w:sz w:val="28"/>
        </w:rPr>
        <w:t>3. Форма по данному стресс-тестированию заполняется на 4 (четыре) прогнозных квартала (год в разрезе кварталов).</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w:t>
      </w:r>
    </w:p>
    <w:bookmarkStart w:name="z3483" w:id="391"/>
    <w:p>
      <w:pPr>
        <w:spacing w:after="0"/>
        <w:ind w:left="0"/>
        <w:jc w:val="both"/>
      </w:pPr>
      <w:r>
        <w:rPr>
          <w:rFonts w:ascii="Times New Roman"/>
          <w:b w:val="false"/>
          <w:i w:val="false"/>
          <w:color w:val="000000"/>
          <w:sz w:val="28"/>
        </w:rPr>
        <w:t>
      Таблица 4.2</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увеличения резерва непроизошедших убытков по договорам аннуитета ввиду роста ставки индексации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на отчетную дату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показателя после стресс-тестирования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индексации страховых выплат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не произошедших убытков (по договорам аннуитета, заключенные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"Об обязательном страховании работника от несчастных случаев при исполнении им трудовых (служебных) обязанностей")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достаточности маржи платежеспособности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достаточности высоколиквидных активов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1. Сценарий увеличения резерва непроизошедших убытков по договорам аннуитета, заключенным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страховании работника от несчастных случаев при исполнении им трудовых (служебных) обязанностей", рассчитывается на отчетную дату при использовании ставки индексации на уровне 8,25 %.</w:t>
      </w:r>
    </w:p>
    <w:p>
      <w:pPr>
        <w:spacing w:after="0"/>
        <w:ind w:left="0"/>
        <w:jc w:val="both"/>
      </w:pPr>
      <w:r>
        <w:rPr>
          <w:rFonts w:ascii="Times New Roman"/>
          <w:b w:val="false"/>
          <w:i w:val="false"/>
          <w:color w:val="000000"/>
          <w:sz w:val="28"/>
        </w:rPr>
        <w:t>При значительных отклонениях ставки от значения 8,25 %, опираясь на профессиональное суждение, актуарий представляет обоснованную альтернативную ставку.</w:t>
      </w:r>
    </w:p>
    <w:p>
      <w:pPr>
        <w:spacing w:after="0"/>
        <w:ind w:left="0"/>
        <w:jc w:val="both"/>
      </w:pPr>
      <w:r>
        <w:rPr>
          <w:rFonts w:ascii="Times New Roman"/>
          <w:b w:val="false"/>
          <w:i w:val="false"/>
          <w:color w:val="000000"/>
          <w:sz w:val="28"/>
        </w:rPr>
        <w:t>2. К форме стресс-тестирования прикладывается отчет по действующим договорам аннуитета, заключенным в рамках обязательного страхования работника от несчастных случаев при исполнении им трудовых (служебных) обязанностей (с учетом новой индексации) (представляется в электронной форме).</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_______________________________________________________</w:t>
      </w:r>
    </w:p>
    <w:bookmarkStart w:name="z3484" w:id="392"/>
    <w:p>
      <w:pPr>
        <w:spacing w:after="0"/>
        <w:ind w:left="0"/>
        <w:jc w:val="both"/>
      </w:pPr>
      <w:r>
        <w:rPr>
          <w:rFonts w:ascii="Times New Roman"/>
          <w:b w:val="false"/>
          <w:i w:val="false"/>
          <w:color w:val="000000"/>
          <w:sz w:val="28"/>
        </w:rPr>
        <w:t>
      Таблица 4.3</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статьи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сумма на отчетную дату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расторжения договоров страхования (перестрахования) 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Страховые премии по действующим договорам страхования (перестрахования)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комиссионного вознаграждения по договорам страхования (перестрахования), по которым произойдет расторжение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убытка (строки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достаточности маржи платежеспособности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 достаточности остаточности высоколиквидных активов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1. Стресс-тестирование по риску расторжения договоров страхования предусматривает сценарий расторжения договоров страхования (перестрахования) от 10 % до 30 %.</w:t>
      </w:r>
    </w:p>
    <w:p>
      <w:pPr>
        <w:spacing w:after="0"/>
        <w:ind w:left="0"/>
        <w:jc w:val="both"/>
      </w:pPr>
      <w:r>
        <w:rPr>
          <w:rFonts w:ascii="Times New Roman"/>
          <w:b w:val="false"/>
          <w:i w:val="false"/>
          <w:color w:val="000000"/>
          <w:sz w:val="28"/>
        </w:rPr>
        <w:t>2. В столбцах 4, 5 и 6 указываются прогнозные значения статей Таблицы.</w:t>
      </w:r>
    </w:p>
    <w:p>
      <w:pPr>
        <w:spacing w:after="0"/>
        <w:ind w:left="0"/>
        <w:jc w:val="both"/>
      </w:pPr>
      <w:r>
        <w:rPr>
          <w:rFonts w:ascii="Times New Roman"/>
          <w:b w:val="false"/>
          <w:i w:val="false"/>
          <w:color w:val="000000"/>
          <w:sz w:val="28"/>
        </w:rPr>
        <w:t>3. По строке 2 формы стресс-тестирования указывается сумма комиссионного вознаграждения по договорам страхования (перестрахования), по которым произошло расторжение (пропорционально к страховой премии).</w:t>
      </w:r>
    </w:p>
    <w:p>
      <w:pPr>
        <w:spacing w:after="0"/>
        <w:ind w:left="0"/>
        <w:jc w:val="both"/>
      </w:pPr>
      <w:r>
        <w:rPr>
          <w:rFonts w:ascii="Times New Roman"/>
          <w:b w:val="false"/>
          <w:i w:val="false"/>
          <w:color w:val="000000"/>
          <w:sz w:val="28"/>
        </w:rPr>
        <w:t>4. Для расчета прогнозных значений пруденциальных нормативов необходимо учитывать сумму расходов, связанных с расторжением договора страхования (перестрахования), и сумму расходов по выплате комиссионного вознаграждения по данным договорам.</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___________________________________________________</w:t>
      </w:r>
    </w:p>
    <w:bookmarkStart w:name="z3485" w:id="393"/>
    <w:p>
      <w:pPr>
        <w:spacing w:after="0"/>
        <w:ind w:left="0"/>
        <w:jc w:val="both"/>
      </w:pPr>
      <w:r>
        <w:rPr>
          <w:rFonts w:ascii="Times New Roman"/>
          <w:b w:val="false"/>
          <w:i w:val="false"/>
          <w:color w:val="000000"/>
          <w:sz w:val="28"/>
        </w:rPr>
        <w:t>
      Таблица 5.1</w:t>
      </w:r>
    </w:p>
    <w:bookmarkEnd w:id="393"/>
    <w:p>
      <w:pPr>
        <w:spacing w:after="0"/>
        <w:ind w:left="0"/>
        <w:jc w:val="both"/>
      </w:pPr>
      <w:r>
        <w:rPr>
          <w:rFonts w:ascii="Times New Roman"/>
          <w:b w:val="false"/>
          <w:i w:val="false"/>
          <w:color w:val="000000"/>
          <w:sz w:val="28"/>
        </w:rPr>
        <w:t>
      Стресс-тестирование по кредитному риску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статьи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снижения рейтинговой оценки по финансовым инструментам, перестраховщикам, учитываемых при расчете пруденциальных нормативов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 отчетную дату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Прогнозное 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Убыток/Разница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маржа платежеспособности, рассчитанная с учетом классификации активов по качеству и ликвидности в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маржи платежеспособности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высоколиквидных активов в тыс.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1. Для проведения данного стресс-тестирования необходимо осуществить расчет норматива достаточности маржи платежеспособности и расчет норматива достаточности высоколиквидных активов страховой (перестраховочной) организации (далее – расчеты) с учетом снижения рейтингой оценки финансовых инструментов, перестраховщиков, учитываемых при расчете пруденциальных нормативов на 1 пункт (one notch) (уан ноч). Снижение рейтинговой оценки осуществляется по тем строкам расчетов, по которым установлено требование по рейтинговым оценкам,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2016 года № 304 "Об установлении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уставном капитале) юридических лиц, перечня облигаций международных финансовых организаций, приобретаемых страховыми холдингами, минимального требуемого рейтинга для облигаций, приобретаемых страховыми холдингами, и перечня рейтинговых агентств, а также перечня финансовых инструментов (за исключением акций и долей участия в уставном капитале), приобретаемых страховыми (перестраховочными) организациями", зарегистрированным в Реестре государственной регистрации нормативных правовых актов под № 14794.</w:t>
      </w:r>
    </w:p>
    <w:p>
      <w:pPr>
        <w:spacing w:after="0"/>
        <w:ind w:left="0"/>
        <w:jc w:val="both"/>
      </w:pPr>
      <w:r>
        <w:rPr>
          <w:rFonts w:ascii="Times New Roman"/>
          <w:b w:val="false"/>
          <w:i w:val="false"/>
          <w:color w:val="000000"/>
          <w:sz w:val="28"/>
        </w:rPr>
        <w:t>
      2. Фактическая маржа платежеспособности является наименьшей из двух величин, рассчитанных с учетом статей капитала и с учетом их классификации по качеству и ликвидности после снижения рейтинговой оценки финансовых инструментов, перестраховщиков, учитываемых при расчете пруденциальных нормативов на 1 пункт (one notch) (уан ноч).</w:t>
      </w:r>
    </w:p>
    <w:p>
      <w:pPr>
        <w:spacing w:after="0"/>
        <w:ind w:left="0"/>
        <w:jc w:val="both"/>
      </w:pPr>
      <w:r>
        <w:rPr>
          <w:rFonts w:ascii="Times New Roman"/>
          <w:b w:val="false"/>
          <w:i w:val="false"/>
          <w:color w:val="000000"/>
          <w:sz w:val="28"/>
        </w:rPr>
        <w:t>3. По паям, имеющим рейтинговую оценку рейтингового агентства Morningstar (Морнинстар), необходимо снизить оценку на 1 звезду.</w:t>
      </w:r>
    </w:p>
    <w:p>
      <w:pPr>
        <w:spacing w:after="0"/>
        <w:ind w:left="0"/>
        <w:jc w:val="both"/>
      </w:pPr>
      <w:r>
        <w:rPr>
          <w:rFonts w:ascii="Times New Roman"/>
          <w:b w:val="false"/>
          <w:i w:val="false"/>
          <w:color w:val="000000"/>
          <w:sz w:val="28"/>
        </w:rPr>
        <w:t>4. Минимальный размер маржи платежеспособности страховой (перестраховочной) организации должен увеличиваться на сумму премий, передаваемых (переданных) в перестрахование страховым (перестраховочным) организациям - резидентам и нерезидентам Республики Казахстан по действующим договорам перестрахования, в зависимости от сниженной рейтинговой оценки перестраховщика или значения норматива достаточности маржи платежеспособности перестраховочной организации-резидента Республики Казахстан на предыдущую отчетную дату.</w:t>
      </w:r>
    </w:p>
    <w:p>
      <w:pPr>
        <w:spacing w:after="0"/>
        <w:ind w:left="0"/>
        <w:jc w:val="both"/>
      </w:pPr>
      <w:r>
        <w:rPr>
          <w:rFonts w:ascii="Times New Roman"/>
          <w:b w:val="false"/>
          <w:i w:val="false"/>
          <w:color w:val="000000"/>
          <w:sz w:val="28"/>
        </w:rPr>
        <w:t>5. В комментариях к стресс-тестированию по риску снижения рейтинговой оценки финансовых инструментов, перестраховщиков, учитываемых при расчете пруденциальных нормативов, указывается основная причина образования убытка по итогам проведения стресс-тестирования (разницы между фактическими и прогнозными значениями пруденциальных нормативов).</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_______________________________________________________</w:t>
      </w:r>
    </w:p>
    <w:bookmarkStart w:name="z3486" w:id="394"/>
    <w:p>
      <w:pPr>
        <w:spacing w:after="0"/>
        <w:ind w:left="0"/>
        <w:jc w:val="both"/>
      </w:pPr>
      <w:r>
        <w:rPr>
          <w:rFonts w:ascii="Times New Roman"/>
          <w:b w:val="false"/>
          <w:i w:val="false"/>
          <w:color w:val="000000"/>
          <w:sz w:val="28"/>
        </w:rPr>
        <w:t>
      Таблица 5.2</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класса страхования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несвоевременного осуществления выплаты перестраховщиком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Перестраховщик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 ответственности (страховая сумма)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ответственности перестраховщика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 суммы ответственности перестраховщика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убыток: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стресс-тестирования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 после стресс-тестирования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1. В столбцах 1-6 указывается информация по договору перестрахования с наибольшей страховой суммой. По данному договору перестрахования сумма ответственности, переданной перестраховщику, в размере 5 % обнуляется.</w:t>
      </w:r>
    </w:p>
    <w:p>
      <w:pPr>
        <w:spacing w:after="0"/>
        <w:ind w:left="0"/>
        <w:jc w:val="both"/>
      </w:pPr>
      <w:r>
        <w:rPr>
          <w:rFonts w:ascii="Times New Roman"/>
          <w:b w:val="false"/>
          <w:i w:val="false"/>
          <w:color w:val="000000"/>
          <w:sz w:val="28"/>
        </w:rPr>
        <w:t>2. Норматив достаточности маржи платежеспособности и норматив достаточности высоколиквидных активов рассчитывается с учетом вычета суммы ответственности перестраховщика по договору перестрахования в размере 5 %.</w:t>
      </w:r>
    </w:p>
    <w:p>
      <w:pPr>
        <w:spacing w:after="0"/>
        <w:ind w:left="0"/>
        <w:jc w:val="both"/>
      </w:pPr>
      <w:r>
        <w:rPr>
          <w:rFonts w:ascii="Times New Roman"/>
          <w:b w:val="false"/>
          <w:i w:val="false"/>
          <w:color w:val="000000"/>
          <w:sz w:val="28"/>
        </w:rPr>
        <w:t>Комментарий к стресс-тестированию</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____________________________________________________</w:t>
      </w:r>
    </w:p>
    <w:bookmarkStart w:name="z3487" w:id="395"/>
    <w:p>
      <w:pPr>
        <w:spacing w:after="0"/>
        <w:ind w:left="0"/>
        <w:jc w:val="both"/>
      </w:pPr>
      <w:r>
        <w:rPr>
          <w:rFonts w:ascii="Times New Roman"/>
          <w:b w:val="false"/>
          <w:i w:val="false"/>
          <w:color w:val="000000"/>
          <w:sz w:val="28"/>
        </w:rPr>
        <w:t>
      Таблица 5.3</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страхователя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Сценарий с учетом вероятности дефолта (перестраховочной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 (полиса) страхования и (или) дополнительного соглашения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перестраховщика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рейтинг перестраховщика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Вероятность дефолта (PD) в соответствии с Таблицей вероятности дефолта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Убыток по выбранному сценарию (EL) (в тенге)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незаработанных премий с учетом вероятности дефолта (PD)</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4*6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4+7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маржи платежеспособности после стресс-тестирования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достаточности высоколиквидных активов после стресс-тестирования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1. Расчет по кредитному риску перестраховщика осуществляется согласно Таблице вероятности дефолта (PD) посредством снижения рейтинга перестраховщика на 1 категорию и, соответственно, возможное влияние на показатели пруденциальных нормативов страховой организации: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S&amp;P, Fitch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Комментарий к стресс-тестированию</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
      Наименование _________________________________________</w:t>
      </w:r>
    </w:p>
    <w:p>
      <w:pPr>
        <w:spacing w:after="0"/>
        <w:ind w:left="0"/>
        <w:jc w:val="both"/>
      </w:pPr>
      <w:r>
        <w:rPr>
          <w:rFonts w:ascii="Times New Roman"/>
          <w:b w:val="false"/>
          <w:i w:val="false"/>
          <w:color w:val="000000"/>
          <w:sz w:val="28"/>
        </w:rPr>
        <w:t>Адрес _________________________________________________</w:t>
      </w:r>
    </w:p>
    <w:p>
      <w:pPr>
        <w:spacing w:after="0"/>
        <w:ind w:left="0"/>
        <w:jc w:val="both"/>
      </w:pPr>
      <w:r>
        <w:rPr>
          <w:rFonts w:ascii="Times New Roman"/>
          <w:b w:val="false"/>
          <w:i w:val="false"/>
          <w:color w:val="000000"/>
          <w:sz w:val="28"/>
        </w:rPr>
        <w:t>Телефон _______________________________________________</w:t>
      </w:r>
    </w:p>
    <w:p>
      <w:pPr>
        <w:spacing w:after="0"/>
        <w:ind w:left="0"/>
        <w:jc w:val="both"/>
      </w:pPr>
      <w:r>
        <w:rPr>
          <w:rFonts w:ascii="Times New Roman"/>
          <w:b w:val="false"/>
          <w:i w:val="false"/>
          <w:color w:val="000000"/>
          <w:sz w:val="28"/>
        </w:rPr>
        <w:t>Адрес электронной почты ________________________________</w:t>
      </w:r>
    </w:p>
    <w:p>
      <w:pPr>
        <w:spacing w:after="0"/>
        <w:ind w:left="0"/>
        <w:jc w:val="both"/>
      </w:pPr>
      <w:r>
        <w:rPr>
          <w:rFonts w:ascii="Times New Roman"/>
          <w:b w:val="false"/>
          <w:i w:val="false"/>
          <w:color w:val="000000"/>
          <w:sz w:val="28"/>
        </w:rPr>
        <w:t>Первый руководитель или лицо, уполномоченное им на подписание</w:t>
      </w:r>
    </w:p>
    <w:p>
      <w:pPr>
        <w:spacing w:after="0"/>
        <w:ind w:left="0"/>
        <w:jc w:val="both"/>
      </w:pPr>
      <w:r>
        <w:rPr>
          <w:rFonts w:ascii="Times New Roman"/>
          <w:b w:val="false"/>
          <w:i w:val="false"/>
          <w:color w:val="000000"/>
          <w:sz w:val="28"/>
        </w:rPr>
        <w:t>стресс-тестирования 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Руководитель подразделения по управлению рисками</w:t>
      </w:r>
    </w:p>
    <w:p>
      <w:pPr>
        <w:spacing w:after="0"/>
        <w:ind w:left="0"/>
        <w:jc w:val="both"/>
      </w:pPr>
      <w:r>
        <w:rPr>
          <w:rFonts w:ascii="Times New Roman"/>
          <w:b w:val="false"/>
          <w:i w:val="false"/>
          <w:color w:val="000000"/>
          <w:sz w:val="28"/>
        </w:rPr>
        <w:t>_____________________________________________ _________</w:t>
      </w:r>
    </w:p>
    <w:p>
      <w:pPr>
        <w:spacing w:after="0"/>
        <w:ind w:left="0"/>
        <w:jc w:val="both"/>
      </w:pPr>
      <w:r>
        <w:rPr>
          <w:rFonts w:ascii="Times New Roman"/>
          <w:b w:val="false"/>
          <w:i w:val="false"/>
          <w:color w:val="000000"/>
          <w:sz w:val="28"/>
        </w:rPr>
        <w:t>фамилия, имя и отчество (при его наличии) подпись, телефон</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стресс-тестирования</w:t>
            </w:r>
            <w:r>
              <w:br/>
            </w:r>
            <w:r>
              <w:rPr>
                <w:rFonts w:ascii="Times New Roman"/>
                <w:b w:val="false"/>
                <w:i w:val="false"/>
                <w:color w:val="000000"/>
                <w:sz w:val="20"/>
              </w:rPr>
              <w:t>по рискам</w:t>
            </w:r>
          </w:p>
        </w:tc>
      </w:tr>
    </w:tbl>
    <w:p>
      <w:pPr>
        <w:spacing w:after="0"/>
        <w:ind w:left="0"/>
        <w:jc w:val="both"/>
      </w:pPr>
      <w:r>
        <w:rPr>
          <w:rFonts w:ascii="Times New Roman"/>
          <w:b w:val="false"/>
          <w:i w:val="false"/>
          <w:color w:val="000000"/>
          <w:sz w:val="28"/>
        </w:rPr>
        <w:t>
      Пояснение по заполнению формы, предназначенной для сбора административных данных</w:t>
      </w:r>
    </w:p>
    <w:p>
      <w:pPr>
        <w:spacing w:after="0"/>
        <w:ind w:left="0"/>
        <w:jc w:val="both"/>
      </w:pPr>
      <w:r>
        <w:rPr>
          <w:rFonts w:ascii="Times New Roman"/>
          <w:b w:val="false"/>
          <w:i w:val="false"/>
          <w:color w:val="000000"/>
          <w:sz w:val="28"/>
        </w:rPr>
        <w:t>
      Стресс-тестирование по рискам (индекс – 1-STRESS-TEST, периодичность – ежеквартальная)</w:t>
      </w:r>
    </w:p>
    <w:bookmarkStart w:name="z3489" w:id="396"/>
    <w:p>
      <w:pPr>
        <w:spacing w:after="0"/>
        <w:ind w:left="0"/>
        <w:jc w:val="both"/>
      </w:pPr>
      <w:r>
        <w:rPr>
          <w:rFonts w:ascii="Times New Roman"/>
          <w:b w:val="false"/>
          <w:i w:val="false"/>
          <w:color w:val="000000"/>
          <w:sz w:val="28"/>
        </w:rPr>
        <w:t>
      1. Настоящее пояснение по заполнению формы, предназначенной для сбора административных данных (далее – Пояснение) определяет единые требования по заполнению формы, предназначенной для сбора административных данных "Стресс-тестирование по рискам" (далее – Форма).</w:t>
      </w:r>
    </w:p>
    <w:bookmarkEnd w:id="396"/>
    <w:bookmarkStart w:name="z3490" w:id="397"/>
    <w:p>
      <w:pPr>
        <w:spacing w:after="0"/>
        <w:ind w:left="0"/>
        <w:jc w:val="both"/>
      </w:pPr>
      <w:r>
        <w:rPr>
          <w:rFonts w:ascii="Times New Roman"/>
          <w:b w:val="false"/>
          <w:i w:val="false"/>
          <w:color w:val="000000"/>
          <w:sz w:val="28"/>
        </w:rPr>
        <w:t>
      2. Форма заполняется организацией ежеквартально по состоянию на конец отчетного периода.</w:t>
      </w:r>
    </w:p>
    <w:bookmarkEnd w:id="397"/>
    <w:bookmarkStart w:name="z3491" w:id="398"/>
    <w:p>
      <w:pPr>
        <w:spacing w:after="0"/>
        <w:ind w:left="0"/>
        <w:jc w:val="both"/>
      </w:pPr>
      <w:r>
        <w:rPr>
          <w:rFonts w:ascii="Times New Roman"/>
          <w:b w:val="false"/>
          <w:i w:val="false"/>
          <w:color w:val="000000"/>
          <w:sz w:val="28"/>
        </w:rPr>
        <w:t>
      3. Страховые (перестраховочные) организации, осуществляющие деятельность по отрасли "общее страхование", заполняют Таблицы 1 - 3, 4.1, 4.3, 5.1 - 5.3 Формы.</w:t>
      </w:r>
    </w:p>
    <w:bookmarkEnd w:id="398"/>
    <w:bookmarkStart w:name="z3492" w:id="399"/>
    <w:p>
      <w:pPr>
        <w:spacing w:after="0"/>
        <w:ind w:left="0"/>
        <w:jc w:val="both"/>
      </w:pPr>
      <w:r>
        <w:rPr>
          <w:rFonts w:ascii="Times New Roman"/>
          <w:b w:val="false"/>
          <w:i w:val="false"/>
          <w:color w:val="000000"/>
          <w:sz w:val="28"/>
        </w:rPr>
        <w:t>
      4. Страховые (перестраховочные) организации, осуществляющие деятельность по отрасли "страхование жизни", заполняют Таблицы 1 - 3, 4.1 - 4.3, 5.1 Формы.</w:t>
      </w:r>
    </w:p>
    <w:bookmarkEnd w:id="399"/>
    <w:bookmarkStart w:name="z3493" w:id="400"/>
    <w:p>
      <w:pPr>
        <w:spacing w:after="0"/>
        <w:ind w:left="0"/>
        <w:jc w:val="both"/>
      </w:pPr>
      <w:r>
        <w:rPr>
          <w:rFonts w:ascii="Times New Roman"/>
          <w:b w:val="false"/>
          <w:i w:val="false"/>
          <w:color w:val="000000"/>
          <w:sz w:val="28"/>
        </w:rPr>
        <w:t>
      5. Единица измерения, используемая при заполнении Формы, устанавливается в тенге и в процентах (до второго знака после запятой). Сумма менее 500 (пятисот) тенге округляется до 0 (нуля), а сумма, равная 500 (пятистам) тенге и выше, округляется до 1000 (тысячи) тенге.</w:t>
      </w:r>
    </w:p>
    <w:bookmarkEnd w:id="400"/>
    <w:bookmarkStart w:name="z3494" w:id="401"/>
    <w:p>
      <w:pPr>
        <w:spacing w:after="0"/>
        <w:ind w:left="0"/>
        <w:jc w:val="both"/>
      </w:pPr>
      <w:r>
        <w:rPr>
          <w:rFonts w:ascii="Times New Roman"/>
          <w:b w:val="false"/>
          <w:i w:val="false"/>
          <w:color w:val="000000"/>
          <w:sz w:val="28"/>
        </w:rPr>
        <w:t>
      6. Форму подписывают первый руководитель или лицо, уполномоченное им на подписание Формы, а также руководитель подразделения по управлению рисками.</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3-1 -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6" w:id="40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402"/>
    <w:bookmarkStart w:name="z1737" w:id="403"/>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403"/>
    <w:bookmarkStart w:name="z1738" w:id="404"/>
    <w:p>
      <w:pPr>
        <w:spacing w:after="0"/>
        <w:ind w:left="0"/>
        <w:jc w:val="both"/>
      </w:pPr>
      <w:r>
        <w:rPr>
          <w:rFonts w:ascii="Times New Roman"/>
          <w:b w:val="false"/>
          <w:i w:val="false"/>
          <w:color w:val="000000"/>
          <w:sz w:val="28"/>
        </w:rPr>
        <w:t>
      Форма административных данных размещена на интернет-ресурсе: http://finreg.kz</w:t>
      </w:r>
    </w:p>
    <w:bookmarkEnd w:id="404"/>
    <w:bookmarkStart w:name="z1739" w:id="405"/>
    <w:p>
      <w:pPr>
        <w:spacing w:after="0"/>
        <w:ind w:left="0"/>
        <w:jc w:val="both"/>
      </w:pPr>
      <w:r>
        <w:rPr>
          <w:rFonts w:ascii="Times New Roman"/>
          <w:b w:val="false"/>
          <w:i w:val="false"/>
          <w:color w:val="000000"/>
          <w:sz w:val="28"/>
        </w:rPr>
        <w:t>
      Анализ коэффициентов системы оценки рисков страховой (перестраховочной) организации, осуществляющей деятельность по отрасли "общее страхование"</w:t>
      </w:r>
    </w:p>
    <w:bookmarkEnd w:id="405"/>
    <w:bookmarkStart w:name="z1740" w:id="406"/>
    <w:p>
      <w:pPr>
        <w:spacing w:after="0"/>
        <w:ind w:left="0"/>
        <w:jc w:val="both"/>
      </w:pPr>
      <w:r>
        <w:rPr>
          <w:rFonts w:ascii="Times New Roman"/>
          <w:b w:val="false"/>
          <w:i w:val="false"/>
          <w:color w:val="000000"/>
          <w:sz w:val="28"/>
        </w:rPr>
        <w:t>
      Индекс формы административных данных: RASA_1NL</w:t>
      </w:r>
    </w:p>
    <w:bookmarkEnd w:id="406"/>
    <w:bookmarkStart w:name="z1741" w:id="407"/>
    <w:p>
      <w:pPr>
        <w:spacing w:after="0"/>
        <w:ind w:left="0"/>
        <w:jc w:val="both"/>
      </w:pPr>
      <w:r>
        <w:rPr>
          <w:rFonts w:ascii="Times New Roman"/>
          <w:b w:val="false"/>
          <w:i w:val="false"/>
          <w:color w:val="000000"/>
          <w:sz w:val="28"/>
        </w:rPr>
        <w:t>
      Периодичность: ежегодная</w:t>
      </w:r>
    </w:p>
    <w:bookmarkEnd w:id="407"/>
    <w:bookmarkStart w:name="z1742" w:id="408"/>
    <w:p>
      <w:pPr>
        <w:spacing w:after="0"/>
        <w:ind w:left="0"/>
        <w:jc w:val="both"/>
      </w:pPr>
      <w:r>
        <w:rPr>
          <w:rFonts w:ascii="Times New Roman"/>
          <w:b w:val="false"/>
          <w:i w:val="false"/>
          <w:color w:val="000000"/>
          <w:sz w:val="28"/>
        </w:rPr>
        <w:t>
      Отчетный период: по состоянию на "___" ________ 20__года</w:t>
      </w:r>
    </w:p>
    <w:bookmarkEnd w:id="408"/>
    <w:bookmarkStart w:name="z1743" w:id="409"/>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осуществляющие деятельность по отрасли "общее страхование"</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45" w:id="410"/>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(наименование страховой (перестраховочной) организации)</w:t>
      </w:r>
    </w:p>
    <w:bookmarkEnd w:id="4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6" w:id="41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коэффициента системы оценки рисков</w:t>
            </w:r>
          </w:p>
          <w:bookmarkEnd w:id="4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диапазон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/рекомендации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пояснение при отклонении от стандартного диапазона (для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предыдущего отчетного года,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года, 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41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1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9" w:id="413"/>
          <w:p>
            <w:pPr>
              <w:spacing w:after="20"/>
              <w:ind w:left="20"/>
              <w:jc w:val="both"/>
            </w:pPr>
            <w:r>
              <w:rPr>
                <w:rFonts w:ascii="Times New Roman"/>
                <w:b w:val="false"/>
                <w:i w:val="false"/>
                <w:color w:val="000000"/>
                <w:sz w:val="20"/>
              </w:rPr>
              <w:t>
</w:t>
            </w:r>
            <w:r>
              <w:rPr>
                <w:rFonts w:ascii="Times New Roman"/>
                <w:b w:val="false"/>
                <w:i w:val="false"/>
                <w:color w:val="000000"/>
                <w:sz w:val="20"/>
              </w:rPr>
              <w:t>К1 "Страховые премии на капитал"</w:t>
            </w:r>
          </w:p>
          <w:bookmarkEnd w:id="41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К1&lt;300%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дает оценку адекватности капитала для покрытия убытков без учета доли перестрахования. Для полной оценки риска анализ К1 проводится с учетом К2 и К5. К1&gt;300% указывает на увеличение допустимого риска по отношению к капиталу.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414"/>
          <w:p>
            <w:pPr>
              <w:spacing w:after="20"/>
              <w:ind w:left="20"/>
              <w:jc w:val="both"/>
            </w:pPr>
            <w:r>
              <w:rPr>
                <w:rFonts w:ascii="Times New Roman"/>
                <w:b w:val="false"/>
                <w:i w:val="false"/>
                <w:color w:val="000000"/>
                <w:sz w:val="20"/>
              </w:rPr>
              <w:t>
</w:t>
            </w:r>
            <w:r>
              <w:rPr>
                <w:rFonts w:ascii="Times New Roman"/>
                <w:b w:val="false"/>
                <w:i w:val="false"/>
                <w:color w:val="000000"/>
                <w:sz w:val="20"/>
              </w:rPr>
              <w:t>К2 "Чистые страховые премии на капитал"</w:t>
            </w:r>
          </w:p>
          <w:bookmarkEnd w:id="41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K2&lt;200%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К2 дает оценку адекватности капитала для покрытия убытков с учетом страховых премий, переданных на перестрахование. Чем выше значение К2, тем больше возрастает риск на капитал. При анализе К2 проводится анализ К5. К2&gt;200% указывает на увеличение допустимого риска по отношению к капиталу.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5" w:id="415"/>
          <w:p>
            <w:pPr>
              <w:spacing w:after="20"/>
              <w:ind w:left="20"/>
              <w:jc w:val="both"/>
            </w:pPr>
            <w:r>
              <w:rPr>
                <w:rFonts w:ascii="Times New Roman"/>
                <w:b w:val="false"/>
                <w:i w:val="false"/>
                <w:color w:val="000000"/>
                <w:sz w:val="20"/>
              </w:rPr>
              <w:t>
</w:t>
            </w:r>
            <w:r>
              <w:rPr>
                <w:rFonts w:ascii="Times New Roman"/>
                <w:b w:val="false"/>
                <w:i w:val="false"/>
                <w:color w:val="000000"/>
                <w:sz w:val="20"/>
              </w:rPr>
              <w:t>К3 "Изменение в чистых страховых премиях"</w:t>
            </w:r>
          </w:p>
          <w:bookmarkEnd w:id="41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-33%&lt;K3&lt;33%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416"/>
          <w:p>
            <w:pPr>
              <w:spacing w:after="20"/>
              <w:ind w:left="20"/>
              <w:jc w:val="both"/>
            </w:pPr>
            <w:r>
              <w:rPr>
                <w:rFonts w:ascii="Times New Roman"/>
                <w:b w:val="false"/>
                <w:i w:val="false"/>
                <w:color w:val="000000"/>
                <w:sz w:val="20"/>
              </w:rPr>
              <w:t>
К3 дает оценку стабильности/нестабильности операционной деятельности/в менеджменте.</w:t>
            </w:r>
          </w:p>
          <w:bookmarkEnd w:id="416"/>
          <w:p>
            <w:pPr>
              <w:spacing w:after="20"/>
              <w:ind w:left="20"/>
              <w:jc w:val="both"/>
            </w:pPr>
            <w:r>
              <w:rPr>
                <w:rFonts w:ascii="Times New Roman"/>
                <w:b w:val="false"/>
                <w:i w:val="false"/>
                <w:color w:val="000000"/>
                <w:sz w:val="20"/>
              </w:rPr>
              <w:t>
Существенное увеличение К3 указывает на расширение бизнеса (увеличение продаж по новым классам страхования, расширение географической локации). Значительное сокращение чистых премий указывает на приостановление/сокращение продаж по отдельным классам страхования, потерю доли рынка, увеличение перестрахования. При анализе учитывается оценка активов К9, и адекватность резервов К11, К12, К13, а также прибыль от перестрахования К4.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417"/>
          <w:p>
            <w:pPr>
              <w:spacing w:after="20"/>
              <w:ind w:left="20"/>
              <w:jc w:val="both"/>
            </w:pPr>
            <w:r>
              <w:rPr>
                <w:rFonts w:ascii="Times New Roman"/>
                <w:b w:val="false"/>
                <w:i w:val="false"/>
                <w:color w:val="000000"/>
                <w:sz w:val="20"/>
              </w:rPr>
              <w:t>
</w:t>
            </w:r>
            <w:r>
              <w:rPr>
                <w:rFonts w:ascii="Times New Roman"/>
                <w:b w:val="false"/>
                <w:i w:val="false"/>
                <w:color w:val="000000"/>
                <w:sz w:val="20"/>
              </w:rPr>
              <w:t>К4 "Прибыль от перестрахования на капитал"</w:t>
            </w:r>
          </w:p>
          <w:bookmarkEnd w:id="41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K4&lt;15%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К4 дает оценку доли дохода от перестраховочной деятельности. К4&gt;15% указывает на недостаточность капитала по ожиданиям менеджмента страховой (перестраховочной) организации, или на улучшение значений коэффициентов К1, К2, К7, К10, К13, в части сокрытия проблем, связанных с капиталом. При К4&gt;15% пересчитываются К1, К2, К7, К10, К13 с вычетом доли дохода от перестрахования.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418"/>
          <w:p>
            <w:pPr>
              <w:spacing w:after="20"/>
              <w:ind w:left="20"/>
              <w:jc w:val="both"/>
            </w:pPr>
            <w:r>
              <w:rPr>
                <w:rFonts w:ascii="Times New Roman"/>
                <w:b w:val="false"/>
                <w:i w:val="false"/>
                <w:color w:val="000000"/>
                <w:sz w:val="20"/>
              </w:rPr>
              <w:t>
</w:t>
            </w:r>
            <w:r>
              <w:rPr>
                <w:rFonts w:ascii="Times New Roman"/>
                <w:b w:val="false"/>
                <w:i w:val="false"/>
                <w:color w:val="000000"/>
                <w:sz w:val="20"/>
              </w:rPr>
              <w:t>К5 "2-летний коэффициент операционной деятельности"</w:t>
            </w:r>
          </w:p>
          <w:bookmarkEnd w:id="41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K5&lt;100%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 дает оценку рентабельности/убыточности операционной деятельности. При К5&gt;100%, страховая (перестраховочная) организация несет операционный убыток, при К5&lt;100% имеет операционный доход. Анализируются компоненты К5: коэффициент убыточности, коэффициент затрат и коэффициент доходов от инвестиционной деятельности. Следует анализировать совместно с К11, К13.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0" w:id="419"/>
          <w:p>
            <w:pPr>
              <w:spacing w:after="20"/>
              <w:ind w:left="20"/>
              <w:jc w:val="both"/>
            </w:pPr>
            <w:r>
              <w:rPr>
                <w:rFonts w:ascii="Times New Roman"/>
                <w:b w:val="false"/>
                <w:i w:val="false"/>
                <w:color w:val="000000"/>
                <w:sz w:val="20"/>
              </w:rPr>
              <w:t>
</w:t>
            </w:r>
            <w:r>
              <w:rPr>
                <w:rFonts w:ascii="Times New Roman"/>
                <w:b w:val="false"/>
                <w:i w:val="false"/>
                <w:color w:val="000000"/>
                <w:sz w:val="20"/>
              </w:rPr>
              <w:t>К6 "Инвестиционная доходность"</w:t>
            </w:r>
          </w:p>
          <w:bookmarkEnd w:id="41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5%&lt;K6&lt;20%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ликвидности, рыночный,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 дает оценку годового дохода инвестиционного портфеля в процентном соотношении. При низком значении К6 анализируется структура инвестиционного портфеля, операции "РЕПО", затраты на комиссионные расходы, прочее. При высоком значении К6 анализируются инвестиции в высокорисковые инструменты и политика выплат дивидендов дочерней организацией родительской.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8" w:id="420"/>
          <w:p>
            <w:pPr>
              <w:spacing w:after="20"/>
              <w:ind w:left="20"/>
              <w:jc w:val="both"/>
            </w:pPr>
            <w:r>
              <w:rPr>
                <w:rFonts w:ascii="Times New Roman"/>
                <w:b w:val="false"/>
                <w:i w:val="false"/>
                <w:color w:val="000000"/>
                <w:sz w:val="20"/>
              </w:rPr>
              <w:t>
</w:t>
            </w:r>
            <w:r>
              <w:rPr>
                <w:rFonts w:ascii="Times New Roman"/>
                <w:b w:val="false"/>
                <w:i w:val="false"/>
                <w:color w:val="000000"/>
                <w:sz w:val="20"/>
              </w:rPr>
              <w:t>К7 "Изменение капитала"</w:t>
            </w:r>
          </w:p>
          <w:bookmarkEnd w:id="42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-10%&lt;K7&lt;50%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3" w:id="421"/>
          <w:p>
            <w:pPr>
              <w:spacing w:after="20"/>
              <w:ind w:left="20"/>
              <w:jc w:val="both"/>
            </w:pPr>
            <w:r>
              <w:rPr>
                <w:rFonts w:ascii="Times New Roman"/>
                <w:b w:val="false"/>
                <w:i w:val="false"/>
                <w:color w:val="000000"/>
                <w:sz w:val="20"/>
              </w:rPr>
              <w:t>
К7 дает оценку улучшения/ухудшения финансового положения страховой (перестраховочной) организации в течение года. К7&gt;50% указывает на нестабильность операционной деятельности, переток капитала внутри страхового холдинга, значительный рост страховой (перестраховочной) организации, или слияние/поглощение.</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При К7&lt;-10% определяются факторы, влияющие на изменения: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а) чистой прибыли (К5);</w:t>
            </w:r>
          </w:p>
          <w:p>
            <w:pPr>
              <w:spacing w:after="20"/>
              <w:ind w:left="20"/>
              <w:jc w:val="both"/>
            </w:pPr>
            <w:r>
              <w:rPr>
                <w:rFonts w:ascii="Times New Roman"/>
                <w:b w:val="false"/>
                <w:i w:val="false"/>
                <w:color w:val="000000"/>
                <w:sz w:val="20"/>
              </w:rPr>
              <w:t>
</w:t>
            </w:r>
            <w:r>
              <w:rPr>
                <w:rFonts w:ascii="Times New Roman"/>
                <w:b w:val="false"/>
                <w:i w:val="false"/>
                <w:color w:val="000000"/>
                <w:sz w:val="20"/>
              </w:rPr>
              <w:t>б) нереализованного дохода или убытка;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в) К8; </w:t>
            </w:r>
          </w:p>
          <w:p>
            <w:pPr>
              <w:spacing w:after="20"/>
              <w:ind w:left="20"/>
              <w:jc w:val="both"/>
            </w:pPr>
            <w:r>
              <w:rPr>
                <w:rFonts w:ascii="Times New Roman"/>
                <w:b w:val="false"/>
                <w:i w:val="false"/>
                <w:color w:val="000000"/>
                <w:sz w:val="20"/>
              </w:rPr>
              <w:t>
</w:t>
            </w:r>
            <w:r>
              <w:rPr>
                <w:rFonts w:ascii="Times New Roman"/>
                <w:b w:val="false"/>
                <w:i w:val="false"/>
                <w:color w:val="000000"/>
                <w:sz w:val="20"/>
              </w:rPr>
              <w:t>г) выплаченных дивидендов;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 К4; </w:t>
            </w:r>
          </w:p>
          <w:p>
            <w:pPr>
              <w:spacing w:after="20"/>
              <w:ind w:left="20"/>
              <w:jc w:val="both"/>
            </w:pPr>
            <w:r>
              <w:rPr>
                <w:rFonts w:ascii="Times New Roman"/>
                <w:b w:val="false"/>
                <w:i w:val="false"/>
                <w:color w:val="000000"/>
                <w:sz w:val="20"/>
              </w:rPr>
              <w:t>
</w:t>
            </w:r>
            <w:r>
              <w:rPr>
                <w:rFonts w:ascii="Times New Roman"/>
                <w:b w:val="false"/>
                <w:i w:val="false"/>
                <w:color w:val="000000"/>
                <w:sz w:val="20"/>
              </w:rPr>
              <w:t>е) учетной политике/корректировке отчетности;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ж) отложенных налоговых активов;</w:t>
            </w:r>
          </w:p>
          <w:p>
            <w:pPr>
              <w:spacing w:after="20"/>
              <w:ind w:left="20"/>
              <w:jc w:val="both"/>
            </w:pPr>
            <w:r>
              <w:rPr>
                <w:rFonts w:ascii="Times New Roman"/>
                <w:b w:val="false"/>
                <w:i w:val="false"/>
                <w:color w:val="000000"/>
                <w:sz w:val="20"/>
              </w:rPr>
              <w:t>
</w:t>
            </w:r>
            <w:r>
              <w:rPr>
                <w:rFonts w:ascii="Times New Roman"/>
                <w:b w:val="false"/>
                <w:i w:val="false"/>
                <w:color w:val="000000"/>
                <w:sz w:val="20"/>
              </w:rPr>
              <w:t>з) непризнанных активов;</w:t>
            </w:r>
          </w:p>
          <w:p>
            <w:pPr>
              <w:spacing w:after="20"/>
              <w:ind w:left="20"/>
              <w:jc w:val="both"/>
            </w:pPr>
            <w:r>
              <w:rPr>
                <w:rFonts w:ascii="Times New Roman"/>
                <w:b w:val="false"/>
                <w:i w:val="false"/>
                <w:color w:val="000000"/>
                <w:sz w:val="20"/>
              </w:rPr>
              <w:t>
и) акционеров.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6" w:id="422"/>
          <w:p>
            <w:pPr>
              <w:spacing w:after="20"/>
              <w:ind w:left="20"/>
              <w:jc w:val="both"/>
            </w:pPr>
            <w:r>
              <w:rPr>
                <w:rFonts w:ascii="Times New Roman"/>
                <w:b w:val="false"/>
                <w:i w:val="false"/>
                <w:color w:val="000000"/>
                <w:sz w:val="20"/>
              </w:rPr>
              <w:t>
</w:t>
            </w:r>
            <w:r>
              <w:rPr>
                <w:rFonts w:ascii="Times New Roman"/>
                <w:b w:val="false"/>
                <w:i w:val="false"/>
                <w:color w:val="000000"/>
                <w:sz w:val="20"/>
              </w:rPr>
              <w:t>К8 "Изменение в откорректированном капитале"</w:t>
            </w:r>
          </w:p>
          <w:bookmarkEnd w:id="42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-10%&lt;K8&lt;25%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423"/>
          <w:p>
            <w:pPr>
              <w:spacing w:after="20"/>
              <w:ind w:left="20"/>
              <w:jc w:val="both"/>
            </w:pPr>
            <w:r>
              <w:rPr>
                <w:rFonts w:ascii="Times New Roman"/>
                <w:b w:val="false"/>
                <w:i w:val="false"/>
                <w:color w:val="000000"/>
                <w:sz w:val="20"/>
              </w:rPr>
              <w:t>
К8 дает оценку улучшения/ухудшения финансового положения, основываясь на результатах основной деятельности страховой (перестраховочной) организации (фактическая оценка основной деятельности с учетом изъятий и пополнений уставного капитала). К8&gt;25% указывает на нестабильность операционной деятельности, переток капитала внутри страхового холдинга, значительный рост страховой (перестраховочной) организации или слияние/поглощение. При К8&lt;-10% определяются факторы, влияющие на изменения:</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а) чистой прибыли (К5);</w:t>
            </w:r>
          </w:p>
          <w:p>
            <w:pPr>
              <w:spacing w:after="20"/>
              <w:ind w:left="20"/>
              <w:jc w:val="both"/>
            </w:pPr>
            <w:r>
              <w:rPr>
                <w:rFonts w:ascii="Times New Roman"/>
                <w:b w:val="false"/>
                <w:i w:val="false"/>
                <w:color w:val="000000"/>
                <w:sz w:val="20"/>
              </w:rPr>
              <w:t>
</w:t>
            </w:r>
            <w:r>
              <w:rPr>
                <w:rFonts w:ascii="Times New Roman"/>
                <w:b w:val="false"/>
                <w:i w:val="false"/>
                <w:color w:val="000000"/>
                <w:sz w:val="20"/>
              </w:rPr>
              <w:t>б) нереализованного дохода или убытка;</w:t>
            </w:r>
          </w:p>
          <w:p>
            <w:pPr>
              <w:spacing w:after="20"/>
              <w:ind w:left="20"/>
              <w:jc w:val="both"/>
            </w:pPr>
            <w:r>
              <w:rPr>
                <w:rFonts w:ascii="Times New Roman"/>
                <w:b w:val="false"/>
                <w:i w:val="false"/>
                <w:color w:val="000000"/>
                <w:sz w:val="20"/>
              </w:rPr>
              <w:t>
</w:t>
            </w:r>
            <w:r>
              <w:rPr>
                <w:rFonts w:ascii="Times New Roman"/>
                <w:b w:val="false"/>
                <w:i w:val="false"/>
                <w:color w:val="000000"/>
                <w:sz w:val="20"/>
              </w:rPr>
              <w:t>в) в резервном капитале;</w:t>
            </w:r>
          </w:p>
          <w:p>
            <w:pPr>
              <w:spacing w:after="20"/>
              <w:ind w:left="20"/>
              <w:jc w:val="both"/>
            </w:pPr>
            <w:r>
              <w:rPr>
                <w:rFonts w:ascii="Times New Roman"/>
                <w:b w:val="false"/>
                <w:i w:val="false"/>
                <w:color w:val="000000"/>
                <w:sz w:val="20"/>
              </w:rPr>
              <w:t>
</w:t>
            </w:r>
            <w:r>
              <w:rPr>
                <w:rFonts w:ascii="Times New Roman"/>
                <w:b w:val="false"/>
                <w:i w:val="false"/>
                <w:color w:val="000000"/>
                <w:sz w:val="20"/>
              </w:rPr>
              <w:t>г) в резерве непредвиденных рисков;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д) в стабилизационном резерве;</w:t>
            </w:r>
          </w:p>
          <w:p>
            <w:pPr>
              <w:spacing w:after="20"/>
              <w:ind w:left="20"/>
              <w:jc w:val="both"/>
            </w:pPr>
            <w:r>
              <w:rPr>
                <w:rFonts w:ascii="Times New Roman"/>
                <w:b w:val="false"/>
                <w:i w:val="false"/>
                <w:color w:val="000000"/>
                <w:sz w:val="20"/>
              </w:rPr>
              <w:t>
</w:t>
            </w:r>
            <w:r>
              <w:rPr>
                <w:rFonts w:ascii="Times New Roman"/>
                <w:b w:val="false"/>
                <w:i w:val="false"/>
                <w:color w:val="000000"/>
                <w:sz w:val="20"/>
              </w:rPr>
              <w:t>е) в прочих резервах; ж) выплаченных дивидендов;</w:t>
            </w:r>
          </w:p>
          <w:p>
            <w:pPr>
              <w:spacing w:after="20"/>
              <w:ind w:left="20"/>
              <w:jc w:val="both"/>
            </w:pPr>
            <w:r>
              <w:rPr>
                <w:rFonts w:ascii="Times New Roman"/>
                <w:b w:val="false"/>
                <w:i w:val="false"/>
                <w:color w:val="000000"/>
                <w:sz w:val="20"/>
              </w:rPr>
              <w:t>
з) учетной политики/корректировке отчетности.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1" w:id="424"/>
          <w:p>
            <w:pPr>
              <w:spacing w:after="20"/>
              <w:ind w:left="20"/>
              <w:jc w:val="both"/>
            </w:pPr>
            <w:r>
              <w:rPr>
                <w:rFonts w:ascii="Times New Roman"/>
                <w:b w:val="false"/>
                <w:i w:val="false"/>
                <w:color w:val="000000"/>
                <w:sz w:val="20"/>
              </w:rPr>
              <w:t>
</w:t>
            </w:r>
            <w:r>
              <w:rPr>
                <w:rFonts w:ascii="Times New Roman"/>
                <w:b w:val="false"/>
                <w:i w:val="false"/>
                <w:color w:val="000000"/>
                <w:sz w:val="20"/>
              </w:rPr>
              <w:t>К9 "Откорректированные обязательства на ликвидные активы"</w:t>
            </w:r>
          </w:p>
          <w:bookmarkEnd w:id="42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K9&lt;100%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К9 дает оценку способности страховой (перестраховочной) организации отвечать по своим краткосрочным обязательствам, а также дает приблизительную оценку последствий в случае ликвидации страховой (перестраховочной) организации. При К9&gt;100% анализируется К9 в динамике прошлых лет, проверяется адекватность резервов, оценка, структура и ликвидность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9" w:id="425"/>
          <w:p>
            <w:pPr>
              <w:spacing w:after="20"/>
              <w:ind w:left="20"/>
              <w:jc w:val="both"/>
            </w:pPr>
            <w:r>
              <w:rPr>
                <w:rFonts w:ascii="Times New Roman"/>
                <w:b w:val="false"/>
                <w:i w:val="false"/>
                <w:color w:val="000000"/>
                <w:sz w:val="20"/>
              </w:rPr>
              <w:t>
</w:t>
            </w:r>
            <w:r>
              <w:rPr>
                <w:rFonts w:ascii="Times New Roman"/>
                <w:b w:val="false"/>
                <w:i w:val="false"/>
                <w:color w:val="000000"/>
                <w:sz w:val="20"/>
              </w:rPr>
              <w:t>К10 "Страховые премии к получению на капитал"</w:t>
            </w:r>
          </w:p>
          <w:bookmarkEnd w:id="42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 дает оценку доли дебиторской задолженности по отношению к капиталу. Допустимая доля составляет до 20%. При значении выше 20% анализируются суммы к получению от перестраховщиков, страховые премии к получению от страхователей (перестрахователей) и посредников на наличие задолженностей, просроченных более чем на 90 дней, и целесообразность признания таких активов.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7" w:id="426"/>
          <w:p>
            <w:pPr>
              <w:spacing w:after="20"/>
              <w:ind w:left="20"/>
              <w:jc w:val="both"/>
            </w:pPr>
            <w:r>
              <w:rPr>
                <w:rFonts w:ascii="Times New Roman"/>
                <w:b w:val="false"/>
                <w:i w:val="false"/>
                <w:color w:val="000000"/>
                <w:sz w:val="20"/>
              </w:rPr>
              <w:t>
</w:t>
            </w:r>
            <w:r>
              <w:rPr>
                <w:rFonts w:ascii="Times New Roman"/>
                <w:b w:val="false"/>
                <w:i w:val="false"/>
                <w:color w:val="000000"/>
                <w:sz w:val="20"/>
              </w:rPr>
              <w:t>К11 "Развитие заявленных убытков за один год на капитал"</w:t>
            </w:r>
          </w:p>
          <w:bookmarkEnd w:id="42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-10%&lt;K11&lt;10%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 дает оценку развития неурегулированных убытков, заявленных годом ранее. При положительном значении К11 страховая (перестраховочная) организация недостаточно сформировала резервы, а при отрицательном значении К11 резервы сформированы с избытком . К11 анализируется совместно с К12.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5" w:id="427"/>
          <w:p>
            <w:pPr>
              <w:spacing w:after="20"/>
              <w:ind w:left="20"/>
              <w:jc w:val="both"/>
            </w:pPr>
            <w:r>
              <w:rPr>
                <w:rFonts w:ascii="Times New Roman"/>
                <w:b w:val="false"/>
                <w:i w:val="false"/>
                <w:color w:val="000000"/>
                <w:sz w:val="20"/>
              </w:rPr>
              <w:t>
</w:t>
            </w:r>
            <w:r>
              <w:rPr>
                <w:rFonts w:ascii="Times New Roman"/>
                <w:b w:val="false"/>
                <w:i w:val="false"/>
                <w:color w:val="000000"/>
                <w:sz w:val="20"/>
              </w:rPr>
              <w:t>К12 "Развитие заявленных убытков за два года на капитал"</w:t>
            </w:r>
          </w:p>
          <w:bookmarkEnd w:id="42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-10%&lt;K12&lt;10%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К12 дает оценку развития неурегулированных убытков, заявленных двумя годами ранее. При положительном значении К12 страховая (перестраховочная) организация недостаточно сформировала резервы, а при отрицательном значении К12 резервы сформированы с избытком. К12 анализируется совместно с К11.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3" w:id="428"/>
          <w:p>
            <w:pPr>
              <w:spacing w:after="20"/>
              <w:ind w:left="20"/>
              <w:jc w:val="both"/>
            </w:pPr>
            <w:r>
              <w:rPr>
                <w:rFonts w:ascii="Times New Roman"/>
                <w:b w:val="false"/>
                <w:i w:val="false"/>
                <w:color w:val="000000"/>
                <w:sz w:val="20"/>
              </w:rPr>
              <w:t>
</w:t>
            </w:r>
            <w:r>
              <w:rPr>
                <w:rFonts w:ascii="Times New Roman"/>
                <w:b w:val="false"/>
                <w:i w:val="false"/>
                <w:color w:val="000000"/>
                <w:sz w:val="20"/>
              </w:rPr>
              <w:t>К13 "Оценка дефицита (профицита) текущих резервов на капитал"</w:t>
            </w:r>
          </w:p>
          <w:bookmarkEnd w:id="42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-12%&lt;K13&lt;12%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К13 дает оценку адекватности текущих резервов. Дефицит (профицит) представляет собой разницу между прогнозируемыми и фактическими резервами. При положительном значении К13 недостаточно сформированы резервы, при отрицательном значении К13 резервы сформированы с избытком.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1" w:id="429"/>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429"/>
    <w:bookmarkStart w:name="z1892" w:id="430"/>
    <w:p>
      <w:pPr>
        <w:spacing w:after="0"/>
        <w:ind w:left="0"/>
        <w:jc w:val="both"/>
      </w:pPr>
      <w:r>
        <w:rPr>
          <w:rFonts w:ascii="Times New Roman"/>
          <w:b w:val="false"/>
          <w:i w:val="false"/>
          <w:color w:val="000000"/>
          <w:sz w:val="28"/>
        </w:rPr>
        <w:t>
      Пояснения по коэффициентам системы оценки рисков, выходящим за пределы стандартного диапазона</w:t>
      </w:r>
    </w:p>
    <w:bookmarkEnd w:id="430"/>
    <w:bookmarkStart w:name="z1893" w:id="431"/>
    <w:p>
      <w:pPr>
        <w:spacing w:after="0"/>
        <w:ind w:left="0"/>
        <w:jc w:val="both"/>
      </w:pPr>
      <w:r>
        <w:rPr>
          <w:rFonts w:ascii="Times New Roman"/>
          <w:b w:val="false"/>
          <w:i w:val="false"/>
          <w:color w:val="000000"/>
          <w:sz w:val="28"/>
        </w:rPr>
        <w:t>
      _______________________________________________________________</w:t>
      </w:r>
    </w:p>
    <w:bookmarkEnd w:id="431"/>
    <w:bookmarkStart w:name="z1894" w:id="432"/>
    <w:p>
      <w:pPr>
        <w:spacing w:after="0"/>
        <w:ind w:left="0"/>
        <w:jc w:val="both"/>
      </w:pPr>
      <w:r>
        <w:rPr>
          <w:rFonts w:ascii="Times New Roman"/>
          <w:b w:val="false"/>
          <w:i w:val="false"/>
          <w:color w:val="000000"/>
          <w:sz w:val="28"/>
        </w:rPr>
        <w:t>
      ________________________________________________________________</w:t>
      </w:r>
    </w:p>
    <w:bookmarkEnd w:id="432"/>
    <w:bookmarkStart w:name="z1895" w:id="433"/>
    <w:p>
      <w:pPr>
        <w:spacing w:after="0"/>
        <w:ind w:left="0"/>
        <w:jc w:val="both"/>
      </w:pPr>
      <w:r>
        <w:rPr>
          <w:rFonts w:ascii="Times New Roman"/>
          <w:b w:val="false"/>
          <w:i w:val="false"/>
          <w:color w:val="000000"/>
          <w:sz w:val="28"/>
        </w:rPr>
        <w:t>
      ________________________________________________________________</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w:t>
            </w:r>
          </w:p>
        </w:tc>
      </w:tr>
    </w:tbl>
    <w:p>
      <w:pPr>
        <w:spacing w:after="0"/>
        <w:ind w:left="0"/>
        <w:jc w:val="both"/>
      </w:pPr>
      <w:bookmarkStart w:name="z1906" w:id="434"/>
      <w:r>
        <w:rPr>
          <w:rFonts w:ascii="Times New Roman"/>
          <w:b w:val="false"/>
          <w:i w:val="false"/>
          <w:color w:val="000000"/>
          <w:sz w:val="28"/>
        </w:rPr>
        <w:t xml:space="preserve">
      Первый руководитель или лицо, уполномоченное им на подписание анализа </w:t>
      </w:r>
    </w:p>
    <w:bookmarkEnd w:id="434"/>
    <w:p>
      <w:pPr>
        <w:spacing w:after="0"/>
        <w:ind w:left="0"/>
        <w:jc w:val="both"/>
      </w:pPr>
      <w:r>
        <w:rPr>
          <w:rFonts w:ascii="Times New Roman"/>
          <w:b w:val="false"/>
          <w:i w:val="false"/>
          <w:color w:val="000000"/>
          <w:sz w:val="28"/>
        </w:rPr>
        <w:t xml:space="preserve">____________________________________________________ _______________  </w:t>
      </w:r>
    </w:p>
    <w:p>
      <w:pPr>
        <w:spacing w:after="0"/>
        <w:ind w:left="0"/>
        <w:jc w:val="both"/>
      </w:pPr>
      <w:r>
        <w:rPr>
          <w:rFonts w:ascii="Times New Roman"/>
          <w:b w:val="false"/>
          <w:i w:val="false"/>
          <w:color w:val="000000"/>
          <w:sz w:val="28"/>
        </w:rPr>
        <w:t xml:space="preserve">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Руководитель подразделения по управлению рисками  </w:t>
      </w:r>
    </w:p>
    <w:p>
      <w:pPr>
        <w:spacing w:after="0"/>
        <w:ind w:left="0"/>
        <w:jc w:val="both"/>
      </w:pPr>
      <w:r>
        <w:rPr>
          <w:rFonts w:ascii="Times New Roman"/>
          <w:b w:val="false"/>
          <w:i w:val="false"/>
          <w:color w:val="000000"/>
          <w:sz w:val="28"/>
        </w:rPr>
        <w:t xml:space="preserve">____________________________________________________ _______________ </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Исполнитель________________________________________ ________________   </w:t>
      </w:r>
    </w:p>
    <w:p>
      <w:pPr>
        <w:spacing w:after="0"/>
        <w:ind w:left="0"/>
        <w:jc w:val="both"/>
      </w:pPr>
      <w:r>
        <w:rPr>
          <w:rFonts w:ascii="Times New Roman"/>
          <w:b w:val="false"/>
          <w:i w:val="false"/>
          <w:color w:val="000000"/>
          <w:sz w:val="28"/>
        </w:rPr>
        <w:t xml:space="preserve">фамилия, имя и отчество (при его наличии) подпись, телефон  </w:t>
      </w:r>
    </w:p>
    <w:p>
      <w:pPr>
        <w:spacing w:after="0"/>
        <w:ind w:left="0"/>
        <w:jc w:val="both"/>
      </w:pPr>
      <w:r>
        <w:rPr>
          <w:rFonts w:ascii="Times New Roman"/>
          <w:b w:val="false"/>
          <w:i w:val="false"/>
          <w:color w:val="000000"/>
          <w:sz w:val="28"/>
        </w:rPr>
        <w:t>Дата "____" ______________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анализа коэффициентов </w:t>
            </w:r>
            <w:r>
              <w:br/>
            </w:r>
            <w:r>
              <w:rPr>
                <w:rFonts w:ascii="Times New Roman"/>
                <w:b w:val="false"/>
                <w:i w:val="false"/>
                <w:color w:val="000000"/>
                <w:sz w:val="20"/>
              </w:rPr>
              <w:t xml:space="preserve">системы оценки рисков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 xml:space="preserve">организации, осуществляющей </w:t>
            </w:r>
            <w:r>
              <w:br/>
            </w:r>
            <w:r>
              <w:rPr>
                <w:rFonts w:ascii="Times New Roman"/>
                <w:b w:val="false"/>
                <w:i w:val="false"/>
                <w:color w:val="000000"/>
                <w:sz w:val="20"/>
              </w:rPr>
              <w:t>деятельность по отрасли "общее страхование"</w:t>
            </w:r>
          </w:p>
        </w:tc>
      </w:tr>
    </w:tbl>
    <w:bookmarkStart w:name="z1908" w:id="43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435"/>
    <w:bookmarkStart w:name="z1909" w:id="436"/>
    <w:p>
      <w:pPr>
        <w:spacing w:after="0"/>
        <w:ind w:left="0"/>
        <w:jc w:val="left"/>
      </w:pPr>
      <w:r>
        <w:rPr>
          <w:rFonts w:ascii="Times New Roman"/>
          <w:b/>
          <w:i w:val="false"/>
          <w:color w:val="000000"/>
        </w:rPr>
        <w:t xml:space="preserve"> Анализ коэффициентов системы оценки рисков страховой (перестраховочной) организации, осуществляющей деятельность по отрасли "общее страхование" (индекс – RASA_1NL, периодичность – ежегодная)</w:t>
      </w:r>
    </w:p>
    <w:bookmarkEnd w:id="436"/>
    <w:bookmarkStart w:name="z1910" w:id="437"/>
    <w:p>
      <w:pPr>
        <w:spacing w:after="0"/>
        <w:ind w:left="0"/>
        <w:jc w:val="left"/>
      </w:pPr>
      <w:r>
        <w:rPr>
          <w:rFonts w:ascii="Times New Roman"/>
          <w:b/>
          <w:i w:val="false"/>
          <w:color w:val="000000"/>
        </w:rPr>
        <w:t xml:space="preserve"> Глава 1. Общие положения</w:t>
      </w:r>
    </w:p>
    <w:bookmarkEnd w:id="437"/>
    <w:bookmarkStart w:name="z1911" w:id="438"/>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"Анализ коэффициентов системы оценки рисков страховой (перестраховочной) организации, осуществляющей деятельность по отрасли "общее страхование" (далее – Форма).</w:t>
      </w:r>
    </w:p>
    <w:bookmarkEnd w:id="438"/>
    <w:bookmarkStart w:name="z1912" w:id="439"/>
    <w:p>
      <w:pPr>
        <w:spacing w:after="0"/>
        <w:ind w:left="0"/>
        <w:jc w:val="both"/>
      </w:pPr>
      <w:r>
        <w:rPr>
          <w:rFonts w:ascii="Times New Roman"/>
          <w:b w:val="false"/>
          <w:i w:val="false"/>
          <w:color w:val="000000"/>
          <w:sz w:val="28"/>
        </w:rPr>
        <w:t>
      2. Форма заполняется страховой (перестраховочной) организацией ежегодно по состоянию на конец отчетного периода.</w:t>
      </w:r>
    </w:p>
    <w:bookmarkEnd w:id="439"/>
    <w:bookmarkStart w:name="z1913" w:id="440"/>
    <w:p>
      <w:pPr>
        <w:spacing w:after="0"/>
        <w:ind w:left="0"/>
        <w:jc w:val="both"/>
      </w:pPr>
      <w:r>
        <w:rPr>
          <w:rFonts w:ascii="Times New Roman"/>
          <w:b w:val="false"/>
          <w:i w:val="false"/>
          <w:color w:val="000000"/>
          <w:sz w:val="28"/>
        </w:rPr>
        <w:t>
      3. В столбцах 2 и 3 Анализа указываются значения коэффициентов предыдущего отчетного года и отчетного года соответственно, в процентах (до второго знака после запятой).</w:t>
      </w:r>
    </w:p>
    <w:bookmarkEnd w:id="440"/>
    <w:bookmarkStart w:name="z1914" w:id="441"/>
    <w:p>
      <w:pPr>
        <w:spacing w:after="0"/>
        <w:ind w:left="0"/>
        <w:jc w:val="both"/>
      </w:pPr>
      <w:r>
        <w:rPr>
          <w:rFonts w:ascii="Times New Roman"/>
          <w:b w:val="false"/>
          <w:i w:val="false"/>
          <w:color w:val="000000"/>
          <w:sz w:val="28"/>
        </w:rPr>
        <w:t>
      4. Форму подписывают первый руководитель или лицо, уполномоченное им на подписание Формы, руководитель подразделения по управлению рисками и исполнитель.</w:t>
      </w:r>
    </w:p>
    <w:bookmarkEnd w:id="441"/>
    <w:bookmarkStart w:name="z1915" w:id="442"/>
    <w:p>
      <w:pPr>
        <w:spacing w:after="0"/>
        <w:ind w:left="0"/>
        <w:jc w:val="left"/>
      </w:pPr>
      <w:r>
        <w:rPr>
          <w:rFonts w:ascii="Times New Roman"/>
          <w:b/>
          <w:i w:val="false"/>
          <w:color w:val="000000"/>
        </w:rPr>
        <w:t xml:space="preserve"> Глава 2. Пояснение по заполнению Формы</w:t>
      </w:r>
    </w:p>
    <w:bookmarkEnd w:id="442"/>
    <w:bookmarkStart w:name="z1916" w:id="443"/>
    <w:p>
      <w:pPr>
        <w:spacing w:after="0"/>
        <w:ind w:left="0"/>
        <w:jc w:val="both"/>
      </w:pPr>
      <w:r>
        <w:rPr>
          <w:rFonts w:ascii="Times New Roman"/>
          <w:b w:val="false"/>
          <w:i w:val="false"/>
          <w:color w:val="000000"/>
          <w:sz w:val="28"/>
        </w:rPr>
        <w:t>
      5. Коэффициент К1 "Страховые премии на капитал" рассчитывается по следующей формуле:</w:t>
      </w:r>
    </w:p>
    <w:bookmarkEnd w:id="443"/>
    <w:bookmarkStart w:name="z1917" w:id="444"/>
    <w:p>
      <w:pPr>
        <w:spacing w:after="0"/>
        <w:ind w:left="0"/>
        <w:jc w:val="both"/>
      </w:pPr>
      <w:r>
        <w:rPr>
          <w:rFonts w:ascii="Times New Roman"/>
          <w:b w:val="false"/>
          <w:i w:val="false"/>
          <w:color w:val="000000"/>
          <w:sz w:val="28"/>
        </w:rPr>
        <w:t xml:space="preserve">
      </w:t>
      </w:r>
    </w:p>
    <w:bookmarkEnd w:id="444"/>
    <w:p>
      <w:pPr>
        <w:spacing w:after="0"/>
        <w:ind w:left="0"/>
        <w:jc w:val="both"/>
      </w:pPr>
      <w:r>
        <w:drawing>
          <wp:inline distT="0" distB="0" distL="0" distR="0">
            <wp:extent cx="1879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79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8" w:id="445"/>
    <w:p>
      <w:pPr>
        <w:spacing w:after="0"/>
        <w:ind w:left="0"/>
        <w:jc w:val="both"/>
      </w:pPr>
      <w:r>
        <w:rPr>
          <w:rFonts w:ascii="Times New Roman"/>
          <w:b w:val="false"/>
          <w:i w:val="false"/>
          <w:color w:val="000000"/>
          <w:sz w:val="28"/>
        </w:rPr>
        <w:t>
      где:</w:t>
      </w:r>
    </w:p>
    <w:bookmarkEnd w:id="445"/>
    <w:bookmarkStart w:name="z1919" w:id="446"/>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446"/>
    <w:bookmarkStart w:name="z1920" w:id="447"/>
    <w:p>
      <w:pPr>
        <w:spacing w:after="0"/>
        <w:ind w:left="0"/>
        <w:jc w:val="both"/>
      </w:pPr>
      <w:r>
        <w:rPr>
          <w:rFonts w:ascii="Times New Roman"/>
          <w:b w:val="false"/>
          <w:i w:val="false"/>
          <w:color w:val="000000"/>
          <w:sz w:val="28"/>
        </w:rPr>
        <w:t>
      Кt – собственный капитал на отчетную дату.</w:t>
      </w:r>
    </w:p>
    <w:bookmarkEnd w:id="447"/>
    <w:bookmarkStart w:name="z1921" w:id="448"/>
    <w:p>
      <w:pPr>
        <w:spacing w:after="0"/>
        <w:ind w:left="0"/>
        <w:jc w:val="both"/>
      </w:pPr>
      <w:r>
        <w:rPr>
          <w:rFonts w:ascii="Times New Roman"/>
          <w:b w:val="false"/>
          <w:i w:val="false"/>
          <w:color w:val="000000"/>
          <w:sz w:val="28"/>
        </w:rPr>
        <w:t>
      6. Коэффициент К2 "Чистые страховые премии на капитал" рассчитывается по следующей формуле:</w:t>
      </w:r>
    </w:p>
    <w:bookmarkEnd w:id="448"/>
    <w:bookmarkStart w:name="z1922" w:id="449"/>
    <w:p>
      <w:pPr>
        <w:spacing w:after="0"/>
        <w:ind w:left="0"/>
        <w:jc w:val="both"/>
      </w:pPr>
      <w:r>
        <w:rPr>
          <w:rFonts w:ascii="Times New Roman"/>
          <w:b w:val="false"/>
          <w:i w:val="false"/>
          <w:color w:val="000000"/>
          <w:sz w:val="28"/>
        </w:rPr>
        <w:t xml:space="preserve">
      </w:t>
      </w:r>
    </w:p>
    <w:bookmarkEnd w:id="449"/>
    <w:p>
      <w:pPr>
        <w:spacing w:after="0"/>
        <w:ind w:left="0"/>
        <w:jc w:val="both"/>
      </w:pPr>
      <w:r>
        <w:drawing>
          <wp:inline distT="0" distB="0" distL="0" distR="0">
            <wp:extent cx="2159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3" w:id="450"/>
    <w:p>
      <w:pPr>
        <w:spacing w:after="0"/>
        <w:ind w:left="0"/>
        <w:jc w:val="both"/>
      </w:pPr>
      <w:r>
        <w:rPr>
          <w:rFonts w:ascii="Times New Roman"/>
          <w:b w:val="false"/>
          <w:i w:val="false"/>
          <w:color w:val="000000"/>
          <w:sz w:val="28"/>
        </w:rPr>
        <w:t>
      где:</w:t>
      </w:r>
    </w:p>
    <w:bookmarkEnd w:id="450"/>
    <w:bookmarkStart w:name="z1924" w:id="451"/>
    <w:p>
      <w:pPr>
        <w:spacing w:after="0"/>
        <w:ind w:left="0"/>
        <w:jc w:val="both"/>
      </w:pPr>
      <w:r>
        <w:rPr>
          <w:rFonts w:ascii="Times New Roman"/>
          <w:b w:val="false"/>
          <w:i w:val="false"/>
          <w:color w:val="000000"/>
          <w:sz w:val="28"/>
        </w:rPr>
        <w:t>
      ЧСПt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451"/>
    <w:bookmarkStart w:name="z1925" w:id="452"/>
    <w:p>
      <w:pPr>
        <w:spacing w:after="0"/>
        <w:ind w:left="0"/>
        <w:jc w:val="both"/>
      </w:pPr>
      <w:r>
        <w:rPr>
          <w:rFonts w:ascii="Times New Roman"/>
          <w:b w:val="false"/>
          <w:i w:val="false"/>
          <w:color w:val="000000"/>
          <w:sz w:val="28"/>
        </w:rPr>
        <w:t xml:space="preserve">
      Кt – собственный капитал на отчетную дату. </w:t>
      </w:r>
    </w:p>
    <w:bookmarkEnd w:id="452"/>
    <w:bookmarkStart w:name="z1926" w:id="453"/>
    <w:p>
      <w:pPr>
        <w:spacing w:after="0"/>
        <w:ind w:left="0"/>
        <w:jc w:val="both"/>
      </w:pPr>
      <w:r>
        <w:rPr>
          <w:rFonts w:ascii="Times New Roman"/>
          <w:b w:val="false"/>
          <w:i w:val="false"/>
          <w:color w:val="000000"/>
          <w:sz w:val="28"/>
        </w:rPr>
        <w:t>
      7. Коэффициент К3 "Изменение в чистых премиях" рассчитывается по следующей формуле:</w:t>
      </w:r>
    </w:p>
    <w:bookmarkEnd w:id="453"/>
    <w:bookmarkStart w:name="z1927" w:id="454"/>
    <w:p>
      <w:pPr>
        <w:spacing w:after="0"/>
        <w:ind w:left="0"/>
        <w:jc w:val="both"/>
      </w:pPr>
      <w:r>
        <w:rPr>
          <w:rFonts w:ascii="Times New Roman"/>
          <w:b w:val="false"/>
          <w:i w:val="false"/>
          <w:color w:val="000000"/>
          <w:sz w:val="28"/>
        </w:rPr>
        <w:t xml:space="preserve">
      </w:t>
      </w:r>
    </w:p>
    <w:bookmarkEnd w:id="454"/>
    <w:p>
      <w:pPr>
        <w:spacing w:after="0"/>
        <w:ind w:left="0"/>
        <w:jc w:val="both"/>
      </w:pPr>
      <w:r>
        <w:drawing>
          <wp:inline distT="0" distB="0" distL="0" distR="0">
            <wp:extent cx="2692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92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28" w:id="455"/>
    <w:p>
      <w:pPr>
        <w:spacing w:after="0"/>
        <w:ind w:left="0"/>
        <w:jc w:val="both"/>
      </w:pPr>
      <w:r>
        <w:rPr>
          <w:rFonts w:ascii="Times New Roman"/>
          <w:b w:val="false"/>
          <w:i w:val="false"/>
          <w:color w:val="000000"/>
          <w:sz w:val="28"/>
        </w:rPr>
        <w:t>
      где:</w:t>
      </w:r>
    </w:p>
    <w:bookmarkEnd w:id="455"/>
    <w:bookmarkStart w:name="z1929" w:id="456"/>
    <w:p>
      <w:pPr>
        <w:spacing w:after="0"/>
        <w:ind w:left="0"/>
        <w:jc w:val="both"/>
      </w:pPr>
      <w:r>
        <w:rPr>
          <w:rFonts w:ascii="Times New Roman"/>
          <w:b w:val="false"/>
          <w:i w:val="false"/>
          <w:color w:val="000000"/>
          <w:sz w:val="28"/>
        </w:rPr>
        <w:t>
      ЧСПt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456"/>
    <w:bookmarkStart w:name="z1930" w:id="457"/>
    <w:p>
      <w:pPr>
        <w:spacing w:after="0"/>
        <w:ind w:left="0"/>
        <w:jc w:val="both"/>
      </w:pPr>
      <w:r>
        <w:rPr>
          <w:rFonts w:ascii="Times New Roman"/>
          <w:b w:val="false"/>
          <w:i w:val="false"/>
          <w:color w:val="000000"/>
          <w:sz w:val="28"/>
        </w:rPr>
        <w:t>
      ЧСПt-1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457"/>
    <w:bookmarkStart w:name="z1931" w:id="458"/>
    <w:p>
      <w:pPr>
        <w:spacing w:after="0"/>
        <w:ind w:left="0"/>
        <w:jc w:val="both"/>
      </w:pPr>
      <w:r>
        <w:rPr>
          <w:rFonts w:ascii="Times New Roman"/>
          <w:b w:val="false"/>
          <w:i w:val="false"/>
          <w:color w:val="000000"/>
          <w:sz w:val="28"/>
        </w:rPr>
        <w:t>
      8. Коэффициент К4 "Прибыль от перестраховочной деятельности на капитал" рассчитывается по следующей формуле:</w:t>
      </w:r>
    </w:p>
    <w:bookmarkEnd w:id="458"/>
    <w:bookmarkStart w:name="z1932"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36957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6957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33" w:id="460"/>
    <w:p>
      <w:pPr>
        <w:spacing w:after="0"/>
        <w:ind w:left="0"/>
        <w:jc w:val="both"/>
      </w:pPr>
      <w:r>
        <w:rPr>
          <w:rFonts w:ascii="Times New Roman"/>
          <w:b w:val="false"/>
          <w:i w:val="false"/>
          <w:color w:val="000000"/>
          <w:sz w:val="28"/>
        </w:rPr>
        <w:t>
      где:</w:t>
      </w:r>
    </w:p>
    <w:bookmarkEnd w:id="460"/>
    <w:bookmarkStart w:name="z1934" w:id="461"/>
    <w:p>
      <w:pPr>
        <w:spacing w:after="0"/>
        <w:ind w:left="0"/>
        <w:jc w:val="both"/>
      </w:pPr>
      <w:r>
        <w:rPr>
          <w:rFonts w:ascii="Times New Roman"/>
          <w:b w:val="false"/>
          <w:i w:val="false"/>
          <w:color w:val="000000"/>
          <w:sz w:val="28"/>
        </w:rPr>
        <w:t>
      ППt – прибыль от перестраховочной деятельности на отчетную дату;</w:t>
      </w:r>
    </w:p>
    <w:bookmarkEnd w:id="461"/>
    <w:bookmarkStart w:name="z1935" w:id="462"/>
    <w:p>
      <w:pPr>
        <w:spacing w:after="0"/>
        <w:ind w:left="0"/>
        <w:jc w:val="both"/>
      </w:pPr>
      <w:r>
        <w:rPr>
          <w:rFonts w:ascii="Times New Roman"/>
          <w:b w:val="false"/>
          <w:i w:val="false"/>
          <w:color w:val="000000"/>
          <w:sz w:val="28"/>
        </w:rPr>
        <w:t>
      КВt – доходы в виде комиссионного вознаграждения по страховой деятельности на отчетную дату;</w:t>
      </w:r>
    </w:p>
    <w:bookmarkEnd w:id="462"/>
    <w:bookmarkStart w:name="z1936" w:id="463"/>
    <w:p>
      <w:pPr>
        <w:spacing w:after="0"/>
        <w:ind w:left="0"/>
        <w:jc w:val="both"/>
      </w:pPr>
      <w:r>
        <w:rPr>
          <w:rFonts w:ascii="Times New Roman"/>
          <w:b w:val="false"/>
          <w:i w:val="false"/>
          <w:color w:val="000000"/>
          <w:sz w:val="28"/>
        </w:rPr>
        <w:t>
      СППt – страховые премии, переданные на перестрахование, на отчетную дату;</w:t>
      </w:r>
    </w:p>
    <w:bookmarkEnd w:id="463"/>
    <w:bookmarkStart w:name="z1937" w:id="464"/>
    <w:p>
      <w:pPr>
        <w:spacing w:after="0"/>
        <w:ind w:left="0"/>
        <w:jc w:val="both"/>
      </w:pPr>
      <w:r>
        <w:rPr>
          <w:rFonts w:ascii="Times New Roman"/>
          <w:b w:val="false"/>
          <w:i w:val="false"/>
          <w:color w:val="000000"/>
          <w:sz w:val="28"/>
        </w:rPr>
        <w:t xml:space="preserve">
      ИзмАПНЗПt – изменение активов перестрахования по незаработанным премиям на отчетную дату; </w:t>
      </w:r>
    </w:p>
    <w:bookmarkEnd w:id="464"/>
    <w:bookmarkStart w:name="z1938" w:id="465"/>
    <w:p>
      <w:pPr>
        <w:spacing w:after="0"/>
        <w:ind w:left="0"/>
        <w:jc w:val="both"/>
      </w:pPr>
      <w:r>
        <w:rPr>
          <w:rFonts w:ascii="Times New Roman"/>
          <w:b w:val="false"/>
          <w:i w:val="false"/>
          <w:color w:val="000000"/>
          <w:sz w:val="28"/>
        </w:rPr>
        <w:t>
      РНППt – активы перестрахования по незаработанным премиям (за вычетом резервов на обесценение) на отчетную дату;</w:t>
      </w:r>
    </w:p>
    <w:bookmarkEnd w:id="465"/>
    <w:bookmarkStart w:name="z1939" w:id="466"/>
    <w:p>
      <w:pPr>
        <w:spacing w:after="0"/>
        <w:ind w:left="0"/>
        <w:jc w:val="both"/>
      </w:pPr>
      <w:r>
        <w:rPr>
          <w:rFonts w:ascii="Times New Roman"/>
          <w:b w:val="false"/>
          <w:i w:val="false"/>
          <w:color w:val="000000"/>
          <w:sz w:val="28"/>
        </w:rPr>
        <w:t>
      Кt – собственный капитал на отчетную дату.</w:t>
      </w:r>
    </w:p>
    <w:bookmarkEnd w:id="466"/>
    <w:bookmarkStart w:name="z1940" w:id="467"/>
    <w:p>
      <w:pPr>
        <w:spacing w:after="0"/>
        <w:ind w:left="0"/>
        <w:jc w:val="both"/>
      </w:pPr>
      <w:r>
        <w:rPr>
          <w:rFonts w:ascii="Times New Roman"/>
          <w:b w:val="false"/>
          <w:i w:val="false"/>
          <w:color w:val="000000"/>
          <w:sz w:val="28"/>
        </w:rPr>
        <w:t>
      9. Коэффициент К5 "2-летний коэффициент операционной деятельности" рассчитывается по следующей формуле:</w:t>
      </w:r>
    </w:p>
    <w:bookmarkEnd w:id="467"/>
    <w:bookmarkStart w:name="z1941" w:id="468"/>
    <w:p>
      <w:pPr>
        <w:spacing w:after="0"/>
        <w:ind w:left="0"/>
        <w:jc w:val="both"/>
      </w:pPr>
      <w:r>
        <w:rPr>
          <w:rFonts w:ascii="Times New Roman"/>
          <w:b w:val="false"/>
          <w:i w:val="false"/>
          <w:color w:val="000000"/>
          <w:sz w:val="28"/>
        </w:rPr>
        <w:t xml:space="preserve">
      </w:t>
      </w:r>
    </w:p>
    <w:bookmarkEnd w:id="468"/>
    <w:p>
      <w:pPr>
        <w:spacing w:after="0"/>
        <w:ind w:left="0"/>
        <w:jc w:val="both"/>
      </w:pPr>
      <w:r>
        <w:drawing>
          <wp:inline distT="0" distB="0" distL="0" distR="0">
            <wp:extent cx="72009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2009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42" w:id="469"/>
    <w:p>
      <w:pPr>
        <w:spacing w:after="0"/>
        <w:ind w:left="0"/>
        <w:jc w:val="both"/>
      </w:pPr>
      <w:r>
        <w:rPr>
          <w:rFonts w:ascii="Times New Roman"/>
          <w:b w:val="false"/>
          <w:i w:val="false"/>
          <w:color w:val="000000"/>
          <w:sz w:val="28"/>
        </w:rPr>
        <w:t>
      где:</w:t>
      </w:r>
    </w:p>
    <w:bookmarkEnd w:id="469"/>
    <w:bookmarkStart w:name="z1943" w:id="470"/>
    <w:p>
      <w:pPr>
        <w:spacing w:after="0"/>
        <w:ind w:left="0"/>
        <w:jc w:val="both"/>
      </w:pPr>
      <w:r>
        <w:rPr>
          <w:rFonts w:ascii="Times New Roman"/>
          <w:b w:val="false"/>
          <w:i w:val="false"/>
          <w:color w:val="000000"/>
          <w:sz w:val="28"/>
        </w:rPr>
        <w:t>
      КУ2-л – 2-летний коэффициент убытков;</w:t>
      </w:r>
    </w:p>
    <w:bookmarkEnd w:id="470"/>
    <w:bookmarkStart w:name="z1944" w:id="471"/>
    <w:p>
      <w:pPr>
        <w:spacing w:after="0"/>
        <w:ind w:left="0"/>
        <w:jc w:val="both"/>
      </w:pPr>
      <w:r>
        <w:rPr>
          <w:rFonts w:ascii="Times New Roman"/>
          <w:b w:val="false"/>
          <w:i w:val="false"/>
          <w:color w:val="000000"/>
          <w:sz w:val="28"/>
        </w:rPr>
        <w:t>
      КЗ2-л – 2-летний коэффициент затрат;</w:t>
      </w:r>
    </w:p>
    <w:bookmarkEnd w:id="471"/>
    <w:bookmarkStart w:name="z1945" w:id="472"/>
    <w:p>
      <w:pPr>
        <w:spacing w:after="0"/>
        <w:ind w:left="0"/>
        <w:jc w:val="both"/>
      </w:pPr>
      <w:r>
        <w:rPr>
          <w:rFonts w:ascii="Times New Roman"/>
          <w:b w:val="false"/>
          <w:i w:val="false"/>
          <w:color w:val="000000"/>
          <w:sz w:val="28"/>
        </w:rPr>
        <w:t>
      ИД2-л – 2-летний коэффициент инвестиционной доходности;</w:t>
      </w:r>
    </w:p>
    <w:bookmarkEnd w:id="472"/>
    <w:bookmarkStart w:name="z1946" w:id="473"/>
    <w:p>
      <w:pPr>
        <w:spacing w:after="0"/>
        <w:ind w:left="0"/>
        <w:jc w:val="both"/>
      </w:pPr>
      <w:r>
        <w:rPr>
          <w:rFonts w:ascii="Times New Roman"/>
          <w:b w:val="false"/>
          <w:i w:val="false"/>
          <w:color w:val="000000"/>
          <w:sz w:val="28"/>
        </w:rPr>
        <w:t>
      ЧСВt – чистая сумма страховых выплат на отчетную дату;</w:t>
      </w:r>
    </w:p>
    <w:bookmarkEnd w:id="473"/>
    <w:bookmarkStart w:name="z1947" w:id="474"/>
    <w:p>
      <w:pPr>
        <w:spacing w:after="0"/>
        <w:ind w:left="0"/>
        <w:jc w:val="both"/>
      </w:pPr>
      <w:r>
        <w:rPr>
          <w:rFonts w:ascii="Times New Roman"/>
          <w:b w:val="false"/>
          <w:i w:val="false"/>
          <w:color w:val="000000"/>
          <w:sz w:val="28"/>
        </w:rPr>
        <w:t>
      ЧСВt-1 – чистая сумма страховых выплат на предшествующую отчетную дату;</w:t>
      </w:r>
    </w:p>
    <w:bookmarkEnd w:id="474"/>
    <w:bookmarkStart w:name="z1948" w:id="475"/>
    <w:p>
      <w:pPr>
        <w:spacing w:after="0"/>
        <w:ind w:left="0"/>
        <w:jc w:val="both"/>
      </w:pPr>
      <w:r>
        <w:rPr>
          <w:rFonts w:ascii="Times New Roman"/>
          <w:b w:val="false"/>
          <w:i w:val="false"/>
          <w:color w:val="000000"/>
          <w:sz w:val="28"/>
        </w:rPr>
        <w:t>
      ЧСПИt – чистая сумма изменений в резервах убытков на отчетную дату;</w:t>
      </w:r>
    </w:p>
    <w:bookmarkEnd w:id="475"/>
    <w:bookmarkStart w:name="z1949" w:id="476"/>
    <w:p>
      <w:pPr>
        <w:spacing w:after="0"/>
        <w:ind w:left="0"/>
        <w:jc w:val="both"/>
      </w:pPr>
      <w:r>
        <w:rPr>
          <w:rFonts w:ascii="Times New Roman"/>
          <w:b w:val="false"/>
          <w:i w:val="false"/>
          <w:color w:val="000000"/>
          <w:sz w:val="28"/>
        </w:rPr>
        <w:t>
      ЧСПИt-1 – чистая сумма изменений в резервах убытков на предшествующую отчетную дату;</w:t>
      </w:r>
    </w:p>
    <w:bookmarkEnd w:id="476"/>
    <w:bookmarkStart w:name="z1950" w:id="477"/>
    <w:p>
      <w:pPr>
        <w:spacing w:after="0"/>
        <w:ind w:left="0"/>
        <w:jc w:val="both"/>
      </w:pPr>
      <w:r>
        <w:rPr>
          <w:rFonts w:ascii="Times New Roman"/>
          <w:b w:val="false"/>
          <w:i w:val="false"/>
          <w:color w:val="000000"/>
          <w:sz w:val="28"/>
        </w:rPr>
        <w:t>
      РУрt – расходы на урегулирование на отчетную дату;</w:t>
      </w:r>
    </w:p>
    <w:bookmarkEnd w:id="477"/>
    <w:bookmarkStart w:name="z1951" w:id="478"/>
    <w:p>
      <w:pPr>
        <w:spacing w:after="0"/>
        <w:ind w:left="0"/>
        <w:jc w:val="both"/>
      </w:pPr>
      <w:r>
        <w:rPr>
          <w:rFonts w:ascii="Times New Roman"/>
          <w:b w:val="false"/>
          <w:i w:val="false"/>
          <w:color w:val="000000"/>
          <w:sz w:val="28"/>
        </w:rPr>
        <w:t>
      РУрt-1 – расходы на урегулирование на предшествующую отчетную дату;</w:t>
      </w:r>
    </w:p>
    <w:bookmarkEnd w:id="478"/>
    <w:bookmarkStart w:name="z1952" w:id="479"/>
    <w:p>
      <w:pPr>
        <w:spacing w:after="0"/>
        <w:ind w:left="0"/>
        <w:jc w:val="both"/>
      </w:pPr>
      <w:r>
        <w:rPr>
          <w:rFonts w:ascii="Times New Roman"/>
          <w:b w:val="false"/>
          <w:i w:val="false"/>
          <w:color w:val="000000"/>
          <w:sz w:val="28"/>
        </w:rPr>
        <w:t>
      ЧЗПt – чистая сумма заработанных премий за вычетом расходов, связанных с расторжением договоров страхования (перестрахования), на отчетную дату;</w:t>
      </w:r>
    </w:p>
    <w:bookmarkEnd w:id="479"/>
    <w:bookmarkStart w:name="z1953" w:id="480"/>
    <w:p>
      <w:pPr>
        <w:spacing w:after="0"/>
        <w:ind w:left="0"/>
        <w:jc w:val="both"/>
      </w:pPr>
      <w:r>
        <w:rPr>
          <w:rFonts w:ascii="Times New Roman"/>
          <w:b w:val="false"/>
          <w:i w:val="false"/>
          <w:color w:val="000000"/>
          <w:sz w:val="28"/>
        </w:rPr>
        <w:t>
      ЧЗПt-1 – чистая сумма заработанных премий за вычетом расходов, связанных с расторжением договоров страхования (перестрахования), на предшествующую отчетную дату;</w:t>
      </w:r>
    </w:p>
    <w:bookmarkEnd w:id="480"/>
    <w:bookmarkStart w:name="z1954" w:id="481"/>
    <w:p>
      <w:pPr>
        <w:spacing w:after="0"/>
        <w:ind w:left="0"/>
        <w:jc w:val="both"/>
      </w:pPr>
      <w:r>
        <w:rPr>
          <w:rFonts w:ascii="Times New Roman"/>
          <w:b w:val="false"/>
          <w:i w:val="false"/>
          <w:color w:val="000000"/>
          <w:sz w:val="28"/>
        </w:rPr>
        <w:t>
      ЧРt – чистые расходы на отчетную дату;</w:t>
      </w:r>
    </w:p>
    <w:bookmarkEnd w:id="481"/>
    <w:bookmarkStart w:name="z1955" w:id="482"/>
    <w:p>
      <w:pPr>
        <w:spacing w:after="0"/>
        <w:ind w:left="0"/>
        <w:jc w:val="both"/>
      </w:pPr>
      <w:r>
        <w:rPr>
          <w:rFonts w:ascii="Times New Roman"/>
          <w:b w:val="false"/>
          <w:i w:val="false"/>
          <w:color w:val="000000"/>
          <w:sz w:val="28"/>
        </w:rPr>
        <w:t>
      ЧРt-1 – чистые расходы на предшествующую отчетную дату;</w:t>
      </w:r>
    </w:p>
    <w:bookmarkEnd w:id="482"/>
    <w:bookmarkStart w:name="z1956" w:id="483"/>
    <w:p>
      <w:pPr>
        <w:spacing w:after="0"/>
        <w:ind w:left="0"/>
        <w:jc w:val="both"/>
      </w:pPr>
      <w:r>
        <w:rPr>
          <w:rFonts w:ascii="Times New Roman"/>
          <w:b w:val="false"/>
          <w:i w:val="false"/>
          <w:color w:val="000000"/>
          <w:sz w:val="28"/>
        </w:rPr>
        <w:t>
      ЧСПt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483"/>
    <w:bookmarkStart w:name="z1957" w:id="484"/>
    <w:p>
      <w:pPr>
        <w:spacing w:after="0"/>
        <w:ind w:left="0"/>
        <w:jc w:val="both"/>
      </w:pPr>
      <w:r>
        <w:rPr>
          <w:rFonts w:ascii="Times New Roman"/>
          <w:b w:val="false"/>
          <w:i w:val="false"/>
          <w:color w:val="000000"/>
          <w:sz w:val="28"/>
        </w:rPr>
        <w:t>
      ЧСПt-1 – чистая сумма страховых премий, принятых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484"/>
    <w:bookmarkStart w:name="z1958" w:id="485"/>
    <w:p>
      <w:pPr>
        <w:spacing w:after="0"/>
        <w:ind w:left="0"/>
        <w:jc w:val="both"/>
      </w:pPr>
      <w:r>
        <w:rPr>
          <w:rFonts w:ascii="Times New Roman"/>
          <w:b w:val="false"/>
          <w:i w:val="false"/>
          <w:color w:val="000000"/>
          <w:sz w:val="28"/>
        </w:rPr>
        <w:t>
      ДИДt – доходы от инвестиционной деятельности за вычетом расходов, связанных с выплатой вознаграждения, на отчетную дату;</w:t>
      </w:r>
    </w:p>
    <w:bookmarkEnd w:id="485"/>
    <w:bookmarkStart w:name="z1959" w:id="486"/>
    <w:p>
      <w:pPr>
        <w:spacing w:after="0"/>
        <w:ind w:left="0"/>
        <w:jc w:val="both"/>
      </w:pPr>
      <w:r>
        <w:rPr>
          <w:rFonts w:ascii="Times New Roman"/>
          <w:b w:val="false"/>
          <w:i w:val="false"/>
          <w:color w:val="000000"/>
          <w:sz w:val="28"/>
        </w:rPr>
        <w:t>
      ДИДt-1 – доходы от инвестиционной деятельности за вычетом расходов, связанных с выплатой вознаграждения, на предшествующую отчетную дату.</w:t>
      </w:r>
    </w:p>
    <w:bookmarkEnd w:id="486"/>
    <w:bookmarkStart w:name="z1960" w:id="487"/>
    <w:p>
      <w:pPr>
        <w:spacing w:after="0"/>
        <w:ind w:left="0"/>
        <w:jc w:val="both"/>
      </w:pPr>
      <w:r>
        <w:rPr>
          <w:rFonts w:ascii="Times New Roman"/>
          <w:b w:val="false"/>
          <w:i w:val="false"/>
          <w:color w:val="000000"/>
          <w:sz w:val="28"/>
        </w:rPr>
        <w:t>
      10. Коэффициент К6 "Инвестиционная доходность" рассчитывается по следующей формуле:</w:t>
      </w:r>
    </w:p>
    <w:bookmarkEnd w:id="487"/>
    <w:bookmarkStart w:name="z1961" w:id="488"/>
    <w:p>
      <w:pPr>
        <w:spacing w:after="0"/>
        <w:ind w:left="0"/>
        <w:jc w:val="both"/>
      </w:pPr>
      <w:r>
        <w:rPr>
          <w:rFonts w:ascii="Times New Roman"/>
          <w:b w:val="false"/>
          <w:i w:val="false"/>
          <w:color w:val="000000"/>
          <w:sz w:val="28"/>
        </w:rPr>
        <w:t xml:space="preserve">
      </w:t>
      </w:r>
    </w:p>
    <w:bookmarkEnd w:id="488"/>
    <w:p>
      <w:pPr>
        <w:spacing w:after="0"/>
        <w:ind w:left="0"/>
        <w:jc w:val="both"/>
      </w:pPr>
      <w:r>
        <w:drawing>
          <wp:inline distT="0" distB="0" distL="0" distR="0">
            <wp:extent cx="38989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8989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62" w:id="489"/>
    <w:p>
      <w:pPr>
        <w:spacing w:after="0"/>
        <w:ind w:left="0"/>
        <w:jc w:val="both"/>
      </w:pPr>
      <w:r>
        <w:rPr>
          <w:rFonts w:ascii="Times New Roman"/>
          <w:b w:val="false"/>
          <w:i w:val="false"/>
          <w:color w:val="000000"/>
          <w:sz w:val="28"/>
        </w:rPr>
        <w:t>
      где:</w:t>
      </w:r>
    </w:p>
    <w:bookmarkEnd w:id="489"/>
    <w:bookmarkStart w:name="z1963" w:id="490"/>
    <w:p>
      <w:pPr>
        <w:spacing w:after="0"/>
        <w:ind w:left="0"/>
        <w:jc w:val="both"/>
      </w:pPr>
      <w:r>
        <w:rPr>
          <w:rFonts w:ascii="Times New Roman"/>
          <w:b w:val="false"/>
          <w:i w:val="false"/>
          <w:color w:val="000000"/>
          <w:sz w:val="28"/>
        </w:rPr>
        <w:t>
      ДИДt – доходы от инвестиционной деятельности за вычетом расходов, связанных с выплатой вознаграждения, на отчетную дату;</w:t>
      </w:r>
    </w:p>
    <w:bookmarkEnd w:id="490"/>
    <w:bookmarkStart w:name="z1964" w:id="491"/>
    <w:p>
      <w:pPr>
        <w:spacing w:after="0"/>
        <w:ind w:left="0"/>
        <w:jc w:val="both"/>
      </w:pPr>
      <w:r>
        <w:rPr>
          <w:rFonts w:ascii="Times New Roman"/>
          <w:b w:val="false"/>
          <w:i w:val="false"/>
          <w:color w:val="000000"/>
          <w:sz w:val="28"/>
        </w:rPr>
        <w:t>
      ДСиИнвt-1 – денежные средства и инвестиции (за вычетом операций "РЕПО") на предшествующую отчетную дату, являющиеся суммой:</w:t>
      </w:r>
    </w:p>
    <w:bookmarkEnd w:id="491"/>
    <w:bookmarkStart w:name="z1965" w:id="492"/>
    <w:p>
      <w:pPr>
        <w:spacing w:after="0"/>
        <w:ind w:left="0"/>
        <w:jc w:val="both"/>
      </w:pPr>
      <w:r>
        <w:rPr>
          <w:rFonts w:ascii="Times New Roman"/>
          <w:b w:val="false"/>
          <w:i w:val="false"/>
          <w:color w:val="000000"/>
          <w:sz w:val="28"/>
        </w:rPr>
        <w:t>
      1) денежных средств и эквивалентов денежных средств на предшествующую отчетную дату;</w:t>
      </w:r>
    </w:p>
    <w:bookmarkEnd w:id="492"/>
    <w:bookmarkStart w:name="z1966" w:id="493"/>
    <w:p>
      <w:pPr>
        <w:spacing w:after="0"/>
        <w:ind w:left="0"/>
        <w:jc w:val="both"/>
      </w:pPr>
      <w:r>
        <w:rPr>
          <w:rFonts w:ascii="Times New Roman"/>
          <w:b w:val="false"/>
          <w:i w:val="false"/>
          <w:color w:val="000000"/>
          <w:sz w:val="28"/>
        </w:rPr>
        <w:t>
      2) вкладов размещенных (за вычетом резервов на обесценение) средств на предшествующую отчетную дату;</w:t>
      </w:r>
    </w:p>
    <w:bookmarkEnd w:id="493"/>
    <w:bookmarkStart w:name="z1967" w:id="494"/>
    <w:p>
      <w:pPr>
        <w:spacing w:after="0"/>
        <w:ind w:left="0"/>
        <w:jc w:val="both"/>
      </w:pPr>
      <w:r>
        <w:rPr>
          <w:rFonts w:ascii="Times New Roman"/>
          <w:b w:val="false"/>
          <w:i w:val="false"/>
          <w:color w:val="000000"/>
          <w:sz w:val="28"/>
        </w:rPr>
        <w:t>
      3) операций "обратное РЕПО" на предшествующую отчетную дату;</w:t>
      </w:r>
    </w:p>
    <w:bookmarkEnd w:id="494"/>
    <w:bookmarkStart w:name="z1968" w:id="495"/>
    <w:p>
      <w:pPr>
        <w:spacing w:after="0"/>
        <w:ind w:left="0"/>
        <w:jc w:val="both"/>
      </w:pPr>
      <w:r>
        <w:rPr>
          <w:rFonts w:ascii="Times New Roman"/>
          <w:b w:val="false"/>
          <w:i w:val="false"/>
          <w:color w:val="000000"/>
          <w:sz w:val="28"/>
        </w:rPr>
        <w:t>
      4) ценных бумаг, оцениваемых по справедливой стоимости, изменения которой отражаются в составе прибыли или убытка, на предшествующую отчетную дату;</w:t>
      </w:r>
    </w:p>
    <w:bookmarkEnd w:id="495"/>
    <w:bookmarkStart w:name="z1969" w:id="496"/>
    <w:p>
      <w:pPr>
        <w:spacing w:after="0"/>
        <w:ind w:left="0"/>
        <w:jc w:val="both"/>
      </w:pPr>
      <w:r>
        <w:rPr>
          <w:rFonts w:ascii="Times New Roman"/>
          <w:b w:val="false"/>
          <w:i w:val="false"/>
          <w:color w:val="000000"/>
          <w:sz w:val="28"/>
        </w:rPr>
        <w:t>
      5) ценных бумаг, имеющихся в наличии для продажи (за вычетом резервов на обесценение), на предшествующую отчетную дату;</w:t>
      </w:r>
    </w:p>
    <w:bookmarkEnd w:id="496"/>
    <w:bookmarkStart w:name="z1970" w:id="497"/>
    <w:p>
      <w:pPr>
        <w:spacing w:after="0"/>
        <w:ind w:left="0"/>
        <w:jc w:val="both"/>
      </w:pPr>
      <w:r>
        <w:rPr>
          <w:rFonts w:ascii="Times New Roman"/>
          <w:b w:val="false"/>
          <w:i w:val="false"/>
          <w:color w:val="000000"/>
          <w:sz w:val="28"/>
        </w:rPr>
        <w:t>
      6) аффинированных драгоценных металлов на предшествующую отчетную дату;</w:t>
      </w:r>
    </w:p>
    <w:bookmarkEnd w:id="497"/>
    <w:bookmarkStart w:name="z1971" w:id="498"/>
    <w:p>
      <w:pPr>
        <w:spacing w:after="0"/>
        <w:ind w:left="0"/>
        <w:jc w:val="both"/>
      </w:pPr>
      <w:r>
        <w:rPr>
          <w:rFonts w:ascii="Times New Roman"/>
          <w:b w:val="false"/>
          <w:i w:val="false"/>
          <w:color w:val="000000"/>
          <w:sz w:val="28"/>
        </w:rPr>
        <w:t>
      7) производных финансовых инструментов на предшествующую отчетную дату;</w:t>
      </w:r>
    </w:p>
    <w:bookmarkEnd w:id="498"/>
    <w:bookmarkStart w:name="z1972" w:id="499"/>
    <w:p>
      <w:pPr>
        <w:spacing w:after="0"/>
        <w:ind w:left="0"/>
        <w:jc w:val="both"/>
      </w:pPr>
      <w:r>
        <w:rPr>
          <w:rFonts w:ascii="Times New Roman"/>
          <w:b w:val="false"/>
          <w:i w:val="false"/>
          <w:color w:val="000000"/>
          <w:sz w:val="28"/>
        </w:rPr>
        <w:t>
      8) ценных бумаг, удерживаемых до погашения (за вычетом резервов на обесценение), на предшествующую отчетную дату;</w:t>
      </w:r>
    </w:p>
    <w:bookmarkEnd w:id="499"/>
    <w:bookmarkStart w:name="z1973" w:id="500"/>
    <w:p>
      <w:pPr>
        <w:spacing w:after="0"/>
        <w:ind w:left="0"/>
        <w:jc w:val="both"/>
      </w:pPr>
      <w:r>
        <w:rPr>
          <w:rFonts w:ascii="Times New Roman"/>
          <w:b w:val="false"/>
          <w:i w:val="false"/>
          <w:color w:val="000000"/>
          <w:sz w:val="28"/>
        </w:rPr>
        <w:t>
      9) инвестиций в капитал других юридических лиц на предшествующую отчетную дату;</w:t>
      </w:r>
    </w:p>
    <w:bookmarkEnd w:id="500"/>
    <w:bookmarkStart w:name="z1974" w:id="501"/>
    <w:p>
      <w:pPr>
        <w:spacing w:after="0"/>
        <w:ind w:left="0"/>
        <w:jc w:val="both"/>
      </w:pPr>
      <w:r>
        <w:rPr>
          <w:rFonts w:ascii="Times New Roman"/>
          <w:b w:val="false"/>
          <w:i w:val="false"/>
          <w:color w:val="000000"/>
          <w:sz w:val="28"/>
        </w:rPr>
        <w:t>
      10) инвестиционного имущества на предшествующую отчетную дату;</w:t>
      </w:r>
    </w:p>
    <w:bookmarkEnd w:id="501"/>
    <w:bookmarkStart w:name="z1975" w:id="502"/>
    <w:p>
      <w:pPr>
        <w:spacing w:after="0"/>
        <w:ind w:left="0"/>
        <w:jc w:val="both"/>
      </w:pPr>
      <w:r>
        <w:rPr>
          <w:rFonts w:ascii="Times New Roman"/>
          <w:b w:val="false"/>
          <w:i w:val="false"/>
          <w:color w:val="000000"/>
          <w:sz w:val="28"/>
        </w:rPr>
        <w:t>
      ДСиИнвt – денежные средства и инвестиции (за вычетом операций "РЕПО") на отчетную дату, являющиеся суммой:</w:t>
      </w:r>
    </w:p>
    <w:bookmarkEnd w:id="502"/>
    <w:bookmarkStart w:name="z1976" w:id="503"/>
    <w:p>
      <w:pPr>
        <w:spacing w:after="0"/>
        <w:ind w:left="0"/>
        <w:jc w:val="both"/>
      </w:pPr>
      <w:r>
        <w:rPr>
          <w:rFonts w:ascii="Times New Roman"/>
          <w:b w:val="false"/>
          <w:i w:val="false"/>
          <w:color w:val="000000"/>
          <w:sz w:val="28"/>
        </w:rPr>
        <w:t>
      1) денежных средств и эквивалентов денежных средств на отчетную дату;</w:t>
      </w:r>
    </w:p>
    <w:bookmarkEnd w:id="503"/>
    <w:bookmarkStart w:name="z1977" w:id="504"/>
    <w:p>
      <w:pPr>
        <w:spacing w:after="0"/>
        <w:ind w:left="0"/>
        <w:jc w:val="both"/>
      </w:pPr>
      <w:r>
        <w:rPr>
          <w:rFonts w:ascii="Times New Roman"/>
          <w:b w:val="false"/>
          <w:i w:val="false"/>
          <w:color w:val="000000"/>
          <w:sz w:val="28"/>
        </w:rPr>
        <w:t>
      2) вкладов размещенных (за вычетом резервов на обесценение) средств на отчетную дату;</w:t>
      </w:r>
    </w:p>
    <w:bookmarkEnd w:id="504"/>
    <w:bookmarkStart w:name="z1978" w:id="505"/>
    <w:p>
      <w:pPr>
        <w:spacing w:after="0"/>
        <w:ind w:left="0"/>
        <w:jc w:val="both"/>
      </w:pPr>
      <w:r>
        <w:rPr>
          <w:rFonts w:ascii="Times New Roman"/>
          <w:b w:val="false"/>
          <w:i w:val="false"/>
          <w:color w:val="000000"/>
          <w:sz w:val="28"/>
        </w:rPr>
        <w:t>
      3) операций "обратное РЕПО" на отчетную дату;</w:t>
      </w:r>
    </w:p>
    <w:bookmarkEnd w:id="505"/>
    <w:bookmarkStart w:name="z1979" w:id="506"/>
    <w:p>
      <w:pPr>
        <w:spacing w:after="0"/>
        <w:ind w:left="0"/>
        <w:jc w:val="both"/>
      </w:pPr>
      <w:r>
        <w:rPr>
          <w:rFonts w:ascii="Times New Roman"/>
          <w:b w:val="false"/>
          <w:i w:val="false"/>
          <w:color w:val="000000"/>
          <w:sz w:val="28"/>
        </w:rPr>
        <w:t>
      4) ценных бумаг, оцениваемых по справедливой стоимости, изменения которой отражаются в составе прибыли или убытка, на отчетную дату;</w:t>
      </w:r>
    </w:p>
    <w:bookmarkEnd w:id="506"/>
    <w:bookmarkStart w:name="z1980" w:id="507"/>
    <w:p>
      <w:pPr>
        <w:spacing w:after="0"/>
        <w:ind w:left="0"/>
        <w:jc w:val="both"/>
      </w:pPr>
      <w:r>
        <w:rPr>
          <w:rFonts w:ascii="Times New Roman"/>
          <w:b w:val="false"/>
          <w:i w:val="false"/>
          <w:color w:val="000000"/>
          <w:sz w:val="28"/>
        </w:rPr>
        <w:t>
      5) ценных бумаг, имеющихся в наличии для продажи (за вычетом резервов на обесценение), на отчетную дату;</w:t>
      </w:r>
    </w:p>
    <w:bookmarkEnd w:id="507"/>
    <w:bookmarkStart w:name="z1981" w:id="508"/>
    <w:p>
      <w:pPr>
        <w:spacing w:after="0"/>
        <w:ind w:left="0"/>
        <w:jc w:val="both"/>
      </w:pPr>
      <w:r>
        <w:rPr>
          <w:rFonts w:ascii="Times New Roman"/>
          <w:b w:val="false"/>
          <w:i w:val="false"/>
          <w:color w:val="000000"/>
          <w:sz w:val="28"/>
        </w:rPr>
        <w:t>
      6) аффинированных драгоценных металлов на отчетную дату;</w:t>
      </w:r>
    </w:p>
    <w:bookmarkEnd w:id="508"/>
    <w:bookmarkStart w:name="z1982" w:id="509"/>
    <w:p>
      <w:pPr>
        <w:spacing w:after="0"/>
        <w:ind w:left="0"/>
        <w:jc w:val="both"/>
      </w:pPr>
      <w:r>
        <w:rPr>
          <w:rFonts w:ascii="Times New Roman"/>
          <w:b w:val="false"/>
          <w:i w:val="false"/>
          <w:color w:val="000000"/>
          <w:sz w:val="28"/>
        </w:rPr>
        <w:t>
      7) производных финансовых инструментов на отчетную дату;</w:t>
      </w:r>
    </w:p>
    <w:bookmarkEnd w:id="509"/>
    <w:bookmarkStart w:name="z1983" w:id="510"/>
    <w:p>
      <w:pPr>
        <w:spacing w:after="0"/>
        <w:ind w:left="0"/>
        <w:jc w:val="both"/>
      </w:pPr>
      <w:r>
        <w:rPr>
          <w:rFonts w:ascii="Times New Roman"/>
          <w:b w:val="false"/>
          <w:i w:val="false"/>
          <w:color w:val="000000"/>
          <w:sz w:val="28"/>
        </w:rPr>
        <w:t>
      8) ценных бумаг, удерживаемых до погашения (за вычетом резервов на обесценение), на отчетную дату;</w:t>
      </w:r>
    </w:p>
    <w:bookmarkEnd w:id="510"/>
    <w:bookmarkStart w:name="z1984" w:id="511"/>
    <w:p>
      <w:pPr>
        <w:spacing w:after="0"/>
        <w:ind w:left="0"/>
        <w:jc w:val="both"/>
      </w:pPr>
      <w:r>
        <w:rPr>
          <w:rFonts w:ascii="Times New Roman"/>
          <w:b w:val="false"/>
          <w:i w:val="false"/>
          <w:color w:val="000000"/>
          <w:sz w:val="28"/>
        </w:rPr>
        <w:t>
      9) инвестиций в капитал других юридических лиц на отчетную дату;</w:t>
      </w:r>
    </w:p>
    <w:bookmarkEnd w:id="511"/>
    <w:bookmarkStart w:name="z1985" w:id="512"/>
    <w:p>
      <w:pPr>
        <w:spacing w:after="0"/>
        <w:ind w:left="0"/>
        <w:jc w:val="both"/>
      </w:pPr>
      <w:r>
        <w:rPr>
          <w:rFonts w:ascii="Times New Roman"/>
          <w:b w:val="false"/>
          <w:i w:val="false"/>
          <w:color w:val="000000"/>
          <w:sz w:val="28"/>
        </w:rPr>
        <w:t>
      10) инвестиционного имущества на отчетную дату.</w:t>
      </w:r>
    </w:p>
    <w:bookmarkEnd w:id="512"/>
    <w:bookmarkStart w:name="z1986" w:id="513"/>
    <w:p>
      <w:pPr>
        <w:spacing w:after="0"/>
        <w:ind w:left="0"/>
        <w:jc w:val="both"/>
      </w:pPr>
      <w:r>
        <w:rPr>
          <w:rFonts w:ascii="Times New Roman"/>
          <w:b w:val="false"/>
          <w:i w:val="false"/>
          <w:color w:val="000000"/>
          <w:sz w:val="28"/>
        </w:rPr>
        <w:t>
      11. Коэффициент К7 "Изменение капитала" рассчитывается по следующей формуле:</w:t>
      </w:r>
    </w:p>
    <w:bookmarkEnd w:id="513"/>
    <w:bookmarkStart w:name="z1987" w:id="514"/>
    <w:p>
      <w:pPr>
        <w:spacing w:after="0"/>
        <w:ind w:left="0"/>
        <w:jc w:val="both"/>
      </w:pPr>
      <w:r>
        <w:rPr>
          <w:rFonts w:ascii="Times New Roman"/>
          <w:b w:val="false"/>
          <w:i w:val="false"/>
          <w:color w:val="000000"/>
          <w:sz w:val="28"/>
        </w:rPr>
        <w:t xml:space="preserve">
      </w:t>
      </w:r>
    </w:p>
    <w:bookmarkEnd w:id="514"/>
    <w:p>
      <w:pPr>
        <w:spacing w:after="0"/>
        <w:ind w:left="0"/>
        <w:jc w:val="both"/>
      </w:pPr>
      <w:r>
        <w:drawing>
          <wp:inline distT="0" distB="0" distL="0" distR="0">
            <wp:extent cx="2679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79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8" w:id="515"/>
    <w:p>
      <w:pPr>
        <w:spacing w:after="0"/>
        <w:ind w:left="0"/>
        <w:jc w:val="both"/>
      </w:pPr>
      <w:r>
        <w:rPr>
          <w:rFonts w:ascii="Times New Roman"/>
          <w:b w:val="false"/>
          <w:i w:val="false"/>
          <w:color w:val="000000"/>
          <w:sz w:val="28"/>
        </w:rPr>
        <w:t>
      где:</w:t>
      </w:r>
    </w:p>
    <w:bookmarkEnd w:id="515"/>
    <w:bookmarkStart w:name="z1989" w:id="516"/>
    <w:p>
      <w:pPr>
        <w:spacing w:after="0"/>
        <w:ind w:left="0"/>
        <w:jc w:val="both"/>
      </w:pPr>
      <w:r>
        <w:rPr>
          <w:rFonts w:ascii="Times New Roman"/>
          <w:b w:val="false"/>
          <w:i w:val="false"/>
          <w:color w:val="000000"/>
          <w:sz w:val="28"/>
        </w:rPr>
        <w:t>
      Кt – собственный капитал на отчетную дату;</w:t>
      </w:r>
    </w:p>
    <w:bookmarkEnd w:id="516"/>
    <w:bookmarkStart w:name="z1990" w:id="517"/>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517"/>
    <w:bookmarkStart w:name="z1991" w:id="518"/>
    <w:p>
      <w:pPr>
        <w:spacing w:after="0"/>
        <w:ind w:left="0"/>
        <w:jc w:val="both"/>
      </w:pPr>
      <w:r>
        <w:rPr>
          <w:rFonts w:ascii="Times New Roman"/>
          <w:b w:val="false"/>
          <w:i w:val="false"/>
          <w:color w:val="000000"/>
          <w:sz w:val="28"/>
        </w:rPr>
        <w:t>
      12. Коэффициент К8 "Изменение в откорректированном капитале" рассчитывается по следующей формуле:</w:t>
      </w:r>
    </w:p>
    <w:bookmarkEnd w:id="518"/>
    <w:bookmarkStart w:name="z1992" w:id="519"/>
    <w:p>
      <w:pPr>
        <w:spacing w:after="0"/>
        <w:ind w:left="0"/>
        <w:jc w:val="both"/>
      </w:pPr>
      <w:r>
        <w:rPr>
          <w:rFonts w:ascii="Times New Roman"/>
          <w:b w:val="false"/>
          <w:i w:val="false"/>
          <w:color w:val="000000"/>
          <w:sz w:val="28"/>
        </w:rPr>
        <w:t xml:space="preserve">
      </w:t>
      </w:r>
    </w:p>
    <w:bookmarkEnd w:id="519"/>
    <w:p>
      <w:pPr>
        <w:spacing w:after="0"/>
        <w:ind w:left="0"/>
        <w:jc w:val="both"/>
      </w:pPr>
      <w:r>
        <w:drawing>
          <wp:inline distT="0" distB="0" distL="0" distR="0">
            <wp:extent cx="3111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111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3" w:id="520"/>
    <w:p>
      <w:pPr>
        <w:spacing w:after="0"/>
        <w:ind w:left="0"/>
        <w:jc w:val="both"/>
      </w:pPr>
      <w:r>
        <w:rPr>
          <w:rFonts w:ascii="Times New Roman"/>
          <w:b w:val="false"/>
          <w:i w:val="false"/>
          <w:color w:val="000000"/>
          <w:sz w:val="28"/>
        </w:rPr>
        <w:t>
      где:</w:t>
      </w:r>
    </w:p>
    <w:bookmarkEnd w:id="520"/>
    <w:bookmarkStart w:name="z1994" w:id="521"/>
    <w:p>
      <w:pPr>
        <w:spacing w:after="0"/>
        <w:ind w:left="0"/>
        <w:jc w:val="both"/>
      </w:pPr>
      <w:r>
        <w:rPr>
          <w:rFonts w:ascii="Times New Roman"/>
          <w:b w:val="false"/>
          <w:i w:val="false"/>
          <w:color w:val="000000"/>
          <w:sz w:val="28"/>
        </w:rPr>
        <w:t>
      Кt – собственный капитал на отчетную дату;</w:t>
      </w:r>
    </w:p>
    <w:bookmarkEnd w:id="521"/>
    <w:bookmarkStart w:name="z1995" w:id="522"/>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522"/>
    <w:bookmarkStart w:name="z1996" w:id="5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D</w:t>
      </w:r>
      <w:r>
        <w:rPr>
          <w:rFonts w:ascii="Times New Roman"/>
          <w:b w:val="false"/>
          <w:i w:val="false"/>
          <w:color w:val="000000"/>
          <w:sz w:val="28"/>
        </w:rPr>
        <w:t>УКt  – изменение в уставном капитале, рассчитывается как разница между суммами уставного капитала на отчетную дату и уставного капитала на предшествующую отчетную дату.</w:t>
      </w:r>
    </w:p>
    <w:bookmarkEnd w:id="523"/>
    <w:bookmarkStart w:name="z1997" w:id="524"/>
    <w:p>
      <w:pPr>
        <w:spacing w:after="0"/>
        <w:ind w:left="0"/>
        <w:jc w:val="both"/>
      </w:pPr>
      <w:r>
        <w:rPr>
          <w:rFonts w:ascii="Times New Roman"/>
          <w:b w:val="false"/>
          <w:i w:val="false"/>
          <w:color w:val="000000"/>
          <w:sz w:val="28"/>
        </w:rPr>
        <w:t>
      13. Коэффициент К9 "Обязательства на ликвидные активы" рассчитывается по следующей формуле:</w:t>
      </w:r>
    </w:p>
    <w:bookmarkEnd w:id="524"/>
    <w:bookmarkStart w:name="z1998" w:id="525"/>
    <w:p>
      <w:pPr>
        <w:spacing w:after="0"/>
        <w:ind w:left="0"/>
        <w:jc w:val="both"/>
      </w:pPr>
      <w:r>
        <w:rPr>
          <w:rFonts w:ascii="Times New Roman"/>
          <w:b w:val="false"/>
          <w:i w:val="false"/>
          <w:color w:val="000000"/>
          <w:sz w:val="28"/>
        </w:rPr>
        <w:t xml:space="preserve">
      </w:t>
      </w:r>
    </w:p>
    <w:bookmarkEnd w:id="525"/>
    <w:p>
      <w:pPr>
        <w:spacing w:after="0"/>
        <w:ind w:left="0"/>
        <w:jc w:val="both"/>
      </w:pPr>
      <w:r>
        <w:drawing>
          <wp:inline distT="0" distB="0" distL="0" distR="0">
            <wp:extent cx="31496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1496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99" w:id="526"/>
    <w:p>
      <w:pPr>
        <w:spacing w:after="0"/>
        <w:ind w:left="0"/>
        <w:jc w:val="both"/>
      </w:pPr>
      <w:r>
        <w:rPr>
          <w:rFonts w:ascii="Times New Roman"/>
          <w:b w:val="false"/>
          <w:i w:val="false"/>
          <w:color w:val="000000"/>
          <w:sz w:val="28"/>
        </w:rPr>
        <w:t>
      где:</w:t>
      </w:r>
    </w:p>
    <w:bookmarkEnd w:id="526"/>
    <w:bookmarkStart w:name="z2000" w:id="527"/>
    <w:p>
      <w:pPr>
        <w:spacing w:after="0"/>
        <w:ind w:left="0"/>
        <w:jc w:val="both"/>
      </w:pPr>
      <w:r>
        <w:rPr>
          <w:rFonts w:ascii="Times New Roman"/>
          <w:b w:val="false"/>
          <w:i w:val="false"/>
          <w:color w:val="000000"/>
          <w:sz w:val="28"/>
        </w:rPr>
        <w:t>
      Обязательстваt – общая сумма обязательств за вычетом доходов будущих периодов на отчетную дату;</w:t>
      </w:r>
    </w:p>
    <w:bookmarkEnd w:id="527"/>
    <w:bookmarkStart w:name="z2001" w:id="528"/>
    <w:p>
      <w:pPr>
        <w:spacing w:after="0"/>
        <w:ind w:left="0"/>
        <w:jc w:val="both"/>
      </w:pPr>
      <w:r>
        <w:rPr>
          <w:rFonts w:ascii="Times New Roman"/>
          <w:b w:val="false"/>
          <w:i w:val="false"/>
          <w:color w:val="000000"/>
          <w:sz w:val="28"/>
        </w:rPr>
        <w:t>
      ВЛАt – стоимость высоколиквидных активов, указанных в пункте 38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постановлением Правления Национального Банка Республики Казахстан от 26 декабря 2016 года № 304, зарегистрированным в Реестре государственной регистрации нормативных правовых актов под № 14794 (за вычетом обязательств по операциям "РЕПО"), на отчетную дату.</w:t>
      </w:r>
    </w:p>
    <w:bookmarkEnd w:id="528"/>
    <w:bookmarkStart w:name="z2002" w:id="529"/>
    <w:p>
      <w:pPr>
        <w:spacing w:after="0"/>
        <w:ind w:left="0"/>
        <w:jc w:val="both"/>
      </w:pPr>
      <w:r>
        <w:rPr>
          <w:rFonts w:ascii="Times New Roman"/>
          <w:b w:val="false"/>
          <w:i w:val="false"/>
          <w:color w:val="000000"/>
          <w:sz w:val="28"/>
        </w:rPr>
        <w:t>
      14. Коэффициент К10 "Страховые премии к получению на капитал" рассчитывается по следующей формуле:</w:t>
      </w:r>
    </w:p>
    <w:bookmarkEnd w:id="529"/>
    <w:bookmarkStart w:name="z2003" w:id="530"/>
    <w:p>
      <w:pPr>
        <w:spacing w:after="0"/>
        <w:ind w:left="0"/>
        <w:jc w:val="both"/>
      </w:pPr>
      <w:r>
        <w:rPr>
          <w:rFonts w:ascii="Times New Roman"/>
          <w:b w:val="false"/>
          <w:i w:val="false"/>
          <w:color w:val="000000"/>
          <w:sz w:val="28"/>
        </w:rPr>
        <w:t xml:space="preserve">
      </w:t>
      </w:r>
    </w:p>
    <w:bookmarkEnd w:id="530"/>
    <w:p>
      <w:pPr>
        <w:spacing w:after="0"/>
        <w:ind w:left="0"/>
        <w:jc w:val="both"/>
      </w:pPr>
      <w:r>
        <w:drawing>
          <wp:inline distT="0" distB="0" distL="0" distR="0">
            <wp:extent cx="2501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019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4" w:id="531"/>
    <w:p>
      <w:pPr>
        <w:spacing w:after="0"/>
        <w:ind w:left="0"/>
        <w:jc w:val="both"/>
      </w:pPr>
      <w:r>
        <w:rPr>
          <w:rFonts w:ascii="Times New Roman"/>
          <w:b w:val="false"/>
          <w:i w:val="false"/>
          <w:color w:val="000000"/>
          <w:sz w:val="28"/>
        </w:rPr>
        <w:t>
      где:</w:t>
      </w:r>
    </w:p>
    <w:bookmarkEnd w:id="531"/>
    <w:bookmarkStart w:name="z2005" w:id="532"/>
    <w:p>
      <w:pPr>
        <w:spacing w:after="0"/>
        <w:ind w:left="0"/>
        <w:jc w:val="both"/>
      </w:pPr>
      <w:r>
        <w:rPr>
          <w:rFonts w:ascii="Times New Roman"/>
          <w:b w:val="false"/>
          <w:i w:val="false"/>
          <w:color w:val="000000"/>
          <w:sz w:val="28"/>
        </w:rPr>
        <w:t>
      СПкПt – страховые премии к получению от страхователей (перестрахователей) и посредников (за вычетом резервов на обесценение) на отчетную дату;</w:t>
      </w:r>
    </w:p>
    <w:bookmarkEnd w:id="532"/>
    <w:bookmarkStart w:name="z2006" w:id="533"/>
    <w:p>
      <w:pPr>
        <w:spacing w:after="0"/>
        <w:ind w:left="0"/>
        <w:jc w:val="both"/>
      </w:pPr>
      <w:r>
        <w:rPr>
          <w:rFonts w:ascii="Times New Roman"/>
          <w:b w:val="false"/>
          <w:i w:val="false"/>
          <w:color w:val="000000"/>
          <w:sz w:val="28"/>
        </w:rPr>
        <w:t>
      Кt – собственный капитал на отчетную дату.</w:t>
      </w:r>
    </w:p>
    <w:bookmarkEnd w:id="533"/>
    <w:bookmarkStart w:name="z2007" w:id="534"/>
    <w:p>
      <w:pPr>
        <w:spacing w:after="0"/>
        <w:ind w:left="0"/>
        <w:jc w:val="both"/>
      </w:pPr>
      <w:r>
        <w:rPr>
          <w:rFonts w:ascii="Times New Roman"/>
          <w:b w:val="false"/>
          <w:i w:val="false"/>
          <w:color w:val="000000"/>
          <w:sz w:val="28"/>
        </w:rPr>
        <w:t>
      15. Коэффициент К11 "Развитие заявленных убытков за один год на капитал" рассчитывается по следующей формуле:</w:t>
      </w:r>
    </w:p>
    <w:bookmarkEnd w:id="534"/>
    <w:bookmarkStart w:name="z2008" w:id="535"/>
    <w:p>
      <w:pPr>
        <w:spacing w:after="0"/>
        <w:ind w:left="0"/>
        <w:jc w:val="both"/>
      </w:pPr>
      <w:r>
        <w:rPr>
          <w:rFonts w:ascii="Times New Roman"/>
          <w:b w:val="false"/>
          <w:i w:val="false"/>
          <w:color w:val="000000"/>
          <w:sz w:val="28"/>
        </w:rPr>
        <w:t xml:space="preserve">
      </w:t>
      </w:r>
    </w:p>
    <w:bookmarkEnd w:id="535"/>
    <w:p>
      <w:pPr>
        <w:spacing w:after="0"/>
        <w:ind w:left="0"/>
        <w:jc w:val="both"/>
      </w:pPr>
      <w:r>
        <w:drawing>
          <wp:inline distT="0" distB="0" distL="0" distR="0">
            <wp:extent cx="76200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09" w:id="536"/>
    <w:p>
      <w:pPr>
        <w:spacing w:after="0"/>
        <w:ind w:left="0"/>
        <w:jc w:val="both"/>
      </w:pPr>
      <w:r>
        <w:rPr>
          <w:rFonts w:ascii="Times New Roman"/>
          <w:b w:val="false"/>
          <w:i w:val="false"/>
          <w:color w:val="000000"/>
          <w:sz w:val="28"/>
        </w:rPr>
        <w:t>
      где:</w:t>
      </w:r>
    </w:p>
    <w:bookmarkEnd w:id="536"/>
    <w:bookmarkStart w:name="z2010" w:id="537"/>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537"/>
    <w:bookmarkStart w:name="z2011" w:id="538"/>
    <w:p>
      <w:pPr>
        <w:spacing w:after="0"/>
        <w:ind w:left="0"/>
        <w:jc w:val="both"/>
      </w:pPr>
      <w:r>
        <w:rPr>
          <w:rFonts w:ascii="Times New Roman"/>
          <w:b w:val="false"/>
          <w:i w:val="false"/>
          <w:color w:val="000000"/>
          <w:sz w:val="28"/>
        </w:rPr>
        <w:t>
      РЗНУt* – чистый резерв заявленных, но неурегулированных убытков (далее - РЗНУ) на отчетную дату по убыткам, которые произошли и заявлены на дату до t-1;</w:t>
      </w:r>
    </w:p>
    <w:bookmarkEnd w:id="538"/>
    <w:bookmarkStart w:name="z2012" w:id="539"/>
    <w:p>
      <w:pPr>
        <w:spacing w:after="0"/>
        <w:ind w:left="0"/>
        <w:jc w:val="both"/>
      </w:pPr>
      <w:r>
        <w:rPr>
          <w:rFonts w:ascii="Times New Roman"/>
          <w:b w:val="false"/>
          <w:i w:val="false"/>
          <w:color w:val="000000"/>
          <w:sz w:val="28"/>
        </w:rPr>
        <w:t>
      РЗНУt-1 – чистый РЗНУ на предшествующую отчетную дату;</w:t>
      </w:r>
    </w:p>
    <w:bookmarkEnd w:id="539"/>
    <w:bookmarkStart w:name="z2013" w:id="540"/>
    <w:p>
      <w:pPr>
        <w:spacing w:after="0"/>
        <w:ind w:left="0"/>
        <w:jc w:val="both"/>
      </w:pPr>
      <w:r>
        <w:rPr>
          <w:rFonts w:ascii="Times New Roman"/>
          <w:b w:val="false"/>
          <w:i w:val="false"/>
          <w:color w:val="000000"/>
          <w:sz w:val="28"/>
        </w:rPr>
        <w:t>
      СВt – страховые выплаты без учета доли перестраховщика и за вычетом возмещения по регрессному требованию, выплаченные в отчетном периоде, по убыткам, которые произошли и заявлены на дату до t-1;</w:t>
      </w:r>
    </w:p>
    <w:bookmarkEnd w:id="540"/>
    <w:bookmarkStart w:name="z2014" w:id="541"/>
    <w:p>
      <w:pPr>
        <w:spacing w:after="0"/>
        <w:ind w:left="0"/>
        <w:jc w:val="both"/>
      </w:pPr>
      <w:r>
        <w:rPr>
          <w:rFonts w:ascii="Times New Roman"/>
          <w:b w:val="false"/>
          <w:i w:val="false"/>
          <w:color w:val="000000"/>
          <w:sz w:val="28"/>
        </w:rPr>
        <w:t>
      РУt – расходы на урегулирование убытков, оплаченных в отчетном периоде, по убыткам, которые произошли и заявлены на дату до t-1.</w:t>
      </w:r>
    </w:p>
    <w:bookmarkEnd w:id="541"/>
    <w:bookmarkStart w:name="z2015" w:id="542"/>
    <w:p>
      <w:pPr>
        <w:spacing w:after="0"/>
        <w:ind w:left="0"/>
        <w:jc w:val="both"/>
      </w:pPr>
      <w:r>
        <w:rPr>
          <w:rFonts w:ascii="Times New Roman"/>
          <w:b w:val="false"/>
          <w:i w:val="false"/>
          <w:color w:val="000000"/>
          <w:sz w:val="28"/>
        </w:rPr>
        <w:t>
      16. Коэффициент К12 "Развитие заявленных убытков за два года" рассчитывается по следующей формуле:</w:t>
      </w:r>
    </w:p>
    <w:bookmarkEnd w:id="542"/>
    <w:bookmarkStart w:name="z2016" w:id="543"/>
    <w:p>
      <w:pPr>
        <w:spacing w:after="0"/>
        <w:ind w:left="0"/>
        <w:jc w:val="both"/>
      </w:pPr>
      <w:r>
        <w:rPr>
          <w:rFonts w:ascii="Times New Roman"/>
          <w:b w:val="false"/>
          <w:i w:val="false"/>
          <w:color w:val="000000"/>
          <w:sz w:val="28"/>
        </w:rPr>
        <w:t xml:space="preserve">
      </w:t>
      </w:r>
    </w:p>
    <w:bookmarkEnd w:id="543"/>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17" w:id="544"/>
    <w:p>
      <w:pPr>
        <w:spacing w:after="0"/>
        <w:ind w:left="0"/>
        <w:jc w:val="both"/>
      </w:pPr>
      <w:r>
        <w:rPr>
          <w:rFonts w:ascii="Times New Roman"/>
          <w:b w:val="false"/>
          <w:i w:val="false"/>
          <w:color w:val="000000"/>
          <w:sz w:val="28"/>
        </w:rPr>
        <w:t>
      где:</w:t>
      </w:r>
    </w:p>
    <w:bookmarkEnd w:id="544"/>
    <w:bookmarkStart w:name="z2018" w:id="545"/>
    <w:p>
      <w:pPr>
        <w:spacing w:after="0"/>
        <w:ind w:left="0"/>
        <w:jc w:val="both"/>
      </w:pPr>
      <w:r>
        <w:rPr>
          <w:rFonts w:ascii="Times New Roman"/>
          <w:b w:val="false"/>
          <w:i w:val="false"/>
          <w:color w:val="000000"/>
          <w:sz w:val="28"/>
        </w:rPr>
        <w:t>
      Кt-2 – собственный капитал на дату t-2;</w:t>
      </w:r>
    </w:p>
    <w:bookmarkEnd w:id="545"/>
    <w:bookmarkStart w:name="z2019" w:id="546"/>
    <w:p>
      <w:pPr>
        <w:spacing w:after="0"/>
        <w:ind w:left="0"/>
        <w:jc w:val="both"/>
      </w:pPr>
      <w:r>
        <w:rPr>
          <w:rFonts w:ascii="Times New Roman"/>
          <w:b w:val="false"/>
          <w:i w:val="false"/>
          <w:color w:val="000000"/>
          <w:sz w:val="28"/>
        </w:rPr>
        <w:t>
      РЗНУt** – чистый РЗНУ на отчетную дату по убыткам, которые произошли и заявлены на дату до t-2;</w:t>
      </w:r>
    </w:p>
    <w:bookmarkEnd w:id="546"/>
    <w:bookmarkStart w:name="z2020" w:id="547"/>
    <w:p>
      <w:pPr>
        <w:spacing w:after="0"/>
        <w:ind w:left="0"/>
        <w:jc w:val="both"/>
      </w:pPr>
      <w:r>
        <w:rPr>
          <w:rFonts w:ascii="Times New Roman"/>
          <w:b w:val="false"/>
          <w:i w:val="false"/>
          <w:color w:val="000000"/>
          <w:sz w:val="28"/>
        </w:rPr>
        <w:t>
      РЗНУt-2 – чистый РЗНУ на дату t-2;</w:t>
      </w:r>
    </w:p>
    <w:bookmarkEnd w:id="547"/>
    <w:bookmarkStart w:name="z2021" w:id="548"/>
    <w:p>
      <w:pPr>
        <w:spacing w:after="0"/>
        <w:ind w:left="0"/>
        <w:jc w:val="both"/>
      </w:pPr>
      <w:r>
        <w:rPr>
          <w:rFonts w:ascii="Times New Roman"/>
          <w:b w:val="false"/>
          <w:i w:val="false"/>
          <w:color w:val="000000"/>
          <w:sz w:val="28"/>
        </w:rPr>
        <w:t>
      СВt,t-1 – страховые выплаты без учета доли перестраховщика и за вычетом возмещения по регрессному требованию, выплаченные в отчетном периоде и в предшествующем периоде, по убыткам, которые произошли и заявлены на дату до t-2;</w:t>
      </w:r>
    </w:p>
    <w:bookmarkEnd w:id="548"/>
    <w:bookmarkStart w:name="z2022" w:id="549"/>
    <w:p>
      <w:pPr>
        <w:spacing w:after="0"/>
        <w:ind w:left="0"/>
        <w:jc w:val="both"/>
      </w:pPr>
      <w:r>
        <w:rPr>
          <w:rFonts w:ascii="Times New Roman"/>
          <w:b w:val="false"/>
          <w:i w:val="false"/>
          <w:color w:val="000000"/>
          <w:sz w:val="28"/>
        </w:rPr>
        <w:t>
      РУt,t-1 – расходы на урегулирование убытков, оплаченных в отчетном периоде и в предшествующем периоде, по убыткам, которые произошли и заявлены на дату до t-2.</w:t>
      </w:r>
    </w:p>
    <w:bookmarkEnd w:id="549"/>
    <w:bookmarkStart w:name="z2023" w:id="550"/>
    <w:p>
      <w:pPr>
        <w:spacing w:after="0"/>
        <w:ind w:left="0"/>
        <w:jc w:val="both"/>
      </w:pPr>
      <w:r>
        <w:rPr>
          <w:rFonts w:ascii="Times New Roman"/>
          <w:b w:val="false"/>
          <w:i w:val="false"/>
          <w:color w:val="000000"/>
          <w:sz w:val="28"/>
        </w:rPr>
        <w:t>
      Расчет данного коэффициента не производится страховой (перестраховочной) организацией, осуществляющей деятельность менее трех лет.</w:t>
      </w:r>
    </w:p>
    <w:bookmarkEnd w:id="550"/>
    <w:bookmarkStart w:name="z2024" w:id="551"/>
    <w:p>
      <w:pPr>
        <w:spacing w:after="0"/>
        <w:ind w:left="0"/>
        <w:jc w:val="both"/>
      </w:pPr>
      <w:r>
        <w:rPr>
          <w:rFonts w:ascii="Times New Roman"/>
          <w:b w:val="false"/>
          <w:i w:val="false"/>
          <w:color w:val="000000"/>
          <w:sz w:val="28"/>
        </w:rPr>
        <w:t>
      17. Коэффициент К13 "Дефицит (профицит) оценки текущих резервов на капитал" рассчитывается по следующей формуле:</w:t>
      </w:r>
    </w:p>
    <w:bookmarkEnd w:id="5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073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6073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t</w:t>
      </w:r>
      <w:r>
        <w:rPr>
          <w:rFonts w:ascii="Times New Roman"/>
          <w:b w:val="false"/>
          <w:i w:val="false"/>
          <w:color w:val="000000"/>
          <w:sz w:val="28"/>
        </w:rPr>
        <w:t xml:space="preserve"> - собственный капитал на отчетную дату;</w:t>
      </w:r>
    </w:p>
    <w:p>
      <w:pPr>
        <w:spacing w:after="0"/>
        <w:ind w:left="0"/>
        <w:jc w:val="both"/>
      </w:pPr>
      <w:r>
        <w:rPr>
          <w:rFonts w:ascii="Times New Roman"/>
          <w:b w:val="false"/>
          <w:i w:val="false"/>
          <w:color w:val="000000"/>
          <w:sz w:val="28"/>
        </w:rPr>
        <w:t>
      ЧЗП</w:t>
      </w:r>
      <w:r>
        <w:rPr>
          <w:rFonts w:ascii="Times New Roman"/>
          <w:b w:val="false"/>
          <w:i w:val="false"/>
          <w:color w:val="000000"/>
          <w:vertAlign w:val="subscript"/>
        </w:rPr>
        <w:t>t</w:t>
      </w:r>
      <w:r>
        <w:rPr>
          <w:rFonts w:ascii="Times New Roman"/>
          <w:b w:val="false"/>
          <w:i w:val="false"/>
          <w:color w:val="000000"/>
          <w:sz w:val="28"/>
        </w:rPr>
        <w:t xml:space="preserve"> - чистая сумма заработанных премий за вычетом расходов, связанных с расторжением договоров страхования (перестрахования), на отчетную дату;</w:t>
      </w:r>
    </w:p>
    <w:p>
      <w:pPr>
        <w:spacing w:after="0"/>
        <w:ind w:left="0"/>
        <w:jc w:val="both"/>
      </w:pPr>
      <w:r>
        <w:rPr>
          <w:rFonts w:ascii="Times New Roman"/>
          <w:b w:val="false"/>
          <w:i w:val="false"/>
          <w:color w:val="000000"/>
          <w:sz w:val="28"/>
        </w:rPr>
        <w:t>
      РУ</w:t>
      </w:r>
      <w:r>
        <w:rPr>
          <w:rFonts w:ascii="Times New Roman"/>
          <w:b w:val="false"/>
          <w:i w:val="false"/>
          <w:color w:val="000000"/>
          <w:vertAlign w:val="subscript"/>
        </w:rPr>
        <w:t>t</w:t>
      </w:r>
      <w:r>
        <w:rPr>
          <w:rFonts w:ascii="Times New Roman"/>
          <w:b w:val="false"/>
          <w:i w:val="false"/>
          <w:color w:val="000000"/>
          <w:sz w:val="28"/>
        </w:rPr>
        <w:t xml:space="preserve"> - резерв убытков на дату отчета;</w:t>
      </w:r>
    </w:p>
    <w:p>
      <w:pPr>
        <w:spacing w:after="0"/>
        <w:ind w:left="0"/>
        <w:jc w:val="both"/>
      </w:pPr>
      <w:r>
        <w:rPr>
          <w:rFonts w:ascii="Times New Roman"/>
          <w:b w:val="false"/>
          <w:i w:val="false"/>
          <w:color w:val="000000"/>
          <w:sz w:val="28"/>
        </w:rPr>
        <w:t>
      ЧЗП</w:t>
      </w:r>
      <w:r>
        <w:rPr>
          <w:rFonts w:ascii="Times New Roman"/>
          <w:b w:val="false"/>
          <w:i w:val="false"/>
          <w:color w:val="000000"/>
          <w:vertAlign w:val="subscript"/>
        </w:rPr>
        <w:t>t-1</w:t>
      </w:r>
      <w:r>
        <w:rPr>
          <w:rFonts w:ascii="Times New Roman"/>
          <w:b w:val="false"/>
          <w:i w:val="false"/>
          <w:color w:val="000000"/>
          <w:sz w:val="28"/>
        </w:rPr>
        <w:t xml:space="preserve"> - чистая сумма заработанных премий за вычетом расходов, связанных с расторжением договоров страхования (перестрахования), на предшествующую отчетную дату;</w:t>
      </w:r>
    </w:p>
    <w:p>
      <w:pPr>
        <w:spacing w:after="0"/>
        <w:ind w:left="0"/>
        <w:jc w:val="both"/>
      </w:pPr>
      <w:r>
        <w:rPr>
          <w:rFonts w:ascii="Times New Roman"/>
          <w:b w:val="false"/>
          <w:i w:val="false"/>
          <w:color w:val="000000"/>
          <w:sz w:val="28"/>
        </w:rPr>
        <w:t>
      ЧЗП</w:t>
      </w:r>
      <w:r>
        <w:rPr>
          <w:rFonts w:ascii="Times New Roman"/>
          <w:b w:val="false"/>
          <w:i w:val="false"/>
          <w:color w:val="000000"/>
          <w:vertAlign w:val="subscript"/>
        </w:rPr>
        <w:t>t-2</w:t>
      </w:r>
      <w:r>
        <w:rPr>
          <w:rFonts w:ascii="Times New Roman"/>
          <w:b w:val="false"/>
          <w:i w:val="false"/>
          <w:color w:val="000000"/>
          <w:sz w:val="28"/>
        </w:rPr>
        <w:t xml:space="preserve"> - чистая сумма заработанных премий за вычетом расходов, связанных с расторжением договоров страхования (перестрахования), на вторую предшествующую отчетную дату;</w:t>
      </w:r>
    </w:p>
    <w:p>
      <w:pPr>
        <w:spacing w:after="0"/>
        <w:ind w:left="0"/>
        <w:jc w:val="both"/>
      </w:pPr>
      <w:r>
        <w:rPr>
          <w:rFonts w:ascii="Times New Roman"/>
          <w:b w:val="false"/>
          <w:i w:val="false"/>
          <w:color w:val="000000"/>
          <w:sz w:val="28"/>
        </w:rPr>
        <w:t>
      СКРП - средний коэффициент резервов на премии;</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t</w:t>
      </w:r>
      <w:r>
        <w:rPr>
          <w:rFonts w:ascii="Times New Roman"/>
          <w:b w:val="false"/>
          <w:i w:val="false"/>
          <w:color w:val="000000"/>
          <w:sz w:val="28"/>
        </w:rPr>
        <w:t xml:space="preserve"> - страховые выплаты без учета доли перестраховщика и за вычетом возмещения по регрессному требованию, выплаченные в отчетном периоде, по убыткам, которые произошли и заявлены на дату до t-1;</w:t>
      </w:r>
    </w:p>
    <w:p>
      <w:pPr>
        <w:spacing w:after="0"/>
        <w:ind w:left="0"/>
        <w:jc w:val="both"/>
      </w:pPr>
      <w:r>
        <w:rPr>
          <w:rFonts w:ascii="Times New Roman"/>
          <w:b w:val="false"/>
          <w:i w:val="false"/>
          <w:color w:val="000000"/>
          <w:sz w:val="28"/>
        </w:rPr>
        <w:t>
      РУ</w:t>
      </w:r>
      <w:r>
        <w:rPr>
          <w:rFonts w:ascii="Times New Roman"/>
          <w:b w:val="false"/>
          <w:i w:val="false"/>
          <w:color w:val="000000"/>
          <w:vertAlign w:val="subscript"/>
        </w:rPr>
        <w:t>t,t-1</w:t>
      </w:r>
      <w:r>
        <w:rPr>
          <w:rFonts w:ascii="Times New Roman"/>
          <w:b w:val="false"/>
          <w:i w:val="false"/>
          <w:color w:val="000000"/>
          <w:sz w:val="28"/>
        </w:rPr>
        <w:t xml:space="preserve"> - расходы на урегулирование убытков, оплаченных в отчетном периоде, по убыткам, которые произошли и заявлены на дату до t-1;</w:t>
      </w:r>
    </w:p>
    <w:p>
      <w:pPr>
        <w:spacing w:after="0"/>
        <w:ind w:left="0"/>
        <w:jc w:val="both"/>
      </w:pPr>
      <w:r>
        <w:rPr>
          <w:rFonts w:ascii="Times New Roman"/>
          <w:b w:val="false"/>
          <w:i w:val="false"/>
          <w:color w:val="000000"/>
          <w:sz w:val="28"/>
        </w:rPr>
        <w:t>
      СВ</w:t>
      </w:r>
      <w:r>
        <w:rPr>
          <w:rFonts w:ascii="Times New Roman"/>
          <w:b w:val="false"/>
          <w:i w:val="false"/>
          <w:color w:val="000000"/>
          <w:vertAlign w:val="subscript"/>
        </w:rPr>
        <w:t>t,t-1</w:t>
      </w:r>
      <w:r>
        <w:rPr>
          <w:rFonts w:ascii="Times New Roman"/>
          <w:b w:val="false"/>
          <w:i w:val="false"/>
          <w:color w:val="000000"/>
          <w:sz w:val="28"/>
        </w:rPr>
        <w:t xml:space="preserve"> - страховые выплаты без учета доли перестраховщика и за вычетом возмещения по регрессному требованию, выплаченные в отчетном периоде и в предшествующем периоде, по убыткам, которые произошли и заявлены на дату до t-2;</w:t>
      </w:r>
    </w:p>
    <w:p>
      <w:pPr>
        <w:spacing w:after="0"/>
        <w:ind w:left="0"/>
        <w:jc w:val="both"/>
      </w:pPr>
      <w:r>
        <w:rPr>
          <w:rFonts w:ascii="Times New Roman"/>
          <w:b w:val="false"/>
          <w:i w:val="false"/>
          <w:color w:val="000000"/>
          <w:sz w:val="28"/>
        </w:rPr>
        <w:t>
      РУ</w:t>
      </w:r>
      <w:r>
        <w:rPr>
          <w:rFonts w:ascii="Times New Roman"/>
          <w:b w:val="false"/>
          <w:i w:val="false"/>
          <w:color w:val="000000"/>
          <w:vertAlign w:val="subscript"/>
        </w:rPr>
        <w:t>t,t-2</w:t>
      </w:r>
      <w:r>
        <w:rPr>
          <w:rFonts w:ascii="Times New Roman"/>
          <w:b w:val="false"/>
          <w:i w:val="false"/>
          <w:color w:val="000000"/>
          <w:sz w:val="28"/>
        </w:rPr>
        <w:t xml:space="preserve"> - расходы на урегулирование убытков, оплаченных в отчетном периоде и в предшествующем периоде, по убыткам, которые произошли и заявлены на дату до t-2;</w:t>
      </w:r>
    </w:p>
    <w:p>
      <w:pPr>
        <w:spacing w:after="0"/>
        <w:ind w:left="0"/>
        <w:jc w:val="both"/>
      </w:pPr>
      <w:r>
        <w:rPr>
          <w:rFonts w:ascii="Times New Roman"/>
          <w:b w:val="false"/>
          <w:i w:val="false"/>
          <w:color w:val="000000"/>
          <w:sz w:val="28"/>
        </w:rPr>
        <w:t>
      РЗНУ</w:t>
      </w:r>
      <w:r>
        <w:rPr>
          <w:rFonts w:ascii="Times New Roman"/>
          <w:b w:val="false"/>
          <w:i w:val="false"/>
          <w:color w:val="000000"/>
          <w:vertAlign w:val="subscript"/>
        </w:rPr>
        <w:t>t</w:t>
      </w:r>
      <w:r>
        <w:rPr>
          <w:rFonts w:ascii="Times New Roman"/>
          <w:b w:val="false"/>
          <w:i w:val="false"/>
          <w:color w:val="000000"/>
          <w:sz w:val="28"/>
        </w:rPr>
        <w:t>* - чистый РЗНУ на отчетную дату по убыткам, которые произошли и заявлены на дату до t-1;</w:t>
      </w:r>
    </w:p>
    <w:p>
      <w:pPr>
        <w:spacing w:after="0"/>
        <w:ind w:left="0"/>
        <w:jc w:val="both"/>
      </w:pPr>
      <w:r>
        <w:rPr>
          <w:rFonts w:ascii="Times New Roman"/>
          <w:b w:val="false"/>
          <w:i w:val="false"/>
          <w:color w:val="000000"/>
          <w:sz w:val="28"/>
        </w:rPr>
        <w:t>
      РЗНУ</w:t>
      </w:r>
      <w:r>
        <w:rPr>
          <w:rFonts w:ascii="Times New Roman"/>
          <w:b w:val="false"/>
          <w:i w:val="false"/>
          <w:color w:val="000000"/>
          <w:vertAlign w:val="subscript"/>
        </w:rPr>
        <w:t>t</w:t>
      </w:r>
      <w:r>
        <w:rPr>
          <w:rFonts w:ascii="Times New Roman"/>
          <w:b w:val="false"/>
          <w:i w:val="false"/>
          <w:color w:val="000000"/>
          <w:sz w:val="28"/>
        </w:rPr>
        <w:t>** - чистый РЗНУ на отчетную дату по убыткам, которые произошли и заявлены на дату до t-2;</w:t>
      </w:r>
    </w:p>
    <w:p>
      <w:pPr>
        <w:spacing w:after="0"/>
        <w:ind w:left="0"/>
        <w:jc w:val="both"/>
      </w:pPr>
      <w:r>
        <w:rPr>
          <w:rFonts w:ascii="Times New Roman"/>
          <w:b w:val="false"/>
          <w:i w:val="false"/>
          <w:color w:val="000000"/>
          <w:sz w:val="28"/>
        </w:rPr>
        <w:t>
      РЗНУ</w:t>
      </w:r>
      <w:r>
        <w:rPr>
          <w:rFonts w:ascii="Times New Roman"/>
          <w:b w:val="false"/>
          <w:i w:val="false"/>
          <w:color w:val="000000"/>
          <w:vertAlign w:val="subscript"/>
        </w:rPr>
        <w:t>t-1</w:t>
      </w:r>
      <w:r>
        <w:rPr>
          <w:rFonts w:ascii="Times New Roman"/>
          <w:b w:val="false"/>
          <w:i w:val="false"/>
          <w:color w:val="000000"/>
          <w:sz w:val="28"/>
        </w:rPr>
        <w:t xml:space="preserve"> - чистый РЗНУ на предшествующую отчетную дату;</w:t>
      </w:r>
    </w:p>
    <w:p>
      <w:pPr>
        <w:spacing w:after="0"/>
        <w:ind w:left="0"/>
        <w:jc w:val="both"/>
      </w:pPr>
      <w:r>
        <w:rPr>
          <w:rFonts w:ascii="Times New Roman"/>
          <w:b w:val="false"/>
          <w:i w:val="false"/>
          <w:color w:val="000000"/>
          <w:sz w:val="28"/>
        </w:rPr>
        <w:t>
      РПНУ</w:t>
      </w:r>
      <w:r>
        <w:rPr>
          <w:rFonts w:ascii="Times New Roman"/>
          <w:b w:val="false"/>
          <w:i w:val="false"/>
          <w:color w:val="000000"/>
          <w:vertAlign w:val="subscript"/>
        </w:rPr>
        <w:t>t-1</w:t>
      </w:r>
      <w:r>
        <w:rPr>
          <w:rFonts w:ascii="Times New Roman"/>
          <w:b w:val="false"/>
          <w:i w:val="false"/>
          <w:color w:val="000000"/>
          <w:sz w:val="28"/>
        </w:rPr>
        <w:t xml:space="preserve"> - чистый резерв произошедших, но незаявленных убытков (далее - РПНУ) на предшествующую отчетную дату;</w:t>
      </w:r>
    </w:p>
    <w:p>
      <w:pPr>
        <w:spacing w:after="0"/>
        <w:ind w:left="0"/>
        <w:jc w:val="both"/>
      </w:pPr>
      <w:r>
        <w:rPr>
          <w:rFonts w:ascii="Times New Roman"/>
          <w:b w:val="false"/>
          <w:i w:val="false"/>
          <w:color w:val="000000"/>
          <w:sz w:val="28"/>
        </w:rPr>
        <w:t>
      РЗНУ</w:t>
      </w:r>
      <w:r>
        <w:rPr>
          <w:rFonts w:ascii="Times New Roman"/>
          <w:b w:val="false"/>
          <w:i w:val="false"/>
          <w:color w:val="000000"/>
          <w:vertAlign w:val="subscript"/>
        </w:rPr>
        <w:t>t-2</w:t>
      </w:r>
      <w:r>
        <w:rPr>
          <w:rFonts w:ascii="Times New Roman"/>
          <w:b w:val="false"/>
          <w:i w:val="false"/>
          <w:color w:val="000000"/>
          <w:sz w:val="28"/>
        </w:rPr>
        <w:t xml:space="preserve"> - чистый РЗНУ на вторую предшествующую отчетную дату;</w:t>
      </w:r>
    </w:p>
    <w:p>
      <w:pPr>
        <w:spacing w:after="0"/>
        <w:ind w:left="0"/>
        <w:jc w:val="both"/>
      </w:pPr>
      <w:r>
        <w:rPr>
          <w:rFonts w:ascii="Times New Roman"/>
          <w:b w:val="false"/>
          <w:i w:val="false"/>
          <w:color w:val="000000"/>
          <w:sz w:val="28"/>
        </w:rPr>
        <w:t>
      РПНУ</w:t>
      </w:r>
      <w:r>
        <w:rPr>
          <w:rFonts w:ascii="Times New Roman"/>
          <w:b w:val="false"/>
          <w:i w:val="false"/>
          <w:color w:val="000000"/>
          <w:vertAlign w:val="subscript"/>
        </w:rPr>
        <w:t>t-2</w:t>
      </w:r>
      <w:r>
        <w:rPr>
          <w:rFonts w:ascii="Times New Roman"/>
          <w:b w:val="false"/>
          <w:i w:val="false"/>
          <w:color w:val="000000"/>
          <w:sz w:val="28"/>
        </w:rPr>
        <w:t xml:space="preserve"> - чистый РПНУ на вторую предшествующую отчетную дату.</w:t>
      </w:r>
    </w:p>
    <w:p>
      <w:pPr>
        <w:spacing w:after="0"/>
        <w:ind w:left="0"/>
        <w:jc w:val="both"/>
      </w:pPr>
      <w:r>
        <w:rPr>
          <w:rFonts w:ascii="Times New Roman"/>
          <w:b w:val="false"/>
          <w:i w:val="false"/>
          <w:color w:val="000000"/>
          <w:sz w:val="28"/>
        </w:rPr>
        <w:t>
      Расчет данного коэффициента не производится страховой (перестраховочной) организацией, осуществляющей деятельность менее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3-2 -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3" w:id="55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552"/>
    <w:bookmarkStart w:name="z2044" w:id="553"/>
    <w:p>
      <w:pPr>
        <w:spacing w:after="0"/>
        <w:ind w:left="0"/>
        <w:jc w:val="both"/>
      </w:pPr>
      <w:r>
        <w:rPr>
          <w:rFonts w:ascii="Times New Roman"/>
          <w:b w:val="false"/>
          <w:i w:val="false"/>
          <w:color w:val="000000"/>
          <w:sz w:val="28"/>
        </w:rPr>
        <w:t>
      Представляется: в уполномоченный орган по регулированию, контролю и надзору финансового рынка и финансовых организаций</w:t>
      </w:r>
    </w:p>
    <w:bookmarkEnd w:id="553"/>
    <w:bookmarkStart w:name="z2045" w:id="554"/>
    <w:p>
      <w:pPr>
        <w:spacing w:after="0"/>
        <w:ind w:left="0"/>
        <w:jc w:val="both"/>
      </w:pPr>
      <w:r>
        <w:rPr>
          <w:rFonts w:ascii="Times New Roman"/>
          <w:b w:val="false"/>
          <w:i w:val="false"/>
          <w:color w:val="000000"/>
          <w:sz w:val="28"/>
        </w:rPr>
        <w:t>
      Форма административных данных размещена на интернет-ресурсе: http://finreg.kz</w:t>
      </w:r>
    </w:p>
    <w:bookmarkEnd w:id="554"/>
    <w:bookmarkStart w:name="z2046" w:id="555"/>
    <w:p>
      <w:pPr>
        <w:spacing w:after="0"/>
        <w:ind w:left="0"/>
        <w:jc w:val="both"/>
      </w:pPr>
      <w:r>
        <w:rPr>
          <w:rFonts w:ascii="Times New Roman"/>
          <w:b w:val="false"/>
          <w:i w:val="false"/>
          <w:color w:val="000000"/>
          <w:sz w:val="28"/>
        </w:rPr>
        <w:t>
      Анализ коэффициентов системы оценки рисков страховой (перестраховочной) организации, осуществляющей деятельность по отрасли "страхование жизни"</w:t>
      </w:r>
    </w:p>
    <w:bookmarkEnd w:id="555"/>
    <w:bookmarkStart w:name="z2047" w:id="556"/>
    <w:p>
      <w:pPr>
        <w:spacing w:after="0"/>
        <w:ind w:left="0"/>
        <w:jc w:val="both"/>
      </w:pPr>
      <w:r>
        <w:rPr>
          <w:rFonts w:ascii="Times New Roman"/>
          <w:b w:val="false"/>
          <w:i w:val="false"/>
          <w:color w:val="000000"/>
          <w:sz w:val="28"/>
        </w:rPr>
        <w:t>
      Индекс формы административных данных: RASA_2LI</w:t>
      </w:r>
    </w:p>
    <w:bookmarkEnd w:id="556"/>
    <w:bookmarkStart w:name="z2048" w:id="557"/>
    <w:p>
      <w:pPr>
        <w:spacing w:after="0"/>
        <w:ind w:left="0"/>
        <w:jc w:val="both"/>
      </w:pPr>
      <w:r>
        <w:rPr>
          <w:rFonts w:ascii="Times New Roman"/>
          <w:b w:val="false"/>
          <w:i w:val="false"/>
          <w:color w:val="000000"/>
          <w:sz w:val="28"/>
        </w:rPr>
        <w:t>
      Периодичность: ежегодная</w:t>
      </w:r>
    </w:p>
    <w:bookmarkEnd w:id="557"/>
    <w:bookmarkStart w:name="z2049" w:id="558"/>
    <w:p>
      <w:pPr>
        <w:spacing w:after="0"/>
        <w:ind w:left="0"/>
        <w:jc w:val="both"/>
      </w:pPr>
      <w:r>
        <w:rPr>
          <w:rFonts w:ascii="Times New Roman"/>
          <w:b w:val="false"/>
          <w:i w:val="false"/>
          <w:color w:val="000000"/>
          <w:sz w:val="28"/>
        </w:rPr>
        <w:t>
      Отчетный период: по состоянию на "___"________20__года</w:t>
      </w:r>
    </w:p>
    <w:bookmarkEnd w:id="558"/>
    <w:bookmarkStart w:name="z2050" w:id="559"/>
    <w:p>
      <w:pPr>
        <w:spacing w:after="0"/>
        <w:ind w:left="0"/>
        <w:jc w:val="both"/>
      </w:pPr>
      <w:r>
        <w:rPr>
          <w:rFonts w:ascii="Times New Roman"/>
          <w:b w:val="false"/>
          <w:i w:val="false"/>
          <w:color w:val="000000"/>
          <w:sz w:val="28"/>
        </w:rPr>
        <w:t>
      Круг лиц, представляющих информацию: страховые (перестраховочные) организации, осуществляющие деятельность по отрасли "страхование жизни"</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52" w:id="560"/>
    <w:p>
      <w:pPr>
        <w:spacing w:after="0"/>
        <w:ind w:left="0"/>
        <w:jc w:val="left"/>
      </w:pPr>
      <w:r>
        <w:rPr>
          <w:rFonts w:ascii="Times New Roman"/>
          <w:b/>
          <w:i w:val="false"/>
          <w:color w:val="000000"/>
        </w:rPr>
        <w:t xml:space="preserve"> _________________________________________________________ </w:t>
      </w:r>
      <w:r>
        <w:br/>
      </w:r>
      <w:r>
        <w:rPr>
          <w:rFonts w:ascii="Times New Roman"/>
          <w:b/>
          <w:i w:val="false"/>
          <w:color w:val="000000"/>
        </w:rPr>
        <w:t>(наименование страховой (перестраховочной) организации)</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56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коэффициента системы оценки рисков</w:t>
            </w:r>
          </w:p>
          <w:bookmarkEnd w:id="5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Стандартный диапазон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/рекомендации</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пояснение при отклонении от стандартного диапазона (для отчетного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предыдущего отчетного года, в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отчетного года, 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5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6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6" w:id="563"/>
          <w:p>
            <w:pPr>
              <w:spacing w:after="20"/>
              <w:ind w:left="20"/>
              <w:jc w:val="both"/>
            </w:pPr>
            <w:r>
              <w:rPr>
                <w:rFonts w:ascii="Times New Roman"/>
                <w:b w:val="false"/>
                <w:i w:val="false"/>
                <w:color w:val="000000"/>
                <w:sz w:val="20"/>
              </w:rPr>
              <w:t>
</w:t>
            </w:r>
            <w:r>
              <w:rPr>
                <w:rFonts w:ascii="Times New Roman"/>
                <w:b w:val="false"/>
                <w:i w:val="false"/>
                <w:color w:val="000000"/>
                <w:sz w:val="20"/>
              </w:rPr>
              <w:t>К1 "Изменение в откорректированном капитале"</w:t>
            </w:r>
          </w:p>
          <w:bookmarkEnd w:id="56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-10%&lt;K1&lt;50%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564"/>
          <w:p>
            <w:pPr>
              <w:spacing w:after="20"/>
              <w:ind w:left="20"/>
              <w:jc w:val="both"/>
            </w:pPr>
            <w:r>
              <w:rPr>
                <w:rFonts w:ascii="Times New Roman"/>
                <w:b w:val="false"/>
                <w:i w:val="false"/>
                <w:color w:val="000000"/>
                <w:sz w:val="20"/>
              </w:rPr>
              <w:t>
К1 дает оценку улучшения/ухудшения финансового положения страховой (перестраховочной) организации в течение года.</w:t>
            </w:r>
          </w:p>
          <w:bookmarkEnd w:id="564"/>
          <w:p>
            <w:pPr>
              <w:spacing w:after="20"/>
              <w:ind w:left="20"/>
              <w:jc w:val="both"/>
            </w:pPr>
            <w:r>
              <w:rPr>
                <w:rFonts w:ascii="Times New Roman"/>
                <w:b w:val="false"/>
                <w:i w:val="false"/>
                <w:color w:val="000000"/>
                <w:sz w:val="20"/>
              </w:rPr>
              <w:t>
</w:t>
            </w:r>
            <w:r>
              <w:rPr>
                <w:rFonts w:ascii="Times New Roman"/>
                <w:b w:val="false"/>
                <w:i w:val="false"/>
                <w:color w:val="000000"/>
                <w:sz w:val="20"/>
              </w:rPr>
              <w:t>К1&gt;50% может указывать на нестабильность операционной деятельности, переток капитала внутри страхового холдинга, значительный рост страховой (перестраховочной) организации или слияние/поглощение.</w:t>
            </w:r>
          </w:p>
          <w:p>
            <w:pPr>
              <w:spacing w:after="20"/>
              <w:ind w:left="20"/>
              <w:jc w:val="both"/>
            </w:pPr>
            <w:r>
              <w:rPr>
                <w:rFonts w:ascii="Times New Roman"/>
                <w:b w:val="false"/>
                <w:i w:val="false"/>
                <w:color w:val="000000"/>
                <w:sz w:val="20"/>
              </w:rPr>
              <w:t>
При К1&lt;-10% необходимо определить факторы, влияющие на изменения. Факторы, которые могут оказать влияние: а) выплаченные дивиденды; б) нереализованный доход или убыток по инвестициям; в) изменение резервов в результате переоценки; г) изменения непризнаваемых активов; д) изменения в принципах бухгалтерского учета; е) изменения в системе налогообложения.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565"/>
          <w:p>
            <w:pPr>
              <w:spacing w:after="20"/>
              <w:ind w:left="20"/>
              <w:jc w:val="both"/>
            </w:pPr>
            <w:r>
              <w:rPr>
                <w:rFonts w:ascii="Times New Roman"/>
                <w:b w:val="false"/>
                <w:i w:val="false"/>
                <w:color w:val="000000"/>
                <w:sz w:val="20"/>
              </w:rPr>
              <w:t>
</w:t>
            </w:r>
            <w:r>
              <w:rPr>
                <w:rFonts w:ascii="Times New Roman"/>
                <w:b w:val="false"/>
                <w:i w:val="false"/>
                <w:color w:val="000000"/>
                <w:sz w:val="20"/>
              </w:rPr>
              <w:t>К2 "Изменение капитала"</w:t>
            </w:r>
          </w:p>
          <w:bookmarkEnd w:id="56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-10%&lt;K2&lt;50%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1" w:id="566"/>
          <w:p>
            <w:pPr>
              <w:spacing w:after="20"/>
              <w:ind w:left="20"/>
              <w:jc w:val="both"/>
            </w:pPr>
            <w:r>
              <w:rPr>
                <w:rFonts w:ascii="Times New Roman"/>
                <w:b w:val="false"/>
                <w:i w:val="false"/>
                <w:color w:val="000000"/>
                <w:sz w:val="20"/>
              </w:rPr>
              <w:t>
К2 дает оценку улучшения/ухудшения финансового положения, основываясь на результатах основной деятельности страховой (перестраховочной) организации (фактическая оценка основной деятельности с учетом изъятий и пополнений уставного капитала).</w:t>
            </w:r>
          </w:p>
          <w:bookmarkEnd w:id="566"/>
          <w:p>
            <w:pPr>
              <w:spacing w:after="20"/>
              <w:ind w:left="20"/>
              <w:jc w:val="both"/>
            </w:pPr>
            <w:r>
              <w:rPr>
                <w:rFonts w:ascii="Times New Roman"/>
                <w:b w:val="false"/>
                <w:i w:val="false"/>
                <w:color w:val="000000"/>
                <w:sz w:val="20"/>
              </w:rPr>
              <w:t>
</w:t>
            </w:r>
            <w:r>
              <w:rPr>
                <w:rFonts w:ascii="Times New Roman"/>
                <w:b w:val="false"/>
                <w:i w:val="false"/>
                <w:color w:val="000000"/>
                <w:sz w:val="20"/>
              </w:rPr>
              <w:t>К2 необходимо рассматривать совместно с К1. Если результат коэффициента К2 выше, чем результат коэффициента К1, то это может указывать на сильную родительскую организацию или поддержку со стороны акционера и связанных лиц, желающих поддерживать достаточный уровень капитала. В связи с этим, при анализе необходимо учитывать стабильность родительской организации, страховой группы, а также проверку характера активов, финансирующих добавочный капитал.</w:t>
            </w:r>
          </w:p>
          <w:p>
            <w:pPr>
              <w:spacing w:after="20"/>
              <w:ind w:left="20"/>
              <w:jc w:val="both"/>
            </w:pPr>
            <w:r>
              <w:rPr>
                <w:rFonts w:ascii="Times New Roman"/>
                <w:b w:val="false"/>
                <w:i w:val="false"/>
                <w:color w:val="000000"/>
                <w:sz w:val="20"/>
              </w:rPr>
              <w:t>
Если несмотря на докапитализацию К2 принимает отрицательное значение или выходит за нижний предел диапазона, должны быть проанализированы причины уменьшения капитала и излишков, чтобы определить причины снижения и тенденцию. Если К2 показывает отрицательную тенденцию в течение нескольких лет - возможны проблемы с операционной деятельностью страховой (перестраховочной) организации.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6" w:id="567"/>
          <w:p>
            <w:pPr>
              <w:spacing w:after="20"/>
              <w:ind w:left="20"/>
              <w:jc w:val="both"/>
            </w:pPr>
            <w:r>
              <w:rPr>
                <w:rFonts w:ascii="Times New Roman"/>
                <w:b w:val="false"/>
                <w:i w:val="false"/>
                <w:color w:val="000000"/>
                <w:sz w:val="20"/>
              </w:rPr>
              <w:t>
</w:t>
            </w:r>
            <w:r>
              <w:rPr>
                <w:rFonts w:ascii="Times New Roman"/>
                <w:b w:val="false"/>
                <w:i w:val="false"/>
                <w:color w:val="000000"/>
                <w:sz w:val="20"/>
              </w:rPr>
              <w:t>К3 "Рентабельность"</w:t>
            </w:r>
          </w:p>
          <w:bookmarkEnd w:id="56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К3&gt;0%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568"/>
          <w:p>
            <w:pPr>
              <w:spacing w:after="20"/>
              <w:ind w:left="20"/>
              <w:jc w:val="both"/>
            </w:pPr>
            <w:r>
              <w:rPr>
                <w:rFonts w:ascii="Times New Roman"/>
                <w:b w:val="false"/>
                <w:i w:val="false"/>
                <w:color w:val="000000"/>
                <w:sz w:val="20"/>
              </w:rPr>
              <w:t>
К3 дает оценку способности страховой (перестраховочной) организации использовать активы для получения прибыли.</w:t>
            </w:r>
          </w:p>
          <w:bookmarkEnd w:id="568"/>
          <w:p>
            <w:pPr>
              <w:spacing w:after="20"/>
              <w:ind w:left="20"/>
              <w:jc w:val="both"/>
            </w:pPr>
            <w:r>
              <w:rPr>
                <w:rFonts w:ascii="Times New Roman"/>
                <w:b w:val="false"/>
                <w:i w:val="false"/>
                <w:color w:val="000000"/>
                <w:sz w:val="20"/>
              </w:rPr>
              <w:t>
Факторы, которые могут влиять на уровень рентабельности: а) уровень смертности и заболеваемости; б) достаточность инвестиционного дохода К4; в) уровень комиссионных расходов; г) обязательные резервные требования, действующие процентные ставки и показатели смертности.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569"/>
          <w:p>
            <w:pPr>
              <w:spacing w:after="20"/>
              <w:ind w:left="20"/>
              <w:jc w:val="both"/>
            </w:pPr>
            <w:r>
              <w:rPr>
                <w:rFonts w:ascii="Times New Roman"/>
                <w:b w:val="false"/>
                <w:i w:val="false"/>
                <w:color w:val="000000"/>
                <w:sz w:val="20"/>
              </w:rPr>
              <w:t>
</w:t>
            </w:r>
            <w:r>
              <w:rPr>
                <w:rFonts w:ascii="Times New Roman"/>
                <w:b w:val="false"/>
                <w:i w:val="false"/>
                <w:color w:val="000000"/>
                <w:sz w:val="20"/>
              </w:rPr>
              <w:t>К4 "Достаточность инвестиционного дохода"</w:t>
            </w:r>
          </w:p>
          <w:bookmarkEnd w:id="5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125%&lt;K4&lt;900%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9" w:id="570"/>
          <w:p>
            <w:pPr>
              <w:spacing w:after="20"/>
              <w:ind w:left="20"/>
              <w:jc w:val="both"/>
            </w:pPr>
            <w:r>
              <w:rPr>
                <w:rFonts w:ascii="Times New Roman"/>
                <w:b w:val="false"/>
                <w:i w:val="false"/>
                <w:color w:val="000000"/>
                <w:sz w:val="20"/>
              </w:rPr>
              <w:t>
рыночный,</w:t>
            </w:r>
          </w:p>
          <w:bookmarkEnd w:id="570"/>
          <w:p>
            <w:pPr>
              <w:spacing w:after="20"/>
              <w:ind w:left="20"/>
              <w:jc w:val="both"/>
            </w:pPr>
            <w:r>
              <w:rPr>
                <w:rFonts w:ascii="Times New Roman"/>
                <w:b w:val="false"/>
                <w:i w:val="false"/>
                <w:color w:val="000000"/>
                <w:sz w:val="20"/>
              </w:rPr>
              <w:t>
стратегический, страховых резервов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571"/>
          <w:p>
            <w:pPr>
              <w:spacing w:after="20"/>
              <w:ind w:left="20"/>
              <w:jc w:val="both"/>
            </w:pPr>
            <w:r>
              <w:rPr>
                <w:rFonts w:ascii="Times New Roman"/>
                <w:b w:val="false"/>
                <w:i w:val="false"/>
                <w:color w:val="000000"/>
                <w:sz w:val="20"/>
              </w:rPr>
              <w:t>
К4 дает оценку достаточности инвестиционного дохода для удовлетворения процентных требований по обязательствам страховой (перестраховочной) организации.</w:t>
            </w:r>
          </w:p>
          <w:bookmarkEnd w:id="571"/>
          <w:p>
            <w:pPr>
              <w:spacing w:after="20"/>
              <w:ind w:left="20"/>
              <w:jc w:val="both"/>
            </w:pPr>
            <w:r>
              <w:rPr>
                <w:rFonts w:ascii="Times New Roman"/>
                <w:b w:val="false"/>
                <w:i w:val="false"/>
                <w:color w:val="000000"/>
                <w:sz w:val="20"/>
              </w:rPr>
              <w:t>
</w:t>
            </w:r>
            <w:r>
              <w:rPr>
                <w:rFonts w:ascii="Times New Roman"/>
                <w:b w:val="false"/>
                <w:i w:val="false"/>
                <w:color w:val="000000"/>
                <w:sz w:val="20"/>
              </w:rPr>
              <w:t>Факторы, которые могут влиять на низкий уровень К4: а) cпекулятивные инвестиции, предназначенные для получения большого дохода в долгосрочной перспективе, обеспечивают небольшой доход в промежуточном периоде; б) крупные инвестиции страховой (перестраховочной) организации в дочерние компании или предприятия акционера; в) крупные инвестиции в снабжение офисных помещений; г) крупные инвестиции в безналоговые облигации; д) высокие инвестиционные затраты.</w:t>
            </w:r>
          </w:p>
          <w:p>
            <w:pPr>
              <w:spacing w:after="20"/>
              <w:ind w:left="20"/>
              <w:jc w:val="both"/>
            </w:pPr>
            <w:r>
              <w:rPr>
                <w:rFonts w:ascii="Times New Roman"/>
                <w:b w:val="false"/>
                <w:i w:val="false"/>
                <w:color w:val="000000"/>
                <w:sz w:val="20"/>
              </w:rPr>
              <w:t>
Если К4 выходит за пределы стандартного диапазона в течение двух последних лет страховой (перестраховочной) организации необходимо провести меры по улучшению и недопущению дальнейшего ухудшения ситуации.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572"/>
          <w:p>
            <w:pPr>
              <w:spacing w:after="20"/>
              <w:ind w:left="20"/>
              <w:jc w:val="both"/>
            </w:pPr>
            <w:r>
              <w:rPr>
                <w:rFonts w:ascii="Times New Roman"/>
                <w:b w:val="false"/>
                <w:i w:val="false"/>
                <w:color w:val="000000"/>
                <w:sz w:val="20"/>
              </w:rPr>
              <w:t>
</w:t>
            </w:r>
            <w:r>
              <w:rPr>
                <w:rFonts w:ascii="Times New Roman"/>
                <w:b w:val="false"/>
                <w:i w:val="false"/>
                <w:color w:val="000000"/>
                <w:sz w:val="20"/>
              </w:rPr>
              <w:t>К5 "Отношение непризнаваемых активов к признаваемым активам"</w:t>
            </w:r>
          </w:p>
          <w:bookmarkEnd w:id="572"/>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К5&lt;10%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ликвидности, кредитный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573"/>
          <w:p>
            <w:pPr>
              <w:spacing w:after="20"/>
              <w:ind w:left="20"/>
              <w:jc w:val="both"/>
            </w:pPr>
            <w:r>
              <w:rPr>
                <w:rFonts w:ascii="Times New Roman"/>
                <w:b w:val="false"/>
                <w:i w:val="false"/>
                <w:color w:val="000000"/>
                <w:sz w:val="20"/>
              </w:rPr>
              <w:t>
К5 дает оценку степени приобретенных страховой (перестраховочной) организацией непризнаваемых активов или рискованных активов, эффективности структуры активов.</w:t>
            </w:r>
          </w:p>
          <w:bookmarkEnd w:id="573"/>
          <w:p>
            <w:pPr>
              <w:spacing w:after="20"/>
              <w:ind w:left="20"/>
              <w:jc w:val="both"/>
            </w:pPr>
            <w:r>
              <w:rPr>
                <w:rFonts w:ascii="Times New Roman"/>
                <w:b w:val="false"/>
                <w:i w:val="false"/>
                <w:color w:val="000000"/>
                <w:sz w:val="20"/>
              </w:rPr>
              <w:t>
</w:t>
            </w:r>
            <w:r>
              <w:rPr>
                <w:rFonts w:ascii="Times New Roman"/>
                <w:b w:val="false"/>
                <w:i w:val="false"/>
                <w:color w:val="000000"/>
                <w:sz w:val="20"/>
              </w:rPr>
              <w:t>При анализе рекомендуется определить характер непризнаваемых активов и причин попадания активов в эту категорию, сравнить сумму непризнаваемых активов с капиталом, чтобы определить влияние непризнаваемых активов на финансовое состояние страховой (перестраховочной) организации.</w:t>
            </w:r>
          </w:p>
          <w:p>
            <w:pPr>
              <w:spacing w:after="20"/>
              <w:ind w:left="20"/>
              <w:jc w:val="both"/>
            </w:pPr>
            <w:r>
              <w:rPr>
                <w:rFonts w:ascii="Times New Roman"/>
                <w:b w:val="false"/>
                <w:i w:val="false"/>
                <w:color w:val="000000"/>
                <w:sz w:val="20"/>
              </w:rPr>
              <w:t>
При анализе рекомендуется учитывать отношение премий, переданных на перестрахование, к премиям, принятым по договорам страхования (перестрахования) К8.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574"/>
          <w:p>
            <w:pPr>
              <w:spacing w:after="20"/>
              <w:ind w:left="20"/>
              <w:jc w:val="both"/>
            </w:pPr>
            <w:r>
              <w:rPr>
                <w:rFonts w:ascii="Times New Roman"/>
                <w:b w:val="false"/>
                <w:i w:val="false"/>
                <w:color w:val="000000"/>
                <w:sz w:val="20"/>
              </w:rPr>
              <w:t>
</w:t>
            </w:r>
            <w:r>
              <w:rPr>
                <w:rFonts w:ascii="Times New Roman"/>
                <w:b w:val="false"/>
                <w:i w:val="false"/>
                <w:color w:val="000000"/>
                <w:sz w:val="20"/>
              </w:rPr>
              <w:t>К6 "Относительное изменение дюрации"</w:t>
            </w:r>
          </w:p>
          <w:bookmarkEnd w:id="57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К6&gt;0%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575"/>
          <w:p>
            <w:pPr>
              <w:spacing w:after="20"/>
              <w:ind w:left="20"/>
              <w:jc w:val="both"/>
            </w:pPr>
            <w:r>
              <w:rPr>
                <w:rFonts w:ascii="Times New Roman"/>
                <w:b w:val="false"/>
                <w:i w:val="false"/>
                <w:color w:val="000000"/>
                <w:sz w:val="20"/>
              </w:rPr>
              <w:t>
кредитный, ликвидности,</w:t>
            </w:r>
          </w:p>
          <w:bookmarkEnd w:id="575"/>
          <w:p>
            <w:pPr>
              <w:spacing w:after="20"/>
              <w:ind w:left="20"/>
              <w:jc w:val="both"/>
            </w:pPr>
            <w:r>
              <w:rPr>
                <w:rFonts w:ascii="Times New Roman"/>
                <w:b w:val="false"/>
                <w:i w:val="false"/>
                <w:color w:val="000000"/>
                <w:sz w:val="20"/>
              </w:rPr>
              <w:t>
операционный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2" w:id="576"/>
          <w:p>
            <w:pPr>
              <w:spacing w:after="20"/>
              <w:ind w:left="20"/>
              <w:jc w:val="both"/>
            </w:pPr>
            <w:r>
              <w:rPr>
                <w:rFonts w:ascii="Times New Roman"/>
                <w:b w:val="false"/>
                <w:i w:val="false"/>
                <w:color w:val="000000"/>
                <w:sz w:val="20"/>
              </w:rPr>
              <w:t>
К6 дает оценку разрыва между инвестициями и обязательствами.</w:t>
            </w:r>
          </w:p>
          <w:bookmarkEnd w:id="576"/>
          <w:p>
            <w:pPr>
              <w:spacing w:after="20"/>
              <w:ind w:left="20"/>
              <w:jc w:val="both"/>
            </w:pPr>
            <w:r>
              <w:rPr>
                <w:rFonts w:ascii="Times New Roman"/>
                <w:b w:val="false"/>
                <w:i w:val="false"/>
                <w:color w:val="000000"/>
                <w:sz w:val="20"/>
              </w:rPr>
              <w:t>
</w:t>
            </w:r>
            <w:r>
              <w:rPr>
                <w:rFonts w:ascii="Times New Roman"/>
                <w:b w:val="false"/>
                <w:i w:val="false"/>
                <w:color w:val="000000"/>
                <w:sz w:val="20"/>
              </w:rPr>
              <w:t>К6&gt;0% указывает на сокращение разрыва между сроками возврата инвестиции и исполнения обязательств как по совокупному портфелю, так и инвестициям и обязательствам со сроком возврата и исполнения свыше 10 лет по сравнению с предыдущим годом.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К6≤0% указывает на увеличение/неизменение разрыва между сроками возврата инвестиции и исполнения обязательств как по совокупному портфелю, так и инвестициям и обязательствам со сроком возврата и исполнения свыше 10 лет по сравнению с предыдущим годом.</w:t>
            </w:r>
          </w:p>
          <w:p>
            <w:pPr>
              <w:spacing w:after="20"/>
              <w:ind w:left="20"/>
              <w:jc w:val="both"/>
            </w:pPr>
            <w:r>
              <w:rPr>
                <w:rFonts w:ascii="Times New Roman"/>
                <w:b w:val="false"/>
                <w:i w:val="false"/>
                <w:color w:val="000000"/>
                <w:sz w:val="20"/>
              </w:rPr>
              <w:t>
При анализе необходимо изучить изменение структуры страховых премий по классам К10 и изменение структуры признаваемых активов К11.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577"/>
          <w:p>
            <w:pPr>
              <w:spacing w:after="20"/>
              <w:ind w:left="20"/>
              <w:jc w:val="both"/>
            </w:pPr>
            <w:r>
              <w:rPr>
                <w:rFonts w:ascii="Times New Roman"/>
                <w:b w:val="false"/>
                <w:i w:val="false"/>
                <w:color w:val="000000"/>
                <w:sz w:val="20"/>
              </w:rPr>
              <w:t>
</w:t>
            </w:r>
            <w:r>
              <w:rPr>
                <w:rFonts w:ascii="Times New Roman"/>
                <w:b w:val="false"/>
                <w:i w:val="false"/>
                <w:color w:val="000000"/>
                <w:sz w:val="20"/>
              </w:rPr>
              <w:t>К7 "Инвестиции в капитал аффилированных и (или) связанных лиц"</w:t>
            </w:r>
          </w:p>
          <w:bookmarkEnd w:id="5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К7&lt;20%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2" w:id="578"/>
          <w:p>
            <w:pPr>
              <w:spacing w:after="20"/>
              <w:ind w:left="20"/>
              <w:jc w:val="both"/>
            </w:pPr>
            <w:r>
              <w:rPr>
                <w:rFonts w:ascii="Times New Roman"/>
                <w:b w:val="false"/>
                <w:i w:val="false"/>
                <w:color w:val="000000"/>
                <w:sz w:val="20"/>
              </w:rPr>
              <w:t>
кредитный, ликвидности,</w:t>
            </w:r>
          </w:p>
          <w:bookmarkEnd w:id="578"/>
          <w:p>
            <w:pPr>
              <w:spacing w:after="20"/>
              <w:ind w:left="20"/>
              <w:jc w:val="both"/>
            </w:pPr>
            <w:r>
              <w:rPr>
                <w:rFonts w:ascii="Times New Roman"/>
                <w:b w:val="false"/>
                <w:i w:val="false"/>
                <w:color w:val="000000"/>
                <w:sz w:val="20"/>
              </w:rPr>
              <w:t>
рыночный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4" w:id="579"/>
          <w:p>
            <w:pPr>
              <w:spacing w:after="20"/>
              <w:ind w:left="20"/>
              <w:jc w:val="both"/>
            </w:pPr>
            <w:r>
              <w:rPr>
                <w:rFonts w:ascii="Times New Roman"/>
                <w:b w:val="false"/>
                <w:i w:val="false"/>
                <w:color w:val="000000"/>
                <w:sz w:val="20"/>
              </w:rPr>
              <w:t>
К7 дает оценку вложений в капитал аффилированных и (или) связанных лиц.</w:t>
            </w:r>
          </w:p>
          <w:bookmarkEnd w:id="579"/>
          <w:p>
            <w:pPr>
              <w:spacing w:after="20"/>
              <w:ind w:left="20"/>
              <w:jc w:val="both"/>
            </w:pPr>
            <w:r>
              <w:rPr>
                <w:rFonts w:ascii="Times New Roman"/>
                <w:b w:val="false"/>
                <w:i w:val="false"/>
                <w:color w:val="000000"/>
                <w:sz w:val="20"/>
              </w:rPr>
              <w:t>
При К7&gt;20% необходимо определить, соответствуют ли инвестиции страховой (перестраховочной) организации и причитающиеся ей суммы от аффилированных и (или) связанных лиц защите интересов страхователей, так как если сумма вложений в аффилированные и (или) связанные лица большая, то у страховой (перестраховочной) организации может возникнуть высокая неликвидность или низкая доходность.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8" w:id="580"/>
          <w:p>
            <w:pPr>
              <w:spacing w:after="20"/>
              <w:ind w:left="20"/>
              <w:jc w:val="both"/>
            </w:pPr>
            <w:r>
              <w:rPr>
                <w:rFonts w:ascii="Times New Roman"/>
                <w:b w:val="false"/>
                <w:i w:val="false"/>
                <w:color w:val="000000"/>
                <w:sz w:val="20"/>
              </w:rPr>
              <w:t>
</w:t>
            </w:r>
            <w:r>
              <w:rPr>
                <w:rFonts w:ascii="Times New Roman"/>
                <w:b w:val="false"/>
                <w:i w:val="false"/>
                <w:color w:val="000000"/>
                <w:sz w:val="20"/>
              </w:rPr>
              <w:t>К8 "Отношение премий, переданных на перестрахование, к премиям, принятым по договорам страхования (перестрахования)"</w:t>
            </w:r>
          </w:p>
          <w:bookmarkEnd w:id="58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581"/>
          <w:p>
            <w:pPr>
              <w:spacing w:after="20"/>
              <w:ind w:left="20"/>
              <w:jc w:val="both"/>
            </w:pPr>
            <w:r>
              <w:rPr>
                <w:rFonts w:ascii="Times New Roman"/>
                <w:b w:val="false"/>
                <w:i w:val="false"/>
                <w:color w:val="000000"/>
                <w:sz w:val="20"/>
              </w:rPr>
              <w:t>
андеррайтинга,</w:t>
            </w:r>
          </w:p>
          <w:bookmarkEnd w:id="581"/>
          <w:p>
            <w:pPr>
              <w:spacing w:after="20"/>
              <w:ind w:left="20"/>
              <w:jc w:val="both"/>
            </w:pPr>
            <w:r>
              <w:rPr>
                <w:rFonts w:ascii="Times New Roman"/>
                <w:b w:val="false"/>
                <w:i w:val="false"/>
                <w:color w:val="000000"/>
                <w:sz w:val="20"/>
              </w:rPr>
              <w:t>
перестрахования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582"/>
          <w:p>
            <w:pPr>
              <w:spacing w:after="20"/>
              <w:ind w:left="20"/>
              <w:jc w:val="both"/>
            </w:pPr>
            <w:r>
              <w:rPr>
                <w:rFonts w:ascii="Times New Roman"/>
                <w:b w:val="false"/>
                <w:i w:val="false"/>
                <w:color w:val="000000"/>
                <w:sz w:val="20"/>
              </w:rPr>
              <w:t>
К8 дает оценку перестраховочной деятельности страховой (перестраховочной) организации.</w:t>
            </w:r>
          </w:p>
          <w:bookmarkEnd w:id="582"/>
          <w:p>
            <w:pPr>
              <w:spacing w:after="20"/>
              <w:ind w:left="20"/>
              <w:jc w:val="both"/>
            </w:pPr>
            <w:r>
              <w:rPr>
                <w:rFonts w:ascii="Times New Roman"/>
                <w:b w:val="false"/>
                <w:i w:val="false"/>
                <w:color w:val="000000"/>
                <w:sz w:val="20"/>
              </w:rPr>
              <w:t>
При К8&gt;50% возможно превышение исходящего перестрахования, необходимо оценить эффективность перестрахования путем оценки вероятного убытка на основе статистических данных, возмещения от перестраховщика и его платежеспособности.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583"/>
          <w:p>
            <w:pPr>
              <w:spacing w:after="20"/>
              <w:ind w:left="20"/>
              <w:jc w:val="both"/>
            </w:pPr>
            <w:r>
              <w:rPr>
                <w:rFonts w:ascii="Times New Roman"/>
                <w:b w:val="false"/>
                <w:i w:val="false"/>
                <w:color w:val="000000"/>
                <w:sz w:val="20"/>
              </w:rPr>
              <w:t>
</w:t>
            </w:r>
            <w:r>
              <w:rPr>
                <w:rFonts w:ascii="Times New Roman"/>
                <w:b w:val="false"/>
                <w:i w:val="false"/>
                <w:color w:val="000000"/>
                <w:sz w:val="20"/>
              </w:rPr>
              <w:t>К9 "Изменение подписанных премий"</w:t>
            </w:r>
          </w:p>
          <w:bookmarkEnd w:id="583"/>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-10%&lt;K9&lt;50%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584"/>
          <w:p>
            <w:pPr>
              <w:spacing w:after="20"/>
              <w:ind w:left="20"/>
              <w:jc w:val="both"/>
            </w:pPr>
            <w:r>
              <w:rPr>
                <w:rFonts w:ascii="Times New Roman"/>
                <w:b w:val="false"/>
                <w:i w:val="false"/>
                <w:color w:val="000000"/>
                <w:sz w:val="20"/>
              </w:rPr>
              <w:t>
К9 дает оценку стабильности/нестабильности операционной деятельности в менеджменте.</w:t>
            </w:r>
          </w:p>
          <w:bookmarkEnd w:id="584"/>
          <w:p>
            <w:pPr>
              <w:spacing w:after="20"/>
              <w:ind w:left="20"/>
              <w:jc w:val="both"/>
            </w:pPr>
            <w:r>
              <w:rPr>
                <w:rFonts w:ascii="Times New Roman"/>
                <w:b w:val="false"/>
                <w:i w:val="false"/>
                <w:color w:val="000000"/>
                <w:sz w:val="20"/>
              </w:rPr>
              <w:t>
</w:t>
            </w:r>
            <w:r>
              <w:rPr>
                <w:rFonts w:ascii="Times New Roman"/>
                <w:b w:val="false"/>
                <w:i w:val="false"/>
                <w:color w:val="000000"/>
                <w:sz w:val="20"/>
              </w:rPr>
              <w:t>При К9&gt;50% возможны резкое увеличение объема страховых премий страховой (перестраховочной) организации, изменение ассортимента страховых продуктов, изменение системы продаж, уход со страхового рынка страховщиков, изменение в экономической сфере, законодательные изменения, смена акционера или менеджмента страховой (перестраховочной) организации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К9&lt;-10% возможны резкое уменьшение объема страховых премий страховой (перестраховочной) организации, изменение ассортимента страховых продуктов, изменение системы продаж, появление на страховом рынке новых страховщиков, изменение в экономической сфере, законодательные изменения, смена акционера или менеджмента страховой (перестраховочной) организации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анализе рекомендуется учитывать изменение структуры страховых премий по классам К10 и изменение резервирования по отношению к страховым премиям К12.</w:t>
            </w:r>
          </w:p>
          <w:p>
            <w:pPr>
              <w:spacing w:after="20"/>
              <w:ind w:left="20"/>
              <w:jc w:val="both"/>
            </w:pPr>
            <w:r>
              <w:rPr>
                <w:rFonts w:ascii="Times New Roman"/>
                <w:b w:val="false"/>
                <w:i w:val="false"/>
                <w:color w:val="000000"/>
                <w:sz w:val="20"/>
              </w:rPr>
              <w:t>
Кроме того, необходимо рассмотреть ключевые области, оказавшие влияние на изменение, оценить бизнес-план менеджмента в части руководства по управлению ситуацией, необходимой для поддерживания финансовой устойчивости.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0" w:id="585"/>
          <w:p>
            <w:pPr>
              <w:spacing w:after="20"/>
              <w:ind w:left="20"/>
              <w:jc w:val="both"/>
            </w:pPr>
            <w:r>
              <w:rPr>
                <w:rFonts w:ascii="Times New Roman"/>
                <w:b w:val="false"/>
                <w:i w:val="false"/>
                <w:color w:val="000000"/>
                <w:sz w:val="20"/>
              </w:rPr>
              <w:t>
</w:t>
            </w:r>
            <w:r>
              <w:rPr>
                <w:rFonts w:ascii="Times New Roman"/>
                <w:b w:val="false"/>
                <w:i w:val="false"/>
                <w:color w:val="000000"/>
                <w:sz w:val="20"/>
              </w:rPr>
              <w:t>К10 "Изменение структуры страховых премий по классам"</w:t>
            </w:r>
          </w:p>
          <w:bookmarkEnd w:id="58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К10&lt;5%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андеррайтинга,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586"/>
          <w:p>
            <w:pPr>
              <w:spacing w:after="20"/>
              <w:ind w:left="20"/>
              <w:jc w:val="both"/>
            </w:pPr>
            <w:r>
              <w:rPr>
                <w:rFonts w:ascii="Times New Roman"/>
                <w:b w:val="false"/>
                <w:i w:val="false"/>
                <w:color w:val="000000"/>
                <w:sz w:val="20"/>
              </w:rPr>
              <w:t>
К10 дает оценку изменению структуры и направления продаж в зависимости от изменений в экономической среде, разработки новых продуктов и т.д.</w:t>
            </w:r>
          </w:p>
          <w:bookmarkEnd w:id="586"/>
          <w:p>
            <w:pPr>
              <w:spacing w:after="20"/>
              <w:ind w:left="20"/>
              <w:jc w:val="both"/>
            </w:pPr>
            <w:r>
              <w:rPr>
                <w:rFonts w:ascii="Times New Roman"/>
                <w:b w:val="false"/>
                <w:i w:val="false"/>
                <w:color w:val="000000"/>
                <w:sz w:val="20"/>
              </w:rPr>
              <w:t>
</w:t>
            </w:r>
            <w:r>
              <w:rPr>
                <w:rFonts w:ascii="Times New Roman"/>
                <w:b w:val="false"/>
                <w:i w:val="false"/>
                <w:color w:val="000000"/>
                <w:sz w:val="20"/>
              </w:rPr>
              <w:t>При К10&gt;5% возможно резкое увеличение объема страховых премий страховой (перестраховочной) организации, изменение ассортимента страховых продуктов, изменение системы продаж, уход со страхового рынка страховщиков, изменение в экономической сфере, законодательные изменения, смена акционера или менеджмента страховой (перестраховочной) организации и т.д., что приводит к изменению структуры страховых премий по классам.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анализе рекомендуется учитывать</w:t>
            </w:r>
          </w:p>
          <w:p>
            <w:pPr>
              <w:spacing w:after="20"/>
              <w:ind w:left="20"/>
              <w:jc w:val="both"/>
            </w:pPr>
            <w:r>
              <w:rPr>
                <w:rFonts w:ascii="Times New Roman"/>
                <w:b w:val="false"/>
                <w:i w:val="false"/>
                <w:color w:val="000000"/>
                <w:sz w:val="20"/>
              </w:rPr>
              <w:t>
относительное изменение дюрации К6, изменение подписанных премий К9 и изменение резервирования по отношению к страховым премиям К12.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587"/>
          <w:p>
            <w:pPr>
              <w:spacing w:after="20"/>
              <w:ind w:left="20"/>
              <w:jc w:val="both"/>
            </w:pPr>
            <w:r>
              <w:rPr>
                <w:rFonts w:ascii="Times New Roman"/>
                <w:b w:val="false"/>
                <w:i w:val="false"/>
                <w:color w:val="000000"/>
                <w:sz w:val="20"/>
              </w:rPr>
              <w:t>
</w:t>
            </w:r>
            <w:r>
              <w:rPr>
                <w:rFonts w:ascii="Times New Roman"/>
                <w:b w:val="false"/>
                <w:i w:val="false"/>
                <w:color w:val="000000"/>
                <w:sz w:val="20"/>
              </w:rPr>
              <w:t>К11 "Изменение структуры признаваемых активов"</w:t>
            </w:r>
          </w:p>
          <w:bookmarkEnd w:id="58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К11&lt;5%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кредитный, рыночный, стратегический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588"/>
          <w:p>
            <w:pPr>
              <w:spacing w:after="20"/>
              <w:ind w:left="20"/>
              <w:jc w:val="both"/>
            </w:pPr>
            <w:r>
              <w:rPr>
                <w:rFonts w:ascii="Times New Roman"/>
                <w:b w:val="false"/>
                <w:i w:val="false"/>
                <w:color w:val="000000"/>
                <w:sz w:val="20"/>
              </w:rPr>
              <w:t>
К11 дает оценку изменению структуры и направления инвестирования страховой (перестраховочной) организации.</w:t>
            </w:r>
          </w:p>
          <w:bookmarkEnd w:id="588"/>
          <w:p>
            <w:pPr>
              <w:spacing w:after="20"/>
              <w:ind w:left="20"/>
              <w:jc w:val="both"/>
            </w:pPr>
            <w:r>
              <w:rPr>
                <w:rFonts w:ascii="Times New Roman"/>
                <w:b w:val="false"/>
                <w:i w:val="false"/>
                <w:color w:val="000000"/>
                <w:sz w:val="20"/>
              </w:rPr>
              <w:t>
</w:t>
            </w:r>
            <w:r>
              <w:rPr>
                <w:rFonts w:ascii="Times New Roman"/>
                <w:b w:val="false"/>
                <w:i w:val="false"/>
                <w:color w:val="000000"/>
                <w:sz w:val="20"/>
              </w:rPr>
              <w:t>К11&gt;5% может указывать на изменение структуры и направления инвестирования в зависимости от изменений инвестиционной политики страховой (перестраховочной) организации, изменений в экономической среде и т.д.</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анализе рекомендуется учитывать</w:t>
            </w:r>
          </w:p>
          <w:p>
            <w:pPr>
              <w:spacing w:after="20"/>
              <w:ind w:left="20"/>
              <w:jc w:val="both"/>
            </w:pPr>
            <w:r>
              <w:rPr>
                <w:rFonts w:ascii="Times New Roman"/>
                <w:b w:val="false"/>
                <w:i w:val="false"/>
                <w:color w:val="000000"/>
                <w:sz w:val="20"/>
              </w:rPr>
              <w:t>
относительное изменение дюрации К6.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2" w:id="589"/>
          <w:p>
            <w:pPr>
              <w:spacing w:after="20"/>
              <w:ind w:left="20"/>
              <w:jc w:val="both"/>
            </w:pPr>
            <w:r>
              <w:rPr>
                <w:rFonts w:ascii="Times New Roman"/>
                <w:b w:val="false"/>
                <w:i w:val="false"/>
                <w:color w:val="000000"/>
                <w:sz w:val="20"/>
              </w:rPr>
              <w:t>
</w:t>
            </w:r>
            <w:r>
              <w:rPr>
                <w:rFonts w:ascii="Times New Roman"/>
                <w:b w:val="false"/>
                <w:i w:val="false"/>
                <w:color w:val="000000"/>
                <w:sz w:val="20"/>
              </w:rPr>
              <w:t>К12 "Изменение резервирования по отношению к страховым премиям"</w:t>
            </w:r>
          </w:p>
          <w:bookmarkEnd w:id="58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-20%&lt;K12&lt;20%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страховых резервов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7" w:id="590"/>
          <w:p>
            <w:pPr>
              <w:spacing w:after="20"/>
              <w:ind w:left="20"/>
              <w:jc w:val="both"/>
            </w:pPr>
            <w:r>
              <w:rPr>
                <w:rFonts w:ascii="Times New Roman"/>
                <w:b w:val="false"/>
                <w:i w:val="false"/>
                <w:color w:val="000000"/>
                <w:sz w:val="20"/>
              </w:rPr>
              <w:t>
К12 дает оценку изменению прироста резерва к премиям по сравнению с предыдущим годом.</w:t>
            </w:r>
          </w:p>
          <w:bookmarkEnd w:id="590"/>
          <w:p>
            <w:pPr>
              <w:spacing w:after="20"/>
              <w:ind w:left="20"/>
              <w:jc w:val="both"/>
            </w:pPr>
            <w:r>
              <w:rPr>
                <w:rFonts w:ascii="Times New Roman"/>
                <w:b w:val="false"/>
                <w:i w:val="false"/>
                <w:color w:val="000000"/>
                <w:sz w:val="20"/>
              </w:rPr>
              <w:t>
</w:t>
            </w:r>
            <w:r>
              <w:rPr>
                <w:rFonts w:ascii="Times New Roman"/>
                <w:b w:val="false"/>
                <w:i w:val="false"/>
                <w:color w:val="000000"/>
                <w:sz w:val="20"/>
              </w:rPr>
              <w:t>Отклонения могут указывать на изменение структуры и направления продаж в зависимости от изменений в экономической среде, системе продаж, ухода со страхового рынка или появления на страховом рынке новых страховщиков, законодательные изменения, результат смены акционера/менеджмента и т.д.</w:t>
            </w:r>
          </w:p>
          <w:p>
            <w:pPr>
              <w:spacing w:after="20"/>
              <w:ind w:left="20"/>
              <w:jc w:val="both"/>
            </w:pPr>
            <w:r>
              <w:rPr>
                <w:rFonts w:ascii="Times New Roman"/>
                <w:b w:val="false"/>
                <w:i w:val="false"/>
                <w:color w:val="000000"/>
                <w:sz w:val="20"/>
              </w:rPr>
              <w:t>
При анализе рекомендуется учитывать изменение подписанных премий К9, изменение структуры страховых премий по классам К10.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2" w:id="591"/>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bookmarkEnd w:id="591"/>
    <w:bookmarkStart w:name="z2203" w:id="592"/>
    <w:p>
      <w:pPr>
        <w:spacing w:after="0"/>
        <w:ind w:left="0"/>
        <w:jc w:val="both"/>
      </w:pPr>
      <w:r>
        <w:rPr>
          <w:rFonts w:ascii="Times New Roman"/>
          <w:b w:val="false"/>
          <w:i w:val="false"/>
          <w:color w:val="000000"/>
          <w:sz w:val="28"/>
        </w:rPr>
        <w:t>
      Пояснения по коэффициентам системы оценки рисков, выходящим за пределы стандартного диапазона</w:t>
      </w:r>
    </w:p>
    <w:bookmarkEnd w:id="592"/>
    <w:bookmarkStart w:name="z2204" w:id="593"/>
    <w:p>
      <w:pPr>
        <w:spacing w:after="0"/>
        <w:ind w:left="0"/>
        <w:jc w:val="both"/>
      </w:pPr>
      <w:r>
        <w:rPr>
          <w:rFonts w:ascii="Times New Roman"/>
          <w:b w:val="false"/>
          <w:i w:val="false"/>
          <w:color w:val="000000"/>
          <w:sz w:val="28"/>
        </w:rPr>
        <w:t>
      ____________________________________________________________________________________</w:t>
      </w:r>
    </w:p>
    <w:bookmarkEnd w:id="593"/>
    <w:bookmarkStart w:name="z2205" w:id="594"/>
    <w:p>
      <w:pPr>
        <w:spacing w:after="0"/>
        <w:ind w:left="0"/>
        <w:jc w:val="both"/>
      </w:pPr>
      <w:r>
        <w:rPr>
          <w:rFonts w:ascii="Times New Roman"/>
          <w:b w:val="false"/>
          <w:i w:val="false"/>
          <w:color w:val="000000"/>
          <w:sz w:val="28"/>
        </w:rPr>
        <w:t>
      ____________________________________________________________________________________</w:t>
      </w:r>
    </w:p>
    <w:bookmarkEnd w:id="594"/>
    <w:bookmarkStart w:name="z2206" w:id="595"/>
    <w:p>
      <w:pPr>
        <w:spacing w:after="0"/>
        <w:ind w:left="0"/>
        <w:jc w:val="both"/>
      </w:pPr>
      <w:r>
        <w:rPr>
          <w:rFonts w:ascii="Times New Roman"/>
          <w:b w:val="false"/>
          <w:i w:val="false"/>
          <w:color w:val="000000"/>
          <w:sz w:val="28"/>
        </w:rPr>
        <w:t>
      ____________________________________________________________________________________</w:t>
      </w:r>
    </w:p>
    <w:bookmarkEnd w:id="595"/>
    <w:bookmarkStart w:name="z2207" w:id="596"/>
    <w:p>
      <w:pPr>
        <w:spacing w:after="0"/>
        <w:ind w:left="0"/>
        <w:jc w:val="both"/>
      </w:pPr>
      <w:r>
        <w:rPr>
          <w:rFonts w:ascii="Times New Roman"/>
          <w:b w:val="false"/>
          <w:i w:val="false"/>
          <w:color w:val="000000"/>
          <w:sz w:val="28"/>
        </w:rPr>
        <w:t>
      ____________________________________________________________________________________</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__________________________________________________________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электронной почты _____________________________________________</w:t>
            </w:r>
          </w:p>
        </w:tc>
      </w:tr>
    </w:tbl>
    <w:p>
      <w:pPr>
        <w:spacing w:after="0"/>
        <w:ind w:left="0"/>
        <w:jc w:val="both"/>
      </w:pPr>
      <w:bookmarkStart w:name="z2218" w:id="597"/>
      <w:r>
        <w:rPr>
          <w:rFonts w:ascii="Times New Roman"/>
          <w:b w:val="false"/>
          <w:i w:val="false"/>
          <w:color w:val="000000"/>
          <w:sz w:val="28"/>
        </w:rPr>
        <w:t xml:space="preserve">
      Первый руководитель или лицо, уполномоченное им на подписание анализа </w:t>
      </w:r>
    </w:p>
    <w:bookmarkEnd w:id="597"/>
    <w:p>
      <w:pPr>
        <w:spacing w:after="0"/>
        <w:ind w:left="0"/>
        <w:jc w:val="both"/>
      </w:pPr>
      <w:r>
        <w:rPr>
          <w:rFonts w:ascii="Times New Roman"/>
          <w:b w:val="false"/>
          <w:i w:val="false"/>
          <w:color w:val="000000"/>
          <w:sz w:val="28"/>
        </w:rPr>
        <w:t xml:space="preserve">____________________________________________________ _______________  </w:t>
      </w:r>
    </w:p>
    <w:p>
      <w:pPr>
        <w:spacing w:after="0"/>
        <w:ind w:left="0"/>
        <w:jc w:val="both"/>
      </w:pPr>
      <w:r>
        <w:rPr>
          <w:rFonts w:ascii="Times New Roman"/>
          <w:b w:val="false"/>
          <w:i w:val="false"/>
          <w:color w:val="000000"/>
          <w:sz w:val="28"/>
        </w:rPr>
        <w:t xml:space="preserve">фамилия, имя и отчество (при его наличии) подпись, телефон  </w:t>
      </w:r>
    </w:p>
    <w:p>
      <w:pPr>
        <w:spacing w:after="0"/>
        <w:ind w:left="0"/>
        <w:jc w:val="both"/>
      </w:pPr>
      <w:r>
        <w:rPr>
          <w:rFonts w:ascii="Times New Roman"/>
          <w:b w:val="false"/>
          <w:i w:val="false"/>
          <w:color w:val="000000"/>
          <w:sz w:val="28"/>
        </w:rPr>
        <w:t xml:space="preserve">Руководитель подразделения по управлению рисками  </w:t>
      </w:r>
    </w:p>
    <w:p>
      <w:pPr>
        <w:spacing w:after="0"/>
        <w:ind w:left="0"/>
        <w:jc w:val="both"/>
      </w:pPr>
      <w:r>
        <w:rPr>
          <w:rFonts w:ascii="Times New Roman"/>
          <w:b w:val="false"/>
          <w:i w:val="false"/>
          <w:color w:val="000000"/>
          <w:sz w:val="28"/>
        </w:rPr>
        <w:t xml:space="preserve">____________________________________________________ _______________  </w:t>
      </w:r>
    </w:p>
    <w:p>
      <w:pPr>
        <w:spacing w:after="0"/>
        <w:ind w:left="0"/>
        <w:jc w:val="both"/>
      </w:pPr>
      <w:r>
        <w:rPr>
          <w:rFonts w:ascii="Times New Roman"/>
          <w:b w:val="false"/>
          <w:i w:val="false"/>
          <w:color w:val="000000"/>
          <w:sz w:val="28"/>
        </w:rPr>
        <w:t xml:space="preserve">фамилия, имя и отчество (при его наличии) подпись, телефон  Исполнитель________________________________________ ________________   </w:t>
      </w:r>
    </w:p>
    <w:p>
      <w:pPr>
        <w:spacing w:after="0"/>
        <w:ind w:left="0"/>
        <w:jc w:val="both"/>
      </w:pPr>
      <w:r>
        <w:rPr>
          <w:rFonts w:ascii="Times New Roman"/>
          <w:b w:val="false"/>
          <w:i w:val="false"/>
          <w:color w:val="000000"/>
          <w:sz w:val="28"/>
        </w:rPr>
        <w:t xml:space="preserve">фамилия, имя и отчество (при его наличии) подпись, телефон  </w:t>
      </w:r>
    </w:p>
    <w:bookmarkStart w:name="z2219" w:id="598"/>
    <w:p>
      <w:pPr>
        <w:spacing w:after="0"/>
        <w:ind w:left="0"/>
        <w:jc w:val="both"/>
      </w:pPr>
      <w:r>
        <w:rPr>
          <w:rFonts w:ascii="Times New Roman"/>
          <w:b w:val="false"/>
          <w:i w:val="false"/>
          <w:color w:val="000000"/>
          <w:sz w:val="28"/>
        </w:rPr>
        <w:t>
      Дата "____" ______________ 20__ года</w:t>
      </w:r>
    </w:p>
    <w:bookmarkEnd w:id="5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анализа коэффициентов </w:t>
            </w:r>
            <w:r>
              <w:br/>
            </w:r>
            <w:r>
              <w:rPr>
                <w:rFonts w:ascii="Times New Roman"/>
                <w:b w:val="false"/>
                <w:i w:val="false"/>
                <w:color w:val="000000"/>
                <w:sz w:val="20"/>
              </w:rPr>
              <w:t xml:space="preserve">системы оценки рисков </w:t>
            </w:r>
            <w:r>
              <w:br/>
            </w:r>
            <w:r>
              <w:rPr>
                <w:rFonts w:ascii="Times New Roman"/>
                <w:b w:val="false"/>
                <w:i w:val="false"/>
                <w:color w:val="000000"/>
                <w:sz w:val="20"/>
              </w:rPr>
              <w:t xml:space="preserve">страховой (перестраховочной) </w:t>
            </w:r>
            <w:r>
              <w:br/>
            </w:r>
            <w:r>
              <w:rPr>
                <w:rFonts w:ascii="Times New Roman"/>
                <w:b w:val="false"/>
                <w:i w:val="false"/>
                <w:color w:val="000000"/>
                <w:sz w:val="20"/>
              </w:rPr>
              <w:t xml:space="preserve">организации, осуществляющей </w:t>
            </w:r>
            <w:r>
              <w:br/>
            </w:r>
            <w:r>
              <w:rPr>
                <w:rFonts w:ascii="Times New Roman"/>
                <w:b w:val="false"/>
                <w:i w:val="false"/>
                <w:color w:val="000000"/>
                <w:sz w:val="20"/>
              </w:rPr>
              <w:t xml:space="preserve">деятельность по отрасли </w:t>
            </w:r>
            <w:r>
              <w:br/>
            </w:r>
            <w:r>
              <w:rPr>
                <w:rFonts w:ascii="Times New Roman"/>
                <w:b w:val="false"/>
                <w:i w:val="false"/>
                <w:color w:val="000000"/>
                <w:sz w:val="20"/>
              </w:rPr>
              <w:t>"страхование жизни"</w:t>
            </w:r>
          </w:p>
        </w:tc>
      </w:tr>
    </w:tbl>
    <w:bookmarkStart w:name="z2221" w:id="59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p>
    <w:bookmarkEnd w:id="599"/>
    <w:bookmarkStart w:name="z2222" w:id="600"/>
    <w:p>
      <w:pPr>
        <w:spacing w:after="0"/>
        <w:ind w:left="0"/>
        <w:jc w:val="left"/>
      </w:pPr>
      <w:r>
        <w:rPr>
          <w:rFonts w:ascii="Times New Roman"/>
          <w:b/>
          <w:i w:val="false"/>
          <w:color w:val="000000"/>
        </w:rPr>
        <w:t xml:space="preserve"> Анализ коэффициентов системы оценки рисков страховой (перестраховочной) организации, осуществляющей деятельность по отрасли "страхование жизни" (индекс – RASA_2LI, периодичность – ежегодная)</w:t>
      </w:r>
    </w:p>
    <w:bookmarkEnd w:id="600"/>
    <w:bookmarkStart w:name="z2223" w:id="601"/>
    <w:p>
      <w:pPr>
        <w:spacing w:after="0"/>
        <w:ind w:left="0"/>
        <w:jc w:val="left"/>
      </w:pPr>
      <w:r>
        <w:rPr>
          <w:rFonts w:ascii="Times New Roman"/>
          <w:b/>
          <w:i w:val="false"/>
          <w:color w:val="000000"/>
        </w:rPr>
        <w:t xml:space="preserve"> Глава 1. Общие положения</w:t>
      </w:r>
    </w:p>
    <w:bookmarkEnd w:id="601"/>
    <w:bookmarkStart w:name="z2224" w:id="602"/>
    <w:p>
      <w:pPr>
        <w:spacing w:after="0"/>
        <w:ind w:left="0"/>
        <w:jc w:val="both"/>
      </w:pPr>
      <w:r>
        <w:rPr>
          <w:rFonts w:ascii="Times New Roman"/>
          <w:b w:val="false"/>
          <w:i w:val="false"/>
          <w:color w:val="000000"/>
          <w:sz w:val="28"/>
        </w:rPr>
        <w:t>
      1. Настоящее пояснение (далее – Пояснение) определяет единые требования по заполнению формы, предназначенной для сбора административных данных "Анализ коэффициентов системы оценки рисков страховой (перестраховочной) организации, осуществляющей деятельность по отрасли "страхование жизни" (далее – Форма).</w:t>
      </w:r>
    </w:p>
    <w:bookmarkEnd w:id="602"/>
    <w:bookmarkStart w:name="z2225" w:id="603"/>
    <w:p>
      <w:pPr>
        <w:spacing w:after="0"/>
        <w:ind w:left="0"/>
        <w:jc w:val="both"/>
      </w:pPr>
      <w:r>
        <w:rPr>
          <w:rFonts w:ascii="Times New Roman"/>
          <w:b w:val="false"/>
          <w:i w:val="false"/>
          <w:color w:val="000000"/>
          <w:sz w:val="28"/>
        </w:rPr>
        <w:t xml:space="preserve">
      2. Форма заполняется страховой (перестраховочной) организацией ежегодно по состоянию на конец отчетного периода. </w:t>
      </w:r>
    </w:p>
    <w:bookmarkEnd w:id="603"/>
    <w:bookmarkStart w:name="z2226" w:id="604"/>
    <w:p>
      <w:pPr>
        <w:spacing w:after="0"/>
        <w:ind w:left="0"/>
        <w:jc w:val="both"/>
      </w:pPr>
      <w:r>
        <w:rPr>
          <w:rFonts w:ascii="Times New Roman"/>
          <w:b w:val="false"/>
          <w:i w:val="false"/>
          <w:color w:val="000000"/>
          <w:sz w:val="28"/>
        </w:rPr>
        <w:t>
      3. В столбцах 2 и 3 Анализа указываются значения коэффициентов предыдуего отчетного года и отчетного года соответственно (в процентах, до второго знака после запятой).</w:t>
      </w:r>
    </w:p>
    <w:bookmarkEnd w:id="604"/>
    <w:bookmarkStart w:name="z2227" w:id="605"/>
    <w:p>
      <w:pPr>
        <w:spacing w:after="0"/>
        <w:ind w:left="0"/>
        <w:jc w:val="both"/>
      </w:pPr>
      <w:r>
        <w:rPr>
          <w:rFonts w:ascii="Times New Roman"/>
          <w:b w:val="false"/>
          <w:i w:val="false"/>
          <w:color w:val="000000"/>
          <w:sz w:val="28"/>
        </w:rPr>
        <w:t>
      4. Форму подписывают первый руководитель или лицо, уполномоченное им на подписание Формы, руководитель подразделения по управлению рисками и исполнитель.</w:t>
      </w:r>
    </w:p>
    <w:bookmarkEnd w:id="605"/>
    <w:bookmarkStart w:name="z2228" w:id="606"/>
    <w:p>
      <w:pPr>
        <w:spacing w:after="0"/>
        <w:ind w:left="0"/>
        <w:jc w:val="left"/>
      </w:pPr>
      <w:r>
        <w:rPr>
          <w:rFonts w:ascii="Times New Roman"/>
          <w:b/>
          <w:i w:val="false"/>
          <w:color w:val="000000"/>
        </w:rPr>
        <w:t xml:space="preserve"> Глава 2. Пояснение по заполнению Формы</w:t>
      </w:r>
    </w:p>
    <w:bookmarkEnd w:id="606"/>
    <w:bookmarkStart w:name="z2229" w:id="607"/>
    <w:p>
      <w:pPr>
        <w:spacing w:after="0"/>
        <w:ind w:left="0"/>
        <w:jc w:val="both"/>
      </w:pPr>
      <w:r>
        <w:rPr>
          <w:rFonts w:ascii="Times New Roman"/>
          <w:b w:val="false"/>
          <w:i w:val="false"/>
          <w:color w:val="000000"/>
          <w:sz w:val="28"/>
        </w:rPr>
        <w:t>
      5. Коэффициент К1 "Изменение в откорректированном капитале" рассчитывается по следующей формуле:</w:t>
      </w:r>
    </w:p>
    <w:bookmarkEnd w:id="607"/>
    <w:bookmarkStart w:name="z2230" w:id="608"/>
    <w:p>
      <w:pPr>
        <w:spacing w:after="0"/>
        <w:ind w:left="0"/>
        <w:jc w:val="both"/>
      </w:pPr>
      <w:r>
        <w:rPr>
          <w:rFonts w:ascii="Times New Roman"/>
          <w:b w:val="false"/>
          <w:i w:val="false"/>
          <w:color w:val="000000"/>
          <w:sz w:val="28"/>
        </w:rPr>
        <w:t xml:space="preserve">
      </w:t>
      </w:r>
    </w:p>
    <w:bookmarkEnd w:id="608"/>
    <w:p>
      <w:pPr>
        <w:spacing w:after="0"/>
        <w:ind w:left="0"/>
        <w:jc w:val="both"/>
      </w:pPr>
      <w:r>
        <w:drawing>
          <wp:inline distT="0" distB="0" distL="0" distR="0">
            <wp:extent cx="32766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2766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1" w:id="609"/>
    <w:p>
      <w:pPr>
        <w:spacing w:after="0"/>
        <w:ind w:left="0"/>
        <w:jc w:val="both"/>
      </w:pPr>
      <w:r>
        <w:rPr>
          <w:rFonts w:ascii="Times New Roman"/>
          <w:b w:val="false"/>
          <w:i w:val="false"/>
          <w:color w:val="000000"/>
          <w:sz w:val="28"/>
        </w:rPr>
        <w:t>
      где:</w:t>
      </w:r>
    </w:p>
    <w:bookmarkEnd w:id="609"/>
    <w:bookmarkStart w:name="z2232" w:id="610"/>
    <w:p>
      <w:pPr>
        <w:spacing w:after="0"/>
        <w:ind w:left="0"/>
        <w:jc w:val="both"/>
      </w:pPr>
      <w:r>
        <w:rPr>
          <w:rFonts w:ascii="Times New Roman"/>
          <w:b w:val="false"/>
          <w:i w:val="false"/>
          <w:color w:val="000000"/>
          <w:sz w:val="28"/>
        </w:rPr>
        <w:t xml:space="preserve">
      </w:t>
      </w:r>
    </w:p>
    <w:bookmarkEnd w:id="610"/>
    <w:p>
      <w:pPr>
        <w:spacing w:after="0"/>
        <w:ind w:left="0"/>
        <w:jc w:val="both"/>
      </w:pPr>
      <w:r>
        <w:drawing>
          <wp:inline distT="0" distB="0" distL="0" distR="0">
            <wp:extent cx="3175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собственный капитал на отчетную дату;</w:t>
      </w:r>
      <w:r>
        <w:br/>
      </w:r>
      <w:r>
        <w:rPr>
          <w:rFonts w:ascii="Times New Roman"/>
          <w:b w:val="false"/>
          <w:i w:val="false"/>
          <w:color w:val="000000"/>
          <w:sz w:val="28"/>
        </w:rPr>
        <w:t>
</w:t>
      </w:r>
    </w:p>
    <w:bookmarkStart w:name="z2233" w:id="611"/>
    <w:p>
      <w:pPr>
        <w:spacing w:after="0"/>
        <w:ind w:left="0"/>
        <w:jc w:val="both"/>
      </w:pPr>
      <w:r>
        <w:rPr>
          <w:rFonts w:ascii="Times New Roman"/>
          <w:b w:val="false"/>
          <w:i w:val="false"/>
          <w:color w:val="000000"/>
          <w:sz w:val="28"/>
        </w:rPr>
        <w:t xml:space="preserve">
      </w:t>
      </w:r>
    </w:p>
    <w:bookmarkEnd w:id="611"/>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изменение уставного капитала по сравнению с предыдущим годом;</w:t>
      </w:r>
      <w:r>
        <w:br/>
      </w:r>
      <w:r>
        <w:rPr>
          <w:rFonts w:ascii="Times New Roman"/>
          <w:b w:val="false"/>
          <w:i w:val="false"/>
          <w:color w:val="000000"/>
          <w:sz w:val="28"/>
        </w:rPr>
        <w:t>
</w:t>
      </w:r>
    </w:p>
    <w:bookmarkStart w:name="z2234" w:id="612"/>
    <w:p>
      <w:pPr>
        <w:spacing w:after="0"/>
        <w:ind w:left="0"/>
        <w:jc w:val="both"/>
      </w:pPr>
      <w:r>
        <w:rPr>
          <w:rFonts w:ascii="Times New Roman"/>
          <w:b w:val="false"/>
          <w:i w:val="false"/>
          <w:color w:val="000000"/>
          <w:sz w:val="28"/>
        </w:rPr>
        <w:t xml:space="preserve">
      </w:t>
      </w:r>
    </w:p>
    <w:bookmarkEnd w:id="612"/>
    <w:p>
      <w:pPr>
        <w:spacing w:after="0"/>
        <w:ind w:left="0"/>
        <w:jc w:val="both"/>
      </w:pPr>
      <w:r>
        <w:drawing>
          <wp:inline distT="0" distB="0" distL="0" distR="0">
            <wp:extent cx="660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60400" cy="368300"/>
                    </a:xfrm>
                    <a:prstGeom prst="rect">
                      <a:avLst/>
                    </a:prstGeom>
                  </pic:spPr>
                </pic:pic>
              </a:graphicData>
            </a:graphic>
          </wp:inline>
        </w:drawing>
      </w:r>
    </w:p>
    <w:p>
      <w:pPr>
        <w:spacing w:after="0"/>
        <w:ind w:left="0"/>
        <w:jc w:val="left"/>
      </w:pPr>
      <w:r>
        <w:rPr>
          <w:rFonts w:ascii="Times New Roman"/>
          <w:b w:val="false"/>
          <w:i w:val="false"/>
          <w:color w:val="000000"/>
          <w:sz w:val="28"/>
        </w:rPr>
        <w:t>– изменение дополнительно оплаченного капитала по сравнению с предыдущим годом;</w:t>
      </w:r>
      <w:r>
        <w:br/>
      </w:r>
      <w:r>
        <w:rPr>
          <w:rFonts w:ascii="Times New Roman"/>
          <w:b w:val="false"/>
          <w:i w:val="false"/>
          <w:color w:val="000000"/>
          <w:sz w:val="28"/>
        </w:rPr>
        <w:t>
</w:t>
      </w:r>
    </w:p>
    <w:bookmarkStart w:name="z2235" w:id="613"/>
    <w:p>
      <w:pPr>
        <w:spacing w:after="0"/>
        <w:ind w:left="0"/>
        <w:jc w:val="both"/>
      </w:pPr>
      <w:r>
        <w:rPr>
          <w:rFonts w:ascii="Times New Roman"/>
          <w:b w:val="false"/>
          <w:i w:val="false"/>
          <w:color w:val="000000"/>
          <w:sz w:val="28"/>
        </w:rPr>
        <w:t xml:space="preserve">
      </w:t>
      </w:r>
    </w:p>
    <w:bookmarkEnd w:id="613"/>
    <w:p>
      <w:pPr>
        <w:spacing w:after="0"/>
        <w:ind w:left="0"/>
        <w:jc w:val="both"/>
      </w:pPr>
      <w:r>
        <w:drawing>
          <wp:inline distT="0" distB="0" distL="0" distR="0">
            <wp:extent cx="469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69900" cy="431800"/>
                    </a:xfrm>
                    <a:prstGeom prst="rect">
                      <a:avLst/>
                    </a:prstGeom>
                  </pic:spPr>
                </pic:pic>
              </a:graphicData>
            </a:graphic>
          </wp:inline>
        </w:drawing>
      </w:r>
    </w:p>
    <w:p>
      <w:pPr>
        <w:spacing w:after="0"/>
        <w:ind w:left="0"/>
        <w:jc w:val="left"/>
      </w:pPr>
      <w:r>
        <w:rPr>
          <w:rFonts w:ascii="Times New Roman"/>
          <w:b w:val="false"/>
          <w:i w:val="false"/>
          <w:color w:val="000000"/>
          <w:sz w:val="28"/>
        </w:rPr>
        <w:t>– собственный капитал на предшествующую отчетную дату.</w:t>
      </w:r>
      <w:r>
        <w:br/>
      </w:r>
      <w:r>
        <w:rPr>
          <w:rFonts w:ascii="Times New Roman"/>
          <w:b w:val="false"/>
          <w:i w:val="false"/>
          <w:color w:val="000000"/>
          <w:sz w:val="28"/>
        </w:rPr>
        <w:t>
</w:t>
      </w:r>
    </w:p>
    <w:bookmarkStart w:name="z2236" w:id="614"/>
    <w:p>
      <w:pPr>
        <w:spacing w:after="0"/>
        <w:ind w:left="0"/>
        <w:jc w:val="both"/>
      </w:pPr>
      <w:r>
        <w:rPr>
          <w:rFonts w:ascii="Times New Roman"/>
          <w:b w:val="false"/>
          <w:i w:val="false"/>
          <w:color w:val="000000"/>
          <w:sz w:val="28"/>
        </w:rPr>
        <w:t>
      6. Коэффициент К2 "Изменение капитала" рассчитывается по следующей формуле:</w:t>
      </w:r>
    </w:p>
    <w:bookmarkEnd w:id="614"/>
    <w:bookmarkStart w:name="z2237" w:id="615"/>
    <w:p>
      <w:pPr>
        <w:spacing w:after="0"/>
        <w:ind w:left="0"/>
        <w:jc w:val="both"/>
      </w:pPr>
      <w:r>
        <w:rPr>
          <w:rFonts w:ascii="Times New Roman"/>
          <w:b w:val="false"/>
          <w:i w:val="false"/>
          <w:color w:val="000000"/>
          <w:sz w:val="28"/>
        </w:rPr>
        <w:t xml:space="preserve">
      </w:t>
      </w:r>
    </w:p>
    <w:bookmarkEnd w:id="615"/>
    <w:p>
      <w:pPr>
        <w:spacing w:after="0"/>
        <w:ind w:left="0"/>
        <w:jc w:val="both"/>
      </w:pPr>
      <w:r>
        <w:drawing>
          <wp:inline distT="0" distB="0" distL="0" distR="0">
            <wp:extent cx="2273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73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38" w:id="616"/>
    <w:p>
      <w:pPr>
        <w:spacing w:after="0"/>
        <w:ind w:left="0"/>
        <w:jc w:val="both"/>
      </w:pPr>
      <w:r>
        <w:rPr>
          <w:rFonts w:ascii="Times New Roman"/>
          <w:b w:val="false"/>
          <w:i w:val="false"/>
          <w:color w:val="000000"/>
          <w:sz w:val="28"/>
        </w:rPr>
        <w:t>
      где:</w:t>
      </w:r>
    </w:p>
    <w:bookmarkEnd w:id="616"/>
    <w:bookmarkStart w:name="z2239" w:id="617"/>
    <w:p>
      <w:pPr>
        <w:spacing w:after="0"/>
        <w:ind w:left="0"/>
        <w:jc w:val="both"/>
      </w:pPr>
      <w:r>
        <w:rPr>
          <w:rFonts w:ascii="Times New Roman"/>
          <w:b w:val="false"/>
          <w:i w:val="false"/>
          <w:color w:val="000000"/>
          <w:sz w:val="28"/>
        </w:rPr>
        <w:t>
      Кt – собственный капитал на отчетную дату;</w:t>
      </w:r>
    </w:p>
    <w:bookmarkEnd w:id="617"/>
    <w:bookmarkStart w:name="z2240" w:id="618"/>
    <w:p>
      <w:pPr>
        <w:spacing w:after="0"/>
        <w:ind w:left="0"/>
        <w:jc w:val="both"/>
      </w:pPr>
      <w:r>
        <w:rPr>
          <w:rFonts w:ascii="Times New Roman"/>
          <w:b w:val="false"/>
          <w:i w:val="false"/>
          <w:color w:val="000000"/>
          <w:sz w:val="28"/>
        </w:rPr>
        <w:t>
      Кt-1 – собственный капитал на предшествующую отчетную дату.</w:t>
      </w:r>
    </w:p>
    <w:bookmarkEnd w:id="618"/>
    <w:bookmarkStart w:name="z2241" w:id="619"/>
    <w:p>
      <w:pPr>
        <w:spacing w:after="0"/>
        <w:ind w:left="0"/>
        <w:jc w:val="both"/>
      </w:pPr>
      <w:r>
        <w:rPr>
          <w:rFonts w:ascii="Times New Roman"/>
          <w:b w:val="false"/>
          <w:i w:val="false"/>
          <w:color w:val="000000"/>
          <w:sz w:val="28"/>
        </w:rPr>
        <w:t>
      7. Коэффициент К3 "Рентабельность" рассчитывается по следующей формуле:</w:t>
      </w:r>
    </w:p>
    <w:bookmarkEnd w:id="619"/>
    <w:bookmarkStart w:name="z2242" w:id="620"/>
    <w:p>
      <w:pPr>
        <w:spacing w:after="0"/>
        <w:ind w:left="0"/>
        <w:jc w:val="both"/>
      </w:pPr>
      <w:r>
        <w:rPr>
          <w:rFonts w:ascii="Times New Roman"/>
          <w:b w:val="false"/>
          <w:i w:val="false"/>
          <w:color w:val="000000"/>
          <w:sz w:val="28"/>
        </w:rPr>
        <w:t xml:space="preserve">
      </w:t>
      </w:r>
    </w:p>
    <w:bookmarkEnd w:id="620"/>
    <w:p>
      <w:pPr>
        <w:spacing w:after="0"/>
        <w:ind w:left="0"/>
        <w:jc w:val="both"/>
      </w:pPr>
      <w:r>
        <w:drawing>
          <wp:inline distT="0" distB="0" distL="0" distR="0">
            <wp:extent cx="2006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06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3" w:id="621"/>
    <w:p>
      <w:pPr>
        <w:spacing w:after="0"/>
        <w:ind w:left="0"/>
        <w:jc w:val="both"/>
      </w:pPr>
      <w:r>
        <w:rPr>
          <w:rFonts w:ascii="Times New Roman"/>
          <w:b w:val="false"/>
          <w:i w:val="false"/>
          <w:color w:val="000000"/>
          <w:sz w:val="28"/>
        </w:rPr>
        <w:t>
      где:</w:t>
      </w:r>
    </w:p>
    <w:bookmarkEnd w:id="621"/>
    <w:bookmarkStart w:name="z2244" w:id="622"/>
    <w:p>
      <w:pPr>
        <w:spacing w:after="0"/>
        <w:ind w:left="0"/>
        <w:jc w:val="both"/>
      </w:pPr>
      <w:r>
        <w:rPr>
          <w:rFonts w:ascii="Times New Roman"/>
          <w:b w:val="false"/>
          <w:i w:val="false"/>
          <w:color w:val="000000"/>
          <w:sz w:val="28"/>
        </w:rPr>
        <w:t>
      ЧПt – итоговая чистая прибыль (убыток) после уплаты налогов на отчетную дату;</w:t>
      </w:r>
    </w:p>
    <w:bookmarkEnd w:id="622"/>
    <w:bookmarkStart w:name="z2245" w:id="623"/>
    <w:p>
      <w:pPr>
        <w:spacing w:after="0"/>
        <w:ind w:left="0"/>
        <w:jc w:val="both"/>
      </w:pPr>
      <w:r>
        <w:rPr>
          <w:rFonts w:ascii="Times New Roman"/>
          <w:b w:val="false"/>
          <w:i w:val="false"/>
          <w:color w:val="000000"/>
          <w:sz w:val="28"/>
        </w:rPr>
        <w:t>
      Дt – общая сумма доходов на отчетную дату.</w:t>
      </w:r>
    </w:p>
    <w:bookmarkEnd w:id="623"/>
    <w:bookmarkStart w:name="z2246" w:id="624"/>
    <w:p>
      <w:pPr>
        <w:spacing w:after="0"/>
        <w:ind w:left="0"/>
        <w:jc w:val="both"/>
      </w:pPr>
      <w:r>
        <w:rPr>
          <w:rFonts w:ascii="Times New Roman"/>
          <w:b w:val="false"/>
          <w:i w:val="false"/>
          <w:color w:val="000000"/>
          <w:sz w:val="28"/>
        </w:rPr>
        <w:t>
      8. Коэффициент К4 "Достаточность инвестиционного дохода" расчитывается по следующей формуле:</w:t>
      </w:r>
    </w:p>
    <w:bookmarkEnd w:id="624"/>
    <w:bookmarkStart w:name="z2247" w:id="625"/>
    <w:p>
      <w:pPr>
        <w:spacing w:after="0"/>
        <w:ind w:left="0"/>
        <w:jc w:val="both"/>
      </w:pPr>
      <w:r>
        <w:rPr>
          <w:rFonts w:ascii="Times New Roman"/>
          <w:b w:val="false"/>
          <w:i w:val="false"/>
          <w:color w:val="000000"/>
          <w:sz w:val="28"/>
        </w:rPr>
        <w:t xml:space="preserve">
      </w:t>
      </w:r>
    </w:p>
    <w:bookmarkEnd w:id="625"/>
    <w:p>
      <w:pPr>
        <w:spacing w:after="0"/>
        <w:ind w:left="0"/>
        <w:jc w:val="both"/>
      </w:pPr>
      <w:r>
        <w:drawing>
          <wp:inline distT="0" distB="0" distL="0" distR="0">
            <wp:extent cx="27559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55900" cy="139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48" w:id="626"/>
    <w:p>
      <w:pPr>
        <w:spacing w:after="0"/>
        <w:ind w:left="0"/>
        <w:jc w:val="both"/>
      </w:pPr>
      <w:r>
        <w:rPr>
          <w:rFonts w:ascii="Times New Roman"/>
          <w:b w:val="false"/>
          <w:i w:val="false"/>
          <w:color w:val="000000"/>
          <w:sz w:val="28"/>
        </w:rPr>
        <w:t>
      где:</w:t>
      </w:r>
    </w:p>
    <w:bookmarkEnd w:id="626"/>
    <w:bookmarkStart w:name="z2249" w:id="627"/>
    <w:p>
      <w:pPr>
        <w:spacing w:after="0"/>
        <w:ind w:left="0"/>
        <w:jc w:val="both"/>
      </w:pPr>
      <w:r>
        <w:rPr>
          <w:rFonts w:ascii="Times New Roman"/>
          <w:b w:val="false"/>
          <w:i w:val="false"/>
          <w:color w:val="000000"/>
          <w:sz w:val="28"/>
        </w:rPr>
        <w:t xml:space="preserve">
      </w:t>
      </w:r>
    </w:p>
    <w:bookmarkEnd w:id="627"/>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доход от инвестиционной деятельности на отчетную дату в тенге;</w:t>
      </w:r>
      <w:r>
        <w:br/>
      </w:r>
      <w:r>
        <w:rPr>
          <w:rFonts w:ascii="Times New Roman"/>
          <w:b w:val="false"/>
          <w:i w:val="false"/>
          <w:color w:val="000000"/>
          <w:sz w:val="28"/>
        </w:rPr>
        <w:t>
</w:t>
      </w:r>
    </w:p>
    <w:bookmarkStart w:name="z2250" w:id="628"/>
    <w:p>
      <w:pPr>
        <w:spacing w:after="0"/>
        <w:ind w:left="0"/>
        <w:jc w:val="both"/>
      </w:pPr>
      <w:r>
        <w:rPr>
          <w:rFonts w:ascii="Times New Roman"/>
          <w:b w:val="false"/>
          <w:i w:val="false"/>
          <w:color w:val="000000"/>
          <w:sz w:val="28"/>
        </w:rPr>
        <w:t xml:space="preserve">
      </w:t>
      </w:r>
    </w:p>
    <w:bookmarkEnd w:id="628"/>
    <w:p>
      <w:pPr>
        <w:spacing w:after="0"/>
        <w:ind w:left="0"/>
        <w:jc w:val="both"/>
      </w:pPr>
      <w:r>
        <w:drawing>
          <wp:inline distT="0" distB="0" distL="0" distR="0">
            <wp:extent cx="495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953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инвестиционный доход, заложенный по страховым продуктам, на отчетную дату в тенге;</w:t>
      </w:r>
      <w:r>
        <w:br/>
      </w:r>
      <w:r>
        <w:rPr>
          <w:rFonts w:ascii="Times New Roman"/>
          <w:b w:val="false"/>
          <w:i w:val="false"/>
          <w:color w:val="000000"/>
          <w:sz w:val="28"/>
        </w:rPr>
        <w:t>
</w:t>
      </w:r>
    </w:p>
    <w:bookmarkStart w:name="z2251" w:id="629"/>
    <w:p>
      <w:pPr>
        <w:spacing w:after="0"/>
        <w:ind w:left="0"/>
        <w:jc w:val="both"/>
      </w:pPr>
      <w:r>
        <w:rPr>
          <w:rFonts w:ascii="Times New Roman"/>
          <w:b w:val="false"/>
          <w:i w:val="false"/>
          <w:color w:val="000000"/>
          <w:sz w:val="28"/>
        </w:rPr>
        <w:t xml:space="preserve">
      </w:t>
      </w:r>
    </w:p>
    <w:bookmarkEnd w:id="629"/>
    <w:p>
      <w:pPr>
        <w:spacing w:after="0"/>
        <w:ind w:left="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09600" cy="342900"/>
                    </a:xfrm>
                    <a:prstGeom prst="rect">
                      <a:avLst/>
                    </a:prstGeom>
                  </pic:spPr>
                </pic:pic>
              </a:graphicData>
            </a:graphic>
          </wp:inline>
        </w:drawing>
      </w:r>
    </w:p>
    <w:p>
      <w:pPr>
        <w:spacing w:after="0"/>
        <w:ind w:left="0"/>
        <w:jc w:val="left"/>
      </w:pPr>
      <w:r>
        <w:rPr>
          <w:rFonts w:ascii="Times New Roman"/>
          <w:b w:val="false"/>
          <w:i w:val="false"/>
          <w:color w:val="000000"/>
          <w:sz w:val="28"/>
        </w:rPr>
        <w:t>– резерв непроизошедших убытков по договорам страхования (перестрахования) жизни и договорам аннуитета на отчетную дату;</w:t>
      </w:r>
      <w:r>
        <w:br/>
      </w:r>
      <w:r>
        <w:rPr>
          <w:rFonts w:ascii="Times New Roman"/>
          <w:b w:val="false"/>
          <w:i w:val="false"/>
          <w:color w:val="000000"/>
          <w:sz w:val="28"/>
        </w:rPr>
        <w:t>
</w:t>
      </w:r>
    </w:p>
    <w:bookmarkStart w:name="z2252" w:id="630"/>
    <w:p>
      <w:pPr>
        <w:spacing w:after="0"/>
        <w:ind w:left="0"/>
        <w:jc w:val="both"/>
      </w:pPr>
      <w:r>
        <w:rPr>
          <w:rFonts w:ascii="Times New Roman"/>
          <w:b w:val="false"/>
          <w:i w:val="false"/>
          <w:color w:val="000000"/>
          <w:sz w:val="28"/>
        </w:rPr>
        <w:t xml:space="preserve">
      </w:t>
      </w:r>
    </w:p>
    <w:bookmarkEnd w:id="630"/>
    <w:p>
      <w:pPr>
        <w:spacing w:after="0"/>
        <w:ind w:left="0"/>
        <w:jc w:val="both"/>
      </w:pPr>
      <w:r>
        <w:drawing>
          <wp:inline distT="0" distB="0" distL="0" distR="0">
            <wp:extent cx="863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63600" cy="419100"/>
                    </a:xfrm>
                    <a:prstGeom prst="rect">
                      <a:avLst/>
                    </a:prstGeom>
                  </pic:spPr>
                </pic:pic>
              </a:graphicData>
            </a:graphic>
          </wp:inline>
        </w:drawing>
      </w:r>
    </w:p>
    <w:p>
      <w:pPr>
        <w:spacing w:after="0"/>
        <w:ind w:left="0"/>
        <w:jc w:val="left"/>
      </w:pPr>
      <w:r>
        <w:rPr>
          <w:rFonts w:ascii="Times New Roman"/>
          <w:b w:val="false"/>
          <w:i w:val="false"/>
          <w:color w:val="000000"/>
          <w:sz w:val="28"/>
        </w:rPr>
        <w:t>– резерв непроизошедших убытков по договорам страхования (перестрахования) жизни и договорам аннуитета на предшествующую отчетную дату;</w:t>
      </w:r>
      <w:r>
        <w:br/>
      </w:r>
      <w:r>
        <w:rPr>
          <w:rFonts w:ascii="Times New Roman"/>
          <w:b w:val="false"/>
          <w:i w:val="false"/>
          <w:color w:val="000000"/>
          <w:sz w:val="28"/>
        </w:rPr>
        <w:t>
</w:t>
      </w:r>
    </w:p>
    <w:bookmarkStart w:name="z2253" w:id="631"/>
    <w:p>
      <w:pPr>
        <w:spacing w:after="0"/>
        <w:ind w:left="0"/>
        <w:jc w:val="both"/>
      </w:pPr>
      <w:r>
        <w:rPr>
          <w:rFonts w:ascii="Times New Roman"/>
          <w:b w:val="false"/>
          <w:i w:val="false"/>
          <w:color w:val="000000"/>
          <w:sz w:val="28"/>
        </w:rPr>
        <w:t xml:space="preserve">
      </w:t>
      </w:r>
    </w:p>
    <w:bookmarkEnd w:id="631"/>
    <w:p>
      <w:pPr>
        <w:spacing w:after="0"/>
        <w:ind w:left="0"/>
        <w:jc w:val="both"/>
      </w:pPr>
      <w:r>
        <w:drawing>
          <wp:inline distT="0" distB="0" distL="0" distR="0">
            <wp:extent cx="241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1300" cy="317500"/>
                    </a:xfrm>
                    <a:prstGeom prst="rect">
                      <a:avLst/>
                    </a:prstGeom>
                  </pic:spPr>
                </pic:pic>
              </a:graphicData>
            </a:graphic>
          </wp:inline>
        </w:drawing>
      </w:r>
    </w:p>
    <w:p>
      <w:pPr>
        <w:spacing w:after="0"/>
        <w:ind w:left="0"/>
        <w:jc w:val="left"/>
      </w:pPr>
      <w:r>
        <w:rPr>
          <w:rFonts w:ascii="Times New Roman"/>
          <w:b w:val="false"/>
          <w:i w:val="false"/>
          <w:color w:val="000000"/>
          <w:sz w:val="28"/>
        </w:rPr>
        <w:t>– ставка доходности резервного базиса в %.</w:t>
      </w:r>
      <w:r>
        <w:br/>
      </w:r>
      <w:r>
        <w:rPr>
          <w:rFonts w:ascii="Times New Roman"/>
          <w:b w:val="false"/>
          <w:i w:val="false"/>
          <w:color w:val="000000"/>
          <w:sz w:val="28"/>
        </w:rPr>
        <w:t>
</w:t>
      </w:r>
    </w:p>
    <w:bookmarkStart w:name="z2254" w:id="632"/>
    <w:p>
      <w:pPr>
        <w:spacing w:after="0"/>
        <w:ind w:left="0"/>
        <w:jc w:val="both"/>
      </w:pPr>
      <w:r>
        <w:rPr>
          <w:rFonts w:ascii="Times New Roman"/>
          <w:b w:val="false"/>
          <w:i w:val="false"/>
          <w:color w:val="000000"/>
          <w:sz w:val="28"/>
        </w:rPr>
        <w:t>
      9. Коэффициент К5 "Отношение непризнаваемых активов к признаваемым активам" рассчитывается по следующей формуле:</w:t>
      </w:r>
    </w:p>
    <w:bookmarkEnd w:id="632"/>
    <w:bookmarkStart w:name="z2255" w:id="633"/>
    <w:p>
      <w:pPr>
        <w:spacing w:after="0"/>
        <w:ind w:left="0"/>
        <w:jc w:val="both"/>
      </w:pPr>
      <w:r>
        <w:rPr>
          <w:rFonts w:ascii="Times New Roman"/>
          <w:b w:val="false"/>
          <w:i w:val="false"/>
          <w:color w:val="000000"/>
          <w:sz w:val="28"/>
        </w:rPr>
        <w:t xml:space="preserve">
      </w:t>
      </w:r>
    </w:p>
    <w:bookmarkEnd w:id="633"/>
    <w:p>
      <w:pPr>
        <w:spacing w:after="0"/>
        <w:ind w:left="0"/>
        <w:jc w:val="both"/>
      </w:pPr>
      <w:r>
        <w:drawing>
          <wp:inline distT="0" distB="0" distL="0" distR="0">
            <wp:extent cx="308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861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56" w:id="634"/>
    <w:p>
      <w:pPr>
        <w:spacing w:after="0"/>
        <w:ind w:left="0"/>
        <w:jc w:val="both"/>
      </w:pPr>
      <w:r>
        <w:rPr>
          <w:rFonts w:ascii="Times New Roman"/>
          <w:b w:val="false"/>
          <w:i w:val="false"/>
          <w:color w:val="000000"/>
          <w:sz w:val="28"/>
        </w:rPr>
        <w:t>
      где:</w:t>
      </w:r>
    </w:p>
    <w:bookmarkEnd w:id="634"/>
    <w:bookmarkStart w:name="z2257" w:id="635"/>
    <w:p>
      <w:pPr>
        <w:spacing w:after="0"/>
        <w:ind w:left="0"/>
        <w:jc w:val="both"/>
      </w:pPr>
      <w:r>
        <w:rPr>
          <w:rFonts w:ascii="Times New Roman"/>
          <w:b w:val="false"/>
          <w:i w:val="false"/>
          <w:color w:val="000000"/>
          <w:sz w:val="28"/>
        </w:rPr>
        <w:t xml:space="preserve">
      </w:t>
      </w:r>
    </w:p>
    <w:bookmarkEnd w:id="635"/>
    <w:p>
      <w:pPr>
        <w:spacing w:after="0"/>
        <w:ind w:left="0"/>
        <w:jc w:val="both"/>
      </w:pPr>
      <w:r>
        <w:drawing>
          <wp:inline distT="0" distB="0" distL="0" distR="0">
            <wp:extent cx="393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93700" cy="431800"/>
                    </a:xfrm>
                    <a:prstGeom prst="rect">
                      <a:avLst/>
                    </a:prstGeom>
                  </pic:spPr>
                </pic:pic>
              </a:graphicData>
            </a:graphic>
          </wp:inline>
        </w:drawing>
      </w:r>
    </w:p>
    <w:p>
      <w:pPr>
        <w:spacing w:after="0"/>
        <w:ind w:left="0"/>
        <w:jc w:val="left"/>
      </w:pPr>
      <w:r>
        <w:rPr>
          <w:rFonts w:ascii="Times New Roman"/>
          <w:b w:val="false"/>
          <w:i w:val="false"/>
          <w:color w:val="000000"/>
          <w:sz w:val="28"/>
        </w:rPr>
        <w:t>– общая сумма активов на отчетную дату;</w:t>
      </w:r>
      <w:r>
        <w:br/>
      </w:r>
      <w:r>
        <w:rPr>
          <w:rFonts w:ascii="Times New Roman"/>
          <w:b w:val="false"/>
          <w:i w:val="false"/>
          <w:color w:val="000000"/>
          <w:sz w:val="28"/>
        </w:rPr>
        <w:t>
</w:t>
      </w:r>
    </w:p>
    <w:bookmarkStart w:name="z2258" w:id="636"/>
    <w:p>
      <w:pPr>
        <w:spacing w:after="0"/>
        <w:ind w:left="0"/>
        <w:jc w:val="both"/>
      </w:pPr>
      <w:r>
        <w:rPr>
          <w:rFonts w:ascii="Times New Roman"/>
          <w:b w:val="false"/>
          <w:i w:val="false"/>
          <w:color w:val="000000"/>
          <w:sz w:val="28"/>
        </w:rPr>
        <w:t xml:space="preserve">
      </w:t>
      </w:r>
    </w:p>
    <w:bookmarkEnd w:id="636"/>
    <w:p>
      <w:pPr>
        <w:spacing w:after="0"/>
        <w:ind w:left="0"/>
        <w:jc w:val="both"/>
      </w:pPr>
      <w:r>
        <w:drawing>
          <wp:inline distT="0" distB="0" distL="0" distR="0">
            <wp:extent cx="558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58800" cy="393700"/>
                    </a:xfrm>
                    <a:prstGeom prst="rect">
                      <a:avLst/>
                    </a:prstGeom>
                  </pic:spPr>
                </pic:pic>
              </a:graphicData>
            </a:graphic>
          </wp:inline>
        </w:drawing>
      </w:r>
    </w:p>
    <w:p>
      <w:pPr>
        <w:spacing w:after="0"/>
        <w:ind w:left="0"/>
        <w:jc w:val="left"/>
      </w:pPr>
      <w:r>
        <w:rPr>
          <w:rFonts w:ascii="Times New Roman"/>
          <w:b w:val="false"/>
          <w:i w:val="false"/>
          <w:color w:val="000000"/>
          <w:sz w:val="28"/>
        </w:rPr>
        <w:t>– общая сумма активов с учетом их классификации по качеству и ликвидности (далее – АКЛ) на отчетную дату, сумма по балансу;</w:t>
      </w:r>
      <w:r>
        <w:br/>
      </w:r>
      <w:r>
        <w:rPr>
          <w:rFonts w:ascii="Times New Roman"/>
          <w:b w:val="false"/>
          <w:i w:val="false"/>
          <w:color w:val="000000"/>
          <w:sz w:val="28"/>
        </w:rPr>
        <w:t>
</w:t>
      </w:r>
    </w:p>
    <w:bookmarkStart w:name="z2259" w:id="637"/>
    <w:p>
      <w:pPr>
        <w:spacing w:after="0"/>
        <w:ind w:left="0"/>
        <w:jc w:val="both"/>
      </w:pPr>
      <w:r>
        <w:rPr>
          <w:rFonts w:ascii="Times New Roman"/>
          <w:b w:val="false"/>
          <w:i w:val="false"/>
          <w:color w:val="000000"/>
          <w:sz w:val="28"/>
        </w:rPr>
        <w:t xml:space="preserve">
      </w:t>
      </w:r>
    </w:p>
    <w:bookmarkEnd w:id="637"/>
    <w:p>
      <w:pPr>
        <w:spacing w:after="0"/>
        <w:ind w:left="0"/>
        <w:jc w:val="both"/>
      </w:pPr>
      <w:r>
        <w:drawing>
          <wp:inline distT="0" distB="0" distL="0" distR="0">
            <wp:extent cx="1193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93800" cy="368300"/>
                    </a:xfrm>
                    <a:prstGeom prst="rect">
                      <a:avLst/>
                    </a:prstGeom>
                  </pic:spPr>
                </pic:pic>
              </a:graphicData>
            </a:graphic>
          </wp:inline>
        </w:drawing>
      </w:r>
    </w:p>
    <w:p>
      <w:pPr>
        <w:spacing w:after="0"/>
        <w:ind w:left="0"/>
        <w:jc w:val="left"/>
      </w:pPr>
      <w:r>
        <w:rPr>
          <w:rFonts w:ascii="Times New Roman"/>
          <w:b w:val="false"/>
          <w:i w:val="false"/>
          <w:color w:val="000000"/>
          <w:sz w:val="28"/>
        </w:rPr>
        <w:t>– активы перестрахования по заявленным, но неурегулированным убыткам (за вычетом резервов на обесценение) на отчетную дату.</w:t>
      </w:r>
      <w:r>
        <w:br/>
      </w:r>
      <w:r>
        <w:rPr>
          <w:rFonts w:ascii="Times New Roman"/>
          <w:b w:val="false"/>
          <w:i w:val="false"/>
          <w:color w:val="000000"/>
          <w:sz w:val="28"/>
        </w:rPr>
        <w:t>
</w:t>
      </w:r>
    </w:p>
    <w:bookmarkStart w:name="z2260" w:id="638"/>
    <w:p>
      <w:pPr>
        <w:spacing w:after="0"/>
        <w:ind w:left="0"/>
        <w:jc w:val="both"/>
      </w:pPr>
      <w:r>
        <w:rPr>
          <w:rFonts w:ascii="Times New Roman"/>
          <w:b w:val="false"/>
          <w:i w:val="false"/>
          <w:color w:val="000000"/>
          <w:sz w:val="28"/>
        </w:rPr>
        <w:t>
      10. Коэффициент К6 "Относительное изменение дюрации" состоит из двух частей К61 и К62, для которых формула расчета и допустимые значения одинаковы. К61 рассчитывается для всего срока по портфелю страховой (перестраховочной) организаций, тогда как К62 рассчитывается для срока свыше 10 лет. При этом значение К6 принимает минимальное значение из К61 и К62 и рассчитывается по следующей формуле:</w:t>
      </w:r>
    </w:p>
    <w:bookmarkEnd w:id="638"/>
    <w:bookmarkStart w:name="z2261" w:id="639"/>
    <w:p>
      <w:pPr>
        <w:spacing w:after="0"/>
        <w:ind w:left="0"/>
        <w:jc w:val="both"/>
      </w:pPr>
      <w:r>
        <w:rPr>
          <w:rFonts w:ascii="Times New Roman"/>
          <w:b w:val="false"/>
          <w:i w:val="false"/>
          <w:color w:val="000000"/>
          <w:sz w:val="28"/>
        </w:rPr>
        <w:t xml:space="preserve">
      </w:t>
      </w:r>
    </w:p>
    <w:bookmarkEnd w:id="639"/>
    <w:p>
      <w:pPr>
        <w:spacing w:after="0"/>
        <w:ind w:left="0"/>
        <w:jc w:val="both"/>
      </w:pPr>
      <w:r>
        <w:drawing>
          <wp:inline distT="0" distB="0" distL="0" distR="0">
            <wp:extent cx="29972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972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62" w:id="640"/>
    <w:p>
      <w:pPr>
        <w:spacing w:after="0"/>
        <w:ind w:left="0"/>
        <w:jc w:val="both"/>
      </w:pPr>
      <w:r>
        <w:rPr>
          <w:rFonts w:ascii="Times New Roman"/>
          <w:b w:val="false"/>
          <w:i w:val="false"/>
          <w:color w:val="000000"/>
          <w:sz w:val="28"/>
        </w:rPr>
        <w:t>
      где:</w:t>
      </w:r>
    </w:p>
    <w:bookmarkEnd w:id="640"/>
    <w:bookmarkStart w:name="z2263" w:id="641"/>
    <w:p>
      <w:pPr>
        <w:spacing w:after="0"/>
        <w:ind w:left="0"/>
        <w:jc w:val="both"/>
      </w:pPr>
      <w:r>
        <w:rPr>
          <w:rFonts w:ascii="Times New Roman"/>
          <w:b w:val="false"/>
          <w:i w:val="false"/>
          <w:color w:val="000000"/>
          <w:sz w:val="28"/>
        </w:rPr>
        <w:t xml:space="preserve">
      </w:t>
      </w:r>
    </w:p>
    <w:bookmarkEnd w:id="641"/>
    <w:p>
      <w:pPr>
        <w:spacing w:after="0"/>
        <w:ind w:left="0"/>
        <w:jc w:val="both"/>
      </w:pPr>
      <w:r>
        <w:drawing>
          <wp:inline distT="0" distB="0" distL="0" distR="0">
            <wp:extent cx="546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546100" cy="444500"/>
                    </a:xfrm>
                    <a:prstGeom prst="rect">
                      <a:avLst/>
                    </a:prstGeom>
                  </pic:spPr>
                </pic:pic>
              </a:graphicData>
            </a:graphic>
          </wp:inline>
        </w:drawing>
      </w:r>
    </w:p>
    <w:p>
      <w:pPr>
        <w:spacing w:after="0"/>
        <w:ind w:left="0"/>
        <w:jc w:val="left"/>
      </w:pPr>
      <w:r>
        <w:rPr>
          <w:rFonts w:ascii="Times New Roman"/>
          <w:b w:val="false"/>
          <w:i w:val="false"/>
          <w:color w:val="000000"/>
          <w:sz w:val="28"/>
        </w:rPr>
        <w:t>– срок возврата инвестиции на отчетную дату;</w:t>
      </w:r>
      <w:r>
        <w:br/>
      </w:r>
      <w:r>
        <w:rPr>
          <w:rFonts w:ascii="Times New Roman"/>
          <w:b w:val="false"/>
          <w:i w:val="false"/>
          <w:color w:val="000000"/>
          <w:sz w:val="28"/>
        </w:rPr>
        <w:t>
</w:t>
      </w:r>
    </w:p>
    <w:bookmarkStart w:name="z2264" w:id="642"/>
    <w:p>
      <w:pPr>
        <w:spacing w:after="0"/>
        <w:ind w:left="0"/>
        <w:jc w:val="both"/>
      </w:pPr>
      <w:r>
        <w:rPr>
          <w:rFonts w:ascii="Times New Roman"/>
          <w:b w:val="false"/>
          <w:i w:val="false"/>
          <w:color w:val="000000"/>
          <w:sz w:val="28"/>
        </w:rPr>
        <w:t xml:space="preserve">
      </w:t>
      </w:r>
    </w:p>
    <w:bookmarkEnd w:id="642"/>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срок исполнения обязательств на отчетную дату;</w:t>
      </w:r>
      <w:r>
        <w:br/>
      </w:r>
      <w:r>
        <w:rPr>
          <w:rFonts w:ascii="Times New Roman"/>
          <w:b w:val="false"/>
          <w:i w:val="false"/>
          <w:color w:val="000000"/>
          <w:sz w:val="28"/>
        </w:rPr>
        <w:t>
</w:t>
      </w:r>
    </w:p>
    <w:bookmarkStart w:name="z2265" w:id="643"/>
    <w:p>
      <w:pPr>
        <w:spacing w:after="0"/>
        <w:ind w:left="0"/>
        <w:jc w:val="both"/>
      </w:pPr>
      <w:r>
        <w:rPr>
          <w:rFonts w:ascii="Times New Roman"/>
          <w:b w:val="false"/>
          <w:i w:val="false"/>
          <w:color w:val="000000"/>
          <w:sz w:val="28"/>
        </w:rPr>
        <w:t xml:space="preserve">
      </w:t>
      </w:r>
    </w:p>
    <w:bookmarkEnd w:id="643"/>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36600" cy="419100"/>
                    </a:xfrm>
                    <a:prstGeom prst="rect">
                      <a:avLst/>
                    </a:prstGeom>
                  </pic:spPr>
                </pic:pic>
              </a:graphicData>
            </a:graphic>
          </wp:inline>
        </w:drawing>
      </w:r>
    </w:p>
    <w:p>
      <w:pPr>
        <w:spacing w:after="0"/>
        <w:ind w:left="0"/>
        <w:jc w:val="left"/>
      </w:pPr>
      <w:r>
        <w:rPr>
          <w:rFonts w:ascii="Times New Roman"/>
          <w:b w:val="false"/>
          <w:i w:val="false"/>
          <w:color w:val="000000"/>
          <w:sz w:val="28"/>
        </w:rPr>
        <w:t>– срок возврата инвестиции на предшествующую отчетную дату;</w:t>
      </w:r>
      <w:r>
        <w:br/>
      </w:r>
      <w:r>
        <w:rPr>
          <w:rFonts w:ascii="Times New Roman"/>
          <w:b w:val="false"/>
          <w:i w:val="false"/>
          <w:color w:val="000000"/>
          <w:sz w:val="28"/>
        </w:rPr>
        <w:t>
</w:t>
      </w:r>
    </w:p>
    <w:bookmarkStart w:name="z2266" w:id="644"/>
    <w:p>
      <w:pPr>
        <w:spacing w:after="0"/>
        <w:ind w:left="0"/>
        <w:jc w:val="both"/>
      </w:pPr>
      <w:r>
        <w:rPr>
          <w:rFonts w:ascii="Times New Roman"/>
          <w:b w:val="false"/>
          <w:i w:val="false"/>
          <w:color w:val="000000"/>
          <w:sz w:val="28"/>
        </w:rPr>
        <w:t xml:space="preserve">
      </w:t>
      </w:r>
    </w:p>
    <w:bookmarkEnd w:id="644"/>
    <w:p>
      <w:pPr>
        <w:spacing w:after="0"/>
        <w:ind w:left="0"/>
        <w:jc w:val="both"/>
      </w:pPr>
      <w:r>
        <w:drawing>
          <wp:inline distT="0" distB="0" distL="0" distR="0">
            <wp:extent cx="736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36600" cy="330200"/>
                    </a:xfrm>
                    <a:prstGeom prst="rect">
                      <a:avLst/>
                    </a:prstGeom>
                  </pic:spPr>
                </pic:pic>
              </a:graphicData>
            </a:graphic>
          </wp:inline>
        </w:drawing>
      </w:r>
    </w:p>
    <w:p>
      <w:pPr>
        <w:spacing w:after="0"/>
        <w:ind w:left="0"/>
        <w:jc w:val="left"/>
      </w:pPr>
      <w:r>
        <w:rPr>
          <w:rFonts w:ascii="Times New Roman"/>
          <w:b w:val="false"/>
          <w:i w:val="false"/>
          <w:color w:val="000000"/>
          <w:sz w:val="28"/>
        </w:rPr>
        <w:t>– срок исполнения обязательств на предшествующую отчетную дату.</w:t>
      </w:r>
      <w:r>
        <w:br/>
      </w:r>
      <w:r>
        <w:rPr>
          <w:rFonts w:ascii="Times New Roman"/>
          <w:b w:val="false"/>
          <w:i w:val="false"/>
          <w:color w:val="000000"/>
          <w:sz w:val="28"/>
        </w:rPr>
        <w:t>
</w:t>
      </w:r>
    </w:p>
    <w:bookmarkStart w:name="z2267" w:id="645"/>
    <w:p>
      <w:pPr>
        <w:spacing w:after="0"/>
        <w:ind w:left="0"/>
        <w:jc w:val="both"/>
      </w:pPr>
      <w:r>
        <w:rPr>
          <w:rFonts w:ascii="Times New Roman"/>
          <w:b w:val="false"/>
          <w:i w:val="false"/>
          <w:color w:val="000000"/>
          <w:sz w:val="28"/>
        </w:rPr>
        <w:t>
      Срок возврата инвестиции рассчитывается путҰм нахождения средневзвешенного значения по дюрациям, рассчитанным отдельно для каждой инвестиции, имеющей дату погашения.</w:t>
      </w:r>
    </w:p>
    <w:bookmarkEnd w:id="645"/>
    <w:bookmarkStart w:name="z2268" w:id="646"/>
    <w:p>
      <w:pPr>
        <w:spacing w:after="0"/>
        <w:ind w:left="0"/>
        <w:jc w:val="both"/>
      </w:pPr>
      <w:r>
        <w:rPr>
          <w:rFonts w:ascii="Times New Roman"/>
          <w:b w:val="false"/>
          <w:i w:val="false"/>
          <w:color w:val="000000"/>
          <w:sz w:val="28"/>
        </w:rPr>
        <w:t>
      Срок исполнения обязательств рассчитывается путҰм нахождения средневзвешенного значения по срокам исполнения обязательств, рассчитанных отдельно для каждого договора страхования.</w:t>
      </w:r>
    </w:p>
    <w:bookmarkEnd w:id="646"/>
    <w:bookmarkStart w:name="z2269" w:id="647"/>
    <w:p>
      <w:pPr>
        <w:spacing w:after="0"/>
        <w:ind w:left="0"/>
        <w:jc w:val="both"/>
      </w:pPr>
      <w:r>
        <w:rPr>
          <w:rFonts w:ascii="Times New Roman"/>
          <w:b w:val="false"/>
          <w:i w:val="false"/>
          <w:color w:val="000000"/>
          <w:sz w:val="28"/>
        </w:rPr>
        <w:t>
      11. Коэффициент К7 "Инвестиции в капитал аффилированных и (или) связанных лиц" расчитывается по следующей формуле:</w:t>
      </w:r>
    </w:p>
    <w:bookmarkEnd w:id="647"/>
    <w:bookmarkStart w:name="z2270" w:id="648"/>
    <w:p>
      <w:pPr>
        <w:spacing w:after="0"/>
        <w:ind w:left="0"/>
        <w:jc w:val="both"/>
      </w:pPr>
      <w:r>
        <w:rPr>
          <w:rFonts w:ascii="Times New Roman"/>
          <w:b w:val="false"/>
          <w:i w:val="false"/>
          <w:color w:val="000000"/>
          <w:sz w:val="28"/>
        </w:rPr>
        <w:t xml:space="preserve">
      </w:t>
      </w:r>
    </w:p>
    <w:bookmarkEnd w:id="648"/>
    <w:p>
      <w:pPr>
        <w:spacing w:after="0"/>
        <w:ind w:left="0"/>
        <w:jc w:val="both"/>
      </w:pPr>
      <w:r>
        <w:drawing>
          <wp:inline distT="0" distB="0" distL="0" distR="0">
            <wp:extent cx="2438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384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1" w:id="649"/>
    <w:p>
      <w:pPr>
        <w:spacing w:after="0"/>
        <w:ind w:left="0"/>
        <w:jc w:val="both"/>
      </w:pPr>
      <w:r>
        <w:rPr>
          <w:rFonts w:ascii="Times New Roman"/>
          <w:b w:val="false"/>
          <w:i w:val="false"/>
          <w:color w:val="000000"/>
          <w:sz w:val="28"/>
        </w:rPr>
        <w:t>
      где:</w:t>
      </w:r>
    </w:p>
    <w:bookmarkEnd w:id="649"/>
    <w:bookmarkStart w:name="z2272" w:id="650"/>
    <w:p>
      <w:pPr>
        <w:spacing w:after="0"/>
        <w:ind w:left="0"/>
        <w:jc w:val="both"/>
      </w:pPr>
      <w:r>
        <w:rPr>
          <w:rFonts w:ascii="Times New Roman"/>
          <w:b w:val="false"/>
          <w:i w:val="false"/>
          <w:color w:val="000000"/>
          <w:sz w:val="28"/>
        </w:rPr>
        <w:t xml:space="preserve">
      </w:t>
      </w:r>
    </w:p>
    <w:bookmarkEnd w:id="650"/>
    <w:p>
      <w:pPr>
        <w:spacing w:after="0"/>
        <w:ind w:left="0"/>
        <w:jc w:val="both"/>
      </w:pPr>
      <w:r>
        <w:drawing>
          <wp:inline distT="0" distB="0" distL="0" distR="0">
            <wp:extent cx="584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84200" cy="381000"/>
                    </a:xfrm>
                    <a:prstGeom prst="rect">
                      <a:avLst/>
                    </a:prstGeom>
                  </pic:spPr>
                </pic:pic>
              </a:graphicData>
            </a:graphic>
          </wp:inline>
        </w:drawing>
      </w:r>
    </w:p>
    <w:p>
      <w:pPr>
        <w:spacing w:after="0"/>
        <w:ind w:left="0"/>
        <w:jc w:val="left"/>
      </w:pPr>
      <w:r>
        <w:rPr>
          <w:rFonts w:ascii="Times New Roman"/>
          <w:b w:val="false"/>
          <w:i w:val="false"/>
          <w:color w:val="000000"/>
          <w:sz w:val="28"/>
        </w:rPr>
        <w:t>– дебиторская задолженность по аффилированным и (или) связанным лицам на отчетную дату;</w:t>
      </w:r>
      <w:r>
        <w:br/>
      </w:r>
      <w:r>
        <w:rPr>
          <w:rFonts w:ascii="Times New Roman"/>
          <w:b w:val="false"/>
          <w:i w:val="false"/>
          <w:color w:val="000000"/>
          <w:sz w:val="28"/>
        </w:rPr>
        <w:t>
</w:t>
      </w:r>
    </w:p>
    <w:bookmarkStart w:name="z2273" w:id="651"/>
    <w:p>
      <w:pPr>
        <w:spacing w:after="0"/>
        <w:ind w:left="0"/>
        <w:jc w:val="both"/>
      </w:pPr>
      <w:r>
        <w:rPr>
          <w:rFonts w:ascii="Times New Roman"/>
          <w:b w:val="false"/>
          <w:i w:val="false"/>
          <w:color w:val="000000"/>
          <w:sz w:val="28"/>
        </w:rPr>
        <w:t xml:space="preserve">
      </w:t>
      </w:r>
    </w:p>
    <w:bookmarkEnd w:id="651"/>
    <w:p>
      <w:pPr>
        <w:spacing w:after="0"/>
        <w:ind w:left="0"/>
        <w:jc w:val="both"/>
      </w:pPr>
      <w:r>
        <w:drawing>
          <wp:inline distT="0" distB="0" distL="0" distR="0">
            <wp:extent cx="406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06400" cy="431800"/>
                    </a:xfrm>
                    <a:prstGeom prst="rect">
                      <a:avLst/>
                    </a:prstGeom>
                  </pic:spPr>
                </pic:pic>
              </a:graphicData>
            </a:graphic>
          </wp:inline>
        </w:drawing>
      </w:r>
    </w:p>
    <w:p>
      <w:pPr>
        <w:spacing w:after="0"/>
        <w:ind w:left="0"/>
        <w:jc w:val="left"/>
      </w:pPr>
      <w:r>
        <w:rPr>
          <w:rFonts w:ascii="Times New Roman"/>
          <w:b w:val="false"/>
          <w:i w:val="false"/>
          <w:color w:val="000000"/>
          <w:sz w:val="28"/>
        </w:rPr>
        <w:t>– инвестиции в аффилированные и (или) связанные лица на отчетную дату;</w:t>
      </w:r>
      <w:r>
        <w:br/>
      </w:r>
      <w:r>
        <w:rPr>
          <w:rFonts w:ascii="Times New Roman"/>
          <w:b w:val="false"/>
          <w:i w:val="false"/>
          <w:color w:val="000000"/>
          <w:sz w:val="28"/>
        </w:rPr>
        <w:t>
</w:t>
      </w:r>
    </w:p>
    <w:bookmarkStart w:name="z2274" w:id="652"/>
    <w:p>
      <w:pPr>
        <w:spacing w:after="0"/>
        <w:ind w:left="0"/>
        <w:jc w:val="both"/>
      </w:pPr>
      <w:r>
        <w:rPr>
          <w:rFonts w:ascii="Times New Roman"/>
          <w:b w:val="false"/>
          <w:i w:val="false"/>
          <w:color w:val="000000"/>
          <w:sz w:val="28"/>
        </w:rPr>
        <w:t xml:space="preserve">
      </w:t>
      </w:r>
    </w:p>
    <w:bookmarkEnd w:id="652"/>
    <w:p>
      <w:pPr>
        <w:spacing w:after="0"/>
        <w:ind w:left="0"/>
        <w:jc w:val="both"/>
      </w:pPr>
      <w:r>
        <w:drawing>
          <wp:inline distT="0" distB="0" distL="0" distR="0">
            <wp:extent cx="317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17500" cy="419100"/>
                    </a:xfrm>
                    <a:prstGeom prst="rect">
                      <a:avLst/>
                    </a:prstGeom>
                  </pic:spPr>
                </pic:pic>
              </a:graphicData>
            </a:graphic>
          </wp:inline>
        </w:drawing>
      </w:r>
    </w:p>
    <w:p>
      <w:pPr>
        <w:spacing w:after="0"/>
        <w:ind w:left="0"/>
        <w:jc w:val="left"/>
      </w:pPr>
      <w:r>
        <w:rPr>
          <w:rFonts w:ascii="Times New Roman"/>
          <w:b w:val="false"/>
          <w:i w:val="false"/>
          <w:color w:val="000000"/>
          <w:sz w:val="28"/>
        </w:rPr>
        <w:t>– собственный капитал на отчетную дату.</w:t>
      </w:r>
      <w:r>
        <w:br/>
      </w:r>
      <w:r>
        <w:rPr>
          <w:rFonts w:ascii="Times New Roman"/>
          <w:b w:val="false"/>
          <w:i w:val="false"/>
          <w:color w:val="000000"/>
          <w:sz w:val="28"/>
        </w:rPr>
        <w:t>
</w:t>
      </w:r>
    </w:p>
    <w:bookmarkStart w:name="z2275" w:id="653"/>
    <w:p>
      <w:pPr>
        <w:spacing w:after="0"/>
        <w:ind w:left="0"/>
        <w:jc w:val="both"/>
      </w:pPr>
      <w:r>
        <w:rPr>
          <w:rFonts w:ascii="Times New Roman"/>
          <w:b w:val="false"/>
          <w:i w:val="false"/>
          <w:color w:val="000000"/>
          <w:sz w:val="28"/>
        </w:rPr>
        <w:t>
      12. Коэффициент К8 "Отношение премий, переданных на перестрахование, к премиям, принятым по договорам страхования (перестрахования)", рассчитывается по каждому классу страхования. При этом значение К8 принимает максимальное значение среди , которые рассчитываются по следующей формуле:</w:t>
      </w:r>
    </w:p>
    <w:bookmarkEnd w:id="653"/>
    <w:bookmarkStart w:name="z2276" w:id="654"/>
    <w:p>
      <w:pPr>
        <w:spacing w:after="0"/>
        <w:ind w:left="0"/>
        <w:jc w:val="both"/>
      </w:pPr>
      <w:r>
        <w:rPr>
          <w:rFonts w:ascii="Times New Roman"/>
          <w:b w:val="false"/>
          <w:i w:val="false"/>
          <w:color w:val="000000"/>
          <w:sz w:val="28"/>
        </w:rPr>
        <w:t xml:space="preserve">
      </w:t>
      </w:r>
    </w:p>
    <w:bookmarkEnd w:id="654"/>
    <w:p>
      <w:pPr>
        <w:spacing w:after="0"/>
        <w:ind w:left="0"/>
        <w:jc w:val="both"/>
      </w:pPr>
      <w:r>
        <w:drawing>
          <wp:inline distT="0" distB="0" distL="0" distR="0">
            <wp:extent cx="21336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336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7" w:id="655"/>
    <w:p>
      <w:pPr>
        <w:spacing w:after="0"/>
        <w:ind w:left="0"/>
        <w:jc w:val="both"/>
      </w:pPr>
      <w:r>
        <w:rPr>
          <w:rFonts w:ascii="Times New Roman"/>
          <w:b w:val="false"/>
          <w:i w:val="false"/>
          <w:color w:val="000000"/>
          <w:sz w:val="28"/>
        </w:rPr>
        <w:t>
      где:</w:t>
      </w:r>
    </w:p>
    <w:bookmarkEnd w:id="655"/>
    <w:bookmarkStart w:name="z2278" w:id="656"/>
    <w:p>
      <w:pPr>
        <w:spacing w:after="0"/>
        <w:ind w:left="0"/>
        <w:jc w:val="both"/>
      </w:pPr>
      <w:r>
        <w:rPr>
          <w:rFonts w:ascii="Times New Roman"/>
          <w:b w:val="false"/>
          <w:i w:val="false"/>
          <w:color w:val="000000"/>
          <w:sz w:val="28"/>
        </w:rPr>
        <w:t>
      СППt – страховые премии, переданные на перестрахование, на отчетную дату по i – му классу страхования;</w:t>
      </w:r>
    </w:p>
    <w:bookmarkEnd w:id="656"/>
    <w:bookmarkStart w:name="z2279" w:id="657"/>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 по i – му классу страхования.</w:t>
      </w:r>
    </w:p>
    <w:bookmarkEnd w:id="657"/>
    <w:bookmarkStart w:name="z2280" w:id="658"/>
    <w:p>
      <w:pPr>
        <w:spacing w:after="0"/>
        <w:ind w:left="0"/>
        <w:jc w:val="both"/>
      </w:pPr>
      <w:r>
        <w:rPr>
          <w:rFonts w:ascii="Times New Roman"/>
          <w:b w:val="false"/>
          <w:i w:val="false"/>
          <w:color w:val="000000"/>
          <w:sz w:val="28"/>
        </w:rPr>
        <w:t>
      13. Коэффициент К9 "Изменение подписанных премий" рассчитывается по следующей формуле:</w:t>
      </w:r>
    </w:p>
    <w:bookmarkEnd w:id="658"/>
    <w:bookmarkStart w:name="z2281" w:id="659"/>
    <w:p>
      <w:pPr>
        <w:spacing w:after="0"/>
        <w:ind w:left="0"/>
        <w:jc w:val="both"/>
      </w:pPr>
      <w:r>
        <w:rPr>
          <w:rFonts w:ascii="Times New Roman"/>
          <w:b w:val="false"/>
          <w:i w:val="false"/>
          <w:color w:val="000000"/>
          <w:sz w:val="28"/>
        </w:rPr>
        <w:t xml:space="preserve">
      </w:t>
      </w:r>
    </w:p>
    <w:bookmarkEnd w:id="659"/>
    <w:p>
      <w:pPr>
        <w:spacing w:after="0"/>
        <w:ind w:left="0"/>
        <w:jc w:val="both"/>
      </w:pPr>
      <w:r>
        <w:drawing>
          <wp:inline distT="0" distB="0" distL="0" distR="0">
            <wp:extent cx="2565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65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2" w:id="660"/>
    <w:p>
      <w:pPr>
        <w:spacing w:after="0"/>
        <w:ind w:left="0"/>
        <w:jc w:val="both"/>
      </w:pPr>
      <w:r>
        <w:rPr>
          <w:rFonts w:ascii="Times New Roman"/>
          <w:b w:val="false"/>
          <w:i w:val="false"/>
          <w:color w:val="000000"/>
          <w:sz w:val="28"/>
        </w:rPr>
        <w:t>
      где:</w:t>
      </w:r>
    </w:p>
    <w:bookmarkEnd w:id="660"/>
    <w:bookmarkStart w:name="z2283" w:id="661"/>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661"/>
    <w:bookmarkStart w:name="z2284" w:id="662"/>
    <w:p>
      <w:pPr>
        <w:spacing w:after="0"/>
        <w:ind w:left="0"/>
        <w:jc w:val="both"/>
      </w:pPr>
      <w:r>
        <w:rPr>
          <w:rFonts w:ascii="Times New Roman"/>
          <w:b w:val="false"/>
          <w:i w:val="false"/>
          <w:color w:val="000000"/>
          <w:sz w:val="28"/>
        </w:rPr>
        <w:t>
      СПt-1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662"/>
    <w:bookmarkStart w:name="z2285" w:id="663"/>
    <w:p>
      <w:pPr>
        <w:spacing w:after="0"/>
        <w:ind w:left="0"/>
        <w:jc w:val="both"/>
      </w:pPr>
      <w:r>
        <w:rPr>
          <w:rFonts w:ascii="Times New Roman"/>
          <w:b w:val="false"/>
          <w:i w:val="false"/>
          <w:color w:val="000000"/>
          <w:sz w:val="28"/>
        </w:rPr>
        <w:t>
      14. Коэффициент К10 "Изменение структуры страховых премий по классам" рассчитывается по следующей формуле:</w:t>
      </w:r>
    </w:p>
    <w:bookmarkEnd w:id="663"/>
    <w:bookmarkStart w:name="z2286" w:id="664"/>
    <w:p>
      <w:pPr>
        <w:spacing w:after="0"/>
        <w:ind w:left="0"/>
        <w:jc w:val="both"/>
      </w:pPr>
      <w:r>
        <w:rPr>
          <w:rFonts w:ascii="Times New Roman"/>
          <w:b w:val="false"/>
          <w:i w:val="false"/>
          <w:color w:val="000000"/>
          <w:sz w:val="28"/>
        </w:rPr>
        <w:t xml:space="preserve">
      </w:t>
      </w:r>
    </w:p>
    <w:bookmarkEnd w:id="664"/>
    <w:p>
      <w:pPr>
        <w:spacing w:after="0"/>
        <w:ind w:left="0"/>
        <w:jc w:val="both"/>
      </w:pPr>
      <w:r>
        <w:drawing>
          <wp:inline distT="0" distB="0" distL="0" distR="0">
            <wp:extent cx="3086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86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87" w:id="665"/>
    <w:p>
      <w:pPr>
        <w:spacing w:after="0"/>
        <w:ind w:left="0"/>
        <w:jc w:val="both"/>
      </w:pPr>
      <w:r>
        <w:rPr>
          <w:rFonts w:ascii="Times New Roman"/>
          <w:b w:val="false"/>
          <w:i w:val="false"/>
          <w:color w:val="000000"/>
          <w:sz w:val="28"/>
        </w:rPr>
        <w:t>
      где:</w:t>
      </w:r>
    </w:p>
    <w:bookmarkEnd w:id="665"/>
    <w:bookmarkStart w:name="z2288" w:id="666"/>
    <w:p>
      <w:pPr>
        <w:spacing w:after="0"/>
        <w:ind w:left="0"/>
        <w:jc w:val="both"/>
      </w:pPr>
      <w:r>
        <w:rPr>
          <w:rFonts w:ascii="Times New Roman"/>
          <w:b w:val="false"/>
          <w:i w:val="false"/>
          <w:color w:val="000000"/>
          <w:sz w:val="28"/>
        </w:rPr>
        <w:t xml:space="preserve">
      </w:t>
      </w:r>
    </w:p>
    <w:bookmarkEnd w:id="666"/>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страховые премии по i – ному классу страхования,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r>
        <w:br/>
      </w:r>
      <w:r>
        <w:rPr>
          <w:rFonts w:ascii="Times New Roman"/>
          <w:b w:val="false"/>
          <w:i w:val="false"/>
          <w:color w:val="000000"/>
          <w:sz w:val="28"/>
        </w:rPr>
        <w:t>
</w:t>
      </w:r>
    </w:p>
    <w:bookmarkStart w:name="z2289" w:id="667"/>
    <w:p>
      <w:pPr>
        <w:spacing w:after="0"/>
        <w:ind w:left="0"/>
        <w:jc w:val="both"/>
      </w:pPr>
      <w:r>
        <w:rPr>
          <w:rFonts w:ascii="Times New Roman"/>
          <w:b w:val="false"/>
          <w:i w:val="false"/>
          <w:color w:val="000000"/>
          <w:sz w:val="28"/>
        </w:rPr>
        <w:t xml:space="preserve">
      </w:t>
      </w:r>
    </w:p>
    <w:bookmarkEnd w:id="667"/>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r>
        <w:br/>
      </w:r>
      <w:r>
        <w:rPr>
          <w:rFonts w:ascii="Times New Roman"/>
          <w:b w:val="false"/>
          <w:i w:val="false"/>
          <w:color w:val="000000"/>
          <w:sz w:val="28"/>
        </w:rPr>
        <w:t>
</w:t>
      </w:r>
    </w:p>
    <w:bookmarkStart w:name="z2290" w:id="668"/>
    <w:p>
      <w:pPr>
        <w:spacing w:after="0"/>
        <w:ind w:left="0"/>
        <w:jc w:val="both"/>
      </w:pPr>
      <w:r>
        <w:rPr>
          <w:rFonts w:ascii="Times New Roman"/>
          <w:b w:val="false"/>
          <w:i w:val="false"/>
          <w:color w:val="000000"/>
          <w:sz w:val="28"/>
        </w:rPr>
        <w:t xml:space="preserve">
      </w:t>
      </w:r>
    </w:p>
    <w:bookmarkEnd w:id="668"/>
    <w:p>
      <w:pPr>
        <w:spacing w:after="0"/>
        <w:ind w:left="0"/>
        <w:jc w:val="both"/>
      </w:pPr>
      <w:r>
        <w:drawing>
          <wp:inline distT="0" distB="0" distL="0" distR="0">
            <wp:extent cx="66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60400" cy="419100"/>
                    </a:xfrm>
                    <a:prstGeom prst="rect">
                      <a:avLst/>
                    </a:prstGeom>
                  </pic:spPr>
                </pic:pic>
              </a:graphicData>
            </a:graphic>
          </wp:inline>
        </w:drawing>
      </w:r>
    </w:p>
    <w:p>
      <w:pPr>
        <w:spacing w:after="0"/>
        <w:ind w:left="0"/>
        <w:jc w:val="left"/>
      </w:pPr>
      <w:r>
        <w:rPr>
          <w:rFonts w:ascii="Times New Roman"/>
          <w:b w:val="false"/>
          <w:i w:val="false"/>
          <w:color w:val="000000"/>
          <w:sz w:val="28"/>
        </w:rPr>
        <w:t>– страховые премии по i – ному классу страхования,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r>
        <w:br/>
      </w:r>
      <w:r>
        <w:rPr>
          <w:rFonts w:ascii="Times New Roman"/>
          <w:b w:val="false"/>
          <w:i w:val="false"/>
          <w:color w:val="000000"/>
          <w:sz w:val="28"/>
        </w:rPr>
        <w:t>
</w:t>
      </w:r>
    </w:p>
    <w:bookmarkStart w:name="z2291" w:id="669"/>
    <w:p>
      <w:pPr>
        <w:spacing w:after="0"/>
        <w:ind w:left="0"/>
        <w:jc w:val="both"/>
      </w:pPr>
      <w:r>
        <w:rPr>
          <w:rFonts w:ascii="Times New Roman"/>
          <w:b w:val="false"/>
          <w:i w:val="false"/>
          <w:color w:val="000000"/>
          <w:sz w:val="28"/>
        </w:rPr>
        <w:t xml:space="preserve">
      </w:t>
      </w:r>
    </w:p>
    <w:bookmarkEnd w:id="669"/>
    <w:p>
      <w:pPr>
        <w:spacing w:after="0"/>
        <w:ind w:left="0"/>
        <w:jc w:val="both"/>
      </w:pPr>
      <w:r>
        <w:drawing>
          <wp:inline distT="0" distB="0" distL="0" distR="0">
            <wp:extent cx="596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596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r>
        <w:br/>
      </w:r>
      <w:r>
        <w:rPr>
          <w:rFonts w:ascii="Times New Roman"/>
          <w:b w:val="false"/>
          <w:i w:val="false"/>
          <w:color w:val="000000"/>
          <w:sz w:val="28"/>
        </w:rPr>
        <w:t>
</w:t>
      </w:r>
    </w:p>
    <w:bookmarkStart w:name="z2292" w:id="670"/>
    <w:p>
      <w:pPr>
        <w:spacing w:after="0"/>
        <w:ind w:left="0"/>
        <w:jc w:val="both"/>
      </w:pPr>
      <w:r>
        <w:rPr>
          <w:rFonts w:ascii="Times New Roman"/>
          <w:b w:val="false"/>
          <w:i w:val="false"/>
          <w:color w:val="000000"/>
          <w:sz w:val="28"/>
        </w:rPr>
        <w:t xml:space="preserve">
      </w:t>
      </w:r>
    </w:p>
    <w:bookmarkEnd w:id="670"/>
    <w:p>
      <w:pPr>
        <w:spacing w:after="0"/>
        <w:ind w:left="0"/>
        <w:jc w:val="both"/>
      </w:pPr>
      <w:r>
        <w:drawing>
          <wp:inline distT="0" distB="0" distL="0" distR="0">
            <wp:extent cx="254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54000" cy="381000"/>
                    </a:xfrm>
                    <a:prstGeom prst="rect">
                      <a:avLst/>
                    </a:prstGeom>
                  </pic:spPr>
                </pic:pic>
              </a:graphicData>
            </a:graphic>
          </wp:inline>
        </w:drawing>
      </w:r>
    </w:p>
    <w:p>
      <w:pPr>
        <w:spacing w:after="0"/>
        <w:ind w:left="0"/>
        <w:jc w:val="left"/>
      </w:pPr>
      <w:r>
        <w:rPr>
          <w:rFonts w:ascii="Times New Roman"/>
          <w:b w:val="false"/>
          <w:i w:val="false"/>
          <w:color w:val="000000"/>
          <w:sz w:val="28"/>
        </w:rPr>
        <w:t>– количество классов страхования.</w:t>
      </w:r>
      <w:r>
        <w:br/>
      </w:r>
      <w:r>
        <w:rPr>
          <w:rFonts w:ascii="Times New Roman"/>
          <w:b w:val="false"/>
          <w:i w:val="false"/>
          <w:color w:val="000000"/>
          <w:sz w:val="28"/>
        </w:rPr>
        <w:t>
</w:t>
      </w:r>
    </w:p>
    <w:bookmarkStart w:name="z2293" w:id="671"/>
    <w:p>
      <w:pPr>
        <w:spacing w:after="0"/>
        <w:ind w:left="0"/>
        <w:jc w:val="both"/>
      </w:pPr>
      <w:r>
        <w:rPr>
          <w:rFonts w:ascii="Times New Roman"/>
          <w:b w:val="false"/>
          <w:i w:val="false"/>
          <w:color w:val="000000"/>
          <w:sz w:val="28"/>
        </w:rPr>
        <w:t>
      15. Коэффициент К11 "Изменение структуры признаваемых активов" рассчитывается по следующей формуле:</w:t>
      </w:r>
    </w:p>
    <w:bookmarkEnd w:id="671"/>
    <w:bookmarkStart w:name="z2294" w:id="672"/>
    <w:p>
      <w:pPr>
        <w:spacing w:after="0"/>
        <w:ind w:left="0"/>
        <w:jc w:val="both"/>
      </w:pPr>
      <w:r>
        <w:rPr>
          <w:rFonts w:ascii="Times New Roman"/>
          <w:b w:val="false"/>
          <w:i w:val="false"/>
          <w:color w:val="000000"/>
          <w:sz w:val="28"/>
        </w:rPr>
        <w:t xml:space="preserve">
      </w:t>
      </w:r>
    </w:p>
    <w:bookmarkEnd w:id="672"/>
    <w:p>
      <w:pPr>
        <w:spacing w:after="0"/>
        <w:ind w:left="0"/>
        <w:jc w:val="both"/>
      </w:pPr>
      <w:r>
        <w:drawing>
          <wp:inline distT="0" distB="0" distL="0" distR="0">
            <wp:extent cx="3162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162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95" w:id="673"/>
    <w:p>
      <w:pPr>
        <w:spacing w:after="0"/>
        <w:ind w:left="0"/>
        <w:jc w:val="both"/>
      </w:pPr>
      <w:r>
        <w:rPr>
          <w:rFonts w:ascii="Times New Roman"/>
          <w:b w:val="false"/>
          <w:i w:val="false"/>
          <w:color w:val="000000"/>
          <w:sz w:val="28"/>
        </w:rPr>
        <w:t>
      где:</w:t>
      </w:r>
    </w:p>
    <w:bookmarkEnd w:id="673"/>
    <w:bookmarkStart w:name="z2296" w:id="674"/>
    <w:p>
      <w:pPr>
        <w:spacing w:after="0"/>
        <w:ind w:left="0"/>
        <w:jc w:val="both"/>
      </w:pPr>
      <w:r>
        <w:rPr>
          <w:rFonts w:ascii="Times New Roman"/>
          <w:b w:val="false"/>
          <w:i w:val="false"/>
          <w:color w:val="000000"/>
          <w:sz w:val="28"/>
        </w:rPr>
        <w:t xml:space="preserve">
      </w:t>
      </w:r>
    </w:p>
    <w:bookmarkEnd w:id="674"/>
    <w:p>
      <w:pPr>
        <w:spacing w:after="0"/>
        <w:ind w:left="0"/>
        <w:jc w:val="both"/>
      </w:pPr>
      <w:r>
        <w:drawing>
          <wp:inline distT="0" distB="0" distL="0" distR="0">
            <wp:extent cx="520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207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 i - го признаваемого актива на отчетную дату, сумма по балансу;</w:t>
      </w:r>
      <w:r>
        <w:br/>
      </w:r>
      <w:r>
        <w:rPr>
          <w:rFonts w:ascii="Times New Roman"/>
          <w:b w:val="false"/>
          <w:i w:val="false"/>
          <w:color w:val="000000"/>
          <w:sz w:val="28"/>
        </w:rPr>
        <w:t>
</w:t>
      </w:r>
    </w:p>
    <w:bookmarkStart w:name="z2297" w:id="675"/>
    <w:p>
      <w:pPr>
        <w:spacing w:after="0"/>
        <w:ind w:left="0"/>
        <w:jc w:val="both"/>
      </w:pPr>
      <w:r>
        <w:rPr>
          <w:rFonts w:ascii="Times New Roman"/>
          <w:b w:val="false"/>
          <w:i w:val="false"/>
          <w:color w:val="000000"/>
          <w:sz w:val="28"/>
        </w:rPr>
        <w:t xml:space="preserve">
      </w:t>
      </w:r>
    </w:p>
    <w:bookmarkEnd w:id="675"/>
    <w:p>
      <w:pPr>
        <w:spacing w:after="0"/>
        <w:ind w:left="0"/>
        <w:jc w:val="both"/>
      </w:pPr>
      <w:r>
        <w:drawing>
          <wp:inline distT="0" distB="0" distL="0" distR="0">
            <wp:extent cx="457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457200" cy="457200"/>
                    </a:xfrm>
                    <a:prstGeom prst="rect">
                      <a:avLst/>
                    </a:prstGeom>
                  </pic:spPr>
                </pic:pic>
              </a:graphicData>
            </a:graphic>
          </wp:inline>
        </w:drawing>
      </w:r>
    </w:p>
    <w:p>
      <w:pPr>
        <w:spacing w:after="0"/>
        <w:ind w:left="0"/>
        <w:jc w:val="left"/>
      </w:pPr>
      <w:r>
        <w:rPr>
          <w:rFonts w:ascii="Times New Roman"/>
          <w:b w:val="false"/>
          <w:i w:val="false"/>
          <w:color w:val="000000"/>
          <w:sz w:val="28"/>
        </w:rPr>
        <w:t>– сумма признаваемых активов на отчетную дату, сумма по балансу;</w:t>
      </w:r>
      <w:r>
        <w:br/>
      </w:r>
      <w:r>
        <w:rPr>
          <w:rFonts w:ascii="Times New Roman"/>
          <w:b w:val="false"/>
          <w:i w:val="false"/>
          <w:color w:val="000000"/>
          <w:sz w:val="28"/>
        </w:rPr>
        <w:t>
</w:t>
      </w:r>
    </w:p>
    <w:bookmarkStart w:name="z2298" w:id="676"/>
    <w:p>
      <w:pPr>
        <w:spacing w:after="0"/>
        <w:ind w:left="0"/>
        <w:jc w:val="both"/>
      </w:pPr>
      <w:r>
        <w:rPr>
          <w:rFonts w:ascii="Times New Roman"/>
          <w:b w:val="false"/>
          <w:i w:val="false"/>
          <w:color w:val="000000"/>
          <w:sz w:val="28"/>
        </w:rPr>
        <w:t xml:space="preserve">
      </w:t>
      </w:r>
    </w:p>
    <w:bookmarkEnd w:id="676"/>
    <w:p>
      <w:pPr>
        <w:spacing w:after="0"/>
        <w:ind w:left="0"/>
        <w:jc w:val="both"/>
      </w:pPr>
      <w:r>
        <w:drawing>
          <wp:inline distT="0" distB="0" distL="0" distR="0">
            <wp:extent cx="673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673100" cy="469900"/>
                    </a:xfrm>
                    <a:prstGeom prst="rect">
                      <a:avLst/>
                    </a:prstGeom>
                  </pic:spPr>
                </pic:pic>
              </a:graphicData>
            </a:graphic>
          </wp:inline>
        </w:drawing>
      </w:r>
    </w:p>
    <w:p>
      <w:pPr>
        <w:spacing w:after="0"/>
        <w:ind w:left="0"/>
        <w:jc w:val="left"/>
      </w:pPr>
      <w:r>
        <w:rPr>
          <w:rFonts w:ascii="Times New Roman"/>
          <w:b w:val="false"/>
          <w:i w:val="false"/>
          <w:color w:val="000000"/>
          <w:sz w:val="28"/>
        </w:rPr>
        <w:t>– сумма i - го признаваемого актива на предшествующую отчетную дату, сумма по балансу;</w:t>
      </w:r>
      <w:r>
        <w:br/>
      </w:r>
      <w:r>
        <w:rPr>
          <w:rFonts w:ascii="Times New Roman"/>
          <w:b w:val="false"/>
          <w:i w:val="false"/>
          <w:color w:val="000000"/>
          <w:sz w:val="28"/>
        </w:rPr>
        <w:t>
</w:t>
      </w:r>
    </w:p>
    <w:bookmarkStart w:name="z2299" w:id="677"/>
    <w:p>
      <w:pPr>
        <w:spacing w:after="0"/>
        <w:ind w:left="0"/>
        <w:jc w:val="both"/>
      </w:pPr>
      <w:r>
        <w:rPr>
          <w:rFonts w:ascii="Times New Roman"/>
          <w:b w:val="false"/>
          <w:i w:val="false"/>
          <w:color w:val="000000"/>
          <w:sz w:val="28"/>
        </w:rPr>
        <w:t xml:space="preserve">
      </w:t>
      </w:r>
    </w:p>
    <w:bookmarkEnd w:id="677"/>
    <w:p>
      <w:pPr>
        <w:spacing w:after="0"/>
        <w:ind w:left="0"/>
        <w:jc w:val="both"/>
      </w:pPr>
      <w:r>
        <w:drawing>
          <wp:inline distT="0" distB="0" distL="0" distR="0">
            <wp:extent cx="673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673100" cy="457200"/>
                    </a:xfrm>
                    <a:prstGeom prst="rect">
                      <a:avLst/>
                    </a:prstGeom>
                  </pic:spPr>
                </pic:pic>
              </a:graphicData>
            </a:graphic>
          </wp:inline>
        </w:drawing>
      </w:r>
    </w:p>
    <w:p>
      <w:pPr>
        <w:spacing w:after="0"/>
        <w:ind w:left="0"/>
        <w:jc w:val="left"/>
      </w:pPr>
      <w:r>
        <w:rPr>
          <w:rFonts w:ascii="Times New Roman"/>
          <w:b w:val="false"/>
          <w:i w:val="false"/>
          <w:color w:val="000000"/>
          <w:sz w:val="28"/>
        </w:rPr>
        <w:t>– сумма признаваемых активов на предшествующую отчетную дату.</w:t>
      </w:r>
      <w:r>
        <w:br/>
      </w:r>
      <w:r>
        <w:rPr>
          <w:rFonts w:ascii="Times New Roman"/>
          <w:b w:val="false"/>
          <w:i w:val="false"/>
          <w:color w:val="000000"/>
          <w:sz w:val="28"/>
        </w:rPr>
        <w:t>
</w:t>
      </w:r>
    </w:p>
    <w:bookmarkStart w:name="z2300" w:id="678"/>
    <w:p>
      <w:pPr>
        <w:spacing w:after="0"/>
        <w:ind w:left="0"/>
        <w:jc w:val="both"/>
      </w:pPr>
      <w:r>
        <w:rPr>
          <w:rFonts w:ascii="Times New Roman"/>
          <w:b w:val="false"/>
          <w:i w:val="false"/>
          <w:color w:val="000000"/>
          <w:sz w:val="28"/>
        </w:rPr>
        <w:t>
      В качестве признаваемых активов принимаются активы по балансовой стоимости, подпадающие под определение АКЛ согласно пункту 39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постановлением Правления Национального Банка Республики Казахстан от 26 декабря 2016 года № 304, зарегистрированным в Реестре государственной регистрации нормативных правовых актов под № 14794.</w:t>
      </w:r>
    </w:p>
    <w:bookmarkEnd w:id="678"/>
    <w:bookmarkStart w:name="z2301" w:id="679"/>
    <w:p>
      <w:pPr>
        <w:spacing w:after="0"/>
        <w:ind w:left="0"/>
        <w:jc w:val="both"/>
      </w:pPr>
      <w:r>
        <w:rPr>
          <w:rFonts w:ascii="Times New Roman"/>
          <w:b w:val="false"/>
          <w:i w:val="false"/>
          <w:color w:val="000000"/>
          <w:sz w:val="28"/>
        </w:rPr>
        <w:t>
      Структура признаваемых активов для расчета коэффициента К11:</w:t>
      </w:r>
    </w:p>
    <w:bookmarkEnd w:id="679"/>
    <w:bookmarkStart w:name="z2302" w:id="680"/>
    <w:p>
      <w:pPr>
        <w:spacing w:after="0"/>
        <w:ind w:left="0"/>
        <w:jc w:val="both"/>
      </w:pPr>
      <w:r>
        <w:rPr>
          <w:rFonts w:ascii="Times New Roman"/>
          <w:b w:val="false"/>
          <w:i w:val="false"/>
          <w:color w:val="000000"/>
          <w:sz w:val="28"/>
        </w:rPr>
        <w:t>
      1) деньги;</w:t>
      </w:r>
    </w:p>
    <w:bookmarkEnd w:id="680"/>
    <w:bookmarkStart w:name="z2303" w:id="681"/>
    <w:p>
      <w:pPr>
        <w:spacing w:after="0"/>
        <w:ind w:left="0"/>
        <w:jc w:val="both"/>
      </w:pPr>
      <w:r>
        <w:rPr>
          <w:rFonts w:ascii="Times New Roman"/>
          <w:b w:val="false"/>
          <w:i w:val="false"/>
          <w:color w:val="000000"/>
          <w:sz w:val="28"/>
        </w:rPr>
        <w:t>
      2) вклады;</w:t>
      </w:r>
    </w:p>
    <w:bookmarkEnd w:id="681"/>
    <w:bookmarkStart w:name="z2304" w:id="682"/>
    <w:p>
      <w:pPr>
        <w:spacing w:after="0"/>
        <w:ind w:left="0"/>
        <w:jc w:val="both"/>
      </w:pPr>
      <w:r>
        <w:rPr>
          <w:rFonts w:ascii="Times New Roman"/>
          <w:b w:val="false"/>
          <w:i w:val="false"/>
          <w:color w:val="000000"/>
          <w:sz w:val="28"/>
        </w:rPr>
        <w:t>
      3) государственные ценные бумаги Республики Казахстан;</w:t>
      </w:r>
    </w:p>
    <w:bookmarkEnd w:id="682"/>
    <w:bookmarkStart w:name="z2305" w:id="683"/>
    <w:p>
      <w:pPr>
        <w:spacing w:after="0"/>
        <w:ind w:left="0"/>
        <w:jc w:val="both"/>
      </w:pPr>
      <w:r>
        <w:rPr>
          <w:rFonts w:ascii="Times New Roman"/>
          <w:b w:val="false"/>
          <w:i w:val="false"/>
          <w:color w:val="000000"/>
          <w:sz w:val="28"/>
        </w:rPr>
        <w:t>
      4) долговые ценные бумаги, выпущенные местными исполнительными органами Республики Казахстан;</w:t>
      </w:r>
    </w:p>
    <w:bookmarkEnd w:id="683"/>
    <w:bookmarkStart w:name="z2306" w:id="684"/>
    <w:p>
      <w:pPr>
        <w:spacing w:after="0"/>
        <w:ind w:left="0"/>
        <w:jc w:val="both"/>
      </w:pPr>
      <w:r>
        <w:rPr>
          <w:rFonts w:ascii="Times New Roman"/>
          <w:b w:val="false"/>
          <w:i w:val="false"/>
          <w:color w:val="000000"/>
          <w:sz w:val="28"/>
        </w:rPr>
        <w:t>
      5) негосударственные ценные бумаги юридических лиц Республики Казахстан;</w:t>
      </w:r>
    </w:p>
    <w:bookmarkEnd w:id="684"/>
    <w:bookmarkStart w:name="z2307" w:id="685"/>
    <w:p>
      <w:pPr>
        <w:spacing w:after="0"/>
        <w:ind w:left="0"/>
        <w:jc w:val="both"/>
      </w:pPr>
      <w:r>
        <w:rPr>
          <w:rFonts w:ascii="Times New Roman"/>
          <w:b w:val="false"/>
          <w:i w:val="false"/>
          <w:color w:val="000000"/>
          <w:sz w:val="28"/>
        </w:rPr>
        <w:t>
      6) ценные бумаги иностранных государств;</w:t>
      </w:r>
    </w:p>
    <w:bookmarkEnd w:id="685"/>
    <w:bookmarkStart w:name="z2308" w:id="686"/>
    <w:p>
      <w:pPr>
        <w:spacing w:after="0"/>
        <w:ind w:left="0"/>
        <w:jc w:val="both"/>
      </w:pPr>
      <w:r>
        <w:rPr>
          <w:rFonts w:ascii="Times New Roman"/>
          <w:b w:val="false"/>
          <w:i w:val="false"/>
          <w:color w:val="000000"/>
          <w:sz w:val="28"/>
        </w:rPr>
        <w:t>
      7) негосударственные ценные бумаги иностранных эмитентов;</w:t>
      </w:r>
    </w:p>
    <w:bookmarkEnd w:id="686"/>
    <w:bookmarkStart w:name="z2309" w:id="687"/>
    <w:p>
      <w:pPr>
        <w:spacing w:after="0"/>
        <w:ind w:left="0"/>
        <w:jc w:val="both"/>
      </w:pPr>
      <w:r>
        <w:rPr>
          <w:rFonts w:ascii="Times New Roman"/>
          <w:b w:val="false"/>
          <w:i w:val="false"/>
          <w:color w:val="000000"/>
          <w:sz w:val="28"/>
        </w:rPr>
        <w:t>
      8) негосударственные долговые ценные бумаги, выпущенные международными финансовыми организациями;</w:t>
      </w:r>
    </w:p>
    <w:bookmarkEnd w:id="687"/>
    <w:bookmarkStart w:name="z2310" w:id="688"/>
    <w:p>
      <w:pPr>
        <w:spacing w:after="0"/>
        <w:ind w:left="0"/>
        <w:jc w:val="both"/>
      </w:pPr>
      <w:r>
        <w:rPr>
          <w:rFonts w:ascii="Times New Roman"/>
          <w:b w:val="false"/>
          <w:i w:val="false"/>
          <w:color w:val="000000"/>
          <w:sz w:val="28"/>
        </w:rPr>
        <w:t xml:space="preserve">
      9) ценные бумаги инвестиционных фондов, включенные в официальный список фондовой биржи; </w:t>
      </w:r>
    </w:p>
    <w:bookmarkEnd w:id="688"/>
    <w:bookmarkStart w:name="z2311" w:id="689"/>
    <w:p>
      <w:pPr>
        <w:spacing w:after="0"/>
        <w:ind w:left="0"/>
        <w:jc w:val="both"/>
      </w:pPr>
      <w:r>
        <w:rPr>
          <w:rFonts w:ascii="Times New Roman"/>
          <w:b w:val="false"/>
          <w:i w:val="false"/>
          <w:color w:val="000000"/>
          <w:sz w:val="28"/>
        </w:rPr>
        <w:t>
      10) паи;</w:t>
      </w:r>
    </w:p>
    <w:bookmarkEnd w:id="689"/>
    <w:bookmarkStart w:name="z2312" w:id="690"/>
    <w:p>
      <w:pPr>
        <w:spacing w:after="0"/>
        <w:ind w:left="0"/>
        <w:jc w:val="both"/>
      </w:pPr>
      <w:r>
        <w:rPr>
          <w:rFonts w:ascii="Times New Roman"/>
          <w:b w:val="false"/>
          <w:i w:val="false"/>
          <w:color w:val="000000"/>
          <w:sz w:val="28"/>
        </w:rPr>
        <w:t>
      11) инструменты исламского финансирования юридических лиц Республики Казахстан;</w:t>
      </w:r>
    </w:p>
    <w:bookmarkEnd w:id="690"/>
    <w:bookmarkStart w:name="z2313" w:id="691"/>
    <w:p>
      <w:pPr>
        <w:spacing w:after="0"/>
        <w:ind w:left="0"/>
        <w:jc w:val="both"/>
      </w:pPr>
      <w:r>
        <w:rPr>
          <w:rFonts w:ascii="Times New Roman"/>
          <w:b w:val="false"/>
          <w:i w:val="false"/>
          <w:color w:val="000000"/>
          <w:sz w:val="28"/>
        </w:rPr>
        <w:t>
      12) иные активы.</w:t>
      </w:r>
    </w:p>
    <w:bookmarkEnd w:id="691"/>
    <w:bookmarkStart w:name="z2314" w:id="692"/>
    <w:p>
      <w:pPr>
        <w:spacing w:after="0"/>
        <w:ind w:left="0"/>
        <w:jc w:val="both"/>
      </w:pPr>
      <w:r>
        <w:rPr>
          <w:rFonts w:ascii="Times New Roman"/>
          <w:b w:val="false"/>
          <w:i w:val="false"/>
          <w:color w:val="000000"/>
          <w:sz w:val="28"/>
        </w:rPr>
        <w:t>
      16. Коэффициент К12 "Изменение резервирования по отношению к страховым премиям" рассчитывается по следующей формуле:</w:t>
      </w:r>
    </w:p>
    <w:bookmarkEnd w:id="692"/>
    <w:bookmarkStart w:name="z2315" w:id="693"/>
    <w:p>
      <w:pPr>
        <w:spacing w:after="0"/>
        <w:ind w:left="0"/>
        <w:jc w:val="both"/>
      </w:pPr>
      <w:r>
        <w:rPr>
          <w:rFonts w:ascii="Times New Roman"/>
          <w:b w:val="false"/>
          <w:i w:val="false"/>
          <w:color w:val="000000"/>
          <w:sz w:val="28"/>
        </w:rPr>
        <w:t xml:space="preserve">
      </w:t>
      </w:r>
    </w:p>
    <w:bookmarkEnd w:id="693"/>
    <w:p>
      <w:pPr>
        <w:spacing w:after="0"/>
        <w:ind w:left="0"/>
        <w:jc w:val="both"/>
      </w:pPr>
      <w:r>
        <w:drawing>
          <wp:inline distT="0" distB="0" distL="0" distR="0">
            <wp:extent cx="42164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42164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16" w:id="694"/>
    <w:p>
      <w:pPr>
        <w:spacing w:after="0"/>
        <w:ind w:left="0"/>
        <w:jc w:val="both"/>
      </w:pPr>
      <w:r>
        <w:rPr>
          <w:rFonts w:ascii="Times New Roman"/>
          <w:b w:val="false"/>
          <w:i w:val="false"/>
          <w:color w:val="000000"/>
          <w:sz w:val="28"/>
        </w:rPr>
        <w:t>
      где:</w:t>
      </w:r>
    </w:p>
    <w:bookmarkEnd w:id="694"/>
    <w:bookmarkStart w:name="z2317" w:id="695"/>
    <w:p>
      <w:pPr>
        <w:spacing w:after="0"/>
        <w:ind w:left="0"/>
        <w:jc w:val="both"/>
      </w:pPr>
      <w:r>
        <w:rPr>
          <w:rFonts w:ascii="Times New Roman"/>
          <w:b w:val="false"/>
          <w:i w:val="false"/>
          <w:color w:val="000000"/>
          <w:sz w:val="28"/>
        </w:rPr>
        <w:t>
      СПt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отчетную дату;</w:t>
      </w:r>
    </w:p>
    <w:bookmarkEnd w:id="695"/>
    <w:bookmarkStart w:name="z2318" w:id="696"/>
    <w:p>
      <w:pPr>
        <w:spacing w:after="0"/>
        <w:ind w:left="0"/>
        <w:jc w:val="both"/>
      </w:pPr>
      <w:r>
        <w:rPr>
          <w:rFonts w:ascii="Times New Roman"/>
          <w:b w:val="false"/>
          <w:i w:val="false"/>
          <w:color w:val="000000"/>
          <w:sz w:val="28"/>
        </w:rPr>
        <w:t>
      СПt-1 – страховые премии, принятые по договорам страхования (перестрахования), за вычетом расходов, связанных с расторжением договоров страхования (перестрахования), на предшествующую отчетную дату;</w:t>
      </w:r>
    </w:p>
    <w:bookmarkEnd w:id="696"/>
    <w:bookmarkStart w:name="z2319" w:id="697"/>
    <w:p>
      <w:pPr>
        <w:spacing w:after="0"/>
        <w:ind w:left="0"/>
        <w:jc w:val="both"/>
      </w:pPr>
      <w:r>
        <w:rPr>
          <w:rFonts w:ascii="Times New Roman"/>
          <w:b w:val="false"/>
          <w:i w:val="false"/>
          <w:color w:val="000000"/>
          <w:sz w:val="28"/>
        </w:rPr>
        <w:t>
      СРt – сумма страховых резервов страховой (перестраховочной) организации на отчетную дату;</w:t>
      </w:r>
    </w:p>
    <w:bookmarkEnd w:id="697"/>
    <w:bookmarkStart w:name="z2320" w:id="698"/>
    <w:p>
      <w:pPr>
        <w:spacing w:after="0"/>
        <w:ind w:left="0"/>
        <w:jc w:val="both"/>
      </w:pPr>
      <w:r>
        <w:rPr>
          <w:rFonts w:ascii="Times New Roman"/>
          <w:b w:val="false"/>
          <w:i w:val="false"/>
          <w:color w:val="000000"/>
          <w:sz w:val="28"/>
        </w:rPr>
        <w:t>
      СРt-1 – сумма страховых резервов страховой (перестраховочной) организации на предшествующую отчетную дату;</w:t>
      </w:r>
    </w:p>
    <w:bookmarkEnd w:id="698"/>
    <w:bookmarkStart w:name="z2321" w:id="699"/>
    <w:p>
      <w:pPr>
        <w:spacing w:after="0"/>
        <w:ind w:left="0"/>
        <w:jc w:val="both"/>
      </w:pPr>
      <w:r>
        <w:rPr>
          <w:rFonts w:ascii="Times New Roman"/>
          <w:b w:val="false"/>
          <w:i w:val="false"/>
          <w:color w:val="000000"/>
          <w:sz w:val="28"/>
        </w:rPr>
        <w:t>
      СРt-2 – сумма страховых резервов страховой (перестраховочной) организации на вторую предшествующую отчетную дату.</w:t>
      </w:r>
    </w:p>
    <w:bookmarkEnd w:id="699"/>
    <w:bookmarkStart w:name="z2322" w:id="700"/>
    <w:p>
      <w:pPr>
        <w:spacing w:after="0"/>
        <w:ind w:left="0"/>
        <w:jc w:val="both"/>
      </w:pPr>
      <w:r>
        <w:rPr>
          <w:rFonts w:ascii="Times New Roman"/>
          <w:b w:val="false"/>
          <w:i w:val="false"/>
          <w:color w:val="000000"/>
          <w:sz w:val="28"/>
        </w:rPr>
        <w:t>
      Расчет данного коэффициента не производится страховой (перестраховочной) организацией, осуществляющей деятельность менее трех лет.</w:t>
      </w:r>
    </w:p>
    <w:bookmarkEnd w:id="7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формирования</w:t>
            </w:r>
            <w:r>
              <w:br/>
            </w:r>
            <w:r>
              <w:rPr>
                <w:rFonts w:ascii="Times New Roman"/>
                <w:b w:val="false"/>
                <w:i w:val="false"/>
                <w:color w:val="000000"/>
                <w:sz w:val="20"/>
              </w:rPr>
              <w:t>системы управления рисками</w:t>
            </w:r>
            <w:r>
              <w:br/>
            </w:r>
            <w:r>
              <w:rPr>
                <w:rFonts w:ascii="Times New Roman"/>
                <w:b w:val="false"/>
                <w:i w:val="false"/>
                <w:color w:val="000000"/>
                <w:sz w:val="20"/>
              </w:rPr>
              <w:t>и внутреннего контроля</w:t>
            </w:r>
            <w:r>
              <w:br/>
            </w:r>
            <w:r>
              <w:rPr>
                <w:rFonts w:ascii="Times New Roman"/>
                <w:b w:val="false"/>
                <w:i w:val="false"/>
                <w:color w:val="000000"/>
                <w:sz w:val="20"/>
              </w:rPr>
              <w:t>для страховых (перестраховочных)</w:t>
            </w:r>
            <w:r>
              <w:br/>
            </w:r>
            <w:r>
              <w:rPr>
                <w:rFonts w:ascii="Times New Roman"/>
                <w:b w:val="false"/>
                <w:i w:val="false"/>
                <w:color w:val="000000"/>
                <w:sz w:val="20"/>
              </w:rPr>
              <w:t>организаций, филиалов</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организаций-нерезидентов</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Приложение 4 - в редакции постановления Правления Агентства РК по регулированию и развитию финансового рынка от 23.01.2023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Представляется: в уполномоченный орган по регулированию,</w:t>
      </w:r>
    </w:p>
    <w:p>
      <w:pPr>
        <w:spacing w:after="0"/>
        <w:ind w:left="0"/>
        <w:jc w:val="both"/>
      </w:pPr>
      <w:r>
        <w:rPr>
          <w:rFonts w:ascii="Times New Roman"/>
          <w:b w:val="false"/>
          <w:i w:val="false"/>
          <w:color w:val="000000"/>
          <w:sz w:val="28"/>
        </w:rPr>
        <w:t>контролю и надзору финансового рынка и финансовых организаций</w:t>
      </w:r>
    </w:p>
    <w:p>
      <w:pPr>
        <w:spacing w:after="0"/>
        <w:ind w:left="0"/>
        <w:jc w:val="both"/>
      </w:pPr>
      <w:r>
        <w:rPr>
          <w:rFonts w:ascii="Times New Roman"/>
          <w:b w:val="false"/>
          <w:i w:val="false"/>
          <w:color w:val="000000"/>
          <w:sz w:val="28"/>
        </w:rPr>
        <w:t>Форма административных данных размещена на интернет-ресурсе: http://finreg.kz</w:t>
      </w:r>
    </w:p>
    <w:p>
      <w:pPr>
        <w:spacing w:after="0"/>
        <w:ind w:left="0"/>
        <w:jc w:val="both"/>
      </w:pPr>
      <w:r>
        <w:rPr>
          <w:rFonts w:ascii="Times New Roman"/>
          <w:b w:val="false"/>
          <w:i w:val="false"/>
          <w:color w:val="000000"/>
          <w:sz w:val="28"/>
        </w:rPr>
        <w:t>Гэп-анализ для страховых организаций, осуществляющих деятельность</w:t>
      </w:r>
    </w:p>
    <w:p>
      <w:pPr>
        <w:spacing w:after="0"/>
        <w:ind w:left="0"/>
        <w:jc w:val="both"/>
      </w:pPr>
      <w:r>
        <w:rPr>
          <w:rFonts w:ascii="Times New Roman"/>
          <w:b w:val="false"/>
          <w:i w:val="false"/>
          <w:color w:val="000000"/>
          <w:sz w:val="28"/>
        </w:rPr>
        <w:t>в отрасли "страхование жизни"</w:t>
      </w:r>
    </w:p>
    <w:p>
      <w:pPr>
        <w:spacing w:after="0"/>
        <w:ind w:left="0"/>
        <w:jc w:val="both"/>
      </w:pPr>
      <w:r>
        <w:rPr>
          <w:rFonts w:ascii="Times New Roman"/>
          <w:b w:val="false"/>
          <w:i w:val="false"/>
          <w:color w:val="000000"/>
          <w:sz w:val="28"/>
        </w:rPr>
        <w:t>Индекс формы административных данных: GAP-LI1</w:t>
      </w:r>
    </w:p>
    <w:p>
      <w:pPr>
        <w:spacing w:after="0"/>
        <w:ind w:left="0"/>
        <w:jc w:val="both"/>
      </w:pPr>
      <w:r>
        <w:rPr>
          <w:rFonts w:ascii="Times New Roman"/>
          <w:b w:val="false"/>
          <w:i w:val="false"/>
          <w:color w:val="000000"/>
          <w:sz w:val="28"/>
        </w:rPr>
        <w:t>Периодичность: ежеквартальная</w:t>
      </w:r>
    </w:p>
    <w:p>
      <w:pPr>
        <w:spacing w:after="0"/>
        <w:ind w:left="0"/>
        <w:jc w:val="both"/>
      </w:pPr>
      <w:r>
        <w:rPr>
          <w:rFonts w:ascii="Times New Roman"/>
          <w:b w:val="false"/>
          <w:i w:val="false"/>
          <w:color w:val="000000"/>
          <w:sz w:val="28"/>
        </w:rPr>
        <w:t>Отчетный период: по состоянию на "___" _______________ 20___ года</w:t>
      </w:r>
    </w:p>
    <w:p>
      <w:pPr>
        <w:spacing w:after="0"/>
        <w:ind w:left="0"/>
        <w:jc w:val="both"/>
      </w:pPr>
      <w:r>
        <w:rPr>
          <w:rFonts w:ascii="Times New Roman"/>
          <w:b w:val="false"/>
          <w:i w:val="false"/>
          <w:color w:val="000000"/>
          <w:sz w:val="28"/>
        </w:rPr>
        <w:t>Круг лиц, представляющих информацию: страховые организации,</w:t>
      </w:r>
    </w:p>
    <w:p>
      <w:pPr>
        <w:spacing w:after="0"/>
        <w:ind w:left="0"/>
        <w:jc w:val="both"/>
      </w:pPr>
      <w:r>
        <w:rPr>
          <w:rFonts w:ascii="Times New Roman"/>
          <w:b w:val="false"/>
          <w:i w:val="false"/>
          <w:color w:val="000000"/>
          <w:sz w:val="28"/>
        </w:rPr>
        <w:t>осуществляющие деятельность в отрасли "страхование жизни"</w:t>
      </w:r>
    </w:p>
    <w:p>
      <w:pPr>
        <w:spacing w:after="0"/>
        <w:ind w:left="0"/>
        <w:jc w:val="both"/>
      </w:pPr>
      <w:r>
        <w:rPr>
          <w:rFonts w:ascii="Times New Roman"/>
          <w:b w:val="false"/>
          <w:i w:val="false"/>
          <w:color w:val="000000"/>
          <w:sz w:val="28"/>
        </w:rPr>
        <w:t>Срок представления: ежеквартально, не позднее 15 (пятнадцатого)</w:t>
      </w:r>
    </w:p>
    <w:p>
      <w:pPr>
        <w:spacing w:after="0"/>
        <w:ind w:left="0"/>
        <w:jc w:val="both"/>
      </w:pPr>
      <w:r>
        <w:rPr>
          <w:rFonts w:ascii="Times New Roman"/>
          <w:b w:val="false"/>
          <w:i w:val="false"/>
          <w:color w:val="000000"/>
          <w:sz w:val="28"/>
        </w:rPr>
        <w:t>рабочего дня месяца, следующего за отчетным кварталом</w:t>
      </w:r>
    </w:p>
    <w:p>
      <w:pPr>
        <w:spacing w:after="0"/>
        <w:ind w:left="0"/>
        <w:jc w:val="both"/>
      </w:pPr>
      <w:r>
        <w:rPr>
          <w:rFonts w:ascii="Times New Roman"/>
          <w:b w:val="false"/>
          <w:i w:val="false"/>
          <w:color w:val="000000"/>
          <w:sz w:val="28"/>
        </w:rPr>
        <w:t>_________________________________________________________</w:t>
      </w:r>
    </w:p>
    <w:p>
      <w:pPr>
        <w:spacing w:after="0"/>
        <w:ind w:left="0"/>
        <w:jc w:val="both"/>
      </w:pPr>
      <w:r>
        <w:rPr>
          <w:rFonts w:ascii="Times New Roman"/>
          <w:b w:val="false"/>
          <w:i w:val="false"/>
          <w:color w:val="000000"/>
          <w:sz w:val="28"/>
        </w:rPr>
        <w:t>(наименование страховой организации)</w:t>
      </w:r>
    </w:p>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до погашения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месяца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6 месяцев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 месяцев до 1 года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 до 3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 до 5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10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лет</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 всего,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соответствующих одному из следующих требований: имеют долгосрочный кредитный рейтинг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 являются дочерними банками-резидентами, родительские банки-нерезиденты которых имеют долгосрочный кредитный рейтинг в иностранной валюте не ниже "А-" по международной шкале агентства Standard &amp; Poor's (Стандард энд Пурс) или рейтинг аналогичного уровня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от "kzB+" до "kzBВ-" по национальной шкале Standard &amp; Poor's (Стандард энд Пурс),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 том числе эмитированные в соответствии с законодательством иностранных государств), выпущенные Министерством финансов Республики Казахстан и Национальным Банком Республики Казахстан,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 (с учетом сумм основного долга и начисленного вознаграждения),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юридических лиц Республики Казахстан, входящих в официальный список фондовой биржи, осуществляющей деятельность на территории Республики Казахстан,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долгосрочный кредитный рейтинг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находящиеся в представительском списке индекса казахстанской фондовой биржи и депозитарные расписки, базовым активом которых являются данные акции, за исключением акций, указанных в строке 1.4.1,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долгосрочный кредитный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от "kzB+" до "kzBВ-" по национальной шкале Standard &amp; Poor's (Стандард энд Пурс) или рейтинг аналогичного уровня по национальной шкале одного из других рейтинговых агентств, и депозитарные расписки, базовым активом которых являются данные акции,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акции, выпущенные в соответствии с законодательством Республики Казахстан о рынке ценных бумаг, допущенные к обращению на фондовой бирже в соответствии с Требованиями к эмитентам и их ценным бумагам, допускаемым к обращению на фондовой бирже, а также к отдельным категориям официального списка фондовой биржи, утвержденным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27 марта 2017 года № 54, зарегистрированным в Реестре государственной регистрации нормативных правовых актов под № 15175 (далее - Требования № 54), и депозитарные расписки, базовым активом которых являются данные акции, за исключением акций, указанных в строках 1.4.1, 1.4.2 и 1.4.3,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в соответствии с законодательством Республики Казахстан о рынке ценных бумаг и других государств, имеющие (эмитент которых имеет) долгосрочный кредитный рейтинг не ниже "ВВ-"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в соответствии с законодательством Республики Казахстан о рынке ценных бумаг и иностранных государств, имеющие (эмитент которых имеет) долгосрочный кредитный рейтинг от "В" до "В+" по международной шкале агентства Standard &amp; Poor’s (Стандард энд Пурс) или рейтинг аналогичного уровня одного из других рейтинговых агентств, или рейтинговую оценку от "kzB+" до "kzBВ-" по национальной шкале Standard &amp; Poor's (Стандард энд Пурс),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долговые ценные бумаги, допущенные к обращению на фондовой бирже в соответствии с </w:t>
            </w:r>
            <w:r>
              <w:rPr>
                <w:rFonts w:ascii="Times New Roman"/>
                <w:b w:val="false"/>
                <w:i w:val="false"/>
                <w:color w:val="000000"/>
                <w:sz w:val="20"/>
              </w:rPr>
              <w:t>Требованиями № 54</w:t>
            </w:r>
            <w:r>
              <w:rPr>
                <w:rFonts w:ascii="Times New Roman"/>
                <w:b w:val="false"/>
                <w:i w:val="false"/>
                <w:color w:val="000000"/>
                <w:sz w:val="20"/>
              </w:rPr>
              <w:t>, за исключением долговых ценных бумаг, указанных в строках 1.4.5 и 1.4.6 (с учетом сумм основного долга и начисленного вознаграждения),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акционерного общества "Фонд гарантирования страховых выплат",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имеющих суверенную рейтинговую оценку не ниже "В-" по международной шкале агентства Standard &amp; Poor's (Стандард энд Пурс), или рейтинг аналогичного уровня одного из других рейтинговых агентств,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эмитентов, имеющих международную рейтинговую оценку не ниже "ВВВ-" агентства Standard &amp; Poor's (Стандард энд Пурс), или рейтинг аналогичного уровня одного из других рейтинговых агентств, и депозитарные расписки, базовым активом которых являются данные акции,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имеющие международную рейтинговую оценку не ниже "ВВВ-" агентства Standard &amp; Poor's (Стандард энд Пурс), или рейтинг аналогичного уровня одного из других рейтинговых агентств (с учетом сумм основного долга и начисленного вознаграждения),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Ценные бумаги международных финансовых организаций, перечень которых определен пунктом 39 Нормативных значений и методик расчетов пруденциальных нормативов страховой (перестраховочной) организации и страховой группы и иных обязательных к соблюдению норм и лимитов, установленных </w:t>
            </w:r>
            <w:r>
              <w:rPr>
                <w:rFonts w:ascii="Times New Roman"/>
                <w:b w:val="false"/>
                <w:i w:val="false"/>
                <w:color w:val="000000"/>
                <w:sz w:val="20"/>
              </w:rPr>
              <w:t>постановлением</w:t>
            </w:r>
            <w:r>
              <w:rPr>
                <w:rFonts w:ascii="Times New Roman"/>
                <w:b w:val="false"/>
                <w:i w:val="false"/>
                <w:color w:val="000000"/>
                <w:sz w:val="20"/>
              </w:rPr>
              <w:t xml:space="preserve"> Правления Национального Банка Республики Казахстан от 26 декабря 2016 года № 304, зарегистрированным в Реестре государственной регистрации нормативных правовых актов под № 14794 (далее - Нормативы)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(London Bullion Market Association) (Ландон буллиан маркет ассосиэйшн) и обозначенным в документах данной ассоциации как стандарт "Лондонская качественная поставка" ("London Good Delivery") ("Ландон гуд деливери") и металлические депозиты, в том числе в банках-нерезидентах Республики Казахстан, обладающих рейтинговой оценкой не ниже "АA" по международной шкале агентства Standard &amp; Poor’s (Стандард энд Пурс), или рейтингом аналогичного уровня одного из других рейтинговых агентств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 всего,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паи, соответствующие требованиям </w:t>
            </w:r>
            <w:r>
              <w:rPr>
                <w:rFonts w:ascii="Times New Roman"/>
                <w:b w:val="false"/>
                <w:i w:val="false"/>
                <w:color w:val="000000"/>
                <w:sz w:val="20"/>
              </w:rPr>
              <w:t>подпункта 23)</w:t>
            </w:r>
            <w:r>
              <w:rPr>
                <w:rFonts w:ascii="Times New Roman"/>
                <w:b w:val="false"/>
                <w:i w:val="false"/>
                <w:color w:val="000000"/>
                <w:sz w:val="20"/>
              </w:rPr>
              <w:t xml:space="preserve"> пункта 38 Нормативов,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паи, соответствующие требованиям </w:t>
            </w:r>
            <w:r>
              <w:rPr>
                <w:rFonts w:ascii="Times New Roman"/>
                <w:b w:val="false"/>
                <w:i w:val="false"/>
                <w:color w:val="000000"/>
                <w:sz w:val="20"/>
              </w:rPr>
              <w:t>подпункта 24)</w:t>
            </w:r>
            <w:r>
              <w:rPr>
                <w:rFonts w:ascii="Times New Roman"/>
                <w:b w:val="false"/>
                <w:i w:val="false"/>
                <w:color w:val="000000"/>
                <w:sz w:val="20"/>
              </w:rPr>
              <w:t xml:space="preserve"> пункта 38 Нормативов,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открытого и интервального паевого инвестиционного фонда, за вычетом резерва по сомнительным долгам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Инструменты исламского финансирования, соответствующие требованиям </w:t>
            </w:r>
            <w:r>
              <w:rPr>
                <w:rFonts w:ascii="Times New Roman"/>
                <w:b w:val="false"/>
                <w:i w:val="false"/>
                <w:color w:val="000000"/>
                <w:sz w:val="20"/>
              </w:rPr>
              <w:t>подпунктов 25)</w:t>
            </w:r>
            <w:r>
              <w:rPr>
                <w:rFonts w:ascii="Times New Roman"/>
                <w:b w:val="false"/>
                <w:i w:val="false"/>
                <w:color w:val="000000"/>
                <w:sz w:val="20"/>
              </w:rPr>
              <w:t xml:space="preserve">, </w:t>
            </w:r>
            <w:r>
              <w:rPr>
                <w:rFonts w:ascii="Times New Roman"/>
                <w:b w:val="false"/>
                <w:i w:val="false"/>
                <w:color w:val="000000"/>
                <w:sz w:val="20"/>
              </w:rPr>
              <w:t>26)</w:t>
            </w:r>
            <w:r>
              <w:rPr>
                <w:rFonts w:ascii="Times New Roman"/>
                <w:b w:val="false"/>
                <w:i w:val="false"/>
                <w:color w:val="000000"/>
                <w:sz w:val="20"/>
              </w:rPr>
              <w:t xml:space="preserve"> пункта 38 Нормативов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эмитентам ценных бумаг по выплате номинальной стоимости ценных бумаг, возникшие в связи с истечением срока их обращения, предусмотренного проспектом выпуска ценных бумаг (не просроченные по условиям проспекта выпуска ценных бумаг)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по балансу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классам страхования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жизни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Аннуитетное страхование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от несчастных случаев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на случай болезни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гэп (строка 1- строка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гэп в процентах от активов (строка 4/строка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гэп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гэп в процентах от активов (строка 6/строка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Примечание: пояснение по заполнению формы, предназначенной</w:t>
      </w:r>
    </w:p>
    <w:p>
      <w:pPr>
        <w:spacing w:after="0"/>
        <w:ind w:left="0"/>
        <w:jc w:val="both"/>
      </w:pPr>
      <w:r>
        <w:rPr>
          <w:rFonts w:ascii="Times New Roman"/>
          <w:b w:val="false"/>
          <w:i w:val="false"/>
          <w:color w:val="000000"/>
          <w:sz w:val="28"/>
        </w:rPr>
        <w:t>для сбора административных данных, приведено в приложении к настоящей форме.</w:t>
      </w:r>
    </w:p>
    <w:p>
      <w:pPr>
        <w:spacing w:after="0"/>
        <w:ind w:left="0"/>
        <w:jc w:val="both"/>
      </w:pPr>
      <w:r>
        <w:rPr>
          <w:rFonts w:ascii="Times New Roman"/>
          <w:b w:val="false"/>
          <w:i w:val="false"/>
          <w:color w:val="000000"/>
          <w:sz w:val="28"/>
        </w:rPr>
        <w:t>Наименование 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w:t>
      </w:r>
    </w:p>
    <w:p>
      <w:pPr>
        <w:spacing w:after="0"/>
        <w:ind w:left="0"/>
        <w:jc w:val="both"/>
      </w:pPr>
      <w:r>
        <w:rPr>
          <w:rFonts w:ascii="Times New Roman"/>
          <w:b w:val="false"/>
          <w:i w:val="false"/>
          <w:color w:val="000000"/>
          <w:sz w:val="28"/>
        </w:rPr>
        <w:t>Телефон______________________________________________________</w:t>
      </w:r>
    </w:p>
    <w:p>
      <w:pPr>
        <w:spacing w:after="0"/>
        <w:ind w:left="0"/>
        <w:jc w:val="both"/>
      </w:pPr>
      <w:r>
        <w:rPr>
          <w:rFonts w:ascii="Times New Roman"/>
          <w:b w:val="false"/>
          <w:i w:val="false"/>
          <w:color w:val="000000"/>
          <w:sz w:val="28"/>
        </w:rPr>
        <w:t>Адрес электронной почты</w:t>
      </w:r>
    </w:p>
    <w:p>
      <w:pPr>
        <w:spacing w:after="0"/>
        <w:ind w:left="0"/>
        <w:jc w:val="both"/>
      </w:pPr>
      <w:r>
        <w:rPr>
          <w:rFonts w:ascii="Times New Roman"/>
          <w:b w:val="false"/>
          <w:i w:val="false"/>
          <w:color w:val="000000"/>
          <w:sz w:val="28"/>
        </w:rPr>
        <w:t>Первый руководитель или лицо, уполномоченное им на подписание гэп-анализа</w:t>
      </w:r>
    </w:p>
    <w:p>
      <w:pPr>
        <w:spacing w:after="0"/>
        <w:ind w:left="0"/>
        <w:jc w:val="both"/>
      </w:pPr>
      <w:r>
        <w:rPr>
          <w:rFonts w:ascii="Times New Roman"/>
          <w:b w:val="false"/>
          <w:i w:val="false"/>
          <w:color w:val="000000"/>
          <w:sz w:val="28"/>
        </w:rPr>
        <w:t>фамилия, имя, отчество (при его наличии) подпись, телефон</w:t>
      </w:r>
    </w:p>
    <w:p>
      <w:pPr>
        <w:spacing w:after="0"/>
        <w:ind w:left="0"/>
        <w:jc w:val="both"/>
      </w:pPr>
      <w:r>
        <w:rPr>
          <w:rFonts w:ascii="Times New Roman"/>
          <w:b w:val="false"/>
          <w:i w:val="false"/>
          <w:color w:val="000000"/>
          <w:sz w:val="28"/>
        </w:rPr>
        <w:t>Руководитель подразделения по управлению рисками</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телефон</w:t>
      </w:r>
    </w:p>
    <w:p>
      <w:pPr>
        <w:spacing w:after="0"/>
        <w:ind w:left="0"/>
        <w:jc w:val="both"/>
      </w:pPr>
      <w:r>
        <w:rPr>
          <w:rFonts w:ascii="Times New Roman"/>
          <w:b w:val="false"/>
          <w:i w:val="false"/>
          <w:color w:val="000000"/>
          <w:sz w:val="28"/>
        </w:rPr>
        <w:t>Дата "_____" ___________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5 -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4" w:id="701"/>
    <w:p>
      <w:pPr>
        <w:spacing w:after="0"/>
        <w:ind w:left="0"/>
        <w:jc w:val="left"/>
      </w:pPr>
      <w:r>
        <w:rPr>
          <w:rFonts w:ascii="Times New Roman"/>
          <w:b/>
          <w:i w:val="false"/>
          <w:color w:val="000000"/>
        </w:rPr>
        <w:t xml:space="preserve"> Требования к управлению риском андеррайтинга</w:t>
      </w:r>
    </w:p>
    <w:bookmarkEnd w:id="701"/>
    <w:bookmarkStart w:name="z515" w:id="702"/>
    <w:p>
      <w:pPr>
        <w:spacing w:after="0"/>
        <w:ind w:left="0"/>
        <w:jc w:val="both"/>
      </w:pPr>
      <w:r>
        <w:rPr>
          <w:rFonts w:ascii="Times New Roman"/>
          <w:b w:val="false"/>
          <w:i w:val="false"/>
          <w:color w:val="000000"/>
          <w:sz w:val="28"/>
        </w:rPr>
        <w:t>
      1. Совет директоров в целях эффективного управления риском андеррайтинга:</w:t>
      </w:r>
    </w:p>
    <w:bookmarkEnd w:id="702"/>
    <w:bookmarkStart w:name="z516" w:id="703"/>
    <w:p>
      <w:pPr>
        <w:spacing w:after="0"/>
        <w:ind w:left="0"/>
        <w:jc w:val="both"/>
      </w:pPr>
      <w:r>
        <w:rPr>
          <w:rFonts w:ascii="Times New Roman"/>
          <w:b w:val="false"/>
          <w:i w:val="false"/>
          <w:color w:val="000000"/>
          <w:sz w:val="28"/>
        </w:rPr>
        <w:t>
      1) утверждает политику по андеррайтингу;</w:t>
      </w:r>
    </w:p>
    <w:bookmarkEnd w:id="703"/>
    <w:bookmarkStart w:name="z517" w:id="704"/>
    <w:p>
      <w:pPr>
        <w:spacing w:after="0"/>
        <w:ind w:left="0"/>
        <w:jc w:val="both"/>
      </w:pPr>
      <w:r>
        <w:rPr>
          <w:rFonts w:ascii="Times New Roman"/>
          <w:b w:val="false"/>
          <w:i w:val="false"/>
          <w:color w:val="000000"/>
          <w:sz w:val="28"/>
        </w:rPr>
        <w:t>
      2) принимает решение по заключению отдельного договора страхования (перестрахования) либо об осуществлении страховой выплаты, сумма обязательств (страховая сумма) либо размер страховой выплаты по которым превышают двадцать пять процентов от суммы активов за минусом доли перестраховщика в страховых резервах организации, на основе заключений сюрвейера (при наличии) и андеррайтера (подразделения по андеррайтингу), актуария, подразделения по управлению рисками;</w:t>
      </w:r>
    </w:p>
    <w:bookmarkEnd w:id="704"/>
    <w:bookmarkStart w:name="z518" w:id="705"/>
    <w:p>
      <w:pPr>
        <w:spacing w:after="0"/>
        <w:ind w:left="0"/>
        <w:jc w:val="both"/>
      </w:pPr>
      <w:r>
        <w:rPr>
          <w:rFonts w:ascii="Times New Roman"/>
          <w:b w:val="false"/>
          <w:i w:val="false"/>
          <w:color w:val="000000"/>
          <w:sz w:val="28"/>
        </w:rPr>
        <w:t>
      3) устанавливает и пересматривает не реже одного раза в год лимиты ответственности (страховых сумм) по отдельному договору страхования (перестрахования) в разрезе классов (видов) страхования, по которым решение о заключении договора страхования (перестрахования) принимается страховым посредником, андеррайтером (подразделением по андеррайтингу), правлением, андеррайтинговым советом, советом директоров;</w:t>
      </w:r>
    </w:p>
    <w:bookmarkEnd w:id="705"/>
    <w:bookmarkStart w:name="z519" w:id="706"/>
    <w:p>
      <w:pPr>
        <w:spacing w:after="0"/>
        <w:ind w:left="0"/>
        <w:jc w:val="both"/>
      </w:pPr>
      <w:r>
        <w:rPr>
          <w:rFonts w:ascii="Times New Roman"/>
          <w:b w:val="false"/>
          <w:i w:val="false"/>
          <w:color w:val="000000"/>
          <w:sz w:val="28"/>
        </w:rPr>
        <w:t>
      4) утверждает правила страхования отдельно по каждому виду страхования.</w:t>
      </w:r>
    </w:p>
    <w:bookmarkEnd w:id="706"/>
    <w:bookmarkStart w:name="z520" w:id="707"/>
    <w:p>
      <w:pPr>
        <w:spacing w:after="0"/>
        <w:ind w:left="0"/>
        <w:jc w:val="both"/>
      </w:pPr>
      <w:r>
        <w:rPr>
          <w:rFonts w:ascii="Times New Roman"/>
          <w:b w:val="false"/>
          <w:i w:val="false"/>
          <w:color w:val="000000"/>
          <w:sz w:val="28"/>
        </w:rPr>
        <w:t>
      2. Политика по андеррайтингу регламентирует:</w:t>
      </w:r>
    </w:p>
    <w:bookmarkEnd w:id="707"/>
    <w:bookmarkStart w:name="z521" w:id="708"/>
    <w:p>
      <w:pPr>
        <w:spacing w:after="0"/>
        <w:ind w:left="0"/>
        <w:jc w:val="both"/>
      </w:pPr>
      <w:r>
        <w:rPr>
          <w:rFonts w:ascii="Times New Roman"/>
          <w:b w:val="false"/>
          <w:i w:val="false"/>
          <w:color w:val="000000"/>
          <w:sz w:val="28"/>
        </w:rPr>
        <w:t>
      1) информацию об основных рисках, связанных с андеррайтингом;</w:t>
      </w:r>
    </w:p>
    <w:bookmarkEnd w:id="708"/>
    <w:bookmarkStart w:name="z522" w:id="709"/>
    <w:p>
      <w:pPr>
        <w:spacing w:after="0"/>
        <w:ind w:left="0"/>
        <w:jc w:val="both"/>
      </w:pPr>
      <w:r>
        <w:rPr>
          <w:rFonts w:ascii="Times New Roman"/>
          <w:b w:val="false"/>
          <w:i w:val="false"/>
          <w:color w:val="000000"/>
          <w:sz w:val="28"/>
        </w:rPr>
        <w:t>
      2) процедуры разработки и согласования правил страхования;</w:t>
      </w:r>
    </w:p>
    <w:bookmarkEnd w:id="709"/>
    <w:bookmarkStart w:name="z523" w:id="710"/>
    <w:p>
      <w:pPr>
        <w:spacing w:after="0"/>
        <w:ind w:left="0"/>
        <w:jc w:val="both"/>
      </w:pPr>
      <w:r>
        <w:rPr>
          <w:rFonts w:ascii="Times New Roman"/>
          <w:b w:val="false"/>
          <w:i w:val="false"/>
          <w:color w:val="000000"/>
          <w:sz w:val="28"/>
        </w:rPr>
        <w:t>
      3) процедуры оформления договоров страхования (перестрахования) (страховых полисов);</w:t>
      </w:r>
    </w:p>
    <w:bookmarkEnd w:id="710"/>
    <w:bookmarkStart w:name="z524" w:id="711"/>
    <w:p>
      <w:pPr>
        <w:spacing w:after="0"/>
        <w:ind w:left="0"/>
        <w:jc w:val="both"/>
      </w:pPr>
      <w:r>
        <w:rPr>
          <w:rFonts w:ascii="Times New Roman"/>
          <w:b w:val="false"/>
          <w:i w:val="false"/>
          <w:color w:val="000000"/>
          <w:sz w:val="28"/>
        </w:rPr>
        <w:t>
      4) права, обязанности и ответственность страхового посредника, андеррайтера, (подразделения по андеррайтингу) и андеррайтингового совета;</w:t>
      </w:r>
    </w:p>
    <w:bookmarkEnd w:id="711"/>
    <w:bookmarkStart w:name="z525" w:id="712"/>
    <w:p>
      <w:pPr>
        <w:spacing w:after="0"/>
        <w:ind w:left="0"/>
        <w:jc w:val="both"/>
      </w:pPr>
      <w:r>
        <w:rPr>
          <w:rFonts w:ascii="Times New Roman"/>
          <w:b w:val="false"/>
          <w:i w:val="false"/>
          <w:color w:val="000000"/>
          <w:sz w:val="28"/>
        </w:rPr>
        <w:t>
      5) порядок сбора, обработки и анализа информации для проведения андеррайтинга;</w:t>
      </w:r>
    </w:p>
    <w:bookmarkEnd w:id="712"/>
    <w:bookmarkStart w:name="z526" w:id="713"/>
    <w:p>
      <w:pPr>
        <w:spacing w:after="0"/>
        <w:ind w:left="0"/>
        <w:jc w:val="both"/>
      </w:pPr>
      <w:r>
        <w:rPr>
          <w:rFonts w:ascii="Times New Roman"/>
          <w:b w:val="false"/>
          <w:i w:val="false"/>
          <w:color w:val="000000"/>
          <w:sz w:val="28"/>
        </w:rPr>
        <w:t>
      6) факторы, влияющие на оценку риска;</w:t>
      </w:r>
    </w:p>
    <w:bookmarkEnd w:id="713"/>
    <w:bookmarkStart w:name="z527" w:id="714"/>
    <w:p>
      <w:pPr>
        <w:spacing w:after="0"/>
        <w:ind w:left="0"/>
        <w:jc w:val="both"/>
      </w:pPr>
      <w:r>
        <w:rPr>
          <w:rFonts w:ascii="Times New Roman"/>
          <w:b w:val="false"/>
          <w:i w:val="false"/>
          <w:color w:val="000000"/>
          <w:sz w:val="28"/>
        </w:rPr>
        <w:t>
      7) процесс принятия андеррайтингового решения андеррайтером (подразделением по андеррайтингу) и андеррайтинговым советом, включая согласование страхового риска с перестраховщиком;</w:t>
      </w:r>
    </w:p>
    <w:bookmarkEnd w:id="714"/>
    <w:bookmarkStart w:name="z528" w:id="715"/>
    <w:p>
      <w:pPr>
        <w:spacing w:after="0"/>
        <w:ind w:left="0"/>
        <w:jc w:val="both"/>
      </w:pPr>
      <w:r>
        <w:rPr>
          <w:rFonts w:ascii="Times New Roman"/>
          <w:b w:val="false"/>
          <w:i w:val="false"/>
          <w:color w:val="000000"/>
          <w:sz w:val="28"/>
        </w:rPr>
        <w:t>
      8) требования к условиям договоров со страховыми посредниками (агентские соглашения);</w:t>
      </w:r>
    </w:p>
    <w:bookmarkEnd w:id="715"/>
    <w:bookmarkStart w:name="z529" w:id="716"/>
    <w:p>
      <w:pPr>
        <w:spacing w:after="0"/>
        <w:ind w:left="0"/>
        <w:jc w:val="both"/>
      </w:pPr>
      <w:r>
        <w:rPr>
          <w:rFonts w:ascii="Times New Roman"/>
          <w:b w:val="false"/>
          <w:i w:val="false"/>
          <w:color w:val="000000"/>
          <w:sz w:val="28"/>
        </w:rPr>
        <w:t>
      9) методику определения поправочных коэффициентов к страховым премиям по договорам обязательного страхования работника от несчастных случаев при исполнении им трудовых (служебных) обязанностей на основе анализа финансовых показателей и статистической информации.</w:t>
      </w:r>
    </w:p>
    <w:bookmarkEnd w:id="716"/>
    <w:bookmarkStart w:name="z531" w:id="717"/>
    <w:p>
      <w:pPr>
        <w:spacing w:after="0"/>
        <w:ind w:left="0"/>
        <w:jc w:val="both"/>
      </w:pPr>
      <w:r>
        <w:rPr>
          <w:rFonts w:ascii="Times New Roman"/>
          <w:b w:val="false"/>
          <w:i w:val="false"/>
          <w:color w:val="000000"/>
          <w:sz w:val="28"/>
        </w:rPr>
        <w:t>
      10) иные вопросы по усмотрению совета директоров.</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2" w:id="718"/>
    <w:p>
      <w:pPr>
        <w:spacing w:after="0"/>
        <w:ind w:left="0"/>
        <w:jc w:val="both"/>
      </w:pPr>
      <w:r>
        <w:rPr>
          <w:rFonts w:ascii="Times New Roman"/>
          <w:b w:val="false"/>
          <w:i w:val="false"/>
          <w:color w:val="000000"/>
          <w:sz w:val="28"/>
        </w:rPr>
        <w:t>
      3. Андеррайтинговый совет осуществляет:</w:t>
      </w:r>
    </w:p>
    <w:bookmarkEnd w:id="718"/>
    <w:bookmarkStart w:name="z533" w:id="719"/>
    <w:p>
      <w:pPr>
        <w:spacing w:after="0"/>
        <w:ind w:left="0"/>
        <w:jc w:val="both"/>
      </w:pPr>
      <w:r>
        <w:rPr>
          <w:rFonts w:ascii="Times New Roman"/>
          <w:b w:val="false"/>
          <w:i w:val="false"/>
          <w:color w:val="000000"/>
          <w:sz w:val="28"/>
        </w:rPr>
        <w:t>
      1) принятие андеррайтинговых решений в пределах лимитов, установленных советом директоров;</w:t>
      </w:r>
    </w:p>
    <w:bookmarkEnd w:id="719"/>
    <w:bookmarkStart w:name="z534" w:id="720"/>
    <w:p>
      <w:pPr>
        <w:spacing w:after="0"/>
        <w:ind w:left="0"/>
        <w:jc w:val="both"/>
      </w:pPr>
      <w:r>
        <w:rPr>
          <w:rFonts w:ascii="Times New Roman"/>
          <w:b w:val="false"/>
          <w:i w:val="false"/>
          <w:color w:val="000000"/>
          <w:sz w:val="28"/>
        </w:rPr>
        <w:t>
      2) контроль за адекватной оценкой принятых рисков;</w:t>
      </w:r>
    </w:p>
    <w:bookmarkEnd w:id="720"/>
    <w:bookmarkStart w:name="z535" w:id="721"/>
    <w:p>
      <w:pPr>
        <w:spacing w:after="0"/>
        <w:ind w:left="0"/>
        <w:jc w:val="both"/>
      </w:pPr>
      <w:r>
        <w:rPr>
          <w:rFonts w:ascii="Times New Roman"/>
          <w:b w:val="false"/>
          <w:i w:val="false"/>
          <w:color w:val="000000"/>
          <w:sz w:val="28"/>
        </w:rPr>
        <w:t>
      3) обеспечение адекватного страхового тарифа по объекту и рискам, принимаемым на страхование;</w:t>
      </w:r>
    </w:p>
    <w:bookmarkEnd w:id="721"/>
    <w:bookmarkStart w:name="z536" w:id="722"/>
    <w:p>
      <w:pPr>
        <w:spacing w:after="0"/>
        <w:ind w:left="0"/>
        <w:jc w:val="both"/>
      </w:pPr>
      <w:r>
        <w:rPr>
          <w:rFonts w:ascii="Times New Roman"/>
          <w:b w:val="false"/>
          <w:i w:val="false"/>
          <w:color w:val="000000"/>
          <w:sz w:val="28"/>
        </w:rPr>
        <w:t>
      4) определение условий страхового покрытия по рискам, принимаемым на страхование;</w:t>
      </w:r>
    </w:p>
    <w:bookmarkEnd w:id="722"/>
    <w:bookmarkStart w:name="z537" w:id="723"/>
    <w:p>
      <w:pPr>
        <w:spacing w:after="0"/>
        <w:ind w:left="0"/>
        <w:jc w:val="both"/>
      </w:pPr>
      <w:r>
        <w:rPr>
          <w:rFonts w:ascii="Times New Roman"/>
          <w:b w:val="false"/>
          <w:i w:val="false"/>
          <w:color w:val="000000"/>
          <w:sz w:val="28"/>
        </w:rPr>
        <w:t>
      5) обеспечение увеличения положительной разности (с учетом вероятностных критериев наступления страховых случаев) между полученными нетто-премиями и осуществленными страховыми выплатами по договорам страхования (перестрахования), заключенным в течение определенного периода времени.</w:t>
      </w:r>
    </w:p>
    <w:bookmarkEnd w:id="723"/>
    <w:bookmarkStart w:name="z538" w:id="724"/>
    <w:p>
      <w:pPr>
        <w:spacing w:after="0"/>
        <w:ind w:left="0"/>
        <w:jc w:val="both"/>
      </w:pPr>
      <w:r>
        <w:rPr>
          <w:rFonts w:ascii="Times New Roman"/>
          <w:b w:val="false"/>
          <w:i w:val="false"/>
          <w:color w:val="000000"/>
          <w:sz w:val="28"/>
        </w:rPr>
        <w:t>
      Нетто-премия - сумма денег, оцененная актуарием на основе актуарных методов, которая подлежит уплате организацией за принятие ею обязательств исключительно по осуществлению страховых выплат без учета покрытия иных расходов организации;</w:t>
      </w:r>
    </w:p>
    <w:bookmarkEnd w:id="724"/>
    <w:bookmarkStart w:name="z539" w:id="725"/>
    <w:p>
      <w:pPr>
        <w:spacing w:after="0"/>
        <w:ind w:left="0"/>
        <w:jc w:val="both"/>
      </w:pPr>
      <w:r>
        <w:rPr>
          <w:rFonts w:ascii="Times New Roman"/>
          <w:b w:val="false"/>
          <w:i w:val="false"/>
          <w:color w:val="000000"/>
          <w:sz w:val="28"/>
        </w:rPr>
        <w:t>
      6) определение перечня основных и дополнительных условий, включаемых в договор страхования (перестрахования).</w:t>
      </w:r>
    </w:p>
    <w:bookmarkEnd w:id="725"/>
    <w:bookmarkStart w:name="z540" w:id="726"/>
    <w:p>
      <w:pPr>
        <w:spacing w:after="0"/>
        <w:ind w:left="0"/>
        <w:jc w:val="both"/>
      </w:pPr>
      <w:r>
        <w:rPr>
          <w:rFonts w:ascii="Times New Roman"/>
          <w:b w:val="false"/>
          <w:i w:val="false"/>
          <w:color w:val="000000"/>
          <w:sz w:val="28"/>
        </w:rPr>
        <w:t>
      4. Правление принимает андеррайтенговое решение по заключению отдельного договора страхования (перестрахования) в пределах лимита, установленного советом директоров.</w:t>
      </w:r>
    </w:p>
    <w:bookmarkEnd w:id="726"/>
    <w:bookmarkStart w:name="z541" w:id="727"/>
    <w:p>
      <w:pPr>
        <w:spacing w:after="0"/>
        <w:ind w:left="0"/>
        <w:jc w:val="both"/>
      </w:pPr>
      <w:r>
        <w:rPr>
          <w:rFonts w:ascii="Times New Roman"/>
          <w:b w:val="false"/>
          <w:i w:val="false"/>
          <w:color w:val="000000"/>
          <w:sz w:val="28"/>
        </w:rPr>
        <w:t>
      5. К основным функциям андеррайтера (подразделения по андеррайтингу) относится:</w:t>
      </w:r>
    </w:p>
    <w:bookmarkEnd w:id="727"/>
    <w:bookmarkStart w:name="z542" w:id="728"/>
    <w:p>
      <w:pPr>
        <w:spacing w:after="0"/>
        <w:ind w:left="0"/>
        <w:jc w:val="both"/>
      </w:pPr>
      <w:r>
        <w:rPr>
          <w:rFonts w:ascii="Times New Roman"/>
          <w:b w:val="false"/>
          <w:i w:val="false"/>
          <w:color w:val="000000"/>
          <w:sz w:val="28"/>
        </w:rPr>
        <w:t>
      1) до заключения договора страхования (перестрахования) подразделение по андеррайтингу осуществляет:</w:t>
      </w:r>
    </w:p>
    <w:bookmarkEnd w:id="728"/>
    <w:bookmarkStart w:name="z543" w:id="729"/>
    <w:p>
      <w:pPr>
        <w:spacing w:after="0"/>
        <w:ind w:left="0"/>
        <w:jc w:val="both"/>
      </w:pPr>
      <w:r>
        <w:rPr>
          <w:rFonts w:ascii="Times New Roman"/>
          <w:b w:val="false"/>
          <w:i w:val="false"/>
          <w:color w:val="000000"/>
          <w:sz w:val="28"/>
        </w:rPr>
        <w:t>
      определение и учет рискообразующих факторов, существенно влияющих на повышение вероятности наступления страхового случая, в зависимости от видов страховых случаев и объектов страхования, а также возможности их учета при расчете страховых тарифов;</w:t>
      </w:r>
    </w:p>
    <w:bookmarkEnd w:id="729"/>
    <w:bookmarkStart w:name="z544" w:id="730"/>
    <w:p>
      <w:pPr>
        <w:spacing w:after="0"/>
        <w:ind w:left="0"/>
        <w:jc w:val="both"/>
      </w:pPr>
      <w:r>
        <w:rPr>
          <w:rFonts w:ascii="Times New Roman"/>
          <w:b w:val="false"/>
          <w:i w:val="false"/>
          <w:color w:val="000000"/>
          <w:sz w:val="28"/>
        </w:rPr>
        <w:t>
      индивидуальная оценка и анализ принимаемых рисков и их возможные последствия;</w:t>
      </w:r>
    </w:p>
    <w:bookmarkEnd w:id="730"/>
    <w:bookmarkStart w:name="z545" w:id="731"/>
    <w:p>
      <w:pPr>
        <w:spacing w:after="0"/>
        <w:ind w:left="0"/>
        <w:jc w:val="both"/>
      </w:pPr>
      <w:r>
        <w:rPr>
          <w:rFonts w:ascii="Times New Roman"/>
          <w:b w:val="false"/>
          <w:i w:val="false"/>
          <w:color w:val="000000"/>
          <w:sz w:val="28"/>
        </w:rPr>
        <w:t>
      селектирование рисков по степени опасности;</w:t>
      </w:r>
    </w:p>
    <w:bookmarkEnd w:id="731"/>
    <w:bookmarkStart w:name="z546" w:id="732"/>
    <w:p>
      <w:pPr>
        <w:spacing w:after="0"/>
        <w:ind w:left="0"/>
        <w:jc w:val="both"/>
      </w:pPr>
      <w:r>
        <w:rPr>
          <w:rFonts w:ascii="Times New Roman"/>
          <w:b w:val="false"/>
          <w:i w:val="false"/>
          <w:color w:val="000000"/>
          <w:sz w:val="28"/>
        </w:rPr>
        <w:t>
      контроль за осуществлением оценки состояния застрахованного объекта, факторов, способствующих и препятствующих развитию рисков, и выполнения мероприятий по снижению рисков;</w:t>
      </w:r>
    </w:p>
    <w:bookmarkEnd w:id="732"/>
    <w:bookmarkStart w:name="z547" w:id="733"/>
    <w:p>
      <w:pPr>
        <w:spacing w:after="0"/>
        <w:ind w:left="0"/>
        <w:jc w:val="both"/>
      </w:pPr>
      <w:r>
        <w:rPr>
          <w:rFonts w:ascii="Times New Roman"/>
          <w:b w:val="false"/>
          <w:i w:val="false"/>
          <w:color w:val="000000"/>
          <w:sz w:val="28"/>
        </w:rPr>
        <w:t>
      определение страховых сумм, расчет тарифов, франшиз и других расчетных показателей совместно с актуарием на основе утвержденной политики по андеррайтингу и внутренних документов организации;</w:t>
      </w:r>
    </w:p>
    <w:bookmarkEnd w:id="733"/>
    <w:bookmarkStart w:name="z548" w:id="734"/>
    <w:p>
      <w:pPr>
        <w:spacing w:after="0"/>
        <w:ind w:left="0"/>
        <w:jc w:val="both"/>
      </w:pPr>
      <w:r>
        <w:rPr>
          <w:rFonts w:ascii="Times New Roman"/>
          <w:b w:val="false"/>
          <w:i w:val="false"/>
          <w:color w:val="000000"/>
          <w:sz w:val="28"/>
        </w:rPr>
        <w:t>
      2) после заключения договора страхования (перестрахования) андеррайтер (подразделение по андеррайтингу):</w:t>
      </w:r>
    </w:p>
    <w:bookmarkEnd w:id="734"/>
    <w:bookmarkStart w:name="z549" w:id="735"/>
    <w:p>
      <w:pPr>
        <w:spacing w:after="0"/>
        <w:ind w:left="0"/>
        <w:jc w:val="both"/>
      </w:pPr>
      <w:r>
        <w:rPr>
          <w:rFonts w:ascii="Times New Roman"/>
          <w:b w:val="false"/>
          <w:i w:val="false"/>
          <w:color w:val="000000"/>
          <w:sz w:val="28"/>
        </w:rPr>
        <w:t>
      участвует в сопровождении договора страхования (перестрахования), осуществляя мониторинг состояния объекта страхования, кроме видов личного страхования и контроль выполнения плана мероприятий по снижению рисков (при его наличии);</w:t>
      </w:r>
    </w:p>
    <w:bookmarkEnd w:id="735"/>
    <w:bookmarkStart w:name="z550" w:id="736"/>
    <w:p>
      <w:pPr>
        <w:spacing w:after="0"/>
        <w:ind w:left="0"/>
        <w:jc w:val="both"/>
      </w:pPr>
      <w:r>
        <w:rPr>
          <w:rFonts w:ascii="Times New Roman"/>
          <w:b w:val="false"/>
          <w:i w:val="false"/>
          <w:color w:val="000000"/>
          <w:sz w:val="28"/>
        </w:rPr>
        <w:t>
      в случае изменения параметров принятых на страхование рисков пересчитывает страховой тариф, разрабатывает и предоставляет правлению или структурному подразделению, в функции которого входит заключение договоров страхования (перестрахования) рекомендации касательно необходимости внесения изменений в договор страхования (перестрахования);</w:t>
      </w:r>
    </w:p>
    <w:bookmarkEnd w:id="736"/>
    <w:bookmarkStart w:name="z551" w:id="737"/>
    <w:p>
      <w:pPr>
        <w:spacing w:after="0"/>
        <w:ind w:left="0"/>
        <w:jc w:val="both"/>
      </w:pPr>
      <w:r>
        <w:rPr>
          <w:rFonts w:ascii="Times New Roman"/>
          <w:b w:val="false"/>
          <w:i w:val="false"/>
          <w:color w:val="000000"/>
          <w:sz w:val="28"/>
        </w:rPr>
        <w:t>
      в случае нарушения страхователем обязательств разрабатывает заключение о необходимости расторжения договора страхования или уменьшения размера страховой выплаты;</w:t>
      </w:r>
    </w:p>
    <w:bookmarkEnd w:id="737"/>
    <w:bookmarkStart w:name="z552" w:id="738"/>
    <w:p>
      <w:pPr>
        <w:spacing w:after="0"/>
        <w:ind w:left="0"/>
        <w:jc w:val="both"/>
      </w:pPr>
      <w:r>
        <w:rPr>
          <w:rFonts w:ascii="Times New Roman"/>
          <w:b w:val="false"/>
          <w:i w:val="false"/>
          <w:color w:val="000000"/>
          <w:sz w:val="28"/>
        </w:rPr>
        <w:t>
      3) подготовка рекомендации для андеррайтингового совета;</w:t>
      </w:r>
    </w:p>
    <w:bookmarkEnd w:id="738"/>
    <w:bookmarkStart w:name="z553" w:id="739"/>
    <w:p>
      <w:pPr>
        <w:spacing w:after="0"/>
        <w:ind w:left="0"/>
        <w:jc w:val="both"/>
      </w:pPr>
      <w:r>
        <w:rPr>
          <w:rFonts w:ascii="Times New Roman"/>
          <w:b w:val="false"/>
          <w:i w:val="false"/>
          <w:color w:val="000000"/>
          <w:sz w:val="28"/>
        </w:rPr>
        <w:t>
      4) принятие андеррайтинговых решений в пределах лимитов, установленных советом директоров;</w:t>
      </w:r>
    </w:p>
    <w:bookmarkEnd w:id="739"/>
    <w:bookmarkStart w:name="z554" w:id="740"/>
    <w:p>
      <w:pPr>
        <w:spacing w:after="0"/>
        <w:ind w:left="0"/>
        <w:jc w:val="both"/>
      </w:pPr>
      <w:r>
        <w:rPr>
          <w:rFonts w:ascii="Times New Roman"/>
          <w:b w:val="false"/>
          <w:i w:val="false"/>
          <w:color w:val="000000"/>
          <w:sz w:val="28"/>
        </w:rPr>
        <w:t>
      5) установление по согласованию с актуарием числовых значений поправочных коэффициентов, учитывающих наличие (отсутствие) факторов, существенно влияющих на вероятность наступления страхового случая, а также наличие (отсутствие) в договоре страхования (перестрахования) того или иного условия;</w:t>
      </w:r>
    </w:p>
    <w:bookmarkEnd w:id="740"/>
    <w:bookmarkStart w:name="z555" w:id="741"/>
    <w:p>
      <w:pPr>
        <w:spacing w:after="0"/>
        <w:ind w:left="0"/>
        <w:jc w:val="both"/>
      </w:pPr>
      <w:r>
        <w:rPr>
          <w:rFonts w:ascii="Times New Roman"/>
          <w:b w:val="false"/>
          <w:i w:val="false"/>
          <w:color w:val="000000"/>
          <w:sz w:val="28"/>
        </w:rPr>
        <w:t>
      6) постоянное взаимодействие с работниками, страховыми посредниками по вопросам андеррайтинга;</w:t>
      </w:r>
    </w:p>
    <w:bookmarkEnd w:id="741"/>
    <w:bookmarkStart w:name="z556" w:id="742"/>
    <w:p>
      <w:pPr>
        <w:spacing w:after="0"/>
        <w:ind w:left="0"/>
        <w:jc w:val="both"/>
      </w:pPr>
      <w:r>
        <w:rPr>
          <w:rFonts w:ascii="Times New Roman"/>
          <w:b w:val="false"/>
          <w:i w:val="false"/>
          <w:color w:val="000000"/>
          <w:sz w:val="28"/>
        </w:rPr>
        <w:t>
      7) разработка и предоставление андеррайтинговому совету рекомендаций касательно необходимых изменений в условия договора страхования (перестрахования).</w:t>
      </w:r>
    </w:p>
    <w:bookmarkEnd w:id="742"/>
    <w:bookmarkStart w:name="z557" w:id="743"/>
    <w:p>
      <w:pPr>
        <w:spacing w:after="0"/>
        <w:ind w:left="0"/>
        <w:jc w:val="both"/>
      </w:pPr>
      <w:r>
        <w:rPr>
          <w:rFonts w:ascii="Times New Roman"/>
          <w:b w:val="false"/>
          <w:i w:val="false"/>
          <w:color w:val="000000"/>
          <w:sz w:val="28"/>
        </w:rPr>
        <w:t>
      6. Принятие андеррайтингового решения по заключению отдельного договора страхования (перестрахования) выше предела лимита на андеррайтера (подразделением по андеррайтингу), установленного советом директоров, осуществляется на основании рекомендации, выданной андеррайтером (андеррайтинговым подразделением), и заключения подразделения по управлению рисками.</w:t>
      </w:r>
    </w:p>
    <w:bookmarkEnd w:id="743"/>
    <w:bookmarkStart w:name="z3497" w:id="744"/>
    <w:p>
      <w:pPr>
        <w:spacing w:after="0"/>
        <w:ind w:left="0"/>
        <w:jc w:val="both"/>
      </w:pPr>
      <w:r>
        <w:rPr>
          <w:rFonts w:ascii="Times New Roman"/>
          <w:b w:val="false"/>
          <w:i w:val="false"/>
          <w:color w:val="000000"/>
          <w:sz w:val="28"/>
        </w:rPr>
        <w:t>
      Страховой организацией во внутреннем документе устанавливаются минимальный и максимальный пороги сумм до лимита андеррайтингового совета, предусматривающие обязательное согласование с андеррайтером (андеррайтинговым подразделением).</w:t>
      </w:r>
    </w:p>
    <w:bookmarkEnd w:id="744"/>
    <w:bookmarkStart w:name="z3498" w:id="745"/>
    <w:p>
      <w:pPr>
        <w:spacing w:after="0"/>
        <w:ind w:left="0"/>
        <w:jc w:val="both"/>
      </w:pPr>
      <w:r>
        <w:rPr>
          <w:rFonts w:ascii="Times New Roman"/>
          <w:b w:val="false"/>
          <w:i w:val="false"/>
          <w:color w:val="000000"/>
          <w:sz w:val="28"/>
        </w:rPr>
        <w:t>
      При принятии андеррайтингового решения учитываются следующие условия:</w:t>
      </w:r>
    </w:p>
    <w:bookmarkEnd w:id="745"/>
    <w:bookmarkStart w:name="z3499" w:id="746"/>
    <w:p>
      <w:pPr>
        <w:spacing w:after="0"/>
        <w:ind w:left="0"/>
        <w:jc w:val="both"/>
      </w:pPr>
      <w:r>
        <w:rPr>
          <w:rFonts w:ascii="Times New Roman"/>
          <w:b w:val="false"/>
          <w:i w:val="false"/>
          <w:color w:val="000000"/>
          <w:sz w:val="28"/>
        </w:rPr>
        <w:t>
      1) состояние страхового портфеля;</w:t>
      </w:r>
    </w:p>
    <w:bookmarkEnd w:id="746"/>
    <w:bookmarkStart w:name="z3500" w:id="747"/>
    <w:p>
      <w:pPr>
        <w:spacing w:after="0"/>
        <w:ind w:left="0"/>
        <w:jc w:val="both"/>
      </w:pPr>
      <w:r>
        <w:rPr>
          <w:rFonts w:ascii="Times New Roman"/>
          <w:b w:val="false"/>
          <w:i w:val="false"/>
          <w:color w:val="000000"/>
          <w:sz w:val="28"/>
        </w:rPr>
        <w:t>
      2) коэффициенты убыточности по виду страхования, к которому относится объект страхования;</w:t>
      </w:r>
    </w:p>
    <w:bookmarkEnd w:id="747"/>
    <w:bookmarkStart w:name="z3501" w:id="748"/>
    <w:p>
      <w:pPr>
        <w:spacing w:after="0"/>
        <w:ind w:left="0"/>
        <w:jc w:val="both"/>
      </w:pPr>
      <w:r>
        <w:rPr>
          <w:rFonts w:ascii="Times New Roman"/>
          <w:b w:val="false"/>
          <w:i w:val="false"/>
          <w:color w:val="000000"/>
          <w:sz w:val="28"/>
        </w:rPr>
        <w:t>
      3) риски, связанные с застрахованным и объектом страхования;</w:t>
      </w:r>
    </w:p>
    <w:bookmarkEnd w:id="748"/>
    <w:bookmarkStart w:name="z3502" w:id="749"/>
    <w:p>
      <w:pPr>
        <w:spacing w:after="0"/>
        <w:ind w:left="0"/>
        <w:jc w:val="both"/>
      </w:pPr>
      <w:r>
        <w:rPr>
          <w:rFonts w:ascii="Times New Roman"/>
          <w:b w:val="false"/>
          <w:i w:val="false"/>
          <w:color w:val="000000"/>
          <w:sz w:val="28"/>
        </w:rPr>
        <w:t>
      4) соблюдение лимитов собственного удержания, установленных актуарием и законодательством Республики Казахстан о страховании и страховой деятельности;</w:t>
      </w:r>
    </w:p>
    <w:bookmarkEnd w:id="749"/>
    <w:bookmarkStart w:name="z3503" w:id="750"/>
    <w:p>
      <w:pPr>
        <w:spacing w:after="0"/>
        <w:ind w:left="0"/>
        <w:jc w:val="both"/>
      </w:pPr>
      <w:r>
        <w:rPr>
          <w:rFonts w:ascii="Times New Roman"/>
          <w:b w:val="false"/>
          <w:i w:val="false"/>
          <w:color w:val="000000"/>
          <w:sz w:val="28"/>
        </w:rPr>
        <w:t>
      5) иные факторы, влияющие на принятие андеррайтингового решения.</w:t>
      </w:r>
    </w:p>
    <w:bookmarkEnd w:id="7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751"/>
    <w:p>
      <w:pPr>
        <w:spacing w:after="0"/>
        <w:ind w:left="0"/>
        <w:jc w:val="both"/>
      </w:pPr>
      <w:r>
        <w:rPr>
          <w:rFonts w:ascii="Times New Roman"/>
          <w:b w:val="false"/>
          <w:i w:val="false"/>
          <w:color w:val="000000"/>
          <w:sz w:val="28"/>
        </w:rPr>
        <w:t>
      7. Андеррайтинговое решение содержит:</w:t>
      </w:r>
    </w:p>
    <w:bookmarkEnd w:id="751"/>
    <w:bookmarkStart w:name="z564" w:id="752"/>
    <w:p>
      <w:pPr>
        <w:spacing w:after="0"/>
        <w:ind w:left="0"/>
        <w:jc w:val="both"/>
      </w:pPr>
      <w:r>
        <w:rPr>
          <w:rFonts w:ascii="Times New Roman"/>
          <w:b w:val="false"/>
          <w:i w:val="false"/>
          <w:color w:val="000000"/>
          <w:sz w:val="28"/>
        </w:rPr>
        <w:t>
      1) дату принятия и его номер;</w:t>
      </w:r>
    </w:p>
    <w:bookmarkEnd w:id="752"/>
    <w:bookmarkStart w:name="z565" w:id="753"/>
    <w:p>
      <w:pPr>
        <w:spacing w:after="0"/>
        <w:ind w:left="0"/>
        <w:jc w:val="both"/>
      </w:pPr>
      <w:r>
        <w:rPr>
          <w:rFonts w:ascii="Times New Roman"/>
          <w:b w:val="false"/>
          <w:i w:val="false"/>
          <w:color w:val="000000"/>
          <w:sz w:val="28"/>
        </w:rPr>
        <w:t>
      2) дату выдачи и номер рекомендации, на основании которой было принято андеррайтинговое решение;</w:t>
      </w:r>
    </w:p>
    <w:bookmarkEnd w:id="753"/>
    <w:bookmarkStart w:name="z566" w:id="754"/>
    <w:p>
      <w:pPr>
        <w:spacing w:after="0"/>
        <w:ind w:left="0"/>
        <w:jc w:val="both"/>
      </w:pPr>
      <w:r>
        <w:rPr>
          <w:rFonts w:ascii="Times New Roman"/>
          <w:b w:val="false"/>
          <w:i w:val="false"/>
          <w:color w:val="000000"/>
          <w:sz w:val="28"/>
        </w:rPr>
        <w:t>
      3) вид и условия договора страхования (перестрахования);</w:t>
      </w:r>
    </w:p>
    <w:bookmarkEnd w:id="754"/>
    <w:bookmarkStart w:name="z567" w:id="755"/>
    <w:p>
      <w:pPr>
        <w:spacing w:after="0"/>
        <w:ind w:left="0"/>
        <w:jc w:val="both"/>
      </w:pPr>
      <w:r>
        <w:rPr>
          <w:rFonts w:ascii="Times New Roman"/>
          <w:b w:val="false"/>
          <w:i w:val="false"/>
          <w:color w:val="000000"/>
          <w:sz w:val="28"/>
        </w:rPr>
        <w:t>
      4) информацию о страхователе;</w:t>
      </w:r>
    </w:p>
    <w:bookmarkEnd w:id="755"/>
    <w:bookmarkStart w:name="z568" w:id="756"/>
    <w:p>
      <w:pPr>
        <w:spacing w:after="0"/>
        <w:ind w:left="0"/>
        <w:jc w:val="both"/>
      </w:pPr>
      <w:r>
        <w:rPr>
          <w:rFonts w:ascii="Times New Roman"/>
          <w:b w:val="false"/>
          <w:i w:val="false"/>
          <w:color w:val="000000"/>
          <w:sz w:val="28"/>
        </w:rPr>
        <w:t>
      5) срок действия договора страхования (перестрахования);</w:t>
      </w:r>
    </w:p>
    <w:bookmarkEnd w:id="756"/>
    <w:bookmarkStart w:name="z569" w:id="757"/>
    <w:p>
      <w:pPr>
        <w:spacing w:after="0"/>
        <w:ind w:left="0"/>
        <w:jc w:val="both"/>
      </w:pPr>
      <w:r>
        <w:rPr>
          <w:rFonts w:ascii="Times New Roman"/>
          <w:b w:val="false"/>
          <w:i w:val="false"/>
          <w:color w:val="000000"/>
          <w:sz w:val="28"/>
        </w:rPr>
        <w:t>
      6) принадлежность к классу (классам) страхования;</w:t>
      </w:r>
    </w:p>
    <w:bookmarkEnd w:id="757"/>
    <w:bookmarkStart w:name="z570" w:id="758"/>
    <w:p>
      <w:pPr>
        <w:spacing w:after="0"/>
        <w:ind w:left="0"/>
        <w:jc w:val="both"/>
      </w:pPr>
      <w:r>
        <w:rPr>
          <w:rFonts w:ascii="Times New Roman"/>
          <w:b w:val="false"/>
          <w:i w:val="false"/>
          <w:color w:val="000000"/>
          <w:sz w:val="28"/>
        </w:rPr>
        <w:t>
      7) информация о страховом агенте или страховом брокере, с помощью которого предполагается заключение договора страхования (перестрахования);</w:t>
      </w:r>
    </w:p>
    <w:bookmarkEnd w:id="758"/>
    <w:bookmarkStart w:name="z571" w:id="759"/>
    <w:p>
      <w:pPr>
        <w:spacing w:after="0"/>
        <w:ind w:left="0"/>
        <w:jc w:val="both"/>
      </w:pPr>
      <w:r>
        <w:rPr>
          <w:rFonts w:ascii="Times New Roman"/>
          <w:b w:val="false"/>
          <w:i w:val="false"/>
          <w:color w:val="000000"/>
          <w:sz w:val="28"/>
        </w:rPr>
        <w:t>
      8) подписи лиц, принявших андеррайтингового решение, с указанием их занимаемых должностей.</w:t>
      </w:r>
    </w:p>
    <w:bookmarkEnd w:id="759"/>
    <w:bookmarkStart w:name="z572" w:id="760"/>
    <w:p>
      <w:pPr>
        <w:spacing w:after="0"/>
        <w:ind w:left="0"/>
        <w:jc w:val="both"/>
      </w:pPr>
      <w:r>
        <w:rPr>
          <w:rFonts w:ascii="Times New Roman"/>
          <w:b w:val="false"/>
          <w:i w:val="false"/>
          <w:color w:val="000000"/>
          <w:sz w:val="28"/>
        </w:rPr>
        <w:t>
      8. При заключении договоров страхования (перестрахования) учитываются принципы оценки страхуемых рисков:</w:t>
      </w:r>
    </w:p>
    <w:bookmarkEnd w:id="760"/>
    <w:bookmarkStart w:name="z573" w:id="761"/>
    <w:p>
      <w:pPr>
        <w:spacing w:after="0"/>
        <w:ind w:left="0"/>
        <w:jc w:val="both"/>
      </w:pPr>
      <w:r>
        <w:rPr>
          <w:rFonts w:ascii="Times New Roman"/>
          <w:b w:val="false"/>
          <w:i w:val="false"/>
          <w:color w:val="000000"/>
          <w:sz w:val="28"/>
        </w:rPr>
        <w:t>
      1) случайность ущерба (неизвестность времени возникновения и величины расходов (убытков), независимость возникновения расходов (убытков) от действий заинтересованных лиц);</w:t>
      </w:r>
    </w:p>
    <w:bookmarkEnd w:id="761"/>
    <w:bookmarkStart w:name="z574" w:id="762"/>
    <w:p>
      <w:pPr>
        <w:spacing w:after="0"/>
        <w:ind w:left="0"/>
        <w:jc w:val="both"/>
      </w:pPr>
      <w:r>
        <w:rPr>
          <w:rFonts w:ascii="Times New Roman"/>
          <w:b w:val="false"/>
          <w:i w:val="false"/>
          <w:color w:val="000000"/>
          <w:sz w:val="28"/>
        </w:rPr>
        <w:t>
      2) оценка возможного ущерба (вычисляется ожидаемая сумма расходов (убытков), на основании которой рассчитывается размер страховых взносов);</w:t>
      </w:r>
    </w:p>
    <w:bookmarkEnd w:id="762"/>
    <w:bookmarkStart w:name="z575" w:id="763"/>
    <w:p>
      <w:pPr>
        <w:spacing w:after="0"/>
        <w:ind w:left="0"/>
        <w:jc w:val="both"/>
      </w:pPr>
      <w:r>
        <w:rPr>
          <w:rFonts w:ascii="Times New Roman"/>
          <w:b w:val="false"/>
          <w:i w:val="false"/>
          <w:color w:val="000000"/>
          <w:sz w:val="28"/>
        </w:rPr>
        <w:t>
      3) однозначность (четкость) определения расходов (убытков) (в договоре однозначно оговариваются возможные риски, объекты страхования, размер ожидаемой суммы страховой выплаты в случае возникновения страхового события);</w:t>
      </w:r>
    </w:p>
    <w:bookmarkEnd w:id="763"/>
    <w:bookmarkStart w:name="z576" w:id="764"/>
    <w:p>
      <w:pPr>
        <w:spacing w:after="0"/>
        <w:ind w:left="0"/>
        <w:jc w:val="both"/>
      </w:pPr>
      <w:r>
        <w:rPr>
          <w:rFonts w:ascii="Times New Roman"/>
          <w:b w:val="false"/>
          <w:i w:val="false"/>
          <w:color w:val="000000"/>
          <w:sz w:val="28"/>
        </w:rPr>
        <w:t>
      4) независимость распределения страховых рисков друг от друга.</w:t>
      </w:r>
    </w:p>
    <w:bookmarkEnd w:id="764"/>
    <w:bookmarkStart w:name="z577" w:id="765"/>
    <w:p>
      <w:pPr>
        <w:spacing w:after="0"/>
        <w:ind w:left="0"/>
        <w:jc w:val="both"/>
      </w:pPr>
      <w:r>
        <w:rPr>
          <w:rFonts w:ascii="Times New Roman"/>
          <w:b w:val="false"/>
          <w:i w:val="false"/>
          <w:color w:val="000000"/>
          <w:sz w:val="28"/>
        </w:rPr>
        <w:t>
      9. Организация формирует страховое дело, содержащее:</w:t>
      </w:r>
    </w:p>
    <w:bookmarkEnd w:id="765"/>
    <w:bookmarkStart w:name="z3504" w:id="766"/>
    <w:p>
      <w:pPr>
        <w:spacing w:after="0"/>
        <w:ind w:left="0"/>
        <w:jc w:val="both"/>
      </w:pPr>
      <w:r>
        <w:rPr>
          <w:rFonts w:ascii="Times New Roman"/>
          <w:b w:val="false"/>
          <w:i w:val="false"/>
          <w:color w:val="000000"/>
          <w:sz w:val="28"/>
        </w:rPr>
        <w:t>
      1) заявление, подписанное страхователем (застрахованным) на страхование, в том числе содержащее сведения об ознакомлении страхователя с условиями страхования и получения им копии правил страхования (если договор страхования (перестрахования) заключен в форме договора присоединения (страхового полиса).</w:t>
      </w:r>
    </w:p>
    <w:bookmarkEnd w:id="766"/>
    <w:bookmarkStart w:name="z3505" w:id="767"/>
    <w:p>
      <w:pPr>
        <w:spacing w:after="0"/>
        <w:ind w:left="0"/>
        <w:jc w:val="both"/>
      </w:pPr>
      <w:r>
        <w:rPr>
          <w:rFonts w:ascii="Times New Roman"/>
          <w:b w:val="false"/>
          <w:i w:val="false"/>
          <w:color w:val="000000"/>
          <w:sz w:val="28"/>
        </w:rPr>
        <w:t>
      Требование по наличию подписи страхователя (застрахованного) в заявлении не распространяется на договоры, заключенные в электронной форме;</w:t>
      </w:r>
    </w:p>
    <w:bookmarkEnd w:id="767"/>
    <w:bookmarkStart w:name="z3506" w:id="768"/>
    <w:p>
      <w:pPr>
        <w:spacing w:after="0"/>
        <w:ind w:left="0"/>
        <w:jc w:val="both"/>
      </w:pPr>
      <w:r>
        <w:rPr>
          <w:rFonts w:ascii="Times New Roman"/>
          <w:b w:val="false"/>
          <w:i w:val="false"/>
          <w:color w:val="000000"/>
          <w:sz w:val="28"/>
        </w:rPr>
        <w:t>
      2) андеррайтинговое решение или его копию по договору страхования (перестрахования), за исключением договоров, заключенных по классам обязательного страхования гражданско-правовой ответственности владельцев транспортных средств, гражданско-правовой ответственности перевозчика перед пассажирами;</w:t>
      </w:r>
    </w:p>
    <w:bookmarkEnd w:id="768"/>
    <w:bookmarkStart w:name="z3507" w:id="769"/>
    <w:p>
      <w:pPr>
        <w:spacing w:after="0"/>
        <w:ind w:left="0"/>
        <w:jc w:val="both"/>
      </w:pPr>
      <w:r>
        <w:rPr>
          <w:rFonts w:ascii="Times New Roman"/>
          <w:b w:val="false"/>
          <w:i w:val="false"/>
          <w:color w:val="000000"/>
          <w:sz w:val="28"/>
        </w:rPr>
        <w:t>
      3) копии документов, предоставленных страхователем (застрахованным, выгодоприобретателем) и сюрвейером для принятия андеррайтингового решения;</w:t>
      </w:r>
    </w:p>
    <w:bookmarkEnd w:id="769"/>
    <w:bookmarkStart w:name="z3508" w:id="770"/>
    <w:p>
      <w:pPr>
        <w:spacing w:after="0"/>
        <w:ind w:left="0"/>
        <w:jc w:val="both"/>
      </w:pPr>
      <w:r>
        <w:rPr>
          <w:rFonts w:ascii="Times New Roman"/>
          <w:b w:val="false"/>
          <w:i w:val="false"/>
          <w:color w:val="000000"/>
          <w:sz w:val="28"/>
        </w:rPr>
        <w:t>
      4) договор страхования (перестрахования) и (или) страховой полис и внесенные изменения;</w:t>
      </w:r>
    </w:p>
    <w:bookmarkEnd w:id="770"/>
    <w:bookmarkStart w:name="z3509" w:id="771"/>
    <w:p>
      <w:pPr>
        <w:spacing w:after="0"/>
        <w:ind w:left="0"/>
        <w:jc w:val="both"/>
      </w:pPr>
      <w:r>
        <w:rPr>
          <w:rFonts w:ascii="Times New Roman"/>
          <w:b w:val="false"/>
          <w:i w:val="false"/>
          <w:color w:val="000000"/>
          <w:sz w:val="28"/>
        </w:rPr>
        <w:t>
      5) записи о результатах мониторинга состояния объекта страхования (перестрахования) движимого и (или) недвижимого имущества.</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3" w:id="772"/>
    <w:p>
      <w:pPr>
        <w:spacing w:after="0"/>
        <w:ind w:left="0"/>
        <w:jc w:val="both"/>
      </w:pPr>
      <w:r>
        <w:rPr>
          <w:rFonts w:ascii="Times New Roman"/>
          <w:b w:val="false"/>
          <w:i w:val="false"/>
          <w:color w:val="000000"/>
          <w:sz w:val="28"/>
        </w:rPr>
        <w:t xml:space="preserve">
      10. По договорам страхования (перестрахования), заключенным в электронной форме, страховое дело формируется в электронной форме. </w:t>
      </w:r>
    </w:p>
    <w:bookmarkEnd w:id="772"/>
    <w:p>
      <w:pPr>
        <w:spacing w:after="0"/>
        <w:ind w:left="0"/>
        <w:jc w:val="both"/>
      </w:pPr>
      <w:r>
        <w:rPr>
          <w:rFonts w:ascii="Times New Roman"/>
          <w:b w:val="false"/>
          <w:i w:val="false"/>
          <w:color w:val="000000"/>
          <w:sz w:val="28"/>
        </w:rPr>
        <w:t>
      Хранение страхового дела осуществляется на бумажном носителе и (или) в электронной форме.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6 -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85" w:id="773"/>
    <w:p>
      <w:pPr>
        <w:spacing w:after="0"/>
        <w:ind w:left="0"/>
        <w:jc w:val="left"/>
      </w:pPr>
      <w:r>
        <w:rPr>
          <w:rFonts w:ascii="Times New Roman"/>
          <w:b/>
          <w:i w:val="false"/>
          <w:color w:val="000000"/>
        </w:rPr>
        <w:t xml:space="preserve"> Требования к управлению риском перестрахования</w:t>
      </w:r>
    </w:p>
    <w:bookmarkEnd w:id="773"/>
    <w:bookmarkStart w:name="z586" w:id="774"/>
    <w:p>
      <w:pPr>
        <w:spacing w:after="0"/>
        <w:ind w:left="0"/>
        <w:jc w:val="both"/>
      </w:pPr>
      <w:r>
        <w:rPr>
          <w:rFonts w:ascii="Times New Roman"/>
          <w:b w:val="false"/>
          <w:i w:val="false"/>
          <w:color w:val="000000"/>
          <w:sz w:val="28"/>
        </w:rPr>
        <w:t>
      1. Совет директоров в целях эффективного управления риском перестрахования утверждает:</w:t>
      </w:r>
    </w:p>
    <w:bookmarkEnd w:id="774"/>
    <w:bookmarkStart w:name="z587" w:id="775"/>
    <w:p>
      <w:pPr>
        <w:spacing w:after="0"/>
        <w:ind w:left="0"/>
        <w:jc w:val="both"/>
      </w:pPr>
      <w:r>
        <w:rPr>
          <w:rFonts w:ascii="Times New Roman"/>
          <w:b w:val="false"/>
          <w:i w:val="false"/>
          <w:color w:val="000000"/>
          <w:sz w:val="28"/>
        </w:rPr>
        <w:t>
      1) политику по перестрахованию;</w:t>
      </w:r>
    </w:p>
    <w:bookmarkEnd w:id="775"/>
    <w:bookmarkStart w:name="z588" w:id="776"/>
    <w:p>
      <w:pPr>
        <w:spacing w:after="0"/>
        <w:ind w:left="0"/>
        <w:jc w:val="both"/>
      </w:pPr>
      <w:r>
        <w:rPr>
          <w:rFonts w:ascii="Times New Roman"/>
          <w:b w:val="false"/>
          <w:i w:val="false"/>
          <w:color w:val="000000"/>
          <w:sz w:val="28"/>
        </w:rPr>
        <w:t>
      2) лимиты (виды) договоров исходящего перестрахования (договор перестрахования, в соответствии с которым организация передает часть страховых рисков в перестрахование), по которым принятие решений осуществляется правлением, андеррайтинговым советом или советом директоров.</w:t>
      </w:r>
    </w:p>
    <w:bookmarkEnd w:id="776"/>
    <w:bookmarkStart w:name="z589" w:id="777"/>
    <w:p>
      <w:pPr>
        <w:spacing w:after="0"/>
        <w:ind w:left="0"/>
        <w:jc w:val="both"/>
      </w:pPr>
      <w:r>
        <w:rPr>
          <w:rFonts w:ascii="Times New Roman"/>
          <w:b w:val="false"/>
          <w:i w:val="false"/>
          <w:color w:val="000000"/>
          <w:sz w:val="28"/>
        </w:rPr>
        <w:t>
      2. Политика по перестрахованию содержит:</w:t>
      </w:r>
    </w:p>
    <w:bookmarkEnd w:id="777"/>
    <w:bookmarkStart w:name="z590" w:id="778"/>
    <w:p>
      <w:pPr>
        <w:spacing w:after="0"/>
        <w:ind w:left="0"/>
        <w:jc w:val="both"/>
      </w:pPr>
      <w:r>
        <w:rPr>
          <w:rFonts w:ascii="Times New Roman"/>
          <w:b w:val="false"/>
          <w:i w:val="false"/>
          <w:color w:val="000000"/>
          <w:sz w:val="28"/>
        </w:rPr>
        <w:t>
      1) информацию об основных рисках, связанных с перестрахованием;</w:t>
      </w:r>
    </w:p>
    <w:bookmarkEnd w:id="778"/>
    <w:bookmarkStart w:name="z591" w:id="779"/>
    <w:p>
      <w:pPr>
        <w:spacing w:after="0"/>
        <w:ind w:left="0"/>
        <w:jc w:val="both"/>
      </w:pPr>
      <w:r>
        <w:rPr>
          <w:rFonts w:ascii="Times New Roman"/>
          <w:b w:val="false"/>
          <w:i w:val="false"/>
          <w:color w:val="000000"/>
          <w:sz w:val="28"/>
        </w:rPr>
        <w:t>
      2) порядок обеспечения контроля за соблюдением законодательства Республики Казахстан о страховании и страховой деятельности при заключении договоров перестрахования;</w:t>
      </w:r>
    </w:p>
    <w:bookmarkEnd w:id="779"/>
    <w:bookmarkStart w:name="z592" w:id="780"/>
    <w:p>
      <w:pPr>
        <w:spacing w:after="0"/>
        <w:ind w:left="0"/>
        <w:jc w:val="both"/>
      </w:pPr>
      <w:r>
        <w:rPr>
          <w:rFonts w:ascii="Times New Roman"/>
          <w:b w:val="false"/>
          <w:i w:val="false"/>
          <w:color w:val="000000"/>
          <w:sz w:val="28"/>
        </w:rPr>
        <w:t>
      3) критерии выбора контрпартнера по перестрахованию;</w:t>
      </w:r>
    </w:p>
    <w:bookmarkEnd w:id="780"/>
    <w:bookmarkStart w:name="z593" w:id="781"/>
    <w:p>
      <w:pPr>
        <w:spacing w:after="0"/>
        <w:ind w:left="0"/>
        <w:jc w:val="both"/>
      </w:pPr>
      <w:r>
        <w:rPr>
          <w:rFonts w:ascii="Times New Roman"/>
          <w:b w:val="false"/>
          <w:i w:val="false"/>
          <w:color w:val="000000"/>
          <w:sz w:val="28"/>
        </w:rPr>
        <w:t>
      4) порядок оценки деятельности контрпартнеров по перестрахованию до установления деловых отношений (заключения договора);</w:t>
      </w:r>
    </w:p>
    <w:bookmarkEnd w:id="781"/>
    <w:bookmarkStart w:name="z594" w:id="782"/>
    <w:p>
      <w:pPr>
        <w:spacing w:after="0"/>
        <w:ind w:left="0"/>
        <w:jc w:val="both"/>
      </w:pPr>
      <w:r>
        <w:rPr>
          <w:rFonts w:ascii="Times New Roman"/>
          <w:b w:val="false"/>
          <w:i w:val="false"/>
          <w:color w:val="000000"/>
          <w:sz w:val="28"/>
        </w:rPr>
        <w:t>
      5) порядок проведения регулярного мониторинга финансового состояния в процессе дальнейшего взаимодействия с контрпартнерами по перестрахованию (перестраховщиками), в том числе их рейтинговых показателей;</w:t>
      </w:r>
    </w:p>
    <w:bookmarkEnd w:id="782"/>
    <w:bookmarkStart w:name="z595" w:id="783"/>
    <w:p>
      <w:pPr>
        <w:spacing w:after="0"/>
        <w:ind w:left="0"/>
        <w:jc w:val="both"/>
      </w:pPr>
      <w:r>
        <w:rPr>
          <w:rFonts w:ascii="Times New Roman"/>
          <w:b w:val="false"/>
          <w:i w:val="false"/>
          <w:color w:val="000000"/>
          <w:sz w:val="28"/>
        </w:rPr>
        <w:t>
      6) описание видов перестрахования, используемых для покрытия страховых рисков;</w:t>
      </w:r>
    </w:p>
    <w:bookmarkEnd w:id="783"/>
    <w:bookmarkStart w:name="z596" w:id="784"/>
    <w:p>
      <w:pPr>
        <w:spacing w:after="0"/>
        <w:ind w:left="0"/>
        <w:jc w:val="both"/>
      </w:pPr>
      <w:r>
        <w:rPr>
          <w:rFonts w:ascii="Times New Roman"/>
          <w:b w:val="false"/>
          <w:i w:val="false"/>
          <w:color w:val="000000"/>
          <w:sz w:val="28"/>
        </w:rPr>
        <w:t>
      7) лимиты по суммам (размерам) и видам страхования, риски по которым автоматически покрываются перестрахованием (облигаторное перестрахование) или передаются в перестрахование полностью или частично (в определенной доле) (факультативного перестрахования);</w:t>
      </w:r>
    </w:p>
    <w:bookmarkEnd w:id="784"/>
    <w:bookmarkStart w:name="z597" w:id="785"/>
    <w:p>
      <w:pPr>
        <w:spacing w:after="0"/>
        <w:ind w:left="0"/>
        <w:jc w:val="both"/>
      </w:pPr>
      <w:r>
        <w:rPr>
          <w:rFonts w:ascii="Times New Roman"/>
          <w:b w:val="false"/>
          <w:i w:val="false"/>
          <w:color w:val="000000"/>
          <w:sz w:val="28"/>
        </w:rPr>
        <w:t>
      8) максимальную сумму перестраховочного покрытия у одного перестраховщика;</w:t>
      </w:r>
    </w:p>
    <w:bookmarkEnd w:id="785"/>
    <w:bookmarkStart w:name="z598" w:id="786"/>
    <w:p>
      <w:pPr>
        <w:spacing w:after="0"/>
        <w:ind w:left="0"/>
        <w:jc w:val="both"/>
      </w:pPr>
      <w:r>
        <w:rPr>
          <w:rFonts w:ascii="Times New Roman"/>
          <w:b w:val="false"/>
          <w:i w:val="false"/>
          <w:color w:val="000000"/>
          <w:sz w:val="28"/>
        </w:rPr>
        <w:t>
      9) лимиты собственного удержания по страховому портфелю, классу, виду и договору страхования (перестрахования), рассчитанные актуарием. Лимиты собственного удержания могут устанавливаться на страховой риск и (или) страховой случай;</w:t>
      </w:r>
    </w:p>
    <w:bookmarkEnd w:id="786"/>
    <w:bookmarkStart w:name="z599" w:id="787"/>
    <w:p>
      <w:pPr>
        <w:spacing w:after="0"/>
        <w:ind w:left="0"/>
        <w:jc w:val="both"/>
      </w:pPr>
      <w:r>
        <w:rPr>
          <w:rFonts w:ascii="Times New Roman"/>
          <w:b w:val="false"/>
          <w:i w:val="false"/>
          <w:color w:val="000000"/>
          <w:sz w:val="28"/>
        </w:rPr>
        <w:t>
      10) иные вопросы по усмотрению совета директоров.</w:t>
      </w:r>
    </w:p>
    <w:bookmarkEnd w:id="787"/>
    <w:bookmarkStart w:name="z600" w:id="788"/>
    <w:p>
      <w:pPr>
        <w:spacing w:after="0"/>
        <w:ind w:left="0"/>
        <w:jc w:val="both"/>
      </w:pPr>
      <w:r>
        <w:rPr>
          <w:rFonts w:ascii="Times New Roman"/>
          <w:b w:val="false"/>
          <w:i w:val="false"/>
          <w:color w:val="000000"/>
          <w:sz w:val="28"/>
        </w:rPr>
        <w:t>
      3. Правление ежегодно оценивает политику по перестрахованию на соответствие текущим рыночным условиям и, при необходимости, осуществляет ее пересмотр. Политика по перестрахованию корректируется в случае изменения политики по андеррайтингу либо статуса перестраховщиков.</w:t>
      </w:r>
    </w:p>
    <w:bookmarkEnd w:id="788"/>
    <w:bookmarkStart w:name="z601" w:id="789"/>
    <w:p>
      <w:pPr>
        <w:spacing w:after="0"/>
        <w:ind w:left="0"/>
        <w:jc w:val="both"/>
      </w:pPr>
      <w:r>
        <w:rPr>
          <w:rFonts w:ascii="Times New Roman"/>
          <w:b w:val="false"/>
          <w:i w:val="false"/>
          <w:color w:val="000000"/>
          <w:sz w:val="28"/>
        </w:rPr>
        <w:t>
      4. Служба внутреннего аудита осуществляет аудиторскую проверку:</w:t>
      </w:r>
    </w:p>
    <w:bookmarkEnd w:id="789"/>
    <w:bookmarkStart w:name="z602" w:id="790"/>
    <w:p>
      <w:pPr>
        <w:spacing w:after="0"/>
        <w:ind w:left="0"/>
        <w:jc w:val="both"/>
      </w:pPr>
      <w:r>
        <w:rPr>
          <w:rFonts w:ascii="Times New Roman"/>
          <w:b w:val="false"/>
          <w:i w:val="false"/>
          <w:color w:val="000000"/>
          <w:sz w:val="28"/>
        </w:rPr>
        <w:t>
      1) договоров перестрахования;</w:t>
      </w:r>
    </w:p>
    <w:bookmarkEnd w:id="790"/>
    <w:bookmarkStart w:name="z603" w:id="791"/>
    <w:p>
      <w:pPr>
        <w:spacing w:after="0"/>
        <w:ind w:left="0"/>
        <w:jc w:val="both"/>
      </w:pPr>
      <w:r>
        <w:rPr>
          <w:rFonts w:ascii="Times New Roman"/>
          <w:b w:val="false"/>
          <w:i w:val="false"/>
          <w:color w:val="000000"/>
          <w:sz w:val="28"/>
        </w:rPr>
        <w:t>
      2) системы информирования соответствующего перестраховщика о наступлении страхового случая;</w:t>
      </w:r>
    </w:p>
    <w:bookmarkEnd w:id="791"/>
    <w:bookmarkStart w:name="z604" w:id="792"/>
    <w:p>
      <w:pPr>
        <w:spacing w:after="0"/>
        <w:ind w:left="0"/>
        <w:jc w:val="both"/>
      </w:pPr>
      <w:r>
        <w:rPr>
          <w:rFonts w:ascii="Times New Roman"/>
          <w:b w:val="false"/>
          <w:i w:val="false"/>
          <w:color w:val="000000"/>
          <w:sz w:val="28"/>
        </w:rPr>
        <w:t>
      3) получения выплаты от перестраховщика при наступлении страхового случая.</w:t>
      </w:r>
    </w:p>
    <w:bookmarkEnd w:id="792"/>
    <w:bookmarkStart w:name="z605" w:id="793"/>
    <w:p>
      <w:pPr>
        <w:spacing w:after="0"/>
        <w:ind w:left="0"/>
        <w:jc w:val="both"/>
      </w:pPr>
      <w:r>
        <w:rPr>
          <w:rFonts w:ascii="Times New Roman"/>
          <w:b w:val="false"/>
          <w:i w:val="false"/>
          <w:color w:val="000000"/>
          <w:sz w:val="28"/>
        </w:rPr>
        <w:t>
      5. Подразделение по перестрахованию документирует все принимаемые решения, связанные с реализацией политики по перестрахованию.</w:t>
      </w:r>
    </w:p>
    <w:bookmarkEnd w:id="793"/>
    <w:bookmarkStart w:name="z606" w:id="794"/>
    <w:p>
      <w:pPr>
        <w:spacing w:after="0"/>
        <w:ind w:left="0"/>
        <w:jc w:val="both"/>
      </w:pPr>
      <w:r>
        <w:rPr>
          <w:rFonts w:ascii="Times New Roman"/>
          <w:b w:val="false"/>
          <w:i w:val="false"/>
          <w:color w:val="000000"/>
          <w:sz w:val="28"/>
        </w:rPr>
        <w:t>
      6. Подразделение по перестрахованию ежемесячно предоставляет в подразделение по управлению рисками, для дальнейшего представления совету директоров на ежеквартальной основе отчет о результатах оценки, измерения и анализа:</w:t>
      </w:r>
    </w:p>
    <w:bookmarkEnd w:id="794"/>
    <w:bookmarkStart w:name="z607" w:id="795"/>
    <w:p>
      <w:pPr>
        <w:spacing w:after="0"/>
        <w:ind w:left="0"/>
        <w:jc w:val="both"/>
      </w:pPr>
      <w:r>
        <w:rPr>
          <w:rFonts w:ascii="Times New Roman"/>
          <w:b w:val="false"/>
          <w:i w:val="false"/>
          <w:color w:val="000000"/>
          <w:sz w:val="28"/>
        </w:rPr>
        <w:t>
      1) рискообразующих факторов по перестрахованию (в том числе региональных, рыночных, политических, экономических условий и т.д.);</w:t>
      </w:r>
    </w:p>
    <w:bookmarkEnd w:id="795"/>
    <w:bookmarkStart w:name="z608" w:id="796"/>
    <w:p>
      <w:pPr>
        <w:spacing w:after="0"/>
        <w:ind w:left="0"/>
        <w:jc w:val="both"/>
      </w:pPr>
      <w:r>
        <w:rPr>
          <w:rFonts w:ascii="Times New Roman"/>
          <w:b w:val="false"/>
          <w:i w:val="false"/>
          <w:color w:val="000000"/>
          <w:sz w:val="28"/>
        </w:rPr>
        <w:t>
      2) мониторинга кредитного рейтинга каждого контрпартнера по перестрахованию (перестраховщика), а также влияния изменения кредитного рейтинга на расчет пруденциальных нормативов и иных обязательных к соблюдению норм и лимитов, установленных уполномоченным органом.</w:t>
      </w:r>
    </w:p>
    <w:bookmarkEnd w:id="796"/>
    <w:bookmarkStart w:name="z609" w:id="797"/>
    <w:p>
      <w:pPr>
        <w:spacing w:after="0"/>
        <w:ind w:left="0"/>
        <w:jc w:val="both"/>
      </w:pPr>
      <w:r>
        <w:rPr>
          <w:rFonts w:ascii="Times New Roman"/>
          <w:b w:val="false"/>
          <w:i w:val="false"/>
          <w:color w:val="000000"/>
          <w:sz w:val="28"/>
        </w:rPr>
        <w:t>
      7. Подразделение по перестрахованию ведет реестр перестраховщиков, содержащий следующую информацию:</w:t>
      </w:r>
    </w:p>
    <w:bookmarkEnd w:id="797"/>
    <w:bookmarkStart w:name="z610" w:id="798"/>
    <w:p>
      <w:pPr>
        <w:spacing w:after="0"/>
        <w:ind w:left="0"/>
        <w:jc w:val="both"/>
      </w:pPr>
      <w:r>
        <w:rPr>
          <w:rFonts w:ascii="Times New Roman"/>
          <w:b w:val="false"/>
          <w:i w:val="false"/>
          <w:color w:val="000000"/>
          <w:sz w:val="28"/>
        </w:rPr>
        <w:t>
      1) наименование перестраховщика;</w:t>
      </w:r>
    </w:p>
    <w:bookmarkEnd w:id="798"/>
    <w:bookmarkStart w:name="z611" w:id="799"/>
    <w:p>
      <w:pPr>
        <w:spacing w:after="0"/>
        <w:ind w:left="0"/>
        <w:jc w:val="both"/>
      </w:pPr>
      <w:r>
        <w:rPr>
          <w:rFonts w:ascii="Times New Roman"/>
          <w:b w:val="false"/>
          <w:i w:val="false"/>
          <w:color w:val="000000"/>
          <w:sz w:val="28"/>
        </w:rPr>
        <w:t>
      2) рейтинг финансовой устойчивости перестраховщика;</w:t>
      </w:r>
    </w:p>
    <w:bookmarkEnd w:id="799"/>
    <w:bookmarkStart w:name="z612" w:id="800"/>
    <w:p>
      <w:pPr>
        <w:spacing w:after="0"/>
        <w:ind w:left="0"/>
        <w:jc w:val="both"/>
      </w:pPr>
      <w:r>
        <w:rPr>
          <w:rFonts w:ascii="Times New Roman"/>
          <w:b w:val="false"/>
          <w:i w:val="false"/>
          <w:color w:val="000000"/>
          <w:sz w:val="28"/>
        </w:rPr>
        <w:t>
      3) доля ответственности, переданной на перестрахование;</w:t>
      </w:r>
    </w:p>
    <w:bookmarkEnd w:id="800"/>
    <w:bookmarkStart w:name="z613" w:id="801"/>
    <w:p>
      <w:pPr>
        <w:spacing w:after="0"/>
        <w:ind w:left="0"/>
        <w:jc w:val="both"/>
      </w:pPr>
      <w:r>
        <w:rPr>
          <w:rFonts w:ascii="Times New Roman"/>
          <w:b w:val="false"/>
          <w:i w:val="false"/>
          <w:color w:val="000000"/>
          <w:sz w:val="28"/>
        </w:rPr>
        <w:t>
      4) контактные данные андеррайтера перестраховщика, страхового брокера (лица, ответственного за заключение договора перестрахования)</w:t>
      </w:r>
    </w:p>
    <w:bookmarkEnd w:id="801"/>
    <w:bookmarkStart w:name="z614" w:id="802"/>
    <w:p>
      <w:pPr>
        <w:spacing w:after="0"/>
        <w:ind w:left="0"/>
        <w:jc w:val="both"/>
      </w:pPr>
      <w:r>
        <w:rPr>
          <w:rFonts w:ascii="Times New Roman"/>
          <w:b w:val="false"/>
          <w:i w:val="false"/>
          <w:color w:val="000000"/>
          <w:sz w:val="28"/>
        </w:rPr>
        <w:t>
      5) лицо, ответственное за принятие риска на перестрахование (принявшее решение по принятию риска на перестрахование).</w:t>
      </w:r>
    </w:p>
    <w:bookmarkEnd w:id="802"/>
    <w:bookmarkStart w:name="z615" w:id="803"/>
    <w:p>
      <w:pPr>
        <w:spacing w:after="0"/>
        <w:ind w:left="0"/>
        <w:jc w:val="both"/>
      </w:pPr>
      <w:r>
        <w:rPr>
          <w:rFonts w:ascii="Times New Roman"/>
          <w:b w:val="false"/>
          <w:i w:val="false"/>
          <w:color w:val="000000"/>
          <w:sz w:val="28"/>
        </w:rPr>
        <w:t>
      8. Подразделение по перестрахованию ежегодно осуществляет анализ финансовой устойчивости каждого перестраховщика (включая для перестраховщиков – резидентов анализ активов, страховых резервов, достаточности собственного капитала для погашения обязательств, расходов и доходов, движения денежных средств, для перестраховщиков – нерезидентов анализ финансовой устойчивости осуществляется на основе доступной информации), с которым заключен либо планируется к заключению договор перестрахования, на основе финансовой отчетности за последние завершенные 3 (три) финансовых года (для перестраховщиков – резидентов).</w:t>
      </w:r>
    </w:p>
    <w:bookmarkEnd w:id="803"/>
    <w:bookmarkStart w:name="z616" w:id="804"/>
    <w:p>
      <w:pPr>
        <w:spacing w:after="0"/>
        <w:ind w:left="0"/>
        <w:jc w:val="both"/>
      </w:pPr>
      <w:r>
        <w:rPr>
          <w:rFonts w:ascii="Times New Roman"/>
          <w:b w:val="false"/>
          <w:i w:val="false"/>
          <w:color w:val="000000"/>
          <w:sz w:val="28"/>
        </w:rPr>
        <w:t>
      9. Подразделение по перестрахованию, осуществляет сбор и хранение копий документов, подтверждающих:</w:t>
      </w:r>
    </w:p>
    <w:bookmarkEnd w:id="804"/>
    <w:bookmarkStart w:name="z617" w:id="805"/>
    <w:p>
      <w:pPr>
        <w:spacing w:after="0"/>
        <w:ind w:left="0"/>
        <w:jc w:val="both"/>
      </w:pPr>
      <w:r>
        <w:rPr>
          <w:rFonts w:ascii="Times New Roman"/>
          <w:b w:val="false"/>
          <w:i w:val="false"/>
          <w:color w:val="000000"/>
          <w:sz w:val="28"/>
        </w:rPr>
        <w:t>
      регистрацию перестраховщика в качестве юридического лица;</w:t>
      </w:r>
    </w:p>
    <w:bookmarkEnd w:id="805"/>
    <w:bookmarkStart w:name="z618" w:id="806"/>
    <w:p>
      <w:pPr>
        <w:spacing w:after="0"/>
        <w:ind w:left="0"/>
        <w:jc w:val="both"/>
      </w:pPr>
      <w:r>
        <w:rPr>
          <w:rFonts w:ascii="Times New Roman"/>
          <w:b w:val="false"/>
          <w:i w:val="false"/>
          <w:color w:val="000000"/>
          <w:sz w:val="28"/>
        </w:rPr>
        <w:t>
      наличие лицензии либо разрешения соответствующего уполномоченного органа соответствующего государства на осуществление перестраховочной деятельности, за исключением случаев, когда лицензия либо разрешение на осуществление перестраховочной деятельности по законодательству соответствующего государства не требуется;</w:t>
      </w:r>
    </w:p>
    <w:bookmarkEnd w:id="806"/>
    <w:bookmarkStart w:name="z619" w:id="807"/>
    <w:p>
      <w:pPr>
        <w:spacing w:after="0"/>
        <w:ind w:left="0"/>
        <w:jc w:val="both"/>
      </w:pPr>
      <w:r>
        <w:rPr>
          <w:rFonts w:ascii="Times New Roman"/>
          <w:b w:val="false"/>
          <w:i w:val="false"/>
          <w:color w:val="000000"/>
          <w:sz w:val="28"/>
        </w:rPr>
        <w:t>
      полномочия андеррайтера (подразделения по андеррайтингу) либо иного сотрудника перестраховщика на заключение договора перестрахования от имени перестраховщика.</w:t>
      </w:r>
    </w:p>
    <w:bookmarkEnd w:id="807"/>
    <w:bookmarkStart w:name="z620" w:id="808"/>
    <w:p>
      <w:pPr>
        <w:spacing w:after="0"/>
        <w:ind w:left="0"/>
        <w:jc w:val="both"/>
      </w:pPr>
      <w:r>
        <w:rPr>
          <w:rFonts w:ascii="Times New Roman"/>
          <w:b w:val="false"/>
          <w:i w:val="false"/>
          <w:color w:val="000000"/>
          <w:sz w:val="28"/>
        </w:rPr>
        <w:t>
      10. В случае использования услуг страхового брокера подразделение, по перестрахованию, осуществляет хранение и контроль оформления перестраховочной коверноты в соответствии с требованиями законодательства Республики Казахстан о страховании и страховой деятельности.</w:t>
      </w:r>
    </w:p>
    <w:bookmarkEnd w:id="808"/>
    <w:bookmarkStart w:name="z621" w:id="809"/>
    <w:p>
      <w:pPr>
        <w:spacing w:after="0"/>
        <w:ind w:left="0"/>
        <w:jc w:val="both"/>
      </w:pPr>
      <w:r>
        <w:rPr>
          <w:rFonts w:ascii="Times New Roman"/>
          <w:b w:val="false"/>
          <w:i w:val="false"/>
          <w:color w:val="000000"/>
          <w:sz w:val="28"/>
        </w:rPr>
        <w:t>
      11. С целью корректировки политики по перестрахованию подразделением по перестрахованию проводится и представляется совету по управлению активами и пассивами и подразделению по управлению рисками не реже одного раза в квартал:</w:t>
      </w:r>
    </w:p>
    <w:bookmarkEnd w:id="809"/>
    <w:bookmarkStart w:name="z622" w:id="810"/>
    <w:p>
      <w:pPr>
        <w:spacing w:after="0"/>
        <w:ind w:left="0"/>
        <w:jc w:val="both"/>
      </w:pPr>
      <w:r>
        <w:rPr>
          <w:rFonts w:ascii="Times New Roman"/>
          <w:b w:val="false"/>
          <w:i w:val="false"/>
          <w:color w:val="000000"/>
          <w:sz w:val="28"/>
        </w:rPr>
        <w:t>
      анализ финансового состояния перестраховщиков, с которыми заключены договоры перестрахования;</w:t>
      </w:r>
    </w:p>
    <w:bookmarkEnd w:id="810"/>
    <w:bookmarkStart w:name="z623" w:id="811"/>
    <w:p>
      <w:pPr>
        <w:spacing w:after="0"/>
        <w:ind w:left="0"/>
        <w:jc w:val="both"/>
      </w:pPr>
      <w:r>
        <w:rPr>
          <w:rFonts w:ascii="Times New Roman"/>
          <w:b w:val="false"/>
          <w:i w:val="false"/>
          <w:color w:val="000000"/>
          <w:sz w:val="28"/>
        </w:rPr>
        <w:t>
      анализ полученных выплат от перестраховщиков за последние 5 (пять) лет и оценка целесообразности перестрахования страховых рисков;</w:t>
      </w:r>
    </w:p>
    <w:bookmarkEnd w:id="811"/>
    <w:bookmarkStart w:name="z624" w:id="812"/>
    <w:p>
      <w:pPr>
        <w:spacing w:after="0"/>
        <w:ind w:left="0"/>
        <w:jc w:val="both"/>
      </w:pPr>
      <w:r>
        <w:rPr>
          <w:rFonts w:ascii="Times New Roman"/>
          <w:b w:val="false"/>
          <w:i w:val="false"/>
          <w:color w:val="000000"/>
          <w:sz w:val="28"/>
        </w:rPr>
        <w:t>
      анализ адекватности лимитов собственного удержания, установленных актуарием.</w:t>
      </w:r>
    </w:p>
    <w:bookmarkEnd w:id="8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7 -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6" w:id="813"/>
    <w:p>
      <w:pPr>
        <w:spacing w:after="0"/>
        <w:ind w:left="0"/>
        <w:jc w:val="left"/>
      </w:pPr>
      <w:r>
        <w:rPr>
          <w:rFonts w:ascii="Times New Roman"/>
          <w:b/>
          <w:i w:val="false"/>
          <w:color w:val="000000"/>
        </w:rPr>
        <w:t xml:space="preserve"> Требования к управлению риском страховых выплат</w:t>
      </w:r>
    </w:p>
    <w:bookmarkEnd w:id="813"/>
    <w:bookmarkStart w:name="z627" w:id="814"/>
    <w:p>
      <w:pPr>
        <w:spacing w:after="0"/>
        <w:ind w:left="0"/>
        <w:jc w:val="both"/>
      </w:pPr>
      <w:r>
        <w:rPr>
          <w:rFonts w:ascii="Times New Roman"/>
          <w:b w:val="false"/>
          <w:i w:val="false"/>
          <w:color w:val="000000"/>
          <w:sz w:val="28"/>
        </w:rPr>
        <w:t>
      1. Совет директоров в рамках управления рисками страховых выплат утверждает лимиты страховых выплат, принятие решения по которым относится к компетенции совета директоров, совета по управлению активами и пассивами, правления, подразделения по выплатам, а также филиалов организации.</w:t>
      </w:r>
    </w:p>
    <w:bookmarkEnd w:id="814"/>
    <w:bookmarkStart w:name="z628" w:id="815"/>
    <w:p>
      <w:pPr>
        <w:spacing w:after="0"/>
        <w:ind w:left="0"/>
        <w:jc w:val="both"/>
      </w:pPr>
      <w:r>
        <w:rPr>
          <w:rFonts w:ascii="Times New Roman"/>
          <w:b w:val="false"/>
          <w:i w:val="false"/>
          <w:color w:val="000000"/>
          <w:sz w:val="28"/>
        </w:rPr>
        <w:t>
      2. В целях обеспечения процесса осуществления страховых выплат организация немедленно с момента сообщения о наступлении страхового случая представляет страхователю (застрахованному, выгодоприобретателю):</w:t>
      </w:r>
    </w:p>
    <w:bookmarkEnd w:id="815"/>
    <w:bookmarkStart w:name="z629" w:id="816"/>
    <w:p>
      <w:pPr>
        <w:spacing w:after="0"/>
        <w:ind w:left="0"/>
        <w:jc w:val="both"/>
      </w:pPr>
      <w:r>
        <w:rPr>
          <w:rFonts w:ascii="Times New Roman"/>
          <w:b w:val="false"/>
          <w:i w:val="false"/>
          <w:color w:val="000000"/>
          <w:sz w:val="28"/>
        </w:rPr>
        <w:t>
      1) соответствующую форму заявления о наступлении страхового случая по виду страхования вместе с инструкциями и другой информацией о том, как выполнить условия договора страхования и требования организации;</w:t>
      </w:r>
    </w:p>
    <w:bookmarkEnd w:id="816"/>
    <w:bookmarkStart w:name="z630" w:id="817"/>
    <w:p>
      <w:pPr>
        <w:spacing w:after="0"/>
        <w:ind w:left="0"/>
        <w:jc w:val="both"/>
      </w:pPr>
      <w:r>
        <w:rPr>
          <w:rFonts w:ascii="Times New Roman"/>
          <w:b w:val="false"/>
          <w:i w:val="false"/>
          <w:color w:val="000000"/>
          <w:sz w:val="28"/>
        </w:rPr>
        <w:t>
      2) информацию, необходимую для подготовки документов и список документов на осуществление страховой выплаты.</w:t>
      </w:r>
    </w:p>
    <w:bookmarkEnd w:id="817"/>
    <w:bookmarkStart w:name="z631" w:id="818"/>
    <w:p>
      <w:pPr>
        <w:spacing w:after="0"/>
        <w:ind w:left="0"/>
        <w:jc w:val="both"/>
      </w:pPr>
      <w:r>
        <w:rPr>
          <w:rFonts w:ascii="Times New Roman"/>
          <w:b w:val="false"/>
          <w:i w:val="false"/>
          <w:color w:val="000000"/>
          <w:sz w:val="28"/>
        </w:rPr>
        <w:t>
      3. Правление обеспечивает беспрепятственный доступ страхователя (застрахованного, выгодоприобретателя) к подразделению по страховым выплатам и (или) страховому посреднику. В случае если страховой посредник имеет возможность получения документов от страхователя (застрахованного, выгодоприобретателя), в договоре поручения с ним устанавливает сроки направления документов в организацию.</w:t>
      </w:r>
    </w:p>
    <w:bookmarkEnd w:id="818"/>
    <w:bookmarkStart w:name="z632" w:id="819"/>
    <w:p>
      <w:pPr>
        <w:spacing w:after="0"/>
        <w:ind w:left="0"/>
        <w:jc w:val="both"/>
      </w:pPr>
      <w:r>
        <w:rPr>
          <w:rFonts w:ascii="Times New Roman"/>
          <w:b w:val="false"/>
          <w:i w:val="false"/>
          <w:color w:val="000000"/>
          <w:sz w:val="28"/>
        </w:rPr>
        <w:t>
      4. После получения документов на осуществление страховых выплат организация предоставляет заявителю справку с указанием перечня принятых документов.</w:t>
      </w:r>
    </w:p>
    <w:bookmarkEnd w:id="819"/>
    <w:bookmarkStart w:name="z633" w:id="820"/>
    <w:p>
      <w:pPr>
        <w:spacing w:after="0"/>
        <w:ind w:left="0"/>
        <w:jc w:val="both"/>
      </w:pPr>
      <w:r>
        <w:rPr>
          <w:rFonts w:ascii="Times New Roman"/>
          <w:b w:val="false"/>
          <w:i w:val="false"/>
          <w:color w:val="000000"/>
          <w:sz w:val="28"/>
        </w:rPr>
        <w:t>
      5. В случае, если решение об осуществлении страховой выплаты не может быть принято в установленные сроки, организация уведомляет страхователя (застрахованного, выгодоприобретателя) с объяснением причин необходимости продления сроков осуществления страховой выплаты, при этом правление обеспечивает осуществление страховой выплаты в срок, установленный договором страхования и (или) законодательством Республики Казахстан о страховании и страховой деятельности, об обязательном страховании.</w:t>
      </w:r>
    </w:p>
    <w:bookmarkEnd w:id="820"/>
    <w:bookmarkStart w:name="z634" w:id="821"/>
    <w:p>
      <w:pPr>
        <w:spacing w:after="0"/>
        <w:ind w:left="0"/>
        <w:jc w:val="both"/>
      </w:pPr>
      <w:r>
        <w:rPr>
          <w:rFonts w:ascii="Times New Roman"/>
          <w:b w:val="false"/>
          <w:i w:val="false"/>
          <w:color w:val="000000"/>
          <w:sz w:val="28"/>
        </w:rPr>
        <w:t>
      В случае если событие не может быть признано страховым случаем, организация направляет страхователю (застрахованному, выгодоприобретателю) мотивированный письменный отказ от осуществления страховой выплаты по основаниям, предусмотренным договором страхования и (или) законодательством Республики Казахстан о страховании и страховой деятельности, об обязательном страховании.</w:t>
      </w:r>
    </w:p>
    <w:bookmarkEnd w:id="821"/>
    <w:bookmarkStart w:name="z635" w:id="822"/>
    <w:p>
      <w:pPr>
        <w:spacing w:after="0"/>
        <w:ind w:left="0"/>
        <w:jc w:val="both"/>
      </w:pPr>
      <w:r>
        <w:rPr>
          <w:rFonts w:ascii="Times New Roman"/>
          <w:b w:val="false"/>
          <w:i w:val="false"/>
          <w:color w:val="000000"/>
          <w:sz w:val="28"/>
        </w:rPr>
        <w:t>
      6. После регистрации уведомления о наступлении страхового случая подразделение по страховым выплатам формирует и хранит страховое дело страхователя (застрахованного, выгодоприобретателя) на осуществление страховой выплаты в электронном либо бумажном виде, которое содержит следующие сведения и документы:</w:t>
      </w:r>
    </w:p>
    <w:bookmarkEnd w:id="822"/>
    <w:bookmarkStart w:name="z2768" w:id="823"/>
    <w:p>
      <w:pPr>
        <w:spacing w:after="0"/>
        <w:ind w:left="0"/>
        <w:jc w:val="both"/>
      </w:pPr>
      <w:r>
        <w:rPr>
          <w:rFonts w:ascii="Times New Roman"/>
          <w:b w:val="false"/>
          <w:i w:val="false"/>
          <w:color w:val="000000"/>
          <w:sz w:val="28"/>
        </w:rPr>
        <w:t>
      1) дата открытия дела;</w:t>
      </w:r>
    </w:p>
    <w:bookmarkEnd w:id="823"/>
    <w:bookmarkStart w:name="z2769" w:id="824"/>
    <w:p>
      <w:pPr>
        <w:spacing w:after="0"/>
        <w:ind w:left="0"/>
        <w:jc w:val="both"/>
      </w:pPr>
      <w:r>
        <w:rPr>
          <w:rFonts w:ascii="Times New Roman"/>
          <w:b w:val="false"/>
          <w:i w:val="false"/>
          <w:color w:val="000000"/>
          <w:sz w:val="28"/>
        </w:rPr>
        <w:t>
      2) заявления на осуществление страховой выплаты, зарегистрированное в организации;</w:t>
      </w:r>
    </w:p>
    <w:bookmarkEnd w:id="824"/>
    <w:bookmarkStart w:name="z2770" w:id="825"/>
    <w:p>
      <w:pPr>
        <w:spacing w:after="0"/>
        <w:ind w:left="0"/>
        <w:jc w:val="both"/>
      </w:pPr>
      <w:r>
        <w:rPr>
          <w:rFonts w:ascii="Times New Roman"/>
          <w:b w:val="false"/>
          <w:i w:val="false"/>
          <w:color w:val="000000"/>
          <w:sz w:val="28"/>
        </w:rPr>
        <w:t>
      3) договор страхования (полиса);</w:t>
      </w:r>
    </w:p>
    <w:bookmarkEnd w:id="825"/>
    <w:bookmarkStart w:name="z2771" w:id="826"/>
    <w:p>
      <w:pPr>
        <w:spacing w:after="0"/>
        <w:ind w:left="0"/>
        <w:jc w:val="both"/>
      </w:pPr>
      <w:r>
        <w:rPr>
          <w:rFonts w:ascii="Times New Roman"/>
          <w:b w:val="false"/>
          <w:i w:val="false"/>
          <w:color w:val="000000"/>
          <w:sz w:val="28"/>
        </w:rPr>
        <w:t>
      4) краткий отчет о процессе рассмотрения заявления, включая сроки рассмотрения заинтересованными подразделениями;</w:t>
      </w:r>
    </w:p>
    <w:bookmarkEnd w:id="826"/>
    <w:bookmarkStart w:name="z2772" w:id="827"/>
    <w:p>
      <w:pPr>
        <w:spacing w:after="0"/>
        <w:ind w:left="0"/>
        <w:jc w:val="both"/>
      </w:pPr>
      <w:r>
        <w:rPr>
          <w:rFonts w:ascii="Times New Roman"/>
          <w:b w:val="false"/>
          <w:i w:val="false"/>
          <w:color w:val="000000"/>
          <w:sz w:val="28"/>
        </w:rPr>
        <w:t>
      5) дата страхового случая (события, рассматриваемого в качестве страхового случая);</w:t>
      </w:r>
    </w:p>
    <w:bookmarkEnd w:id="827"/>
    <w:bookmarkStart w:name="z2773" w:id="828"/>
    <w:p>
      <w:pPr>
        <w:spacing w:after="0"/>
        <w:ind w:left="0"/>
        <w:jc w:val="both"/>
      </w:pPr>
      <w:r>
        <w:rPr>
          <w:rFonts w:ascii="Times New Roman"/>
          <w:b w:val="false"/>
          <w:i w:val="false"/>
          <w:color w:val="000000"/>
          <w:sz w:val="28"/>
        </w:rPr>
        <w:t>
      6) дата сообщения о страховом случае (событии, рассматриваемом в качестве страхового случая);</w:t>
      </w:r>
    </w:p>
    <w:bookmarkEnd w:id="828"/>
    <w:bookmarkStart w:name="z2774" w:id="829"/>
    <w:p>
      <w:pPr>
        <w:spacing w:after="0"/>
        <w:ind w:left="0"/>
        <w:jc w:val="both"/>
      </w:pPr>
      <w:r>
        <w:rPr>
          <w:rFonts w:ascii="Times New Roman"/>
          <w:b w:val="false"/>
          <w:i w:val="false"/>
          <w:color w:val="000000"/>
          <w:sz w:val="28"/>
        </w:rPr>
        <w:t>
      7) описание убытка;</w:t>
      </w:r>
    </w:p>
    <w:bookmarkEnd w:id="829"/>
    <w:bookmarkStart w:name="z2775" w:id="830"/>
    <w:p>
      <w:pPr>
        <w:spacing w:after="0"/>
        <w:ind w:left="0"/>
        <w:jc w:val="both"/>
      </w:pPr>
      <w:r>
        <w:rPr>
          <w:rFonts w:ascii="Times New Roman"/>
          <w:b w:val="false"/>
          <w:i w:val="false"/>
          <w:color w:val="000000"/>
          <w:sz w:val="28"/>
        </w:rPr>
        <w:t>
      8) информация о заявителях;</w:t>
      </w:r>
    </w:p>
    <w:bookmarkEnd w:id="830"/>
    <w:bookmarkStart w:name="z2776" w:id="831"/>
    <w:p>
      <w:pPr>
        <w:spacing w:after="0"/>
        <w:ind w:left="0"/>
        <w:jc w:val="both"/>
      </w:pPr>
      <w:r>
        <w:rPr>
          <w:rFonts w:ascii="Times New Roman"/>
          <w:b w:val="false"/>
          <w:i w:val="false"/>
          <w:color w:val="000000"/>
          <w:sz w:val="28"/>
        </w:rPr>
        <w:t>
      9) дата оценки, если требуется в соответствии с договором страхования;</w:t>
      </w:r>
    </w:p>
    <w:bookmarkEnd w:id="831"/>
    <w:bookmarkStart w:name="z2777" w:id="832"/>
    <w:p>
      <w:pPr>
        <w:spacing w:after="0"/>
        <w:ind w:left="0"/>
        <w:jc w:val="both"/>
      </w:pPr>
      <w:r>
        <w:rPr>
          <w:rFonts w:ascii="Times New Roman"/>
          <w:b w:val="false"/>
          <w:i w:val="false"/>
          <w:color w:val="000000"/>
          <w:sz w:val="28"/>
        </w:rPr>
        <w:t>
      10) копия отчета оценщика, аджастера, независимого эксперта, если требуется в соответствии с договором страхования;</w:t>
      </w:r>
    </w:p>
    <w:bookmarkEnd w:id="832"/>
    <w:bookmarkStart w:name="z2778" w:id="833"/>
    <w:p>
      <w:pPr>
        <w:spacing w:after="0"/>
        <w:ind w:left="0"/>
        <w:jc w:val="both"/>
      </w:pPr>
      <w:r>
        <w:rPr>
          <w:rFonts w:ascii="Times New Roman"/>
          <w:b w:val="false"/>
          <w:i w:val="false"/>
          <w:color w:val="000000"/>
          <w:sz w:val="28"/>
        </w:rPr>
        <w:t>
      11) краткие данные оценщика, аджастера, независимого эксперта, если требуется в соответствии с договором страхования;</w:t>
      </w:r>
    </w:p>
    <w:bookmarkEnd w:id="833"/>
    <w:bookmarkStart w:name="z2779" w:id="834"/>
    <w:p>
      <w:pPr>
        <w:spacing w:after="0"/>
        <w:ind w:left="0"/>
        <w:jc w:val="both"/>
      </w:pPr>
      <w:r>
        <w:rPr>
          <w:rFonts w:ascii="Times New Roman"/>
          <w:b w:val="false"/>
          <w:i w:val="false"/>
          <w:color w:val="000000"/>
          <w:sz w:val="28"/>
        </w:rPr>
        <w:t>
      12) оцененная стоимость убытка;</w:t>
      </w:r>
    </w:p>
    <w:bookmarkEnd w:id="834"/>
    <w:bookmarkStart w:name="z2780" w:id="835"/>
    <w:p>
      <w:pPr>
        <w:spacing w:after="0"/>
        <w:ind w:left="0"/>
        <w:jc w:val="both"/>
      </w:pPr>
      <w:r>
        <w:rPr>
          <w:rFonts w:ascii="Times New Roman"/>
          <w:b w:val="false"/>
          <w:i w:val="false"/>
          <w:color w:val="000000"/>
          <w:sz w:val="28"/>
        </w:rPr>
        <w:t>
      13) дата и сумма страховой выплаты;</w:t>
      </w:r>
    </w:p>
    <w:bookmarkEnd w:id="835"/>
    <w:bookmarkStart w:name="z2781" w:id="836"/>
    <w:p>
      <w:pPr>
        <w:spacing w:after="0"/>
        <w:ind w:left="0"/>
        <w:jc w:val="both"/>
      </w:pPr>
      <w:r>
        <w:rPr>
          <w:rFonts w:ascii="Times New Roman"/>
          <w:b w:val="false"/>
          <w:i w:val="false"/>
          <w:color w:val="000000"/>
          <w:sz w:val="28"/>
        </w:rPr>
        <w:t>
      14) дата отказа в осуществлении страховой выплаты;</w:t>
      </w:r>
    </w:p>
    <w:bookmarkEnd w:id="836"/>
    <w:bookmarkStart w:name="z2782" w:id="837"/>
    <w:p>
      <w:pPr>
        <w:spacing w:after="0"/>
        <w:ind w:left="0"/>
        <w:jc w:val="both"/>
      </w:pPr>
      <w:r>
        <w:rPr>
          <w:rFonts w:ascii="Times New Roman"/>
          <w:b w:val="false"/>
          <w:i w:val="false"/>
          <w:color w:val="000000"/>
          <w:sz w:val="28"/>
        </w:rPr>
        <w:t>
      15) дата завершения страхового дела;</w:t>
      </w:r>
    </w:p>
    <w:bookmarkEnd w:id="837"/>
    <w:bookmarkStart w:name="z2783" w:id="838"/>
    <w:p>
      <w:pPr>
        <w:spacing w:after="0"/>
        <w:ind w:left="0"/>
        <w:jc w:val="both"/>
      </w:pPr>
      <w:r>
        <w:rPr>
          <w:rFonts w:ascii="Times New Roman"/>
          <w:b w:val="false"/>
          <w:i w:val="false"/>
          <w:color w:val="000000"/>
          <w:sz w:val="28"/>
        </w:rPr>
        <w:t>
      16) решение об осуществлении страховой выплаты.</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постановления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839"/>
    <w:p>
      <w:pPr>
        <w:spacing w:after="0"/>
        <w:ind w:left="0"/>
        <w:jc w:val="both"/>
      </w:pPr>
      <w:r>
        <w:rPr>
          <w:rFonts w:ascii="Times New Roman"/>
          <w:b w:val="false"/>
          <w:i w:val="false"/>
          <w:color w:val="000000"/>
          <w:sz w:val="28"/>
        </w:rPr>
        <w:t>
      7. Подразделение по страховым выплатам проводит анализ страховых случаев по классам, видам страхования, страхователям (застрахованным, выгодоприобретателям) и ежеквартально представляет его в подразделение по управлению рисками для определения карты риска организации.</w:t>
      </w:r>
    </w:p>
    <w:bookmarkEnd w:id="839"/>
    <w:bookmarkStart w:name="z653" w:id="840"/>
    <w:p>
      <w:pPr>
        <w:spacing w:after="0"/>
        <w:ind w:left="0"/>
        <w:jc w:val="both"/>
      </w:pPr>
      <w:r>
        <w:rPr>
          <w:rFonts w:ascii="Times New Roman"/>
          <w:b w:val="false"/>
          <w:i w:val="false"/>
          <w:color w:val="000000"/>
          <w:sz w:val="28"/>
        </w:rPr>
        <w:t>
      8. Решение об осуществлении страховой выплаты, за исключением решений об осуществлении страховых выплат, связанных с дожитием, принимается советом по управлению активами и пассивами и правлением после согласования с подразделением по управлению рисками и комплаенс-контролером согласно установленным лимитам.</w:t>
      </w:r>
    </w:p>
    <w:bookmarkEnd w:id="840"/>
    <w:bookmarkStart w:name="z654" w:id="841"/>
    <w:p>
      <w:pPr>
        <w:spacing w:after="0"/>
        <w:ind w:left="0"/>
        <w:jc w:val="both"/>
      </w:pPr>
      <w:r>
        <w:rPr>
          <w:rFonts w:ascii="Times New Roman"/>
          <w:b w:val="false"/>
          <w:i w:val="false"/>
          <w:color w:val="000000"/>
          <w:sz w:val="28"/>
        </w:rPr>
        <w:t>
      9. Подразделение по управлению рисками ежегодно:</w:t>
      </w:r>
    </w:p>
    <w:bookmarkEnd w:id="841"/>
    <w:bookmarkStart w:name="z655" w:id="842"/>
    <w:p>
      <w:pPr>
        <w:spacing w:after="0"/>
        <w:ind w:left="0"/>
        <w:jc w:val="both"/>
      </w:pPr>
      <w:r>
        <w:rPr>
          <w:rFonts w:ascii="Times New Roman"/>
          <w:b w:val="false"/>
          <w:i w:val="false"/>
          <w:color w:val="000000"/>
          <w:sz w:val="28"/>
        </w:rPr>
        <w:t>
      1) измеряет и прогнозирует катастрофические риски, предусматривающие использование моделей, включающих сценарии наступления природных и техногенных катастроф;</w:t>
      </w:r>
    </w:p>
    <w:bookmarkEnd w:id="842"/>
    <w:bookmarkStart w:name="z656" w:id="843"/>
    <w:p>
      <w:pPr>
        <w:spacing w:after="0"/>
        <w:ind w:left="0"/>
        <w:jc w:val="both"/>
      </w:pPr>
      <w:r>
        <w:rPr>
          <w:rFonts w:ascii="Times New Roman"/>
          <w:b w:val="false"/>
          <w:i w:val="false"/>
          <w:color w:val="000000"/>
          <w:sz w:val="28"/>
        </w:rPr>
        <w:t>
      2) оценивает страховой портфель на способность противостоять катастрофическим событиям.</w:t>
      </w:r>
    </w:p>
    <w:bookmarkEnd w:id="843"/>
    <w:bookmarkStart w:name="z657" w:id="844"/>
    <w:p>
      <w:pPr>
        <w:spacing w:after="0"/>
        <w:ind w:left="0"/>
        <w:jc w:val="both"/>
      </w:pPr>
      <w:r>
        <w:rPr>
          <w:rFonts w:ascii="Times New Roman"/>
          <w:b w:val="false"/>
          <w:i w:val="false"/>
          <w:color w:val="000000"/>
          <w:sz w:val="28"/>
        </w:rPr>
        <w:t>
      10. Отчет о катастрофических рисках представляется на рассмотрение совету директоров и правлению.</w:t>
      </w:r>
    </w:p>
    <w:bookmarkEnd w:id="8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8 -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9" w:id="845"/>
    <w:p>
      <w:pPr>
        <w:spacing w:after="0"/>
        <w:ind w:left="0"/>
        <w:jc w:val="left"/>
      </w:pPr>
      <w:r>
        <w:rPr>
          <w:rFonts w:ascii="Times New Roman"/>
          <w:b/>
          <w:i w:val="false"/>
          <w:color w:val="000000"/>
        </w:rPr>
        <w:t xml:space="preserve"> Требования к управлению риском недостаточности страховых резервов</w:t>
      </w:r>
    </w:p>
    <w:bookmarkEnd w:id="845"/>
    <w:bookmarkStart w:name="z660" w:id="846"/>
    <w:p>
      <w:pPr>
        <w:spacing w:after="0"/>
        <w:ind w:left="0"/>
        <w:jc w:val="both"/>
      </w:pPr>
      <w:r>
        <w:rPr>
          <w:rFonts w:ascii="Times New Roman"/>
          <w:b w:val="false"/>
          <w:i w:val="false"/>
          <w:color w:val="000000"/>
          <w:sz w:val="28"/>
        </w:rPr>
        <w:t>
      1. Совет директоров в целях эффективного управления риском недостаточности страховых резервов утверждает:</w:t>
      </w:r>
    </w:p>
    <w:bookmarkEnd w:id="846"/>
    <w:bookmarkStart w:name="z661" w:id="847"/>
    <w:p>
      <w:pPr>
        <w:spacing w:after="0"/>
        <w:ind w:left="0"/>
        <w:jc w:val="both"/>
      </w:pPr>
      <w:r>
        <w:rPr>
          <w:rFonts w:ascii="Times New Roman"/>
          <w:b w:val="false"/>
          <w:i w:val="false"/>
          <w:color w:val="000000"/>
          <w:sz w:val="28"/>
        </w:rPr>
        <w:t>
      1) политику формирования страховых резервов;</w:t>
      </w:r>
    </w:p>
    <w:bookmarkEnd w:id="847"/>
    <w:bookmarkStart w:name="z662" w:id="848"/>
    <w:p>
      <w:pPr>
        <w:spacing w:after="0"/>
        <w:ind w:left="0"/>
        <w:jc w:val="both"/>
      </w:pPr>
      <w:r>
        <w:rPr>
          <w:rFonts w:ascii="Times New Roman"/>
          <w:b w:val="false"/>
          <w:i w:val="false"/>
          <w:color w:val="000000"/>
          <w:sz w:val="28"/>
        </w:rPr>
        <w:t>
      2) внутренние процедуры по сбору, обработке и анализу статистической информации, необходимой для расчета страховых резервов.</w:t>
      </w:r>
    </w:p>
    <w:bookmarkEnd w:id="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3" w:id="849"/>
    <w:p>
      <w:pPr>
        <w:spacing w:after="0"/>
        <w:ind w:left="0"/>
        <w:jc w:val="both"/>
      </w:pPr>
      <w:r>
        <w:rPr>
          <w:rFonts w:ascii="Times New Roman"/>
          <w:b w:val="false"/>
          <w:i w:val="false"/>
          <w:color w:val="000000"/>
          <w:sz w:val="28"/>
        </w:rPr>
        <w:t>
      2. Правление в целях эффективного управления риском недостаточности страховых резервов осуществляет:</w:t>
      </w:r>
    </w:p>
    <w:bookmarkEnd w:id="849"/>
    <w:bookmarkStart w:name="z664" w:id="850"/>
    <w:p>
      <w:pPr>
        <w:spacing w:after="0"/>
        <w:ind w:left="0"/>
        <w:jc w:val="both"/>
      </w:pPr>
      <w:r>
        <w:rPr>
          <w:rFonts w:ascii="Times New Roman"/>
          <w:b w:val="false"/>
          <w:i w:val="false"/>
          <w:color w:val="000000"/>
          <w:sz w:val="28"/>
        </w:rPr>
        <w:t>
      1) разработку и обеспечение эффективной реализации политики формирования страховых резервов;</w:t>
      </w:r>
    </w:p>
    <w:bookmarkEnd w:id="850"/>
    <w:bookmarkStart w:name="z665" w:id="851"/>
    <w:p>
      <w:pPr>
        <w:spacing w:after="0"/>
        <w:ind w:left="0"/>
        <w:jc w:val="both"/>
      </w:pPr>
      <w:r>
        <w:rPr>
          <w:rFonts w:ascii="Times New Roman"/>
          <w:b w:val="false"/>
          <w:i w:val="false"/>
          <w:color w:val="000000"/>
          <w:sz w:val="28"/>
        </w:rPr>
        <w:t>
      2) разработку и обеспечение эффективной реализации внутренних процедур по сбору, обработке и анализу статистической информации, необходимой для формирования адекватных страховых резервов;</w:t>
      </w:r>
    </w:p>
    <w:bookmarkEnd w:id="851"/>
    <w:bookmarkStart w:name="z666" w:id="852"/>
    <w:p>
      <w:pPr>
        <w:spacing w:after="0"/>
        <w:ind w:left="0"/>
        <w:jc w:val="both"/>
      </w:pPr>
      <w:r>
        <w:rPr>
          <w:rFonts w:ascii="Times New Roman"/>
          <w:b w:val="false"/>
          <w:i w:val="false"/>
          <w:color w:val="000000"/>
          <w:sz w:val="28"/>
        </w:rPr>
        <w:t>
      3) контроль своевременного формирования страховых резервов;</w:t>
      </w:r>
    </w:p>
    <w:bookmarkEnd w:id="852"/>
    <w:bookmarkStart w:name="z667" w:id="853"/>
    <w:p>
      <w:pPr>
        <w:spacing w:after="0"/>
        <w:ind w:left="0"/>
        <w:jc w:val="both"/>
      </w:pPr>
      <w:r>
        <w:rPr>
          <w:rFonts w:ascii="Times New Roman"/>
          <w:b w:val="false"/>
          <w:i w:val="false"/>
          <w:color w:val="000000"/>
          <w:sz w:val="28"/>
        </w:rPr>
        <w:t>
      4) обеспечение в штате организации актуария с достаточным уровнем квалификации;</w:t>
      </w:r>
    </w:p>
    <w:bookmarkEnd w:id="853"/>
    <w:bookmarkStart w:name="z668" w:id="854"/>
    <w:p>
      <w:pPr>
        <w:spacing w:after="0"/>
        <w:ind w:left="0"/>
        <w:jc w:val="both"/>
      </w:pPr>
      <w:r>
        <w:rPr>
          <w:rFonts w:ascii="Times New Roman"/>
          <w:b w:val="false"/>
          <w:i w:val="false"/>
          <w:color w:val="000000"/>
          <w:sz w:val="28"/>
        </w:rPr>
        <w:t>
      5) определение порядка ведения и содержания журнала учета убытков.</w:t>
      </w:r>
    </w:p>
    <w:bookmarkEnd w:id="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9" w:id="855"/>
    <w:p>
      <w:pPr>
        <w:spacing w:after="0"/>
        <w:ind w:left="0"/>
        <w:jc w:val="both"/>
      </w:pPr>
      <w:r>
        <w:rPr>
          <w:rFonts w:ascii="Times New Roman"/>
          <w:b w:val="false"/>
          <w:i w:val="false"/>
          <w:color w:val="000000"/>
          <w:sz w:val="28"/>
        </w:rPr>
        <w:t>
      3. Политика формирования страховых резервов содержит:</w:t>
      </w:r>
    </w:p>
    <w:bookmarkEnd w:id="855"/>
    <w:bookmarkStart w:name="z670" w:id="856"/>
    <w:p>
      <w:pPr>
        <w:spacing w:after="0"/>
        <w:ind w:left="0"/>
        <w:jc w:val="both"/>
      </w:pPr>
      <w:r>
        <w:rPr>
          <w:rFonts w:ascii="Times New Roman"/>
          <w:b w:val="false"/>
          <w:i w:val="false"/>
          <w:color w:val="000000"/>
          <w:sz w:val="28"/>
        </w:rPr>
        <w:t>
      1) методики расчета резерва убытков (заявленных, но неурегулированных убытков и произошедших, но незаявленных убытков);</w:t>
      </w:r>
    </w:p>
    <w:bookmarkEnd w:id="856"/>
    <w:bookmarkStart w:name="z671" w:id="857"/>
    <w:p>
      <w:pPr>
        <w:spacing w:after="0"/>
        <w:ind w:left="0"/>
        <w:jc w:val="both"/>
      </w:pPr>
      <w:r>
        <w:rPr>
          <w:rFonts w:ascii="Times New Roman"/>
          <w:b w:val="false"/>
          <w:i w:val="false"/>
          <w:color w:val="000000"/>
          <w:sz w:val="28"/>
        </w:rPr>
        <w:t>
      2) методики расчета резерва незаработанных премий (по общему страхованию) и резерва не произошедших убытков (по страхованию жизни);</w:t>
      </w:r>
    </w:p>
    <w:bookmarkEnd w:id="857"/>
    <w:bookmarkStart w:name="z672" w:id="858"/>
    <w:p>
      <w:pPr>
        <w:spacing w:after="0"/>
        <w:ind w:left="0"/>
        <w:jc w:val="both"/>
      </w:pPr>
      <w:r>
        <w:rPr>
          <w:rFonts w:ascii="Times New Roman"/>
          <w:b w:val="false"/>
          <w:i w:val="false"/>
          <w:color w:val="000000"/>
          <w:sz w:val="28"/>
        </w:rPr>
        <w:t>
      3) порядок проведения теста на адекватность сформированных страховых резервов;</w:t>
      </w:r>
    </w:p>
    <w:bookmarkEnd w:id="858"/>
    <w:bookmarkStart w:name="z673" w:id="859"/>
    <w:p>
      <w:pPr>
        <w:spacing w:after="0"/>
        <w:ind w:left="0"/>
        <w:jc w:val="both"/>
      </w:pPr>
      <w:r>
        <w:rPr>
          <w:rFonts w:ascii="Times New Roman"/>
          <w:b w:val="false"/>
          <w:i w:val="false"/>
          <w:color w:val="000000"/>
          <w:sz w:val="28"/>
        </w:rPr>
        <w:t>
      4) периодичность и сроки расчета страховых резервов;</w:t>
      </w:r>
    </w:p>
    <w:bookmarkEnd w:id="859"/>
    <w:bookmarkStart w:name="z674" w:id="860"/>
    <w:p>
      <w:pPr>
        <w:spacing w:after="0"/>
        <w:ind w:left="0"/>
        <w:jc w:val="both"/>
      </w:pPr>
      <w:r>
        <w:rPr>
          <w:rFonts w:ascii="Times New Roman"/>
          <w:b w:val="false"/>
          <w:i w:val="false"/>
          <w:color w:val="000000"/>
          <w:sz w:val="28"/>
        </w:rPr>
        <w:t>
      5) указание структурного подразделения и (или) лица, ответственного за расчет страховых резервов.</w:t>
      </w:r>
    </w:p>
    <w:bookmarkEnd w:id="860"/>
    <w:bookmarkStart w:name="z675" w:id="861"/>
    <w:p>
      <w:pPr>
        <w:spacing w:after="0"/>
        <w:ind w:left="0"/>
        <w:jc w:val="both"/>
      </w:pPr>
      <w:r>
        <w:rPr>
          <w:rFonts w:ascii="Times New Roman"/>
          <w:b w:val="false"/>
          <w:i w:val="false"/>
          <w:color w:val="000000"/>
          <w:sz w:val="28"/>
        </w:rPr>
        <w:t>
      4. Служба внутреннего аудита разрабатывает и представляет на утверждение совету директоров правила внутреннего контроля и проведения внутреннего аудита формирования страховых резервов, включающие следующие мероприятия:</w:t>
      </w:r>
    </w:p>
    <w:bookmarkEnd w:id="861"/>
    <w:bookmarkStart w:name="z676" w:id="862"/>
    <w:p>
      <w:pPr>
        <w:spacing w:after="0"/>
        <w:ind w:left="0"/>
        <w:jc w:val="both"/>
      </w:pPr>
      <w:r>
        <w:rPr>
          <w:rFonts w:ascii="Times New Roman"/>
          <w:b w:val="false"/>
          <w:i w:val="false"/>
          <w:color w:val="000000"/>
          <w:sz w:val="28"/>
        </w:rPr>
        <w:t>
      1) проверка достоверности статистической информации, используемой при формировании страховых резервов;</w:t>
      </w:r>
    </w:p>
    <w:bookmarkEnd w:id="862"/>
    <w:bookmarkStart w:name="z677" w:id="863"/>
    <w:p>
      <w:pPr>
        <w:spacing w:after="0"/>
        <w:ind w:left="0"/>
        <w:jc w:val="both"/>
      </w:pPr>
      <w:r>
        <w:rPr>
          <w:rFonts w:ascii="Times New Roman"/>
          <w:b w:val="false"/>
          <w:i w:val="false"/>
          <w:color w:val="000000"/>
          <w:sz w:val="28"/>
        </w:rPr>
        <w:t>
      2) проверка журнала учета убытков для обеспечения адекватного формирования резерва заявленных, но неурегулированных убытков;</w:t>
      </w:r>
    </w:p>
    <w:bookmarkEnd w:id="863"/>
    <w:bookmarkStart w:name="z678" w:id="864"/>
    <w:p>
      <w:pPr>
        <w:spacing w:after="0"/>
        <w:ind w:left="0"/>
        <w:jc w:val="both"/>
      </w:pPr>
      <w:r>
        <w:rPr>
          <w:rFonts w:ascii="Times New Roman"/>
          <w:b w:val="false"/>
          <w:i w:val="false"/>
          <w:color w:val="000000"/>
          <w:sz w:val="28"/>
        </w:rPr>
        <w:t>
      3) мониторинг страховых случаев, по которым страховая выплата не осуществлена либо осуществлена не в полном объеме;</w:t>
      </w:r>
    </w:p>
    <w:bookmarkEnd w:id="864"/>
    <w:bookmarkStart w:name="z679" w:id="865"/>
    <w:p>
      <w:pPr>
        <w:spacing w:after="0"/>
        <w:ind w:left="0"/>
        <w:jc w:val="both"/>
      </w:pPr>
      <w:r>
        <w:rPr>
          <w:rFonts w:ascii="Times New Roman"/>
          <w:b w:val="false"/>
          <w:i w:val="false"/>
          <w:color w:val="000000"/>
          <w:sz w:val="28"/>
        </w:rPr>
        <w:t>
      4) регулярная проверка реестра договоров страхования (перестрахования) на наличие в нем всех заключенных договоров страхования (перестрахования);</w:t>
      </w:r>
    </w:p>
    <w:bookmarkEnd w:id="865"/>
    <w:bookmarkStart w:name="z680" w:id="866"/>
    <w:p>
      <w:pPr>
        <w:spacing w:after="0"/>
        <w:ind w:left="0"/>
        <w:jc w:val="both"/>
      </w:pPr>
      <w:r>
        <w:rPr>
          <w:rFonts w:ascii="Times New Roman"/>
          <w:b w:val="false"/>
          <w:i w:val="false"/>
          <w:color w:val="000000"/>
          <w:sz w:val="28"/>
        </w:rPr>
        <w:t>
      5) контроль за своевременным информированием страховыми агентами о заключенных договорах страхования.</w:t>
      </w:r>
    </w:p>
    <w:bookmarkEnd w:id="8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1" w:id="867"/>
    <w:p>
      <w:pPr>
        <w:spacing w:after="0"/>
        <w:ind w:left="0"/>
        <w:jc w:val="both"/>
      </w:pPr>
      <w:r>
        <w:rPr>
          <w:rFonts w:ascii="Times New Roman"/>
          <w:b w:val="false"/>
          <w:i w:val="false"/>
          <w:color w:val="000000"/>
          <w:sz w:val="28"/>
        </w:rPr>
        <w:t>
      5. Актуарий осуществляет:</w:t>
      </w:r>
    </w:p>
    <w:bookmarkEnd w:id="867"/>
    <w:bookmarkStart w:name="z682" w:id="868"/>
    <w:p>
      <w:pPr>
        <w:spacing w:after="0"/>
        <w:ind w:left="0"/>
        <w:jc w:val="both"/>
      </w:pPr>
      <w:r>
        <w:rPr>
          <w:rFonts w:ascii="Times New Roman"/>
          <w:b w:val="false"/>
          <w:i w:val="false"/>
          <w:color w:val="000000"/>
          <w:sz w:val="28"/>
        </w:rPr>
        <w:t>
      1) своевременный и адекватный расчет страховых резервов;</w:t>
      </w:r>
    </w:p>
    <w:bookmarkEnd w:id="868"/>
    <w:bookmarkStart w:name="z683" w:id="869"/>
    <w:p>
      <w:pPr>
        <w:spacing w:after="0"/>
        <w:ind w:left="0"/>
        <w:jc w:val="both"/>
      </w:pPr>
      <w:r>
        <w:rPr>
          <w:rFonts w:ascii="Times New Roman"/>
          <w:b w:val="false"/>
          <w:i w:val="false"/>
          <w:color w:val="000000"/>
          <w:sz w:val="28"/>
        </w:rPr>
        <w:t>
      2) использование при расчете страховых резервов достоверной и объективной статистической информации;</w:t>
      </w:r>
    </w:p>
    <w:bookmarkEnd w:id="869"/>
    <w:bookmarkStart w:name="z684" w:id="870"/>
    <w:p>
      <w:pPr>
        <w:spacing w:after="0"/>
        <w:ind w:left="0"/>
        <w:jc w:val="both"/>
      </w:pPr>
      <w:r>
        <w:rPr>
          <w:rFonts w:ascii="Times New Roman"/>
          <w:b w:val="false"/>
          <w:i w:val="false"/>
          <w:color w:val="000000"/>
          <w:sz w:val="28"/>
        </w:rPr>
        <w:t>
      3) адекватное и экономически обоснованное прогнозирование финансовых и иных показателей, используемых в расчетах страховых резервов;</w:t>
      </w:r>
    </w:p>
    <w:bookmarkEnd w:id="870"/>
    <w:bookmarkStart w:name="z685" w:id="871"/>
    <w:p>
      <w:pPr>
        <w:spacing w:after="0"/>
        <w:ind w:left="0"/>
        <w:jc w:val="both"/>
      </w:pPr>
      <w:r>
        <w:rPr>
          <w:rFonts w:ascii="Times New Roman"/>
          <w:b w:val="false"/>
          <w:i w:val="false"/>
          <w:color w:val="000000"/>
          <w:sz w:val="28"/>
        </w:rPr>
        <w:t>
      4) использование достоверных таблиц смертности;</w:t>
      </w:r>
    </w:p>
    <w:bookmarkEnd w:id="871"/>
    <w:bookmarkStart w:name="z686" w:id="872"/>
    <w:p>
      <w:pPr>
        <w:spacing w:after="0"/>
        <w:ind w:left="0"/>
        <w:jc w:val="both"/>
      </w:pPr>
      <w:r>
        <w:rPr>
          <w:rFonts w:ascii="Times New Roman"/>
          <w:b w:val="false"/>
          <w:i w:val="false"/>
          <w:color w:val="000000"/>
          <w:sz w:val="28"/>
        </w:rPr>
        <w:t>
      5) адекватный расчет страховых резервов по договорам страхования (перестрахования), заключенным по заниженным страховым тарифам для привлечения страхователей;</w:t>
      </w:r>
    </w:p>
    <w:bookmarkEnd w:id="872"/>
    <w:bookmarkStart w:name="z687" w:id="873"/>
    <w:p>
      <w:pPr>
        <w:spacing w:after="0"/>
        <w:ind w:left="0"/>
        <w:jc w:val="both"/>
      </w:pPr>
      <w:r>
        <w:rPr>
          <w:rFonts w:ascii="Times New Roman"/>
          <w:b w:val="false"/>
          <w:i w:val="false"/>
          <w:color w:val="000000"/>
          <w:sz w:val="28"/>
        </w:rPr>
        <w:t>
      6) проведение теста на адекватность страховых резервов по видам страхования;</w:t>
      </w:r>
    </w:p>
    <w:bookmarkEnd w:id="873"/>
    <w:bookmarkStart w:name="z688" w:id="874"/>
    <w:p>
      <w:pPr>
        <w:spacing w:after="0"/>
        <w:ind w:left="0"/>
        <w:jc w:val="both"/>
      </w:pPr>
      <w:r>
        <w:rPr>
          <w:rFonts w:ascii="Times New Roman"/>
          <w:b w:val="false"/>
          <w:i w:val="false"/>
          <w:color w:val="000000"/>
          <w:sz w:val="28"/>
        </w:rPr>
        <w:t>
      7) повышение квалификации и навыков по расчету страховых резервов.</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Правления Агентства РК по регулированию и развитию финансового рынка от 22.12.2020 </w:t>
      </w:r>
      <w:r>
        <w:rPr>
          <w:rFonts w:ascii="Times New Roman"/>
          <w:b w:val="false"/>
          <w:i w:val="false"/>
          <w:color w:val="000000"/>
          <w:sz w:val="28"/>
        </w:rPr>
        <w:t>№ 126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9" w:id="875"/>
    <w:p>
      <w:pPr>
        <w:spacing w:after="0"/>
        <w:ind w:left="0"/>
        <w:jc w:val="both"/>
      </w:pPr>
      <w:r>
        <w:rPr>
          <w:rFonts w:ascii="Times New Roman"/>
          <w:b w:val="false"/>
          <w:i w:val="false"/>
          <w:color w:val="000000"/>
          <w:sz w:val="28"/>
        </w:rPr>
        <w:t>
      6. Актуарий ежемесячно представляет отчет о страховых резервах подразделению по управлению рисками, содержащий описание методик и показателей, использованных при расчете, профессионального мнения актуария о достаточности страховых резервов, для формирования карты рисков организации.</w:t>
      </w:r>
    </w:p>
    <w:bookmarkEnd w:id="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9 -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1" w:id="876"/>
    <w:p>
      <w:pPr>
        <w:spacing w:after="0"/>
        <w:ind w:left="0"/>
        <w:jc w:val="left"/>
      </w:pPr>
      <w:r>
        <w:rPr>
          <w:rFonts w:ascii="Times New Roman"/>
          <w:b/>
          <w:i w:val="false"/>
          <w:color w:val="000000"/>
        </w:rPr>
        <w:t xml:space="preserve"> Требования к управлению инвестиционными рисками</w:t>
      </w:r>
    </w:p>
    <w:bookmarkEnd w:id="876"/>
    <w:bookmarkStart w:name="z692" w:id="877"/>
    <w:p>
      <w:pPr>
        <w:spacing w:after="0"/>
        <w:ind w:left="0"/>
        <w:jc w:val="both"/>
      </w:pPr>
      <w:r>
        <w:rPr>
          <w:rFonts w:ascii="Times New Roman"/>
          <w:b w:val="false"/>
          <w:i w:val="false"/>
          <w:color w:val="000000"/>
          <w:sz w:val="28"/>
        </w:rPr>
        <w:t>
      1. Совет директоров в целях эффективного управления инвестиционными рисками:</w:t>
      </w:r>
    </w:p>
    <w:bookmarkEnd w:id="877"/>
    <w:bookmarkStart w:name="z893" w:id="878"/>
    <w:p>
      <w:pPr>
        <w:spacing w:after="0"/>
        <w:ind w:left="0"/>
        <w:jc w:val="both"/>
      </w:pPr>
      <w:r>
        <w:rPr>
          <w:rFonts w:ascii="Times New Roman"/>
          <w:b w:val="false"/>
          <w:i w:val="false"/>
          <w:color w:val="000000"/>
          <w:sz w:val="28"/>
        </w:rPr>
        <w:t>
      1) утверждает инвестиционную политику;</w:t>
      </w:r>
    </w:p>
    <w:bookmarkEnd w:id="878"/>
    <w:bookmarkStart w:name="z894" w:id="879"/>
    <w:p>
      <w:pPr>
        <w:spacing w:after="0"/>
        <w:ind w:left="0"/>
        <w:jc w:val="both"/>
      </w:pPr>
      <w:r>
        <w:rPr>
          <w:rFonts w:ascii="Times New Roman"/>
          <w:b w:val="false"/>
          <w:i w:val="false"/>
          <w:color w:val="000000"/>
          <w:sz w:val="28"/>
        </w:rPr>
        <w:t>
      2) принимает решение о самостоятельном размещении активов, покрывающих страховые резервы, либо о передаче активов частично либо полностью в управление организации, осуществляющей деятельность по управлению инвестиционным портфелем (далее - управляющему инвестиционным портфелем);</w:t>
      </w:r>
    </w:p>
    <w:bookmarkEnd w:id="879"/>
    <w:bookmarkStart w:name="z895" w:id="880"/>
    <w:p>
      <w:pPr>
        <w:spacing w:after="0"/>
        <w:ind w:left="0"/>
        <w:jc w:val="both"/>
      </w:pPr>
      <w:r>
        <w:rPr>
          <w:rFonts w:ascii="Times New Roman"/>
          <w:b w:val="false"/>
          <w:i w:val="false"/>
          <w:color w:val="000000"/>
          <w:sz w:val="28"/>
        </w:rPr>
        <w:t>
      3) утверждает правила паевого инвестиционного фонда, инвестиционную декларацию и методику определения текущей стоимости активов инвестиционного портфеля, созданного (сформированного)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880"/>
    <w:bookmarkStart w:name="z896" w:id="881"/>
    <w:p>
      <w:pPr>
        <w:spacing w:after="0"/>
        <w:ind w:left="0"/>
        <w:jc w:val="both"/>
      </w:pPr>
      <w:r>
        <w:rPr>
          <w:rFonts w:ascii="Times New Roman"/>
          <w:b w:val="false"/>
          <w:i w:val="false"/>
          <w:color w:val="000000"/>
          <w:sz w:val="28"/>
        </w:rPr>
        <w:t>
      4) согласовывает правила паевого инвестиционного фонда, инвестиционную декларацию и методику определения текущей стоимости активов инвестиционного портфеля, созданного (сформированного) управляющим инвестиционным портфелем по договоренности с организацией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w:t>
      </w:r>
    </w:p>
    <w:bookmarkEnd w:id="881"/>
    <w:bookmarkStart w:name="z897" w:id="882"/>
    <w:p>
      <w:pPr>
        <w:spacing w:after="0"/>
        <w:ind w:left="0"/>
        <w:jc w:val="both"/>
      </w:pPr>
      <w:r>
        <w:rPr>
          <w:rFonts w:ascii="Times New Roman"/>
          <w:b w:val="false"/>
          <w:i w:val="false"/>
          <w:color w:val="000000"/>
          <w:sz w:val="28"/>
        </w:rPr>
        <w:t>
      5) создает инвестиционный комитет в течение 10 (десяти) рабочих дней в случае получения организацией лицензии на осуществление деятельности по управлению инвестиционным портфелем на рынке ценных бумаг.</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постановления Правления Агентства РК по регулированию и развитию финансового рынка от 25.05.2020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8" w:id="883"/>
    <w:p>
      <w:pPr>
        <w:spacing w:after="0"/>
        <w:ind w:left="0"/>
        <w:jc w:val="both"/>
      </w:pPr>
      <w:r>
        <w:rPr>
          <w:rFonts w:ascii="Times New Roman"/>
          <w:b w:val="false"/>
          <w:i w:val="false"/>
          <w:color w:val="000000"/>
          <w:sz w:val="28"/>
        </w:rPr>
        <w:t>
      2. Правление в целях эффективного управления инвестиционными рисками:</w:t>
      </w:r>
    </w:p>
    <w:bookmarkEnd w:id="883"/>
    <w:bookmarkStart w:name="z699" w:id="884"/>
    <w:p>
      <w:pPr>
        <w:spacing w:after="0"/>
        <w:ind w:left="0"/>
        <w:jc w:val="both"/>
      </w:pPr>
      <w:r>
        <w:rPr>
          <w:rFonts w:ascii="Times New Roman"/>
          <w:b w:val="false"/>
          <w:i w:val="false"/>
          <w:color w:val="000000"/>
          <w:sz w:val="28"/>
        </w:rPr>
        <w:t>
      1) определяет оперативные процедуры по недопущению чрезмерных расходов по операциям с финансовыми инструментами, в том числе связанных с резким колебанием цен на рынке финансовых инструментов (лимиты "stop-loss"), а также критические уровни цен и доходностей по финансовым инструментам, после достижения которых повышается вероятность снижения рыночной стоимости финансового инструмента (лимиты "take-profit"). Лимиты "stop-loss" и "take-profit" устанавливаются для финансовых инструментов, по которым существует активный рынок, а также для иных финансовых инструментов, перечень которых определяется советом по управлению активами и пассивами;</w:t>
      </w:r>
    </w:p>
    <w:bookmarkEnd w:id="884"/>
    <w:bookmarkStart w:name="z700" w:id="885"/>
    <w:p>
      <w:pPr>
        <w:spacing w:after="0"/>
        <w:ind w:left="0"/>
        <w:jc w:val="both"/>
      </w:pPr>
      <w:r>
        <w:rPr>
          <w:rFonts w:ascii="Times New Roman"/>
          <w:b w:val="false"/>
          <w:i w:val="false"/>
          <w:color w:val="000000"/>
          <w:sz w:val="28"/>
        </w:rPr>
        <w:t>
      2) инициирует пересмотр лимитов и максимально допустимого размера убытков в соответствии с масштабом и динамикой рынка финансовых инструментов и ликвидностью финансового инструмента;</w:t>
      </w:r>
    </w:p>
    <w:bookmarkEnd w:id="885"/>
    <w:bookmarkStart w:name="z701" w:id="886"/>
    <w:p>
      <w:pPr>
        <w:spacing w:after="0"/>
        <w:ind w:left="0"/>
        <w:jc w:val="both"/>
      </w:pPr>
      <w:r>
        <w:rPr>
          <w:rFonts w:ascii="Times New Roman"/>
          <w:b w:val="false"/>
          <w:i w:val="false"/>
          <w:color w:val="000000"/>
          <w:sz w:val="28"/>
        </w:rPr>
        <w:t>
      3) обеспечивает подготовку заключения о подверженности кредитному, процентному и валютному рискам инвестиционного портфеля и представляет его в совет по управлению активами и пассивами.</w:t>
      </w:r>
    </w:p>
    <w:bookmarkEnd w:id="886"/>
    <w:bookmarkStart w:name="z702" w:id="887"/>
    <w:p>
      <w:pPr>
        <w:spacing w:after="0"/>
        <w:ind w:left="0"/>
        <w:jc w:val="both"/>
      </w:pPr>
      <w:r>
        <w:rPr>
          <w:rFonts w:ascii="Times New Roman"/>
          <w:b w:val="false"/>
          <w:i w:val="false"/>
          <w:color w:val="000000"/>
          <w:sz w:val="28"/>
        </w:rPr>
        <w:t>
      3. При передаче активов в управление управляющему инвестиционным портфелем правление обеспечивает указание в договоре с управляющим инвестиционным портфелем требований по:</w:t>
      </w:r>
    </w:p>
    <w:bookmarkEnd w:id="887"/>
    <w:bookmarkStart w:name="z3511" w:id="888"/>
    <w:p>
      <w:pPr>
        <w:spacing w:after="0"/>
        <w:ind w:left="0"/>
        <w:jc w:val="both"/>
      </w:pPr>
      <w:r>
        <w:rPr>
          <w:rFonts w:ascii="Times New Roman"/>
          <w:b w:val="false"/>
          <w:i w:val="false"/>
          <w:color w:val="000000"/>
          <w:sz w:val="28"/>
        </w:rPr>
        <w:t>
      1) неукоснительному соблюдению управляющим инвестиционным портфелем инвестиционной политики организации;</w:t>
      </w:r>
    </w:p>
    <w:bookmarkEnd w:id="888"/>
    <w:bookmarkStart w:name="z3512" w:id="889"/>
    <w:p>
      <w:pPr>
        <w:spacing w:after="0"/>
        <w:ind w:left="0"/>
        <w:jc w:val="both"/>
      </w:pPr>
      <w:r>
        <w:rPr>
          <w:rFonts w:ascii="Times New Roman"/>
          <w:b w:val="false"/>
          <w:i w:val="false"/>
          <w:color w:val="000000"/>
          <w:sz w:val="28"/>
        </w:rPr>
        <w:t>
      2) эффективному обмену информацией для осуществления мониторинга рисков, в том числе для осуществления стресс-тестирования;</w:t>
      </w:r>
    </w:p>
    <w:bookmarkEnd w:id="889"/>
    <w:bookmarkStart w:name="z3513" w:id="890"/>
    <w:p>
      <w:pPr>
        <w:spacing w:after="0"/>
        <w:ind w:left="0"/>
        <w:jc w:val="both"/>
      </w:pPr>
      <w:r>
        <w:rPr>
          <w:rFonts w:ascii="Times New Roman"/>
          <w:b w:val="false"/>
          <w:i w:val="false"/>
          <w:color w:val="000000"/>
          <w:sz w:val="28"/>
        </w:rPr>
        <w:t>
      3) ответственности управляющего инвестиционным портфелем за причинение убытков организации в результате управления инвестиционным портфелем в результате преднамеренных действий.</w:t>
      </w:r>
    </w:p>
    <w:bookmarkEnd w:id="8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23.01.2023 </w:t>
      </w:r>
      <w:r>
        <w:rPr>
          <w:rFonts w:ascii="Times New Roman"/>
          <w:b w:val="false"/>
          <w:i w:val="false"/>
          <w:color w:val="00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6" w:id="891"/>
    <w:p>
      <w:pPr>
        <w:spacing w:after="0"/>
        <w:ind w:left="0"/>
        <w:jc w:val="both"/>
      </w:pPr>
      <w:r>
        <w:rPr>
          <w:rFonts w:ascii="Times New Roman"/>
          <w:b w:val="false"/>
          <w:i w:val="false"/>
          <w:color w:val="000000"/>
          <w:sz w:val="28"/>
        </w:rPr>
        <w:t>
      4. Инвестиционная политика разрабатывается подразделением по управлению активами и пассивами с учетом принципов возвратности, диверсификации, прибыльности, ликвидности.</w:t>
      </w:r>
    </w:p>
    <w:bookmarkEnd w:id="891"/>
    <w:bookmarkStart w:name="z707" w:id="892"/>
    <w:p>
      <w:pPr>
        <w:spacing w:after="0"/>
        <w:ind w:left="0"/>
        <w:jc w:val="both"/>
      </w:pPr>
      <w:r>
        <w:rPr>
          <w:rFonts w:ascii="Times New Roman"/>
          <w:b w:val="false"/>
          <w:i w:val="false"/>
          <w:color w:val="000000"/>
          <w:sz w:val="28"/>
        </w:rPr>
        <w:t>
      Принцип возвратности подразумевает эффективную оценку рисков по размещению активов в целях снижения либо предотвращения возможных потерь.</w:t>
      </w:r>
    </w:p>
    <w:bookmarkEnd w:id="892"/>
    <w:bookmarkStart w:name="z708" w:id="893"/>
    <w:p>
      <w:pPr>
        <w:spacing w:after="0"/>
        <w:ind w:left="0"/>
        <w:jc w:val="both"/>
      </w:pPr>
      <w:r>
        <w:rPr>
          <w:rFonts w:ascii="Times New Roman"/>
          <w:b w:val="false"/>
          <w:i w:val="false"/>
          <w:color w:val="000000"/>
          <w:sz w:val="28"/>
        </w:rPr>
        <w:t>
      Принцип диверсификации вложений заключается в распределении инвестиционных рисков в целях достижения максимальной устойчивости инвестиционного портфеля, недопущении превалирования каких-либо финансовых инструментов, региональной, отраслевой и иной концентрации активов.</w:t>
      </w:r>
    </w:p>
    <w:bookmarkEnd w:id="893"/>
    <w:bookmarkStart w:name="z709" w:id="894"/>
    <w:p>
      <w:pPr>
        <w:spacing w:after="0"/>
        <w:ind w:left="0"/>
        <w:jc w:val="both"/>
      </w:pPr>
      <w:r>
        <w:rPr>
          <w:rFonts w:ascii="Times New Roman"/>
          <w:b w:val="false"/>
          <w:i w:val="false"/>
          <w:color w:val="000000"/>
          <w:sz w:val="28"/>
        </w:rPr>
        <w:t>
      Принцип прибыльности заключается в максимизации рентабельности инвестиций при обеспечении остальных принципов с учетом ситуации на рынке капиталовложений, а также в высокой рентабельности вложений при управлении средствами страховых резервов, позволяющей сохранить реальную стоимость вложенных средств в течение всего времени инвестирования, реализовать активы в кратчайшие сроки.</w:t>
      </w:r>
    </w:p>
    <w:bookmarkEnd w:id="894"/>
    <w:bookmarkStart w:name="z710" w:id="895"/>
    <w:p>
      <w:pPr>
        <w:spacing w:after="0"/>
        <w:ind w:left="0"/>
        <w:jc w:val="both"/>
      </w:pPr>
      <w:r>
        <w:rPr>
          <w:rFonts w:ascii="Times New Roman"/>
          <w:b w:val="false"/>
          <w:i w:val="false"/>
          <w:color w:val="000000"/>
          <w:sz w:val="28"/>
        </w:rPr>
        <w:t>
      Принцип ликвидности предполагает обеспечение обязательств организации финансовыми инструментами, реализуемыми в кратчайший срок, в размере, достаточном для их покрытия.</w:t>
      </w:r>
    </w:p>
    <w:bookmarkEnd w:id="895"/>
    <w:bookmarkStart w:name="z711" w:id="896"/>
    <w:p>
      <w:pPr>
        <w:spacing w:after="0"/>
        <w:ind w:left="0"/>
        <w:jc w:val="both"/>
      </w:pPr>
      <w:r>
        <w:rPr>
          <w:rFonts w:ascii="Times New Roman"/>
          <w:b w:val="false"/>
          <w:i w:val="false"/>
          <w:color w:val="000000"/>
          <w:sz w:val="28"/>
        </w:rPr>
        <w:t>
      5. Инвестиционная политика регламентирует:</w:t>
      </w:r>
    </w:p>
    <w:bookmarkEnd w:id="896"/>
    <w:bookmarkStart w:name="z712" w:id="897"/>
    <w:p>
      <w:pPr>
        <w:spacing w:after="0"/>
        <w:ind w:left="0"/>
        <w:jc w:val="both"/>
      </w:pPr>
      <w:r>
        <w:rPr>
          <w:rFonts w:ascii="Times New Roman"/>
          <w:b w:val="false"/>
          <w:i w:val="false"/>
          <w:color w:val="000000"/>
          <w:sz w:val="28"/>
        </w:rPr>
        <w:t>
      1) цели и стратегии инвестирования активов;</w:t>
      </w:r>
    </w:p>
    <w:bookmarkEnd w:id="897"/>
    <w:bookmarkStart w:name="z713" w:id="898"/>
    <w:p>
      <w:pPr>
        <w:spacing w:after="0"/>
        <w:ind w:left="0"/>
        <w:jc w:val="both"/>
      </w:pPr>
      <w:r>
        <w:rPr>
          <w:rFonts w:ascii="Times New Roman"/>
          <w:b w:val="false"/>
          <w:i w:val="false"/>
          <w:color w:val="000000"/>
          <w:sz w:val="28"/>
        </w:rPr>
        <w:t>
      2) описание и перечень объектов инвестирования;</w:t>
      </w:r>
    </w:p>
    <w:bookmarkEnd w:id="898"/>
    <w:bookmarkStart w:name="z714" w:id="899"/>
    <w:p>
      <w:pPr>
        <w:spacing w:after="0"/>
        <w:ind w:left="0"/>
        <w:jc w:val="both"/>
      </w:pPr>
      <w:r>
        <w:rPr>
          <w:rFonts w:ascii="Times New Roman"/>
          <w:b w:val="false"/>
          <w:i w:val="false"/>
          <w:color w:val="000000"/>
          <w:sz w:val="28"/>
        </w:rPr>
        <w:t>
      3) лимиты инвестирования активов и размеры открытой валютной позиции с учетом требований законодательства Республики Казахстан о страховании и страховой деятельности;</w:t>
      </w:r>
    </w:p>
    <w:bookmarkEnd w:id="899"/>
    <w:bookmarkStart w:name="z715" w:id="900"/>
    <w:p>
      <w:pPr>
        <w:spacing w:after="0"/>
        <w:ind w:left="0"/>
        <w:jc w:val="both"/>
      </w:pPr>
      <w:r>
        <w:rPr>
          <w:rFonts w:ascii="Times New Roman"/>
          <w:b w:val="false"/>
          <w:i w:val="false"/>
          <w:color w:val="000000"/>
          <w:sz w:val="28"/>
        </w:rPr>
        <w:t>
      4) условия и ограничения, установленные в отношении инвестиционной деятельности;</w:t>
      </w:r>
    </w:p>
    <w:bookmarkEnd w:id="900"/>
    <w:bookmarkStart w:name="z716" w:id="901"/>
    <w:p>
      <w:pPr>
        <w:spacing w:after="0"/>
        <w:ind w:left="0"/>
        <w:jc w:val="both"/>
      </w:pPr>
      <w:r>
        <w:rPr>
          <w:rFonts w:ascii="Times New Roman"/>
          <w:b w:val="false"/>
          <w:i w:val="false"/>
          <w:color w:val="000000"/>
          <w:sz w:val="28"/>
        </w:rPr>
        <w:t>
      5) условия хеджирования и диверсификации активов с указанием перечня и описания инструментов хеджирования;</w:t>
      </w:r>
    </w:p>
    <w:bookmarkEnd w:id="901"/>
    <w:bookmarkStart w:name="z717" w:id="902"/>
    <w:p>
      <w:pPr>
        <w:spacing w:after="0"/>
        <w:ind w:left="0"/>
        <w:jc w:val="both"/>
      </w:pPr>
      <w:r>
        <w:rPr>
          <w:rFonts w:ascii="Times New Roman"/>
          <w:b w:val="false"/>
          <w:i w:val="false"/>
          <w:color w:val="000000"/>
          <w:sz w:val="28"/>
        </w:rPr>
        <w:t>
      6) информацию об основных рисках, связанных с инвестиционной деятельностью;</w:t>
      </w:r>
    </w:p>
    <w:bookmarkEnd w:id="902"/>
    <w:bookmarkStart w:name="z718" w:id="903"/>
    <w:p>
      <w:pPr>
        <w:spacing w:after="0"/>
        <w:ind w:left="0"/>
        <w:jc w:val="both"/>
      </w:pPr>
      <w:r>
        <w:rPr>
          <w:rFonts w:ascii="Times New Roman"/>
          <w:b w:val="false"/>
          <w:i w:val="false"/>
          <w:color w:val="000000"/>
          <w:sz w:val="28"/>
        </w:rPr>
        <w:t>
      7) совокупный максимальный допустимый размер убытков по инвестиционному портфелю;</w:t>
      </w:r>
    </w:p>
    <w:bookmarkEnd w:id="903"/>
    <w:bookmarkStart w:name="z719" w:id="904"/>
    <w:p>
      <w:pPr>
        <w:spacing w:after="0"/>
        <w:ind w:left="0"/>
        <w:jc w:val="both"/>
      </w:pPr>
      <w:r>
        <w:rPr>
          <w:rFonts w:ascii="Times New Roman"/>
          <w:b w:val="false"/>
          <w:i w:val="false"/>
          <w:color w:val="000000"/>
          <w:sz w:val="28"/>
        </w:rPr>
        <w:t>
      8) другие вопросы по усмотрению совета директоров.</w:t>
      </w:r>
    </w:p>
    <w:bookmarkEnd w:id="904"/>
    <w:bookmarkStart w:name="z720" w:id="905"/>
    <w:p>
      <w:pPr>
        <w:spacing w:after="0"/>
        <w:ind w:left="0"/>
        <w:jc w:val="both"/>
      </w:pPr>
      <w:r>
        <w:rPr>
          <w:rFonts w:ascii="Times New Roman"/>
          <w:b w:val="false"/>
          <w:i w:val="false"/>
          <w:color w:val="000000"/>
          <w:sz w:val="28"/>
        </w:rPr>
        <w:t>
      6. Лимиты инвестирования активов, предусмотренные инвестиционной политикой включают:</w:t>
      </w:r>
    </w:p>
    <w:bookmarkEnd w:id="905"/>
    <w:bookmarkStart w:name="z721" w:id="906"/>
    <w:p>
      <w:pPr>
        <w:spacing w:after="0"/>
        <w:ind w:left="0"/>
        <w:jc w:val="both"/>
      </w:pPr>
      <w:r>
        <w:rPr>
          <w:rFonts w:ascii="Times New Roman"/>
          <w:b w:val="false"/>
          <w:i w:val="false"/>
          <w:color w:val="000000"/>
          <w:sz w:val="28"/>
        </w:rPr>
        <w:t>
      1) лимиты инвестирования по видам финансовых инструментов;</w:t>
      </w:r>
    </w:p>
    <w:bookmarkEnd w:id="906"/>
    <w:bookmarkStart w:name="z722" w:id="907"/>
    <w:p>
      <w:pPr>
        <w:spacing w:after="0"/>
        <w:ind w:left="0"/>
        <w:jc w:val="both"/>
      </w:pPr>
      <w:r>
        <w:rPr>
          <w:rFonts w:ascii="Times New Roman"/>
          <w:b w:val="false"/>
          <w:i w:val="false"/>
          <w:color w:val="000000"/>
          <w:sz w:val="28"/>
        </w:rPr>
        <w:t>
      2) лимиты инвестирования в финансовые инструменты эмитентов, являющихся резидентами определенного государства ("лимит на страну");</w:t>
      </w:r>
    </w:p>
    <w:bookmarkEnd w:id="907"/>
    <w:bookmarkStart w:name="z723" w:id="908"/>
    <w:p>
      <w:pPr>
        <w:spacing w:after="0"/>
        <w:ind w:left="0"/>
        <w:jc w:val="both"/>
      </w:pPr>
      <w:r>
        <w:rPr>
          <w:rFonts w:ascii="Times New Roman"/>
          <w:b w:val="false"/>
          <w:i w:val="false"/>
          <w:color w:val="000000"/>
          <w:sz w:val="28"/>
        </w:rPr>
        <w:t>
      3) лимиты по открытым валютным позициям и лимит валютной нетто-позиции;</w:t>
      </w:r>
    </w:p>
    <w:bookmarkEnd w:id="908"/>
    <w:bookmarkStart w:name="z724" w:id="909"/>
    <w:p>
      <w:pPr>
        <w:spacing w:after="0"/>
        <w:ind w:left="0"/>
        <w:jc w:val="both"/>
      </w:pPr>
      <w:r>
        <w:rPr>
          <w:rFonts w:ascii="Times New Roman"/>
          <w:b w:val="false"/>
          <w:i w:val="false"/>
          <w:color w:val="000000"/>
          <w:sz w:val="28"/>
        </w:rPr>
        <w:t>
      4) лимиты инвестирования в финансовые инструменты эмитентов, основной вид деятельности которых связан с определенным сектором экономики;</w:t>
      </w:r>
    </w:p>
    <w:bookmarkEnd w:id="909"/>
    <w:bookmarkStart w:name="z725" w:id="910"/>
    <w:p>
      <w:pPr>
        <w:spacing w:after="0"/>
        <w:ind w:left="0"/>
        <w:jc w:val="both"/>
      </w:pPr>
      <w:r>
        <w:rPr>
          <w:rFonts w:ascii="Times New Roman"/>
          <w:b w:val="false"/>
          <w:i w:val="false"/>
          <w:color w:val="000000"/>
          <w:sz w:val="28"/>
        </w:rPr>
        <w:t>
      5) лимиты "stop-loss" для финансовых инструментов;</w:t>
      </w:r>
    </w:p>
    <w:bookmarkEnd w:id="910"/>
    <w:bookmarkStart w:name="z726" w:id="911"/>
    <w:p>
      <w:pPr>
        <w:spacing w:after="0"/>
        <w:ind w:left="0"/>
        <w:jc w:val="both"/>
      </w:pPr>
      <w:r>
        <w:rPr>
          <w:rFonts w:ascii="Times New Roman"/>
          <w:b w:val="false"/>
          <w:i w:val="false"/>
          <w:color w:val="000000"/>
          <w:sz w:val="28"/>
        </w:rPr>
        <w:t>
      6) лимиты "take-profit" для финансовых инструментов.</w:t>
      </w:r>
    </w:p>
    <w:bookmarkEnd w:id="911"/>
    <w:bookmarkStart w:name="z727" w:id="912"/>
    <w:p>
      <w:pPr>
        <w:spacing w:after="0"/>
        <w:ind w:left="0"/>
        <w:jc w:val="both"/>
      </w:pPr>
      <w:r>
        <w:rPr>
          <w:rFonts w:ascii="Times New Roman"/>
          <w:b w:val="false"/>
          <w:i w:val="false"/>
          <w:color w:val="000000"/>
          <w:sz w:val="28"/>
        </w:rPr>
        <w:t>
      7. Инвестиционный комитет принимает инвестиционное решение о заключении сделок с финансовыми инструментами за счет активов страхователей.</w:t>
      </w:r>
    </w:p>
    <w:bookmarkEnd w:id="912"/>
    <w:bookmarkStart w:name="z728" w:id="913"/>
    <w:p>
      <w:pPr>
        <w:spacing w:after="0"/>
        <w:ind w:left="0"/>
        <w:jc w:val="both"/>
      </w:pPr>
      <w:r>
        <w:rPr>
          <w:rFonts w:ascii="Times New Roman"/>
          <w:b w:val="false"/>
          <w:i w:val="false"/>
          <w:color w:val="000000"/>
          <w:sz w:val="28"/>
        </w:rPr>
        <w:t>
      Функции инвестиционного комитета при необходимости передаются совету по управлению активами и пассивами.</w:t>
      </w:r>
    </w:p>
    <w:bookmarkEnd w:id="913"/>
    <w:bookmarkStart w:name="z729" w:id="914"/>
    <w:p>
      <w:pPr>
        <w:spacing w:after="0"/>
        <w:ind w:left="0"/>
        <w:jc w:val="both"/>
      </w:pPr>
      <w:r>
        <w:rPr>
          <w:rFonts w:ascii="Times New Roman"/>
          <w:b w:val="false"/>
          <w:i w:val="false"/>
          <w:color w:val="000000"/>
          <w:sz w:val="28"/>
        </w:rPr>
        <w:t>
      8. С целью корректирования инвестиционной политики подразделением по управлению рисками проводится и предоставляется совету по управлению активами и пассивами не реже одного раза в квартал:</w:t>
      </w:r>
    </w:p>
    <w:bookmarkEnd w:id="914"/>
    <w:bookmarkStart w:name="z730" w:id="915"/>
    <w:p>
      <w:pPr>
        <w:spacing w:after="0"/>
        <w:ind w:left="0"/>
        <w:jc w:val="both"/>
      </w:pPr>
      <w:r>
        <w:rPr>
          <w:rFonts w:ascii="Times New Roman"/>
          <w:b w:val="false"/>
          <w:i w:val="false"/>
          <w:color w:val="000000"/>
          <w:sz w:val="28"/>
        </w:rPr>
        <w:t>
      1) макроэкономический анализ по степени привлекательности рынков инвестирования в зависимости от складывающейся геополитической ситуации, валюты инвестирования, сектора экономики;</w:t>
      </w:r>
    </w:p>
    <w:bookmarkEnd w:id="915"/>
    <w:bookmarkStart w:name="z731" w:id="916"/>
    <w:p>
      <w:pPr>
        <w:spacing w:after="0"/>
        <w:ind w:left="0"/>
        <w:jc w:val="both"/>
      </w:pPr>
      <w:r>
        <w:rPr>
          <w:rFonts w:ascii="Times New Roman"/>
          <w:b w:val="false"/>
          <w:i w:val="false"/>
          <w:color w:val="000000"/>
          <w:sz w:val="28"/>
        </w:rPr>
        <w:t>
      2) анализ эмитентов и выпущенных (предоставленных) ими финансовых инструментов, включая анализ финансового состояния эмитента, потенциала дальнейшего роста стоимости его активов, способности отвечать по принятым обязательствам, рисков, связанных с инвестированием в финансовые инструменты данного эмитента;</w:t>
      </w:r>
    </w:p>
    <w:bookmarkEnd w:id="916"/>
    <w:bookmarkStart w:name="z732" w:id="917"/>
    <w:p>
      <w:pPr>
        <w:spacing w:after="0"/>
        <w:ind w:left="0"/>
        <w:jc w:val="both"/>
      </w:pPr>
      <w:r>
        <w:rPr>
          <w:rFonts w:ascii="Times New Roman"/>
          <w:b w:val="false"/>
          <w:i w:val="false"/>
          <w:color w:val="000000"/>
          <w:sz w:val="28"/>
        </w:rPr>
        <w:t>
      3) анализ инвестиционного портфеля, включающий сведения о структуре портфеля, динамике изменения доходности, анализ убыточных позиций и рекомендаций по оптимизации структуры портфеля;</w:t>
      </w:r>
    </w:p>
    <w:bookmarkEnd w:id="917"/>
    <w:bookmarkStart w:name="z733" w:id="918"/>
    <w:p>
      <w:pPr>
        <w:spacing w:after="0"/>
        <w:ind w:left="0"/>
        <w:jc w:val="both"/>
      </w:pPr>
      <w:r>
        <w:rPr>
          <w:rFonts w:ascii="Times New Roman"/>
          <w:b w:val="false"/>
          <w:i w:val="false"/>
          <w:color w:val="000000"/>
          <w:sz w:val="28"/>
        </w:rPr>
        <w:t>
      4) прогнозный анализ поступления страховых премий и осуществления страховых выплат на следующие 12 (двенадцать) календарных месяцев, а также структуры обязательств организации по срокам их наступления.</w:t>
      </w:r>
    </w:p>
    <w:bookmarkEnd w:id="918"/>
    <w:bookmarkStart w:name="z734" w:id="919"/>
    <w:p>
      <w:pPr>
        <w:spacing w:after="0"/>
        <w:ind w:left="0"/>
        <w:jc w:val="both"/>
      </w:pPr>
      <w:r>
        <w:rPr>
          <w:rFonts w:ascii="Times New Roman"/>
          <w:b w:val="false"/>
          <w:i w:val="false"/>
          <w:color w:val="000000"/>
          <w:sz w:val="28"/>
        </w:rPr>
        <w:t>
      5) гэп-анализ, включающий обзор лимитов по гэп-позициям наличных денег с учетом изменения способности мобилизовать ликвидные активы, в том числе мониторинг способности сформировать ликвидные активы, необходимые для погашения обязательств.</w:t>
      </w:r>
    </w:p>
    <w:bookmarkEnd w:id="919"/>
    <w:bookmarkStart w:name="z735" w:id="920"/>
    <w:p>
      <w:pPr>
        <w:spacing w:after="0"/>
        <w:ind w:left="0"/>
        <w:jc w:val="both"/>
      </w:pPr>
      <w:r>
        <w:rPr>
          <w:rFonts w:ascii="Times New Roman"/>
          <w:b w:val="false"/>
          <w:i w:val="false"/>
          <w:color w:val="000000"/>
          <w:sz w:val="28"/>
        </w:rPr>
        <w:t>
      На основе проведенных анализов структурными подразделениями организации разрабатываются рекомендации, содержащие подробный перечень факторов, послуживших основанием для предоставления данных рекомендаций.</w:t>
      </w:r>
    </w:p>
    <w:bookmarkEnd w:id="920"/>
    <w:bookmarkStart w:name="z736" w:id="921"/>
    <w:p>
      <w:pPr>
        <w:spacing w:after="0"/>
        <w:ind w:left="0"/>
        <w:jc w:val="both"/>
      </w:pPr>
      <w:r>
        <w:rPr>
          <w:rFonts w:ascii="Times New Roman"/>
          <w:b w:val="false"/>
          <w:i w:val="false"/>
          <w:color w:val="000000"/>
          <w:sz w:val="28"/>
        </w:rPr>
        <w:t>
      Рекомендации предоставляются при:</w:t>
      </w:r>
    </w:p>
    <w:bookmarkEnd w:id="921"/>
    <w:bookmarkStart w:name="z737" w:id="922"/>
    <w:p>
      <w:pPr>
        <w:spacing w:after="0"/>
        <w:ind w:left="0"/>
        <w:jc w:val="both"/>
      </w:pPr>
      <w:r>
        <w:rPr>
          <w:rFonts w:ascii="Times New Roman"/>
          <w:b w:val="false"/>
          <w:i w:val="false"/>
          <w:color w:val="000000"/>
          <w:sz w:val="28"/>
        </w:rPr>
        <w:t>
      разработке корпоративной стратегии, инвестиционной политики, а также внесении изменений и дополнений в указанные документы;</w:t>
      </w:r>
    </w:p>
    <w:bookmarkEnd w:id="922"/>
    <w:bookmarkStart w:name="z738" w:id="923"/>
    <w:p>
      <w:pPr>
        <w:spacing w:after="0"/>
        <w:ind w:left="0"/>
        <w:jc w:val="both"/>
      </w:pPr>
      <w:r>
        <w:rPr>
          <w:rFonts w:ascii="Times New Roman"/>
          <w:b w:val="false"/>
          <w:i w:val="false"/>
          <w:color w:val="000000"/>
          <w:sz w:val="28"/>
        </w:rPr>
        <w:t>
      определении и пересмотре лимитов инвестирования;</w:t>
      </w:r>
    </w:p>
    <w:bookmarkEnd w:id="923"/>
    <w:bookmarkStart w:name="z739" w:id="924"/>
    <w:p>
      <w:pPr>
        <w:spacing w:after="0"/>
        <w:ind w:left="0"/>
        <w:jc w:val="both"/>
      </w:pPr>
      <w:r>
        <w:rPr>
          <w:rFonts w:ascii="Times New Roman"/>
          <w:b w:val="false"/>
          <w:i w:val="false"/>
          <w:color w:val="000000"/>
          <w:sz w:val="28"/>
        </w:rPr>
        <w:t>
      определении и пересмотре максимальных допустимых размеров убытков;</w:t>
      </w:r>
    </w:p>
    <w:bookmarkEnd w:id="924"/>
    <w:bookmarkStart w:name="z740" w:id="925"/>
    <w:p>
      <w:pPr>
        <w:spacing w:after="0"/>
        <w:ind w:left="0"/>
        <w:jc w:val="both"/>
      </w:pPr>
      <w:r>
        <w:rPr>
          <w:rFonts w:ascii="Times New Roman"/>
          <w:b w:val="false"/>
          <w:i w:val="false"/>
          <w:color w:val="000000"/>
          <w:sz w:val="28"/>
        </w:rPr>
        <w:t>
      принятии инвестиционных решений.</w:t>
      </w:r>
    </w:p>
    <w:bookmarkEnd w:id="925"/>
    <w:bookmarkStart w:name="z741" w:id="926"/>
    <w:p>
      <w:pPr>
        <w:spacing w:after="0"/>
        <w:ind w:left="0"/>
        <w:jc w:val="both"/>
      </w:pPr>
      <w:r>
        <w:rPr>
          <w:rFonts w:ascii="Times New Roman"/>
          <w:b w:val="false"/>
          <w:i w:val="false"/>
          <w:color w:val="000000"/>
          <w:sz w:val="28"/>
        </w:rPr>
        <w:t>
      9. При самостоятельном размещении активов организации инвестирование осуществляется на основании инвестиционных решений, принимаемом советом по управлению активами и пассивами с учетом заключения подразделения по инвестициям и подразделения по управлению рисками.</w:t>
      </w:r>
    </w:p>
    <w:bookmarkEnd w:id="926"/>
    <w:bookmarkStart w:name="z742" w:id="927"/>
    <w:p>
      <w:pPr>
        <w:spacing w:after="0"/>
        <w:ind w:left="0"/>
        <w:jc w:val="both"/>
      </w:pPr>
      <w:r>
        <w:rPr>
          <w:rFonts w:ascii="Times New Roman"/>
          <w:b w:val="false"/>
          <w:i w:val="false"/>
          <w:color w:val="000000"/>
          <w:sz w:val="28"/>
        </w:rPr>
        <w:t>
      10. Заключение подразделения по инвестициям содержит следующую информацию:</w:t>
      </w:r>
    </w:p>
    <w:bookmarkEnd w:id="927"/>
    <w:bookmarkStart w:name="z743" w:id="928"/>
    <w:p>
      <w:pPr>
        <w:spacing w:after="0"/>
        <w:ind w:left="0"/>
        <w:jc w:val="both"/>
      </w:pPr>
      <w:r>
        <w:rPr>
          <w:rFonts w:ascii="Times New Roman"/>
          <w:b w:val="false"/>
          <w:i w:val="false"/>
          <w:color w:val="000000"/>
          <w:sz w:val="28"/>
        </w:rPr>
        <w:t>
      1) цель заключения предлагаемой к совершению сделки (операции);</w:t>
      </w:r>
    </w:p>
    <w:bookmarkEnd w:id="928"/>
    <w:bookmarkStart w:name="z744" w:id="929"/>
    <w:p>
      <w:pPr>
        <w:spacing w:after="0"/>
        <w:ind w:left="0"/>
        <w:jc w:val="both"/>
      </w:pPr>
      <w:r>
        <w:rPr>
          <w:rFonts w:ascii="Times New Roman"/>
          <w:b w:val="false"/>
          <w:i w:val="false"/>
          <w:color w:val="000000"/>
          <w:sz w:val="28"/>
        </w:rPr>
        <w:t>
      2) описание финансового инструмента с указанием вида, объема, диапазона цен, уровня доходности и других характеристик (условий) данного инструмента.</w:t>
      </w:r>
    </w:p>
    <w:bookmarkEnd w:id="929"/>
    <w:bookmarkStart w:name="z745" w:id="930"/>
    <w:p>
      <w:pPr>
        <w:spacing w:after="0"/>
        <w:ind w:left="0"/>
        <w:jc w:val="both"/>
      </w:pPr>
      <w:r>
        <w:rPr>
          <w:rFonts w:ascii="Times New Roman"/>
          <w:b w:val="false"/>
          <w:i w:val="false"/>
          <w:color w:val="000000"/>
          <w:sz w:val="28"/>
        </w:rPr>
        <w:t>
      11. Заключение подразделения по управлению рисками содержит следующую информацию:</w:t>
      </w:r>
    </w:p>
    <w:bookmarkEnd w:id="930"/>
    <w:bookmarkStart w:name="z746" w:id="931"/>
    <w:p>
      <w:pPr>
        <w:spacing w:after="0"/>
        <w:ind w:left="0"/>
        <w:jc w:val="both"/>
      </w:pPr>
      <w:r>
        <w:rPr>
          <w:rFonts w:ascii="Times New Roman"/>
          <w:b w:val="false"/>
          <w:i w:val="false"/>
          <w:color w:val="000000"/>
          <w:sz w:val="28"/>
        </w:rPr>
        <w:t>
      1) влияние совершаемой сделки (операции) на предполагаемое изменение доходов по активам;</w:t>
      </w:r>
    </w:p>
    <w:bookmarkEnd w:id="931"/>
    <w:bookmarkStart w:name="z747" w:id="932"/>
    <w:p>
      <w:pPr>
        <w:spacing w:after="0"/>
        <w:ind w:left="0"/>
        <w:jc w:val="both"/>
      </w:pPr>
      <w:r>
        <w:rPr>
          <w:rFonts w:ascii="Times New Roman"/>
          <w:b w:val="false"/>
          <w:i w:val="false"/>
          <w:color w:val="000000"/>
          <w:sz w:val="28"/>
        </w:rPr>
        <w:t>
      2) риски, связанные с приобретением данного финансового инструмента;</w:t>
      </w:r>
    </w:p>
    <w:bookmarkEnd w:id="932"/>
    <w:bookmarkStart w:name="z748" w:id="933"/>
    <w:p>
      <w:pPr>
        <w:spacing w:after="0"/>
        <w:ind w:left="0"/>
        <w:jc w:val="both"/>
      </w:pPr>
      <w:r>
        <w:rPr>
          <w:rFonts w:ascii="Times New Roman"/>
          <w:b w:val="false"/>
          <w:i w:val="false"/>
          <w:color w:val="000000"/>
          <w:sz w:val="28"/>
        </w:rPr>
        <w:t>
      3) влияние совершаемой сделки (операции) на изменение значений пруденциальных нормативов и иных обязательных к соблюдению норм и лимитов;</w:t>
      </w:r>
    </w:p>
    <w:bookmarkEnd w:id="933"/>
    <w:bookmarkStart w:name="z749" w:id="934"/>
    <w:p>
      <w:pPr>
        <w:spacing w:after="0"/>
        <w:ind w:left="0"/>
        <w:jc w:val="both"/>
      </w:pPr>
      <w:r>
        <w:rPr>
          <w:rFonts w:ascii="Times New Roman"/>
          <w:b w:val="false"/>
          <w:i w:val="false"/>
          <w:color w:val="000000"/>
          <w:sz w:val="28"/>
        </w:rPr>
        <w:t>
      4) предлагаемые варианты инвестиционного решения.</w:t>
      </w:r>
    </w:p>
    <w:bookmarkEnd w:id="934"/>
    <w:bookmarkStart w:name="z750" w:id="935"/>
    <w:p>
      <w:pPr>
        <w:spacing w:after="0"/>
        <w:ind w:left="0"/>
        <w:jc w:val="both"/>
      </w:pPr>
      <w:r>
        <w:rPr>
          <w:rFonts w:ascii="Times New Roman"/>
          <w:b w:val="false"/>
          <w:i w:val="false"/>
          <w:color w:val="000000"/>
          <w:sz w:val="28"/>
        </w:rPr>
        <w:t>
      12. Инвестиционное решение содержит:</w:t>
      </w:r>
    </w:p>
    <w:bookmarkEnd w:id="935"/>
    <w:bookmarkStart w:name="z751" w:id="936"/>
    <w:p>
      <w:pPr>
        <w:spacing w:after="0"/>
        <w:ind w:left="0"/>
        <w:jc w:val="both"/>
      </w:pPr>
      <w:r>
        <w:rPr>
          <w:rFonts w:ascii="Times New Roman"/>
          <w:b w:val="false"/>
          <w:i w:val="false"/>
          <w:color w:val="000000"/>
          <w:sz w:val="28"/>
        </w:rPr>
        <w:t>
      1) дату принятия и номер инвестиционного решения;</w:t>
      </w:r>
    </w:p>
    <w:bookmarkEnd w:id="936"/>
    <w:bookmarkStart w:name="z752" w:id="937"/>
    <w:p>
      <w:pPr>
        <w:spacing w:after="0"/>
        <w:ind w:left="0"/>
        <w:jc w:val="both"/>
      </w:pPr>
      <w:r>
        <w:rPr>
          <w:rFonts w:ascii="Times New Roman"/>
          <w:b w:val="false"/>
          <w:i w:val="false"/>
          <w:color w:val="000000"/>
          <w:sz w:val="28"/>
        </w:rPr>
        <w:t>
      2) вид сделки (операции), подлежащей совершению;</w:t>
      </w:r>
    </w:p>
    <w:bookmarkEnd w:id="937"/>
    <w:bookmarkStart w:name="z753" w:id="938"/>
    <w:p>
      <w:pPr>
        <w:spacing w:after="0"/>
        <w:ind w:left="0"/>
        <w:jc w:val="both"/>
      </w:pPr>
      <w:r>
        <w:rPr>
          <w:rFonts w:ascii="Times New Roman"/>
          <w:b w:val="false"/>
          <w:i w:val="false"/>
          <w:color w:val="000000"/>
          <w:sz w:val="28"/>
        </w:rPr>
        <w:t>
      3) идентификатор финансового инструмента, по которому должна быть совершена сделка (операция);</w:t>
      </w:r>
    </w:p>
    <w:bookmarkEnd w:id="938"/>
    <w:bookmarkStart w:name="z754" w:id="939"/>
    <w:p>
      <w:pPr>
        <w:spacing w:after="0"/>
        <w:ind w:left="0"/>
        <w:jc w:val="both"/>
      </w:pPr>
      <w:r>
        <w:rPr>
          <w:rFonts w:ascii="Times New Roman"/>
          <w:b w:val="false"/>
          <w:i w:val="false"/>
          <w:color w:val="000000"/>
          <w:sz w:val="28"/>
        </w:rPr>
        <w:t>
      4) объем, цену и сумму (диапазон объема, цены и суммы) сделки (операции), подлежащей совершению;</w:t>
      </w:r>
    </w:p>
    <w:bookmarkEnd w:id="939"/>
    <w:bookmarkStart w:name="z755" w:id="940"/>
    <w:p>
      <w:pPr>
        <w:spacing w:after="0"/>
        <w:ind w:left="0"/>
        <w:jc w:val="both"/>
      </w:pPr>
      <w:r>
        <w:rPr>
          <w:rFonts w:ascii="Times New Roman"/>
          <w:b w:val="false"/>
          <w:i w:val="false"/>
          <w:color w:val="000000"/>
          <w:sz w:val="28"/>
        </w:rPr>
        <w:t>
      5) сроки совершения сделки (операции);</w:t>
      </w:r>
    </w:p>
    <w:bookmarkEnd w:id="940"/>
    <w:bookmarkStart w:name="z756" w:id="941"/>
    <w:p>
      <w:pPr>
        <w:spacing w:after="0"/>
        <w:ind w:left="0"/>
        <w:jc w:val="both"/>
      </w:pPr>
      <w:r>
        <w:rPr>
          <w:rFonts w:ascii="Times New Roman"/>
          <w:b w:val="false"/>
          <w:i w:val="false"/>
          <w:color w:val="000000"/>
          <w:sz w:val="28"/>
        </w:rPr>
        <w:t>
      6) указание на тип рынка (первичный или вторичный, организованный или неорганизованный, международный рынки), на котором предполагается совершение сделки (операции);</w:t>
      </w:r>
    </w:p>
    <w:bookmarkEnd w:id="941"/>
    <w:bookmarkStart w:name="z757" w:id="942"/>
    <w:p>
      <w:pPr>
        <w:spacing w:after="0"/>
        <w:ind w:left="0"/>
        <w:jc w:val="both"/>
      </w:pPr>
      <w:r>
        <w:rPr>
          <w:rFonts w:ascii="Times New Roman"/>
          <w:b w:val="false"/>
          <w:i w:val="false"/>
          <w:color w:val="000000"/>
          <w:sz w:val="28"/>
        </w:rPr>
        <w:t>
      7) наименование посредника (брокера), с помощью которого предполагается совершение сделки (операции) (при наличии);</w:t>
      </w:r>
    </w:p>
    <w:bookmarkEnd w:id="942"/>
    <w:bookmarkStart w:name="z758" w:id="943"/>
    <w:p>
      <w:pPr>
        <w:spacing w:after="0"/>
        <w:ind w:left="0"/>
        <w:jc w:val="both"/>
      </w:pPr>
      <w:r>
        <w:rPr>
          <w:rFonts w:ascii="Times New Roman"/>
          <w:b w:val="false"/>
          <w:i w:val="false"/>
          <w:color w:val="000000"/>
          <w:sz w:val="28"/>
        </w:rPr>
        <w:t>
      8) указание на наличие у какого-либо члена совета по управлению активами и пассивами особого мнения в отношении принятия (отклонения) инвестиционного решения;</w:t>
      </w:r>
    </w:p>
    <w:bookmarkEnd w:id="943"/>
    <w:bookmarkStart w:name="z759" w:id="944"/>
    <w:p>
      <w:pPr>
        <w:spacing w:after="0"/>
        <w:ind w:left="0"/>
        <w:jc w:val="both"/>
      </w:pPr>
      <w:r>
        <w:rPr>
          <w:rFonts w:ascii="Times New Roman"/>
          <w:b w:val="false"/>
          <w:i w:val="false"/>
          <w:color w:val="000000"/>
          <w:sz w:val="28"/>
        </w:rPr>
        <w:t>
      9) подписи членов совета по управлению активами и пассивами принявших инвестиционное решение.</w:t>
      </w:r>
    </w:p>
    <w:bookmarkEnd w:id="944"/>
    <w:bookmarkStart w:name="z760" w:id="945"/>
    <w:p>
      <w:pPr>
        <w:spacing w:after="0"/>
        <w:ind w:left="0"/>
        <w:jc w:val="both"/>
      </w:pPr>
      <w:r>
        <w:rPr>
          <w:rFonts w:ascii="Times New Roman"/>
          <w:b w:val="false"/>
          <w:i w:val="false"/>
          <w:color w:val="000000"/>
          <w:sz w:val="28"/>
        </w:rPr>
        <w:t>
      13. Инвестиционное решение для совершения сделки (операции) с инструментами хеджирования содержит:</w:t>
      </w:r>
    </w:p>
    <w:bookmarkEnd w:id="945"/>
    <w:bookmarkStart w:name="z761" w:id="946"/>
    <w:p>
      <w:pPr>
        <w:spacing w:after="0"/>
        <w:ind w:left="0"/>
        <w:jc w:val="both"/>
      </w:pPr>
      <w:r>
        <w:rPr>
          <w:rFonts w:ascii="Times New Roman"/>
          <w:b w:val="false"/>
          <w:i w:val="false"/>
          <w:color w:val="000000"/>
          <w:sz w:val="28"/>
        </w:rPr>
        <w:t>
      1) дату принятия и номер инвестиционного решения;</w:t>
      </w:r>
    </w:p>
    <w:bookmarkEnd w:id="946"/>
    <w:bookmarkStart w:name="z762" w:id="947"/>
    <w:p>
      <w:pPr>
        <w:spacing w:after="0"/>
        <w:ind w:left="0"/>
        <w:jc w:val="both"/>
      </w:pPr>
      <w:r>
        <w:rPr>
          <w:rFonts w:ascii="Times New Roman"/>
          <w:b w:val="false"/>
          <w:i w:val="false"/>
          <w:color w:val="000000"/>
          <w:sz w:val="28"/>
        </w:rPr>
        <w:t>
      2) вид сделки (операции), подлежащей совершению;</w:t>
      </w:r>
    </w:p>
    <w:bookmarkEnd w:id="947"/>
    <w:bookmarkStart w:name="z763" w:id="948"/>
    <w:p>
      <w:pPr>
        <w:spacing w:after="0"/>
        <w:ind w:left="0"/>
        <w:jc w:val="both"/>
      </w:pPr>
      <w:r>
        <w:rPr>
          <w:rFonts w:ascii="Times New Roman"/>
          <w:b w:val="false"/>
          <w:i w:val="false"/>
          <w:color w:val="000000"/>
          <w:sz w:val="28"/>
        </w:rPr>
        <w:t>
      3) подробное описание инструмента хеджирования с указанием вида, срока его заключения, объема, стоимости (премии), рынка, на котором планируется совершение операции хеджирования, и других характеристик (условий) данного инструмента;</w:t>
      </w:r>
    </w:p>
    <w:bookmarkEnd w:id="948"/>
    <w:bookmarkStart w:name="z764" w:id="949"/>
    <w:p>
      <w:pPr>
        <w:spacing w:after="0"/>
        <w:ind w:left="0"/>
        <w:jc w:val="both"/>
      </w:pPr>
      <w:r>
        <w:rPr>
          <w:rFonts w:ascii="Times New Roman"/>
          <w:b w:val="false"/>
          <w:i w:val="false"/>
          <w:color w:val="000000"/>
          <w:sz w:val="28"/>
        </w:rPr>
        <w:t>
      4) ожидаемые результаты от применения данного инструмента хеджирования;</w:t>
      </w:r>
    </w:p>
    <w:bookmarkEnd w:id="949"/>
    <w:bookmarkStart w:name="z765" w:id="950"/>
    <w:p>
      <w:pPr>
        <w:spacing w:after="0"/>
        <w:ind w:left="0"/>
        <w:jc w:val="both"/>
      </w:pPr>
      <w:r>
        <w:rPr>
          <w:rFonts w:ascii="Times New Roman"/>
          <w:b w:val="false"/>
          <w:i w:val="false"/>
          <w:color w:val="000000"/>
          <w:sz w:val="28"/>
        </w:rPr>
        <w:t>
      5) оценку риска объекта хеджирования (базисного актива) с указанием его вида (процентный, ценовой, валютный и прочее), а также метода его оценки;</w:t>
      </w:r>
    </w:p>
    <w:bookmarkEnd w:id="950"/>
    <w:bookmarkStart w:name="z766" w:id="951"/>
    <w:p>
      <w:pPr>
        <w:spacing w:after="0"/>
        <w:ind w:left="0"/>
        <w:jc w:val="both"/>
      </w:pPr>
      <w:r>
        <w:rPr>
          <w:rFonts w:ascii="Times New Roman"/>
          <w:b w:val="false"/>
          <w:i w:val="false"/>
          <w:color w:val="000000"/>
          <w:sz w:val="28"/>
        </w:rPr>
        <w:t>
      6) объект хеджирования с указанием необходимых реквизитов (идентификатор финансового инструмента, количество, стоимость, объем, валюта);</w:t>
      </w:r>
    </w:p>
    <w:bookmarkEnd w:id="951"/>
    <w:bookmarkStart w:name="z767" w:id="952"/>
    <w:p>
      <w:pPr>
        <w:spacing w:after="0"/>
        <w:ind w:left="0"/>
        <w:jc w:val="both"/>
      </w:pPr>
      <w:r>
        <w:rPr>
          <w:rFonts w:ascii="Times New Roman"/>
          <w:b w:val="false"/>
          <w:i w:val="false"/>
          <w:color w:val="000000"/>
          <w:sz w:val="28"/>
        </w:rPr>
        <w:t>
      7) расчет, подтверждающий, что совершение данной сделки (операции) приведет к снижению размера возможных убытков (недополучения дохода) по объекту хеджирования;</w:t>
      </w:r>
    </w:p>
    <w:bookmarkEnd w:id="952"/>
    <w:bookmarkStart w:name="z768" w:id="953"/>
    <w:p>
      <w:pPr>
        <w:spacing w:after="0"/>
        <w:ind w:left="0"/>
        <w:jc w:val="both"/>
      </w:pPr>
      <w:r>
        <w:rPr>
          <w:rFonts w:ascii="Times New Roman"/>
          <w:b w:val="false"/>
          <w:i w:val="false"/>
          <w:color w:val="000000"/>
          <w:sz w:val="28"/>
        </w:rPr>
        <w:t>
      8) наименование посредника (брокера), с помощью которого предполагается совершение сделки (операции) (при наличии такового);</w:t>
      </w:r>
    </w:p>
    <w:bookmarkEnd w:id="953"/>
    <w:bookmarkStart w:name="z769" w:id="954"/>
    <w:p>
      <w:pPr>
        <w:spacing w:after="0"/>
        <w:ind w:left="0"/>
        <w:jc w:val="both"/>
      </w:pPr>
      <w:r>
        <w:rPr>
          <w:rFonts w:ascii="Times New Roman"/>
          <w:b w:val="false"/>
          <w:i w:val="false"/>
          <w:color w:val="000000"/>
          <w:sz w:val="28"/>
        </w:rPr>
        <w:t>
      9) указание на наличие у какого-либо члена совета по управлению активами и пассивами особого мнения в отношении принятия (отклонения) инвестиционного решения;</w:t>
      </w:r>
    </w:p>
    <w:bookmarkEnd w:id="954"/>
    <w:bookmarkStart w:name="z770" w:id="955"/>
    <w:p>
      <w:pPr>
        <w:spacing w:after="0"/>
        <w:ind w:left="0"/>
        <w:jc w:val="both"/>
      </w:pPr>
      <w:r>
        <w:rPr>
          <w:rFonts w:ascii="Times New Roman"/>
          <w:b w:val="false"/>
          <w:i w:val="false"/>
          <w:color w:val="000000"/>
          <w:sz w:val="28"/>
        </w:rPr>
        <w:t>
      10) подписи членов совета по управлению активами и пассивами, принявших инвестиционное решение.</w:t>
      </w:r>
    </w:p>
    <w:bookmarkEnd w:id="955"/>
    <w:bookmarkStart w:name="z771" w:id="956"/>
    <w:p>
      <w:pPr>
        <w:spacing w:after="0"/>
        <w:ind w:left="0"/>
        <w:jc w:val="both"/>
      </w:pPr>
      <w:r>
        <w:rPr>
          <w:rFonts w:ascii="Times New Roman"/>
          <w:b w:val="false"/>
          <w:i w:val="false"/>
          <w:color w:val="000000"/>
          <w:sz w:val="28"/>
        </w:rPr>
        <w:t>
      14. В инвестиционном решении для совершения сделки (операции) с инструментами хеджирования в рамках инвестирования активов страхователей дополнительно указывается:</w:t>
      </w:r>
    </w:p>
    <w:bookmarkEnd w:id="956"/>
    <w:bookmarkStart w:name="z772" w:id="957"/>
    <w:p>
      <w:pPr>
        <w:spacing w:after="0"/>
        <w:ind w:left="0"/>
        <w:jc w:val="both"/>
      </w:pPr>
      <w:r>
        <w:rPr>
          <w:rFonts w:ascii="Times New Roman"/>
          <w:b w:val="false"/>
          <w:i w:val="false"/>
          <w:color w:val="000000"/>
          <w:sz w:val="28"/>
        </w:rPr>
        <w:t>
      1) лимит открытой позиции на трейдера в случае предоставления трейдеру возможности осуществлять торговые операции в пределах установленной суммы;</w:t>
      </w:r>
    </w:p>
    <w:bookmarkEnd w:id="957"/>
    <w:bookmarkStart w:name="z773" w:id="958"/>
    <w:p>
      <w:pPr>
        <w:spacing w:after="0"/>
        <w:ind w:left="0"/>
        <w:jc w:val="both"/>
      </w:pPr>
      <w:r>
        <w:rPr>
          <w:rFonts w:ascii="Times New Roman"/>
          <w:b w:val="false"/>
          <w:i w:val="false"/>
          <w:color w:val="000000"/>
          <w:sz w:val="28"/>
        </w:rPr>
        <w:t>
      2) сведения о клиенте, за счет активов которого предполагается совершение сделки (операции), либо указание на то, что инвестиционное решение принимается в отношении собственных активов.</w:t>
      </w:r>
    </w:p>
    <w:bookmarkEnd w:id="958"/>
    <w:bookmarkStart w:name="z774" w:id="959"/>
    <w:p>
      <w:pPr>
        <w:spacing w:after="0"/>
        <w:ind w:left="0"/>
        <w:jc w:val="both"/>
      </w:pPr>
      <w:r>
        <w:rPr>
          <w:rFonts w:ascii="Times New Roman"/>
          <w:b w:val="false"/>
          <w:i w:val="false"/>
          <w:color w:val="000000"/>
          <w:sz w:val="28"/>
        </w:rPr>
        <w:t>
      15. При нарушении управляющим инвестиционным портфелем требований правил паевого инвестиционного фонда, инвестиционной декларации инвестиционного портфеля, созданного (сформированного) управляющим инвестиционным портфелем по договоренности с организацией за счет части страховых премий (страховых взносов), полученных от страхователей для целей инвестирования, и доходов (убытков), полученных от их инвестирования, по договорам страхования, предусматривающим условие участия страхователя в инвестициях, подразделение организации, ответственное за управление рисками, обязано уведомлять уполномоченный орган о наличии такого нарушения в течение 3 (трех) рабочих дней с даты нарушения.</w:t>
      </w:r>
    </w:p>
    <w:bookmarkEnd w:id="9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постановления Правления Агентства РК по регулированию и развитию финансового рынка от 25.05.2020 </w:t>
      </w:r>
      <w:r>
        <w:rPr>
          <w:rFonts w:ascii="Times New Roman"/>
          <w:b w:val="false"/>
          <w:i w:val="false"/>
          <w:color w:val="000000"/>
          <w:sz w:val="28"/>
        </w:rPr>
        <w:t>№ 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5" w:id="960"/>
    <w:p>
      <w:pPr>
        <w:spacing w:after="0"/>
        <w:ind w:left="0"/>
        <w:jc w:val="both"/>
      </w:pPr>
      <w:r>
        <w:rPr>
          <w:rFonts w:ascii="Times New Roman"/>
          <w:b w:val="false"/>
          <w:i w:val="false"/>
          <w:color w:val="000000"/>
          <w:sz w:val="28"/>
        </w:rPr>
        <w:t>
      16. Организация, обладающая лицензией на осуществление деятельности по управлению инвестиционным портфелем на рынке ценных бумаг автоматизирует процессы:</w:t>
      </w:r>
    </w:p>
    <w:bookmarkEnd w:id="960"/>
    <w:bookmarkStart w:name="z776" w:id="961"/>
    <w:p>
      <w:pPr>
        <w:spacing w:after="0"/>
        <w:ind w:left="0"/>
        <w:jc w:val="both"/>
      </w:pPr>
      <w:r>
        <w:rPr>
          <w:rFonts w:ascii="Times New Roman"/>
          <w:b w:val="false"/>
          <w:i w:val="false"/>
          <w:color w:val="000000"/>
          <w:sz w:val="28"/>
        </w:rPr>
        <w:t>
      1) управления инвестиционным портфелем (проведение сделок (операций) с финансовыми инструментами, осуществление расчетов по проведенным сделкам (операциям), контроль за лимитами инвестирования, ведение журналов учета);</w:t>
      </w:r>
    </w:p>
    <w:bookmarkEnd w:id="961"/>
    <w:bookmarkStart w:name="z777" w:id="962"/>
    <w:p>
      <w:pPr>
        <w:spacing w:after="0"/>
        <w:ind w:left="0"/>
        <w:jc w:val="both"/>
      </w:pPr>
      <w:r>
        <w:rPr>
          <w:rFonts w:ascii="Times New Roman"/>
          <w:b w:val="false"/>
          <w:i w:val="false"/>
          <w:color w:val="000000"/>
          <w:sz w:val="28"/>
        </w:rPr>
        <w:t>
      2) сбора информации, необходимой для функционирования системы управления рисками;</w:t>
      </w:r>
    </w:p>
    <w:bookmarkEnd w:id="962"/>
    <w:bookmarkStart w:name="z778" w:id="963"/>
    <w:p>
      <w:pPr>
        <w:spacing w:after="0"/>
        <w:ind w:left="0"/>
        <w:jc w:val="both"/>
      </w:pPr>
      <w:r>
        <w:rPr>
          <w:rFonts w:ascii="Times New Roman"/>
          <w:b w:val="false"/>
          <w:i w:val="false"/>
          <w:color w:val="000000"/>
          <w:sz w:val="28"/>
        </w:rPr>
        <w:t>
      3) управления рисками, которым подвержен инвестиционный портфель, с обеспечением возможности отслеживать риски в режиме реального времени.</w:t>
      </w:r>
    </w:p>
    <w:bookmarkEnd w:id="963"/>
    <w:bookmarkStart w:name="z779" w:id="964"/>
    <w:p>
      <w:pPr>
        <w:spacing w:after="0"/>
        <w:ind w:left="0"/>
        <w:jc w:val="both"/>
      </w:pPr>
      <w:r>
        <w:rPr>
          <w:rFonts w:ascii="Times New Roman"/>
          <w:b w:val="false"/>
          <w:i w:val="false"/>
          <w:color w:val="000000"/>
          <w:sz w:val="28"/>
        </w:rPr>
        <w:t>
      17. Подразделение информационного обеспечения организации, обладающей лицензией на осуществление деятельности по управлению инвестиционным портфелем на рынке ценных бумаг, ведет учет фактических системных проблем, с учетом которых применяются незамедлительные меры по разработке мер безопасности с целью предотвращения повторного возникновения проблем, посредством проведения следующих мероприятий:</w:t>
      </w:r>
    </w:p>
    <w:bookmarkEnd w:id="964"/>
    <w:bookmarkStart w:name="z780" w:id="965"/>
    <w:p>
      <w:pPr>
        <w:spacing w:after="0"/>
        <w:ind w:left="0"/>
        <w:jc w:val="both"/>
      </w:pPr>
      <w:r>
        <w:rPr>
          <w:rFonts w:ascii="Times New Roman"/>
          <w:b w:val="false"/>
          <w:i w:val="false"/>
          <w:color w:val="000000"/>
          <w:sz w:val="28"/>
        </w:rPr>
        <w:t>
      1) заполнение листов учета технических проблем и ведения по ним отчетности;</w:t>
      </w:r>
    </w:p>
    <w:bookmarkEnd w:id="965"/>
    <w:bookmarkStart w:name="z781" w:id="966"/>
    <w:p>
      <w:pPr>
        <w:spacing w:after="0"/>
        <w:ind w:left="0"/>
        <w:jc w:val="both"/>
      </w:pPr>
      <w:r>
        <w:rPr>
          <w:rFonts w:ascii="Times New Roman"/>
          <w:b w:val="false"/>
          <w:i w:val="false"/>
          <w:color w:val="000000"/>
          <w:sz w:val="28"/>
        </w:rPr>
        <w:t>
      2) отслеживание причин возникновения проблемы, извещения о них изготовителя информационной системы и принятие коррективных мер для предотвращения их повторного возникновения;</w:t>
      </w:r>
    </w:p>
    <w:bookmarkEnd w:id="966"/>
    <w:bookmarkStart w:name="z782" w:id="967"/>
    <w:p>
      <w:pPr>
        <w:spacing w:after="0"/>
        <w:ind w:left="0"/>
        <w:jc w:val="both"/>
      </w:pPr>
      <w:r>
        <w:rPr>
          <w:rFonts w:ascii="Times New Roman"/>
          <w:b w:val="false"/>
          <w:i w:val="false"/>
          <w:color w:val="000000"/>
          <w:sz w:val="28"/>
        </w:rPr>
        <w:t>
      3) проведение не менее, чем раз в квартал, проверок технических комплексов, обеспечивающих функционирование автоматизированной базы данных;</w:t>
      </w:r>
    </w:p>
    <w:bookmarkEnd w:id="967"/>
    <w:bookmarkStart w:name="z783" w:id="968"/>
    <w:p>
      <w:pPr>
        <w:spacing w:after="0"/>
        <w:ind w:left="0"/>
        <w:jc w:val="both"/>
      </w:pPr>
      <w:r>
        <w:rPr>
          <w:rFonts w:ascii="Times New Roman"/>
          <w:b w:val="false"/>
          <w:i w:val="false"/>
          <w:color w:val="000000"/>
          <w:sz w:val="28"/>
        </w:rPr>
        <w:t>
      4) осуществление мониторинга и идентификации пользователей терминалов управления автоматизированной базой данных, в том числе контроля видов и объема, проведенных ими операций на предмет их соответствия функциональным обязанностям пользователя.</w:t>
      </w:r>
    </w:p>
    <w:bookmarkEnd w:id="9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10 -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85" w:id="969"/>
    <w:p>
      <w:pPr>
        <w:spacing w:after="0"/>
        <w:ind w:left="0"/>
        <w:jc w:val="left"/>
      </w:pPr>
      <w:r>
        <w:rPr>
          <w:rFonts w:ascii="Times New Roman"/>
          <w:b/>
          <w:i w:val="false"/>
          <w:color w:val="000000"/>
        </w:rPr>
        <w:t xml:space="preserve"> Требования к управлению операционными и сопутствующими рисками</w:t>
      </w:r>
    </w:p>
    <w:bookmarkEnd w:id="969"/>
    <w:bookmarkStart w:name="z786" w:id="970"/>
    <w:p>
      <w:pPr>
        <w:spacing w:after="0"/>
        <w:ind w:left="0"/>
        <w:jc w:val="both"/>
      </w:pPr>
      <w:r>
        <w:rPr>
          <w:rFonts w:ascii="Times New Roman"/>
          <w:b w:val="false"/>
          <w:i w:val="false"/>
          <w:color w:val="000000"/>
          <w:sz w:val="28"/>
        </w:rPr>
        <w:t>
      1. Совет директоров в целях управления операционными, сопутствующими рисками:</w:t>
      </w:r>
    </w:p>
    <w:bookmarkEnd w:id="970"/>
    <w:bookmarkStart w:name="z787" w:id="971"/>
    <w:p>
      <w:pPr>
        <w:spacing w:after="0"/>
        <w:ind w:left="0"/>
        <w:jc w:val="both"/>
      </w:pPr>
      <w:r>
        <w:rPr>
          <w:rFonts w:ascii="Times New Roman"/>
          <w:b w:val="false"/>
          <w:i w:val="false"/>
          <w:color w:val="000000"/>
          <w:sz w:val="28"/>
        </w:rPr>
        <w:t>
      1) утверждает политику по управлению операционными, сопутствующими рисками;</w:t>
      </w:r>
    </w:p>
    <w:bookmarkEnd w:id="971"/>
    <w:bookmarkStart w:name="z788" w:id="972"/>
    <w:p>
      <w:pPr>
        <w:spacing w:after="0"/>
        <w:ind w:left="0"/>
        <w:jc w:val="both"/>
      </w:pPr>
      <w:r>
        <w:rPr>
          <w:rFonts w:ascii="Times New Roman"/>
          <w:b w:val="false"/>
          <w:i w:val="false"/>
          <w:color w:val="000000"/>
          <w:sz w:val="28"/>
        </w:rPr>
        <w:t>
      2) обеспечивает эффективное выявление, измерение, мониторинг и контроль за операционными рисками, сопутствующими рисками организации;</w:t>
      </w:r>
    </w:p>
    <w:bookmarkEnd w:id="972"/>
    <w:bookmarkStart w:name="z789" w:id="973"/>
    <w:p>
      <w:pPr>
        <w:spacing w:after="0"/>
        <w:ind w:left="0"/>
        <w:jc w:val="both"/>
      </w:pPr>
      <w:r>
        <w:rPr>
          <w:rFonts w:ascii="Times New Roman"/>
          <w:b w:val="false"/>
          <w:i w:val="false"/>
          <w:color w:val="000000"/>
          <w:sz w:val="28"/>
        </w:rPr>
        <w:t>
      3) утверждает план на случай чрезвычайных обстоятельств и обеспечения непрерывности деятельности организации и изменения к нему.</w:t>
      </w:r>
    </w:p>
    <w:bookmarkEnd w:id="973"/>
    <w:bookmarkStart w:name="z790" w:id="974"/>
    <w:p>
      <w:pPr>
        <w:spacing w:after="0"/>
        <w:ind w:left="0"/>
        <w:jc w:val="both"/>
      </w:pPr>
      <w:r>
        <w:rPr>
          <w:rFonts w:ascii="Times New Roman"/>
          <w:b w:val="false"/>
          <w:i w:val="false"/>
          <w:color w:val="000000"/>
          <w:sz w:val="28"/>
        </w:rPr>
        <w:t>
      2. Политика по управлению операционными, сопутствующими рисками содержит, но не ограничивается следующим:</w:t>
      </w:r>
    </w:p>
    <w:bookmarkEnd w:id="974"/>
    <w:bookmarkStart w:name="z791" w:id="975"/>
    <w:p>
      <w:pPr>
        <w:spacing w:after="0"/>
        <w:ind w:left="0"/>
        <w:jc w:val="both"/>
      </w:pPr>
      <w:r>
        <w:rPr>
          <w:rFonts w:ascii="Times New Roman"/>
          <w:b w:val="false"/>
          <w:i w:val="false"/>
          <w:color w:val="000000"/>
          <w:sz w:val="28"/>
        </w:rPr>
        <w:t>
      1) цели и задачи управления операционными, сопутствующими рисками;</w:t>
      </w:r>
    </w:p>
    <w:bookmarkEnd w:id="975"/>
    <w:bookmarkStart w:name="z792" w:id="976"/>
    <w:p>
      <w:pPr>
        <w:spacing w:after="0"/>
        <w:ind w:left="0"/>
        <w:jc w:val="both"/>
      </w:pPr>
      <w:r>
        <w:rPr>
          <w:rFonts w:ascii="Times New Roman"/>
          <w:b w:val="false"/>
          <w:i w:val="false"/>
          <w:color w:val="000000"/>
          <w:sz w:val="28"/>
        </w:rPr>
        <w:t>
      2) основные принципы управления операционным риском, сопутствующими рисками;</w:t>
      </w:r>
    </w:p>
    <w:bookmarkEnd w:id="976"/>
    <w:bookmarkStart w:name="z793" w:id="977"/>
    <w:p>
      <w:pPr>
        <w:spacing w:after="0"/>
        <w:ind w:left="0"/>
        <w:jc w:val="both"/>
      </w:pPr>
      <w:r>
        <w:rPr>
          <w:rFonts w:ascii="Times New Roman"/>
          <w:b w:val="false"/>
          <w:i w:val="false"/>
          <w:color w:val="000000"/>
          <w:sz w:val="28"/>
        </w:rPr>
        <w:t>
      3) классификацию основных видов операционных рисков, сопутствующих рисков;</w:t>
      </w:r>
    </w:p>
    <w:bookmarkEnd w:id="977"/>
    <w:bookmarkStart w:name="z794" w:id="978"/>
    <w:p>
      <w:pPr>
        <w:spacing w:after="0"/>
        <w:ind w:left="0"/>
        <w:jc w:val="both"/>
      </w:pPr>
      <w:r>
        <w:rPr>
          <w:rFonts w:ascii="Times New Roman"/>
          <w:b w:val="false"/>
          <w:i w:val="false"/>
          <w:color w:val="000000"/>
          <w:sz w:val="28"/>
        </w:rPr>
        <w:t>
      4) допустимый уровень операционного риска, сопутствующего риска организации;</w:t>
      </w:r>
    </w:p>
    <w:bookmarkEnd w:id="978"/>
    <w:bookmarkStart w:name="z795" w:id="979"/>
    <w:p>
      <w:pPr>
        <w:spacing w:after="0"/>
        <w:ind w:left="0"/>
        <w:jc w:val="both"/>
      </w:pPr>
      <w:r>
        <w:rPr>
          <w:rFonts w:ascii="Times New Roman"/>
          <w:b w:val="false"/>
          <w:i w:val="false"/>
          <w:color w:val="000000"/>
          <w:sz w:val="28"/>
        </w:rPr>
        <w:t>
      5) определение порядка и процедур выявления, измерения, мониторинга и контроля за операционным риском, сопутствующим риском;</w:t>
      </w:r>
    </w:p>
    <w:bookmarkEnd w:id="979"/>
    <w:bookmarkStart w:name="z796" w:id="980"/>
    <w:p>
      <w:pPr>
        <w:spacing w:after="0"/>
        <w:ind w:left="0"/>
        <w:jc w:val="both"/>
      </w:pPr>
      <w:r>
        <w:rPr>
          <w:rFonts w:ascii="Times New Roman"/>
          <w:b w:val="false"/>
          <w:i w:val="false"/>
          <w:color w:val="000000"/>
          <w:sz w:val="28"/>
        </w:rPr>
        <w:t>
      6) требования по внесению изменений во внутренние документы и процедуры в случаях обнаружения недостатков в управлении операционным риском, сопутствующими рисками и (или) возникновения условий, влияющих на уровень подверженности организации операционному риску, сопутствующим рискам.</w:t>
      </w:r>
    </w:p>
    <w:bookmarkEnd w:id="980"/>
    <w:bookmarkStart w:name="z797" w:id="981"/>
    <w:p>
      <w:pPr>
        <w:spacing w:after="0"/>
        <w:ind w:left="0"/>
        <w:jc w:val="both"/>
      </w:pPr>
      <w:r>
        <w:rPr>
          <w:rFonts w:ascii="Times New Roman"/>
          <w:b w:val="false"/>
          <w:i w:val="false"/>
          <w:color w:val="000000"/>
          <w:sz w:val="28"/>
        </w:rPr>
        <w:t>
      3. Коллегиальные органы и (или) правление, ответственны за:</w:t>
      </w:r>
    </w:p>
    <w:bookmarkEnd w:id="981"/>
    <w:bookmarkStart w:name="z798" w:id="982"/>
    <w:p>
      <w:pPr>
        <w:spacing w:after="0"/>
        <w:ind w:left="0"/>
        <w:jc w:val="both"/>
      </w:pPr>
      <w:r>
        <w:rPr>
          <w:rFonts w:ascii="Times New Roman"/>
          <w:b w:val="false"/>
          <w:i w:val="false"/>
          <w:color w:val="000000"/>
          <w:sz w:val="28"/>
        </w:rPr>
        <w:t>
      разработку политики по управлению операционными, сопутствующими рисками и плана на случай чрезвычайных обстоятельств и обеспечения непрерывности деятельности организации;</w:t>
      </w:r>
    </w:p>
    <w:bookmarkEnd w:id="982"/>
    <w:bookmarkStart w:name="z799" w:id="983"/>
    <w:p>
      <w:pPr>
        <w:spacing w:after="0"/>
        <w:ind w:left="0"/>
        <w:jc w:val="both"/>
      </w:pPr>
      <w:r>
        <w:rPr>
          <w:rFonts w:ascii="Times New Roman"/>
          <w:b w:val="false"/>
          <w:i w:val="false"/>
          <w:color w:val="000000"/>
          <w:sz w:val="28"/>
        </w:rPr>
        <w:t>
      мониторинг и контроль соблюдения организацией и его работниками политики по управлению операционным риском, сопутствующими рисками.</w:t>
      </w:r>
    </w:p>
    <w:bookmarkEnd w:id="983"/>
    <w:bookmarkStart w:name="z800" w:id="984"/>
    <w:p>
      <w:pPr>
        <w:spacing w:after="0"/>
        <w:ind w:left="0"/>
        <w:jc w:val="both"/>
      </w:pPr>
      <w:r>
        <w:rPr>
          <w:rFonts w:ascii="Times New Roman"/>
          <w:b w:val="false"/>
          <w:i w:val="false"/>
          <w:color w:val="000000"/>
          <w:sz w:val="28"/>
        </w:rPr>
        <w:t>
      4. План на случай чрезвычайных обстоятельств и обеспечения непрерывности деятельности организации содержит:</w:t>
      </w:r>
    </w:p>
    <w:bookmarkEnd w:id="984"/>
    <w:bookmarkStart w:name="z801" w:id="985"/>
    <w:p>
      <w:pPr>
        <w:spacing w:after="0"/>
        <w:ind w:left="0"/>
        <w:jc w:val="both"/>
      </w:pPr>
      <w:r>
        <w:rPr>
          <w:rFonts w:ascii="Times New Roman"/>
          <w:b w:val="false"/>
          <w:i w:val="false"/>
          <w:color w:val="000000"/>
          <w:sz w:val="28"/>
        </w:rPr>
        <w:t>
      различные виды вероятных сценариев, которым подвержена организация, соразмерно масштабам и сложности деятельности организации;</w:t>
      </w:r>
    </w:p>
    <w:bookmarkEnd w:id="985"/>
    <w:bookmarkStart w:name="z802" w:id="986"/>
    <w:p>
      <w:pPr>
        <w:spacing w:after="0"/>
        <w:ind w:left="0"/>
        <w:jc w:val="both"/>
      </w:pPr>
      <w:r>
        <w:rPr>
          <w:rFonts w:ascii="Times New Roman"/>
          <w:b w:val="false"/>
          <w:i w:val="false"/>
          <w:color w:val="000000"/>
          <w:sz w:val="28"/>
        </w:rPr>
        <w:t>
      ответственность структурных подразделений и описание их действий при наступлении чрезвычайных обстоятельств;</w:t>
      </w:r>
    </w:p>
    <w:bookmarkEnd w:id="986"/>
    <w:bookmarkStart w:name="z803" w:id="987"/>
    <w:p>
      <w:pPr>
        <w:spacing w:after="0"/>
        <w:ind w:left="0"/>
        <w:jc w:val="both"/>
      </w:pPr>
      <w:r>
        <w:rPr>
          <w:rFonts w:ascii="Times New Roman"/>
          <w:b w:val="false"/>
          <w:i w:val="false"/>
          <w:color w:val="000000"/>
          <w:sz w:val="28"/>
        </w:rPr>
        <w:t>
      механизмы, позволяющие восстановить (возобновить) страховую деятельность, включая наличие резервных копий бумажной и электронной документации.</w:t>
      </w:r>
    </w:p>
    <w:bookmarkEnd w:id="987"/>
    <w:bookmarkStart w:name="z804" w:id="988"/>
    <w:p>
      <w:pPr>
        <w:spacing w:after="0"/>
        <w:ind w:left="0"/>
        <w:jc w:val="both"/>
      </w:pPr>
      <w:r>
        <w:rPr>
          <w:rFonts w:ascii="Times New Roman"/>
          <w:b w:val="false"/>
          <w:i w:val="false"/>
          <w:color w:val="000000"/>
          <w:sz w:val="28"/>
        </w:rPr>
        <w:t>
      5. Правление в целях управления операционными, сопутствующими рисками:</w:t>
      </w:r>
    </w:p>
    <w:bookmarkEnd w:id="988"/>
    <w:bookmarkStart w:name="z2923" w:id="989"/>
    <w:p>
      <w:pPr>
        <w:spacing w:after="0"/>
        <w:ind w:left="0"/>
        <w:jc w:val="both"/>
      </w:pPr>
      <w:r>
        <w:rPr>
          <w:rFonts w:ascii="Times New Roman"/>
          <w:b w:val="false"/>
          <w:i w:val="false"/>
          <w:color w:val="000000"/>
          <w:sz w:val="28"/>
        </w:rPr>
        <w:t>
      1) ежегодно пересматривает план на случай чрезвычайных обстоятельств и обеспечения непрерывности деятельности организации с учетом соответствия текущей деятельности организации и ее корпоративной стратегии;</w:t>
      </w:r>
    </w:p>
    <w:bookmarkEnd w:id="989"/>
    <w:bookmarkStart w:name="z2924" w:id="990"/>
    <w:p>
      <w:pPr>
        <w:spacing w:after="0"/>
        <w:ind w:left="0"/>
        <w:jc w:val="both"/>
      </w:pPr>
      <w:r>
        <w:rPr>
          <w:rFonts w:ascii="Times New Roman"/>
          <w:b w:val="false"/>
          <w:i w:val="false"/>
          <w:color w:val="000000"/>
          <w:sz w:val="28"/>
        </w:rPr>
        <w:t>
      2) утверждает процедуры по предотвращению утечки конфиденциальной информации и искажения информационных данных, предусматривающие:</w:t>
      </w:r>
    </w:p>
    <w:bookmarkEnd w:id="990"/>
    <w:p>
      <w:pPr>
        <w:spacing w:after="0"/>
        <w:ind w:left="0"/>
        <w:jc w:val="both"/>
      </w:pPr>
      <w:r>
        <w:rPr>
          <w:rFonts w:ascii="Times New Roman"/>
          <w:b w:val="false"/>
          <w:i w:val="false"/>
          <w:color w:val="000000"/>
          <w:sz w:val="28"/>
        </w:rPr>
        <w:t>
      перечень информационных данных, имеющих ограниченный доступ;</w:t>
      </w:r>
    </w:p>
    <w:p>
      <w:pPr>
        <w:spacing w:after="0"/>
        <w:ind w:left="0"/>
        <w:jc w:val="both"/>
      </w:pPr>
      <w:r>
        <w:rPr>
          <w:rFonts w:ascii="Times New Roman"/>
          <w:b w:val="false"/>
          <w:i w:val="false"/>
          <w:color w:val="000000"/>
          <w:sz w:val="28"/>
        </w:rPr>
        <w:t>
      порядок получения доступа;</w:t>
      </w:r>
    </w:p>
    <w:p>
      <w:pPr>
        <w:spacing w:after="0"/>
        <w:ind w:left="0"/>
        <w:jc w:val="both"/>
      </w:pPr>
      <w:r>
        <w:rPr>
          <w:rFonts w:ascii="Times New Roman"/>
          <w:b w:val="false"/>
          <w:i w:val="false"/>
          <w:color w:val="000000"/>
          <w:sz w:val="28"/>
        </w:rPr>
        <w:t>
      порядок контроля доступа к информационным данным;</w:t>
      </w:r>
    </w:p>
    <w:p>
      <w:pPr>
        <w:spacing w:after="0"/>
        <w:ind w:left="0"/>
        <w:jc w:val="both"/>
      </w:pPr>
      <w:r>
        <w:rPr>
          <w:rFonts w:ascii="Times New Roman"/>
          <w:b w:val="false"/>
          <w:i w:val="false"/>
          <w:color w:val="000000"/>
          <w:sz w:val="28"/>
        </w:rPr>
        <w:t>
      перечень лиц, имеющих доступ к информационным данным;</w:t>
      </w:r>
    </w:p>
    <w:bookmarkStart w:name="z2925" w:id="991"/>
    <w:p>
      <w:pPr>
        <w:spacing w:after="0"/>
        <w:ind w:left="0"/>
        <w:jc w:val="both"/>
      </w:pPr>
      <w:r>
        <w:rPr>
          <w:rFonts w:ascii="Times New Roman"/>
          <w:b w:val="false"/>
          <w:i w:val="false"/>
          <w:color w:val="000000"/>
          <w:sz w:val="28"/>
        </w:rPr>
        <w:t>
      3) утверждает процедуры по предотвращению сбоев, включающие инспекцию оборудования и проверку отчетов о работе.</w:t>
      </w:r>
    </w:p>
    <w:bookmarkEnd w:id="991"/>
    <w:p>
      <w:pPr>
        <w:spacing w:after="0"/>
        <w:ind w:left="0"/>
        <w:jc w:val="both"/>
      </w:pPr>
      <w:r>
        <w:rPr>
          <w:rFonts w:ascii="Times New Roman"/>
          <w:b w:val="false"/>
          <w:i w:val="false"/>
          <w:color w:val="000000"/>
          <w:sz w:val="28"/>
        </w:rPr>
        <w:t>
      При применении положений настоящего пункта к филиалу страховой (перестраховочной) организации-нерезидента Республики Казахстан, требования подпунктов 2) и 3) настоящего пункта относятся к компетенции исполнительного органа страховой (перестраховочной) организации-нерезидента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2" w:id="992"/>
    <w:p>
      <w:pPr>
        <w:spacing w:after="0"/>
        <w:ind w:left="0"/>
        <w:jc w:val="both"/>
      </w:pPr>
      <w:r>
        <w:rPr>
          <w:rFonts w:ascii="Times New Roman"/>
          <w:b w:val="false"/>
          <w:i w:val="false"/>
          <w:color w:val="000000"/>
          <w:sz w:val="28"/>
        </w:rPr>
        <w:t>
      6.Служба внутреннего аудита осуществляет оценку управления операционным риском, сопутствующими рисками и ежегодно представляет совету директоров отчет о выполнении требований к управлению операционным риском, сопутствующими рисками, в том числе автоматизации деятельности организации и документирования, управления документацией и хранения документов.</w:t>
      </w:r>
    </w:p>
    <w:bookmarkEnd w:id="992"/>
    <w:bookmarkStart w:name="z813" w:id="993"/>
    <w:p>
      <w:pPr>
        <w:spacing w:after="0"/>
        <w:ind w:left="0"/>
        <w:jc w:val="both"/>
      </w:pPr>
      <w:r>
        <w:rPr>
          <w:rFonts w:ascii="Times New Roman"/>
          <w:b w:val="false"/>
          <w:i w:val="false"/>
          <w:color w:val="000000"/>
          <w:sz w:val="28"/>
        </w:rPr>
        <w:t>
      7. Подразделение по управлению рисками:</w:t>
      </w:r>
    </w:p>
    <w:bookmarkEnd w:id="993"/>
    <w:bookmarkStart w:name="z2926" w:id="994"/>
    <w:p>
      <w:pPr>
        <w:spacing w:after="0"/>
        <w:ind w:left="0"/>
        <w:jc w:val="both"/>
      </w:pPr>
      <w:r>
        <w:rPr>
          <w:rFonts w:ascii="Times New Roman"/>
          <w:b w:val="false"/>
          <w:i w:val="false"/>
          <w:color w:val="000000"/>
          <w:sz w:val="28"/>
        </w:rPr>
        <w:t>
      1) в целях управления риском группы ежегодно анализирует и представляет совету директоров отчет о:</w:t>
      </w:r>
    </w:p>
    <w:bookmarkEnd w:id="994"/>
    <w:p>
      <w:pPr>
        <w:spacing w:after="0"/>
        <w:ind w:left="0"/>
        <w:jc w:val="both"/>
      </w:pPr>
      <w:r>
        <w:rPr>
          <w:rFonts w:ascii="Times New Roman"/>
          <w:b w:val="false"/>
          <w:i w:val="false"/>
          <w:color w:val="000000"/>
          <w:sz w:val="28"/>
        </w:rPr>
        <w:t>
      необходимости дополнительной капитализации организации акционерами и (или) родительской организацией;</w:t>
      </w:r>
    </w:p>
    <w:p>
      <w:pPr>
        <w:spacing w:after="0"/>
        <w:ind w:left="0"/>
        <w:jc w:val="both"/>
      </w:pPr>
      <w:r>
        <w:rPr>
          <w:rFonts w:ascii="Times New Roman"/>
          <w:b w:val="false"/>
          <w:i w:val="false"/>
          <w:color w:val="000000"/>
          <w:sz w:val="28"/>
        </w:rPr>
        <w:t>
      влиянии и зависимости деятельности организации от деятельности аффилированных лиц;</w:t>
      </w:r>
    </w:p>
    <w:p>
      <w:pPr>
        <w:spacing w:after="0"/>
        <w:ind w:left="0"/>
        <w:jc w:val="both"/>
      </w:pPr>
      <w:r>
        <w:rPr>
          <w:rFonts w:ascii="Times New Roman"/>
          <w:b w:val="false"/>
          <w:i w:val="false"/>
          <w:color w:val="000000"/>
          <w:sz w:val="28"/>
        </w:rPr>
        <w:t>
      влиянии банкротства (принудительной ликвидации) участника группы на финансовое состояние и платежеспособность организации;</w:t>
      </w:r>
    </w:p>
    <w:p>
      <w:pPr>
        <w:spacing w:after="0"/>
        <w:ind w:left="0"/>
        <w:jc w:val="both"/>
      </w:pPr>
      <w:r>
        <w:rPr>
          <w:rFonts w:ascii="Times New Roman"/>
          <w:b w:val="false"/>
          <w:i w:val="false"/>
          <w:color w:val="000000"/>
          <w:sz w:val="28"/>
        </w:rPr>
        <w:t>
      концентрации активов организации внутри группы;</w:t>
      </w:r>
    </w:p>
    <w:bookmarkStart w:name="z2927" w:id="995"/>
    <w:p>
      <w:pPr>
        <w:spacing w:after="0"/>
        <w:ind w:left="0"/>
        <w:jc w:val="both"/>
      </w:pPr>
      <w:r>
        <w:rPr>
          <w:rFonts w:ascii="Times New Roman"/>
          <w:b w:val="false"/>
          <w:i w:val="false"/>
          <w:color w:val="000000"/>
          <w:sz w:val="28"/>
        </w:rPr>
        <w:t>
      2) в целях управления системным риском ежегодно анализирует и представляет совету директоров отчет о влиянии принудительной ликвидации другой страховой (перестраховочной) организации, принудительного прекращения деятельности другого филиала страховой (перестраховочной) организации-нерезидента Республики Казахстан на репутацию, спрос на страховые продукты, каналы реализации страховых услуг организации.</w:t>
      </w:r>
    </w:p>
    <w:bookmarkEnd w:id="9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996"/>
    <w:p>
      <w:pPr>
        <w:spacing w:after="0"/>
        <w:ind w:left="0"/>
        <w:jc w:val="both"/>
      </w:pPr>
      <w:r>
        <w:rPr>
          <w:rFonts w:ascii="Times New Roman"/>
          <w:b w:val="false"/>
          <w:i w:val="false"/>
          <w:color w:val="000000"/>
          <w:sz w:val="28"/>
        </w:rPr>
        <w:t>
      8. Подразделения информационного обеспечения не менее чем раз в квартал проводит:</w:t>
      </w:r>
    </w:p>
    <w:bookmarkEnd w:id="996"/>
    <w:bookmarkStart w:name="z821" w:id="997"/>
    <w:p>
      <w:pPr>
        <w:spacing w:after="0"/>
        <w:ind w:left="0"/>
        <w:jc w:val="both"/>
      </w:pPr>
      <w:r>
        <w:rPr>
          <w:rFonts w:ascii="Times New Roman"/>
          <w:b w:val="false"/>
          <w:i w:val="false"/>
          <w:color w:val="000000"/>
          <w:sz w:val="28"/>
        </w:rPr>
        <w:t>
      1) проверку технических комплексов, обеспечивающих функционирование автоматизированной базы данных;</w:t>
      </w:r>
    </w:p>
    <w:bookmarkEnd w:id="997"/>
    <w:bookmarkStart w:name="z822" w:id="998"/>
    <w:p>
      <w:pPr>
        <w:spacing w:after="0"/>
        <w:ind w:left="0"/>
        <w:jc w:val="both"/>
      </w:pPr>
      <w:r>
        <w:rPr>
          <w:rFonts w:ascii="Times New Roman"/>
          <w:b w:val="false"/>
          <w:i w:val="false"/>
          <w:color w:val="000000"/>
          <w:sz w:val="28"/>
        </w:rPr>
        <w:t>
      2) предоставляет правлению информацию о состоянии технических комплексов.</w:t>
      </w:r>
    </w:p>
    <w:bookmarkEnd w:id="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формирования системы </w:t>
            </w:r>
            <w:r>
              <w:br/>
            </w:r>
            <w:r>
              <w:rPr>
                <w:rFonts w:ascii="Times New Roman"/>
                <w:b w:val="false"/>
                <w:i w:val="false"/>
                <w:color w:val="000000"/>
                <w:sz w:val="20"/>
              </w:rPr>
              <w:t xml:space="preserve">управления рисками и </w:t>
            </w:r>
            <w:r>
              <w:br/>
            </w:r>
            <w:r>
              <w:rPr>
                <w:rFonts w:ascii="Times New Roman"/>
                <w:b w:val="false"/>
                <w:i w:val="false"/>
                <w:color w:val="000000"/>
                <w:sz w:val="20"/>
              </w:rPr>
              <w:t>внутреннего контроля для</w:t>
            </w:r>
            <w:r>
              <w:br/>
            </w:r>
            <w:r>
              <w:rPr>
                <w:rFonts w:ascii="Times New Roman"/>
                <w:b w:val="false"/>
                <w:i w:val="false"/>
                <w:color w:val="000000"/>
                <w:sz w:val="20"/>
              </w:rPr>
              <w:t>страховых (перестраховочных)</w:t>
            </w:r>
            <w:r>
              <w:br/>
            </w:r>
            <w:r>
              <w:rPr>
                <w:rFonts w:ascii="Times New Roman"/>
                <w:b w:val="false"/>
                <w:i w:val="false"/>
                <w:color w:val="000000"/>
                <w:sz w:val="20"/>
              </w:rPr>
              <w:t xml:space="preserve">организаций, филиалов </w:t>
            </w:r>
            <w:r>
              <w:br/>
            </w:r>
            <w:r>
              <w:rPr>
                <w:rFonts w:ascii="Times New Roman"/>
                <w:b w:val="false"/>
                <w:i w:val="false"/>
                <w:color w:val="000000"/>
                <w:sz w:val="20"/>
              </w:rPr>
              <w:t xml:space="preserve">страховых (перестраховочных) </w:t>
            </w:r>
            <w:r>
              <w:br/>
            </w:r>
            <w:r>
              <w:rPr>
                <w:rFonts w:ascii="Times New Roman"/>
                <w:b w:val="false"/>
                <w:i w:val="false"/>
                <w:color w:val="000000"/>
                <w:sz w:val="20"/>
              </w:rPr>
              <w:t xml:space="preserve">организаций-нерезидентов </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11 - в редакции постановления Правления Агентства РК по регулированию и развитию финансового рынка от 24.02.2021 </w:t>
      </w:r>
      <w:r>
        <w:rPr>
          <w:rFonts w:ascii="Times New Roman"/>
          <w:b w:val="false"/>
          <w:i w:val="false"/>
          <w:color w:val="ff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24" w:id="999"/>
    <w:p>
      <w:pPr>
        <w:spacing w:after="0"/>
        <w:ind w:left="0"/>
        <w:jc w:val="left"/>
      </w:pPr>
      <w:r>
        <w:rPr>
          <w:rFonts w:ascii="Times New Roman"/>
          <w:b/>
          <w:i w:val="false"/>
          <w:color w:val="000000"/>
        </w:rPr>
        <w:t xml:space="preserve"> Требования к управлению комплаенс - риском</w:t>
      </w:r>
    </w:p>
    <w:bookmarkEnd w:id="999"/>
    <w:bookmarkStart w:name="z825" w:id="1000"/>
    <w:p>
      <w:pPr>
        <w:spacing w:after="0"/>
        <w:ind w:left="0"/>
        <w:jc w:val="both"/>
      </w:pPr>
      <w:r>
        <w:rPr>
          <w:rFonts w:ascii="Times New Roman"/>
          <w:b w:val="false"/>
          <w:i w:val="false"/>
          <w:color w:val="000000"/>
          <w:sz w:val="28"/>
        </w:rPr>
        <w:t>
      1. Совет директоров в целях эффективного управления комплаенс - риском:</w:t>
      </w:r>
    </w:p>
    <w:bookmarkEnd w:id="1000"/>
    <w:bookmarkStart w:name="z826" w:id="1001"/>
    <w:p>
      <w:pPr>
        <w:spacing w:after="0"/>
        <w:ind w:left="0"/>
        <w:jc w:val="both"/>
      </w:pPr>
      <w:r>
        <w:rPr>
          <w:rFonts w:ascii="Times New Roman"/>
          <w:b w:val="false"/>
          <w:i w:val="false"/>
          <w:color w:val="000000"/>
          <w:sz w:val="28"/>
        </w:rPr>
        <w:t>
      1) осуществляет общий контроль за управлением комплаенс-риском в организации;</w:t>
      </w:r>
    </w:p>
    <w:bookmarkEnd w:id="1001"/>
    <w:bookmarkStart w:name="z827" w:id="1002"/>
    <w:p>
      <w:pPr>
        <w:spacing w:after="0"/>
        <w:ind w:left="0"/>
        <w:jc w:val="both"/>
      </w:pPr>
      <w:r>
        <w:rPr>
          <w:rFonts w:ascii="Times New Roman"/>
          <w:b w:val="false"/>
          <w:i w:val="false"/>
          <w:color w:val="000000"/>
          <w:sz w:val="28"/>
        </w:rPr>
        <w:t>
      2) утверждает политику по управлению комплаенс-риском;</w:t>
      </w:r>
    </w:p>
    <w:bookmarkEnd w:id="1002"/>
    <w:bookmarkStart w:name="z828" w:id="1003"/>
    <w:p>
      <w:pPr>
        <w:spacing w:after="0"/>
        <w:ind w:left="0"/>
        <w:jc w:val="both"/>
      </w:pPr>
      <w:r>
        <w:rPr>
          <w:rFonts w:ascii="Times New Roman"/>
          <w:b w:val="false"/>
          <w:i w:val="false"/>
          <w:color w:val="000000"/>
          <w:sz w:val="28"/>
        </w:rPr>
        <w:t>
      3) назначает на должность комплаенс-контролера, ответственного за организацию и координацию управления комплаенс-риском;</w:t>
      </w:r>
    </w:p>
    <w:bookmarkEnd w:id="1003"/>
    <w:bookmarkStart w:name="z829" w:id="1004"/>
    <w:p>
      <w:pPr>
        <w:spacing w:after="0"/>
        <w:ind w:left="0"/>
        <w:jc w:val="both"/>
      </w:pPr>
      <w:r>
        <w:rPr>
          <w:rFonts w:ascii="Times New Roman"/>
          <w:b w:val="false"/>
          <w:i w:val="false"/>
          <w:color w:val="000000"/>
          <w:sz w:val="28"/>
        </w:rPr>
        <w:t>
      4) не реже одного раза в год оценивает эффективность управления комплаенс-риском в организации;</w:t>
      </w:r>
    </w:p>
    <w:bookmarkEnd w:id="1004"/>
    <w:bookmarkStart w:name="z830" w:id="1005"/>
    <w:p>
      <w:pPr>
        <w:spacing w:after="0"/>
        <w:ind w:left="0"/>
        <w:jc w:val="both"/>
      </w:pPr>
      <w:r>
        <w:rPr>
          <w:rFonts w:ascii="Times New Roman"/>
          <w:b w:val="false"/>
          <w:i w:val="false"/>
          <w:color w:val="000000"/>
          <w:sz w:val="28"/>
        </w:rPr>
        <w:t>
      5) осуществляет контроль за реализацией политики по управлению комплаенс-рисками, включая обеспечение эффективного и оперативного решения вопросов управления комплаенс-рисками.</w:t>
      </w:r>
    </w:p>
    <w:bookmarkEnd w:id="1005"/>
    <w:bookmarkStart w:name="z831" w:id="1006"/>
    <w:p>
      <w:pPr>
        <w:spacing w:after="0"/>
        <w:ind w:left="0"/>
        <w:jc w:val="both"/>
      </w:pPr>
      <w:r>
        <w:rPr>
          <w:rFonts w:ascii="Times New Roman"/>
          <w:b w:val="false"/>
          <w:i w:val="false"/>
          <w:color w:val="000000"/>
          <w:sz w:val="28"/>
        </w:rPr>
        <w:t>
      2. Политика по управлению комплаенс-рисками организации разрабатывается комплаенс-контролером и устанавливает:</w:t>
      </w:r>
    </w:p>
    <w:bookmarkEnd w:id="1006"/>
    <w:bookmarkStart w:name="z832" w:id="1007"/>
    <w:p>
      <w:pPr>
        <w:spacing w:after="0"/>
        <w:ind w:left="0"/>
        <w:jc w:val="both"/>
      </w:pPr>
      <w:r>
        <w:rPr>
          <w:rFonts w:ascii="Times New Roman"/>
          <w:b w:val="false"/>
          <w:i w:val="false"/>
          <w:color w:val="000000"/>
          <w:sz w:val="28"/>
        </w:rPr>
        <w:t>
      1) цели и задачи управления комплаенс- риском;</w:t>
      </w:r>
    </w:p>
    <w:bookmarkEnd w:id="1007"/>
    <w:bookmarkStart w:name="z833" w:id="1008"/>
    <w:p>
      <w:pPr>
        <w:spacing w:after="0"/>
        <w:ind w:left="0"/>
        <w:jc w:val="both"/>
      </w:pPr>
      <w:r>
        <w:rPr>
          <w:rFonts w:ascii="Times New Roman"/>
          <w:b w:val="false"/>
          <w:i w:val="false"/>
          <w:color w:val="000000"/>
          <w:sz w:val="28"/>
        </w:rPr>
        <w:t>
      2) принципы управления комплаенс-риском, в том числе принципы создания комплаенс-культуры в организации (культуры соблюдения органзации и ее работниками требований законодательства Республики Казахстан о страховании и страховой деятельности, об обязательном страховании, об акционерных обществах, о рынке ценных бумаг, о противодействии легализации (отмыванию) доходов, полученных преступным путем, и финансированию терроризма, законодательства иностранных государств, оказывающих влияние на деятельность организации, и внутренних документов, регулирующих деятельность организации);</w:t>
      </w:r>
    </w:p>
    <w:bookmarkEnd w:id="1008"/>
    <w:bookmarkStart w:name="z834" w:id="1009"/>
    <w:p>
      <w:pPr>
        <w:spacing w:after="0"/>
        <w:ind w:left="0"/>
        <w:jc w:val="both"/>
      </w:pPr>
      <w:r>
        <w:rPr>
          <w:rFonts w:ascii="Times New Roman"/>
          <w:b w:val="false"/>
          <w:i w:val="false"/>
          <w:color w:val="000000"/>
          <w:sz w:val="28"/>
        </w:rPr>
        <w:t>
      3) порядок, способы и процедуры управления комплаенс-риском;</w:t>
      </w:r>
    </w:p>
    <w:bookmarkEnd w:id="1009"/>
    <w:bookmarkStart w:name="z835" w:id="1010"/>
    <w:p>
      <w:pPr>
        <w:spacing w:after="0"/>
        <w:ind w:left="0"/>
        <w:jc w:val="both"/>
      </w:pPr>
      <w:r>
        <w:rPr>
          <w:rFonts w:ascii="Times New Roman"/>
          <w:b w:val="false"/>
          <w:i w:val="false"/>
          <w:color w:val="000000"/>
          <w:sz w:val="28"/>
        </w:rPr>
        <w:t>
      4) порядок, способы и процедуры управления рисками преднамеренного или непреднамеренного вовлечения организации в процессы легализации (отмывания) доходов, полученных преступным путем, и финансирования терроризма, или иную преступную деятельность;</w:t>
      </w:r>
    </w:p>
    <w:bookmarkEnd w:id="1010"/>
    <w:bookmarkStart w:name="z836" w:id="1011"/>
    <w:p>
      <w:pPr>
        <w:spacing w:after="0"/>
        <w:ind w:left="0"/>
        <w:jc w:val="both"/>
      </w:pPr>
      <w:r>
        <w:rPr>
          <w:rFonts w:ascii="Times New Roman"/>
          <w:b w:val="false"/>
          <w:i w:val="false"/>
          <w:color w:val="000000"/>
          <w:sz w:val="28"/>
        </w:rPr>
        <w:t>
      5) полномочия и ответственность комплаенс-контролера;</w:t>
      </w:r>
    </w:p>
    <w:bookmarkEnd w:id="1011"/>
    <w:bookmarkStart w:name="z837" w:id="1012"/>
    <w:p>
      <w:pPr>
        <w:spacing w:after="0"/>
        <w:ind w:left="0"/>
        <w:jc w:val="both"/>
      </w:pPr>
      <w:r>
        <w:rPr>
          <w:rFonts w:ascii="Times New Roman"/>
          <w:b w:val="false"/>
          <w:i w:val="false"/>
          <w:color w:val="000000"/>
          <w:sz w:val="28"/>
        </w:rPr>
        <w:t>
      6) порядок взаимодействия и обмена информацией между структурными подразделениями в рамках управления комплаенс-риском.</w:t>
      </w:r>
    </w:p>
    <w:bookmarkEnd w:id="1012"/>
    <w:bookmarkStart w:name="z838" w:id="1013"/>
    <w:p>
      <w:pPr>
        <w:spacing w:after="0"/>
        <w:ind w:left="0"/>
        <w:jc w:val="both"/>
      </w:pPr>
      <w:r>
        <w:rPr>
          <w:rFonts w:ascii="Times New Roman"/>
          <w:b w:val="false"/>
          <w:i w:val="false"/>
          <w:color w:val="000000"/>
          <w:sz w:val="28"/>
        </w:rPr>
        <w:t>
      3. Правление в целях эффективного управления комплаенс-риском обеспечивает:</w:t>
      </w:r>
    </w:p>
    <w:bookmarkEnd w:id="1013"/>
    <w:bookmarkStart w:name="z2928" w:id="1014"/>
    <w:p>
      <w:pPr>
        <w:spacing w:after="0"/>
        <w:ind w:left="0"/>
        <w:jc w:val="both"/>
      </w:pPr>
      <w:r>
        <w:rPr>
          <w:rFonts w:ascii="Times New Roman"/>
          <w:b w:val="false"/>
          <w:i w:val="false"/>
          <w:color w:val="000000"/>
          <w:sz w:val="28"/>
        </w:rPr>
        <w:t>
      1) принятие и доведение до сведения работников политики по управлению комплаенс-рисками;</w:t>
      </w:r>
    </w:p>
    <w:bookmarkEnd w:id="1014"/>
    <w:bookmarkStart w:name="z2929" w:id="1015"/>
    <w:p>
      <w:pPr>
        <w:spacing w:after="0"/>
        <w:ind w:left="0"/>
        <w:jc w:val="both"/>
      </w:pPr>
      <w:r>
        <w:rPr>
          <w:rFonts w:ascii="Times New Roman"/>
          <w:b w:val="false"/>
          <w:i w:val="false"/>
          <w:color w:val="000000"/>
          <w:sz w:val="28"/>
        </w:rPr>
        <w:t>
      2) соблюдение политики по управлению комплаенс-рисками и предоставление ежеквартальной отчетности совету директоров;</w:t>
      </w:r>
    </w:p>
    <w:bookmarkEnd w:id="1015"/>
    <w:bookmarkStart w:name="z2930" w:id="1016"/>
    <w:p>
      <w:pPr>
        <w:spacing w:after="0"/>
        <w:ind w:left="0"/>
        <w:jc w:val="both"/>
      </w:pPr>
      <w:r>
        <w:rPr>
          <w:rFonts w:ascii="Times New Roman"/>
          <w:b w:val="false"/>
          <w:i w:val="false"/>
          <w:color w:val="000000"/>
          <w:sz w:val="28"/>
        </w:rPr>
        <w:t>
      3) разработку внутренних документов для работников организации по вопросам управления комплаенс-риском, в том числе рисками легализации (отмывания) доходов, полученных преступным путем, и финансирования терроризма;</w:t>
      </w:r>
    </w:p>
    <w:bookmarkEnd w:id="1016"/>
    <w:bookmarkStart w:name="z2931" w:id="1017"/>
    <w:p>
      <w:pPr>
        <w:spacing w:after="0"/>
        <w:ind w:left="0"/>
        <w:jc w:val="both"/>
      </w:pPr>
      <w:r>
        <w:rPr>
          <w:rFonts w:ascii="Times New Roman"/>
          <w:b w:val="false"/>
          <w:i w:val="false"/>
          <w:color w:val="000000"/>
          <w:sz w:val="28"/>
        </w:rPr>
        <w:t>
      4) принятие соответствующих корректирующих или дисциплинарных мер в случае обнаружения нарушений, влекущих комплаенс-риск;</w:t>
      </w:r>
    </w:p>
    <w:bookmarkEnd w:id="1017"/>
    <w:bookmarkStart w:name="z2932" w:id="1018"/>
    <w:p>
      <w:pPr>
        <w:spacing w:after="0"/>
        <w:ind w:left="0"/>
        <w:jc w:val="both"/>
      </w:pPr>
      <w:r>
        <w:rPr>
          <w:rFonts w:ascii="Times New Roman"/>
          <w:b w:val="false"/>
          <w:i w:val="false"/>
          <w:color w:val="000000"/>
          <w:sz w:val="28"/>
        </w:rPr>
        <w:t>
      5) совершенствование программного обеспечения в целях своевременного автоматизированного выявления операций, подлежащих обязательному внутреннему контролю, и подозрительных операций.</w:t>
      </w:r>
    </w:p>
    <w:bookmarkEnd w:id="1018"/>
    <w:bookmarkStart w:name="z2933" w:id="1019"/>
    <w:p>
      <w:pPr>
        <w:spacing w:after="0"/>
        <w:ind w:left="0"/>
        <w:jc w:val="both"/>
      </w:pPr>
      <w:r>
        <w:rPr>
          <w:rFonts w:ascii="Times New Roman"/>
          <w:b w:val="false"/>
          <w:i w:val="false"/>
          <w:color w:val="000000"/>
          <w:sz w:val="28"/>
        </w:rPr>
        <w:t>
      6) наличие в форме заявления на осуществление страховой выплаты ссылки на последствия предоставления ложных сведений в организацию, предусмотренные в законодательстве Республики Казахстан о страховании и страховой деятельности, уставе организации, правилах страхования;</w:t>
      </w:r>
    </w:p>
    <w:bookmarkEnd w:id="1019"/>
    <w:bookmarkStart w:name="z2934" w:id="1020"/>
    <w:p>
      <w:pPr>
        <w:spacing w:after="0"/>
        <w:ind w:left="0"/>
        <w:jc w:val="both"/>
      </w:pPr>
      <w:r>
        <w:rPr>
          <w:rFonts w:ascii="Times New Roman"/>
          <w:b w:val="false"/>
          <w:i w:val="false"/>
          <w:color w:val="000000"/>
          <w:sz w:val="28"/>
        </w:rPr>
        <w:t>
      7) обучение работников подразделения по страховым выплатам индикаторам и сигналам мошенничества.</w:t>
      </w:r>
    </w:p>
    <w:bookmarkEnd w:id="1020"/>
    <w:bookmarkStart w:name="z2935" w:id="1021"/>
    <w:p>
      <w:pPr>
        <w:spacing w:after="0"/>
        <w:ind w:left="0"/>
        <w:jc w:val="both"/>
      </w:pPr>
      <w:r>
        <w:rPr>
          <w:rFonts w:ascii="Times New Roman"/>
          <w:b w:val="false"/>
          <w:i w:val="false"/>
          <w:color w:val="000000"/>
          <w:sz w:val="28"/>
        </w:rPr>
        <w:t>
      8) утверждение порядка рассмотрения жалоб, обращений и урегулирования споров, с ведением статистической базы данных, позволяющих отслеживать деятельность по своевременному урегулированию претензий, а также выявить тенденции в страховых выплатах.</w:t>
      </w:r>
    </w:p>
    <w:bookmarkEnd w:id="1021"/>
    <w:p>
      <w:pPr>
        <w:spacing w:after="0"/>
        <w:ind w:left="0"/>
        <w:jc w:val="both"/>
      </w:pPr>
      <w:r>
        <w:rPr>
          <w:rFonts w:ascii="Times New Roman"/>
          <w:b w:val="false"/>
          <w:i w:val="false"/>
          <w:color w:val="000000"/>
          <w:sz w:val="28"/>
        </w:rPr>
        <w:t>
      При применении положений настоящего пункта к филиалу страховой (перестраховочной) организации-нерезидента Республики Казахстан, положение подпункта 8) настоящего пункта распространяется на исполнительный орган страховой (перестраховочной) организации-нерезидента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Правления Агентства РК по регулированию и развитию финансового рынка от 24.02.2021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1022"/>
    <w:p>
      <w:pPr>
        <w:spacing w:after="0"/>
        <w:ind w:left="0"/>
        <w:jc w:val="both"/>
      </w:pPr>
      <w:r>
        <w:rPr>
          <w:rFonts w:ascii="Times New Roman"/>
          <w:b w:val="false"/>
          <w:i w:val="false"/>
          <w:color w:val="000000"/>
          <w:sz w:val="28"/>
        </w:rPr>
        <w:t>
      6. Комплаенс-контролер:</w:t>
      </w:r>
    </w:p>
    <w:bookmarkEnd w:id="1022"/>
    <w:bookmarkStart w:name="z848" w:id="1023"/>
    <w:p>
      <w:pPr>
        <w:spacing w:after="0"/>
        <w:ind w:left="0"/>
        <w:jc w:val="both"/>
      </w:pPr>
      <w:r>
        <w:rPr>
          <w:rFonts w:ascii="Times New Roman"/>
          <w:b w:val="false"/>
          <w:i w:val="false"/>
          <w:color w:val="000000"/>
          <w:sz w:val="28"/>
        </w:rPr>
        <w:t>
      1) разрабатывает комплекс мер по контролю комплаенс-рисков и осуществлению программы по противодействию (отмыванию) доходов, полученных преступным путем, и финансированию терроризма в соответствии с требованиями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bookmarkEnd w:id="1023"/>
    <w:bookmarkStart w:name="z849" w:id="1024"/>
    <w:p>
      <w:pPr>
        <w:spacing w:after="0"/>
        <w:ind w:left="0"/>
        <w:jc w:val="both"/>
      </w:pPr>
      <w:r>
        <w:rPr>
          <w:rFonts w:ascii="Times New Roman"/>
          <w:b w:val="false"/>
          <w:i w:val="false"/>
          <w:color w:val="000000"/>
          <w:sz w:val="28"/>
        </w:rPr>
        <w:t>
      2) по своей инициативе контактирует с любым работником и получает доступ к документам и архивам;</w:t>
      </w:r>
    </w:p>
    <w:bookmarkEnd w:id="1024"/>
    <w:bookmarkStart w:name="z850" w:id="1025"/>
    <w:p>
      <w:pPr>
        <w:spacing w:after="0"/>
        <w:ind w:left="0"/>
        <w:jc w:val="both"/>
      </w:pPr>
      <w:r>
        <w:rPr>
          <w:rFonts w:ascii="Times New Roman"/>
          <w:b w:val="false"/>
          <w:i w:val="false"/>
          <w:color w:val="000000"/>
          <w:sz w:val="28"/>
        </w:rPr>
        <w:t>
      3) проводит расследования возможных нарушений политики по управлению комплаенс-риском и обращается за консультацией к работникам организации;</w:t>
      </w:r>
    </w:p>
    <w:bookmarkEnd w:id="1025"/>
    <w:bookmarkStart w:name="z851" w:id="1026"/>
    <w:p>
      <w:pPr>
        <w:spacing w:after="0"/>
        <w:ind w:left="0"/>
        <w:jc w:val="both"/>
      </w:pPr>
      <w:r>
        <w:rPr>
          <w:rFonts w:ascii="Times New Roman"/>
          <w:b w:val="false"/>
          <w:i w:val="false"/>
          <w:color w:val="000000"/>
          <w:sz w:val="28"/>
        </w:rPr>
        <w:t>
      4) устанавливает приоритеты управления комплаенс-риском в соответствии с утвержденной корпоративной стратегией и политикой по управлению комплаенс - риском;</w:t>
      </w:r>
    </w:p>
    <w:bookmarkEnd w:id="1026"/>
    <w:bookmarkStart w:name="z852" w:id="1027"/>
    <w:p>
      <w:pPr>
        <w:spacing w:after="0"/>
        <w:ind w:left="0"/>
        <w:jc w:val="both"/>
      </w:pPr>
      <w:r>
        <w:rPr>
          <w:rFonts w:ascii="Times New Roman"/>
          <w:b w:val="false"/>
          <w:i w:val="false"/>
          <w:color w:val="000000"/>
          <w:sz w:val="28"/>
        </w:rPr>
        <w:t>
      5) осуществляет регулярный контроль и мониторинг комплаенс-функций и комплаенс-рисков, связанных с соответствием внешним и внутренним регулирующим документам, в том числе кодексу корпоративного управления, с выяснением причин несоответствий;</w:t>
      </w:r>
    </w:p>
    <w:bookmarkEnd w:id="1027"/>
    <w:bookmarkStart w:name="z853" w:id="1028"/>
    <w:p>
      <w:pPr>
        <w:spacing w:after="0"/>
        <w:ind w:left="0"/>
        <w:jc w:val="both"/>
      </w:pPr>
      <w:r>
        <w:rPr>
          <w:rFonts w:ascii="Times New Roman"/>
          <w:b w:val="false"/>
          <w:i w:val="false"/>
          <w:color w:val="000000"/>
          <w:sz w:val="28"/>
        </w:rPr>
        <w:t>
      6) предоставляет подразделению по управлению рисками ежеквартальный отчет по результатам мониторинга комплаенс-рисков, содержащий информацию о выявленных недостатках, упущениях, нарушениях или нарушений и возможных путей их устранения, а также рекомендации по совершенствованию осуществления комплаенс-контроля и процессов корпоративного управления;</w:t>
      </w:r>
    </w:p>
    <w:bookmarkEnd w:id="1028"/>
    <w:bookmarkStart w:name="z854" w:id="1029"/>
    <w:p>
      <w:pPr>
        <w:spacing w:after="0"/>
        <w:ind w:left="0"/>
        <w:jc w:val="both"/>
      </w:pPr>
      <w:r>
        <w:rPr>
          <w:rFonts w:ascii="Times New Roman"/>
          <w:b w:val="false"/>
          <w:i w:val="false"/>
          <w:color w:val="000000"/>
          <w:sz w:val="28"/>
        </w:rPr>
        <w:t>
      7) осуществляет мониторинг неофициальной информации от внешних и внутренних источников, в случае необходимости организовывает служебное расследование;</w:t>
      </w:r>
    </w:p>
    <w:bookmarkEnd w:id="1029"/>
    <w:bookmarkStart w:name="z855" w:id="1030"/>
    <w:p>
      <w:pPr>
        <w:spacing w:after="0"/>
        <w:ind w:left="0"/>
        <w:jc w:val="both"/>
      </w:pPr>
      <w:r>
        <w:rPr>
          <w:rFonts w:ascii="Times New Roman"/>
          <w:b w:val="false"/>
          <w:i w:val="false"/>
          <w:color w:val="000000"/>
          <w:sz w:val="28"/>
        </w:rPr>
        <w:t>
      8) принимает меры по предотвращению легализации (отмывания) доходов, полученных преступным путем, и финансирования терроризма.</w:t>
      </w:r>
    </w:p>
    <w:bookmarkEnd w:id="10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 xml:space="preserve">Национального Банка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августа 2018 года № 198</w:t>
            </w:r>
          </w:p>
        </w:tc>
      </w:tr>
    </w:tbl>
    <w:bookmarkStart w:name="z857" w:id="1031"/>
    <w:p>
      <w:pPr>
        <w:spacing w:after="0"/>
        <w:ind w:left="0"/>
        <w:jc w:val="left"/>
      </w:pPr>
      <w:r>
        <w:rPr>
          <w:rFonts w:ascii="Times New Roman"/>
          <w:b/>
          <w:i w:val="false"/>
          <w:color w:val="000000"/>
        </w:rPr>
        <w:t xml:space="preserve"> Перечень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1031"/>
    <w:bookmarkStart w:name="z858" w:id="103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февраля 2010 года № 4 "Об утверждении Инструкции о требованиях по наличию систем управления рисками и внутреннего контроля в страховых (перестраховочных) организациях" (зарегистрировано в Реестре государственной регистрации нормативных правовых актов под № 6113).</w:t>
      </w:r>
    </w:p>
    <w:bookmarkEnd w:id="1032"/>
    <w:bookmarkStart w:name="z859" w:id="103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декабря 2010 года № 181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 февраля 2010 года № 4 "Об утверждении Инструкции о требованиях по наличию систем управления рисками и внутреннего контроля в страховых (перестраховочных) организациях" (зарегистрировано в Реестре государственной регистрации нормативных правовых актов под № 6767, опубликовано 20 сентября 2011 года в Собрании актов центральных исполнительных и иных центральных государственных органов Республики Казахстан № 8). </w:t>
      </w:r>
    </w:p>
    <w:bookmarkEnd w:id="1033"/>
    <w:bookmarkStart w:name="z860" w:id="103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11</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и дополнения, утвержденного постановлением Правления Национального Банка Республики Казахстан от 27 августа 2014 года № 168 "О внесении изменений и дополнений в некоторые нормативные правовые акты Республики" (зарегистрировано в Реестре государственной регистрации нормативных правовых актов под № 9796, опубликовано 12 ноября 2014 года в информационно-правовой системе "Әділет").</w:t>
      </w:r>
    </w:p>
    <w:bookmarkEnd w:id="1034"/>
    <w:bookmarkStart w:name="z861" w:id="103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Перечня нормативных правовых актов Республики Казахстан по вопросам официального списка ценных бумаг фондовой биржи, в которые вносятся изменения, утвержденного постановлением Правления Национального Банка Республики Казахстан от 24 декабря 2014 года № 244 "О внесении изменений в некоторые нормативные правовые акты Республики Казахстан по вопросам официального списка ценных бумаг фондовой биржи" (зарегистрировано в Реестре государственной регистрации нормативных правовых актов под № 10339, опубликовано 18 марта 2015 года в информационно-правовой системе "Әділет").</w:t>
      </w:r>
    </w:p>
    <w:bookmarkEnd w:id="1035"/>
    <w:bookmarkStart w:name="z862" w:id="103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9</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страховой деятельности, в которые вносятся изменения, утвержденного постановлением Правления Национального Банка Республики Казахстан от 30 мая 2016 года № 127 "О внесении изменений в некоторые нормативные правовые акты Республики Казахстан по вопросам регулирования страховой деятельности" (зарегистрировано в Реестре государственной регистрации нормативных правовых актов под № 14277, опубликовано 24 октября 2016 года в информационно-правовой системе "Әділет").</w:t>
      </w:r>
    </w:p>
    <w:bookmarkEnd w:id="10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