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831" w14:textId="9669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объема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августа 2018 года № 12/201. Зарегистрировано в Министерстве юстиции Республики Казахстан 2 октября 2018 года № 17463.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Центральной избирательной комиссии Республики Казахстан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постановления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Центральной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Центральной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Мельдешов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 2018 года</w:t>
      </w:r>
    </w:p>
    <w:p>
      <w:pPr>
        <w:spacing w:after="0"/>
        <w:ind w:left="0"/>
        <w:jc w:val="both"/>
      </w:pPr>
      <w:bookmarkStart w:name="z20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 2018 года</w:t>
      </w:r>
    </w:p>
    <w:p>
      <w:pPr>
        <w:spacing w:after="0"/>
        <w:ind w:left="0"/>
        <w:jc w:val="both"/>
      </w:pPr>
      <w:bookmarkStart w:name="z2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12/201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объем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объем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 разработаны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определяют порядок и объем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Центральной избирательной комиссией Республики Казахстан предоставляются в периодические печатные издания следующие сообщения для опубликования:</w:t>
      </w:r>
    </w:p>
    <w:bookmarkEnd w:id="13"/>
    <w:bookmarkStart w:name="z1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чем на седьмой календарный день после регистрации кандидатов в Президенты о регистрации с указанием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кандидата, а также, в зависимости от усмотрения кандидата, сведений о его принадлежности к общественному объединению, национальной принадлежности;</w:t>
      </w:r>
    </w:p>
    <w:bookmarkEnd w:id="14"/>
    <w:bookmarkStart w:name="z1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чем на десятый календарный день после регистрации партийных списков о регистрации с указанием наименования политической партии и количества лиц, включенных в партийный список, а также фамилии (если оно указано в документе, удостоверяющем личность), имени, отчества, года рождения, занимаемой должности (занятия), места работы и жительства каждого лица, включенного в партийный список;</w:t>
      </w:r>
    </w:p>
    <w:bookmarkEnd w:id="15"/>
    <w:bookmarkStart w:name="z1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позднее чем на десятый календарный день после регистрации кандидатов в депутаты Мажилиса Парламента, избираемые по одномандатным территориальным избирательным округам о регистрации с указанием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кандидата, а также национальной принадлежности - по усмотрению кандидатов;</w:t>
      </w:r>
    </w:p>
    <w:bookmarkEnd w:id="16"/>
    <w:bookmarkStart w:name="z1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позднее десяти календарных дней со дня проведения выборов, об итогах выборов Президента Республики Казахстан, депутатов Парламента Республики Казахстан;</w:t>
      </w:r>
    </w:p>
    <w:bookmarkEnd w:id="17"/>
    <w:bookmarkStart w:name="z1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регистрации избранных Президента Республики Казахстан и депутатов Парламента Республики Казахстан;</w:t>
      </w:r>
    </w:p>
    <w:bookmarkEnd w:id="18"/>
    <w:bookmarkStart w:name="z1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проведении повторного голосования по выборам Президента Республики Казахстан, депутатов Мажилиса Парламента, о проведении повторных выборов Президента, депутатов Мажилиса Парламента;</w:t>
      </w:r>
    </w:p>
    <w:bookmarkEnd w:id="19"/>
    <w:bookmarkStart w:name="z1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пяти дней после опубликования итогов выборов Президента, депутатов Мажилиса Парламента Республики Казахстан, об общей сумме денег и сумме добровольных пожертвований, поступивших в фонд, его источника, и расходах на предвыборную агитацию.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Соответствующими избирательными комиссиями предоставляются в местные периодические печатные издания следующие сообщения для опубликования:</w:t>
      </w:r>
    </w:p>
    <w:bookmarkEnd w:id="21"/>
    <w:bookmarkStart w:name="z1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чем через десять календарных дней после назначения или объявления выборов списка избирательных округов с указанием их границ и мест нахождения территориальных избирательных комиссий;</w:t>
      </w:r>
    </w:p>
    <w:bookmarkEnd w:id="22"/>
    <w:bookmarkStart w:name="z1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чем за семь дней до выборов списки выборщиков по выборам депутатов Сената, а также размещаются на интернет-ресурсах маслихатов областей, городов республиканского значения и столицы;</w:t>
      </w:r>
    </w:p>
    <w:bookmarkEnd w:id="23"/>
    <w:bookmarkStart w:name="z1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позднее чем на седьмой календарный день после регистрации кандидатов в депутаты Сената о регистрации с указанием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кандидата, а также, в зависимости от усмотрения кандидата, сведений о его принадлежности к общественному объединению и национальной принадлежности;</w:t>
      </w:r>
    </w:p>
    <w:bookmarkEnd w:id="24"/>
    <w:bookmarkStart w:name="z1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проведении повторных выборов депутатов Сената Парламента, маслихата, акимов;</w:t>
      </w:r>
    </w:p>
    <w:bookmarkEnd w:id="25"/>
    <w:bookmarkStart w:name="z1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 чем на седьмой календарный день после регистрации партийных списков кандидатов в депутаты маслихата о регистрации с указанием наименования политической партии и количества лиц, включенных в партийный список, а также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лица, включенного в партийный список;</w:t>
      </w:r>
    </w:p>
    <w:bookmarkEnd w:id="26"/>
    <w:bookmarkStart w:name="z1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позднее чем на седьмой календарный день после регистрации кандидатов в депутаты маслихата, избираемые по одномандатным территориальным избирательным округам о регистрации с указанием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кандидата, а также национальной принадлежности - по усмотрению кандидатов;</w:t>
      </w:r>
    </w:p>
    <w:bookmarkEnd w:id="27"/>
    <w:bookmarkStart w:name="z1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позднее чем на пятый день после регистрации кандидатов в акимы публикует в местных средствах массовой информации сообщение о регистрации с указанием фамилии, имени, отчества (если оно указано в документе, удостоверяющем личность), года рождения, занимаемой должности (занятия), места работы и жительства каждого кандидата, способе выдвижения, а также в зависимости от усмотрения кандидата, сведений о его принадлежности к политической партии и национальности;</w:t>
      </w:r>
    </w:p>
    <w:bookmarkEnd w:id="28"/>
    <w:bookmarkStart w:name="z1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регистрации избранных депутатов маслихатов и акимов;</w:t>
      </w:r>
    </w:p>
    <w:bookmarkEnd w:id="29"/>
    <w:bookmarkStart w:name="z1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позднее семи календарных дней со дня проведения выборов, об итогах выборов депутатов маслихатов;</w:t>
      </w:r>
    </w:p>
    <w:bookmarkEnd w:id="30"/>
    <w:bookmarkStart w:name="z1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позднее семи дней со дня проведения выборов, об итогах выборов акимов;</w:t>
      </w:r>
    </w:p>
    <w:bookmarkEnd w:id="31"/>
    <w:bookmarkStart w:name="z1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график встреч кандидатов с избирателями в выделенном помещении, составленного избирательными комиссиями совместно с местными исполнительными органами и органами местного самоуправления;</w:t>
      </w:r>
    </w:p>
    <w:bookmarkEnd w:id="32"/>
    <w:bookmarkStart w:name="z1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выступления кандидатов в депутаты Сената Парламента;</w:t>
      </w:r>
    </w:p>
    <w:bookmarkEnd w:id="33"/>
    <w:bookmarkStart w:name="z1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течение пяти дней после опубликования итогов выборов депутатов Сената Парламента, маслихатов, об общей сумме денег и сумме добровольных пожертвований, поступивших в фонд, его источника, и расходах на предвыборную агитацию;</w:t>
      </w:r>
    </w:p>
    <w:bookmarkEnd w:id="34"/>
    <w:bookmarkStart w:name="z1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 позднее чем за десять календарных дней до дня проведения голосования о времени и месте голосования по выборам Президента, депутатов Парламента и маслихатов, акима.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объем размещения периодическими печатными изданиями сообщений избирательных комиссий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Периодические печатные издания в ближайшем номере опубликовывают сообщения соответствующих избирательных комиссий,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Сообщения необходимо опубликовать в одном номере периодического печатного издания, а при значительном объеме - в качестве приложения к изданию.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Сообщения необходимо направлять в редакции периодических печатных изданий до пятнадцати часов дня, предшествующего выпуску следующего номера печатной продукции для их последующей публикации.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