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60bf" w14:textId="8ae6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закупщика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сентября 2018 года № 357. Зарегистрирован в Министерстве юстиции Республики Казахстан 2 октября 2018 года № 17471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единым закупщиком, осуществляющим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нагрузки, товарищество с ограниченной ответственностью "Расчетно-финансовый центр по поддержке возобновляемых источников энергии".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