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acc9" w14:textId="ceea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29 августа 2018 года № 800. Зарегистрирован в Министерстве юстиции Республики Казахстан 5 октября 2018 года № 17490.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и по случаю потери кормильца в Республике Казахстан",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июля 2018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защиты населения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w:t>
      </w:r>
      <w:r>
        <w:br/>
      </w:r>
      <w:r>
        <w:rPr>
          <w:rFonts w:ascii="Times New Roman"/>
          <w:b w:val="false"/>
          <w:i w:val="false"/>
          <w:color w:val="000000"/>
          <w:sz w:val="28"/>
        </w:rPr>
        <w:t xml:space="preserve">коммуникаций Республики </w:t>
      </w:r>
      <w:r>
        <w:br/>
      </w:r>
      <w:r>
        <w:rPr>
          <w:rFonts w:ascii="Times New Roman"/>
          <w:b w:val="false"/>
          <w:i w:val="false"/>
          <w:color w:val="000000"/>
          <w:sz w:val="28"/>
        </w:rPr>
        <w:t>Казахстан</w:t>
      </w:r>
      <w:r>
        <w:br/>
      </w:r>
      <w:r>
        <w:rPr>
          <w:rFonts w:ascii="Times New Roman"/>
          <w:b w:val="false"/>
          <w:i w:val="false"/>
          <w:color w:val="000000"/>
          <w:sz w:val="28"/>
        </w:rPr>
        <w:t>________________ Д. Абаев</w:t>
      </w:r>
      <w:r>
        <w:br/>
      </w:r>
      <w:r>
        <w:rPr>
          <w:rFonts w:ascii="Times New Roman"/>
          <w:b w:val="false"/>
          <w:i w:val="false"/>
          <w:color w:val="000000"/>
          <w:sz w:val="28"/>
        </w:rPr>
        <w:t>________________ 2018 года</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Генеральный прокурор</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К. Кожамжаров</w:t>
      </w:r>
      <w:r>
        <w:br/>
      </w:r>
      <w:r>
        <w:rPr>
          <w:rFonts w:ascii="Times New Roman"/>
          <w:b w:val="false"/>
          <w:i w:val="false"/>
          <w:color w:val="000000"/>
          <w:sz w:val="28"/>
        </w:rPr>
        <w:t>_____________2018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А. Смаилов</w:t>
      </w:r>
      <w:r>
        <w:br/>
      </w:r>
      <w:r>
        <w:rPr>
          <w:rFonts w:ascii="Times New Roman"/>
          <w:b w:val="false"/>
          <w:i w:val="false"/>
          <w:color w:val="000000"/>
          <w:sz w:val="28"/>
        </w:rPr>
        <w:t>_____________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Министр обороны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Н. Ермекбаев</w:t>
      </w:r>
      <w:r>
        <w:br/>
      </w:r>
      <w:r>
        <w:rPr>
          <w:rFonts w:ascii="Times New Roman"/>
          <w:b w:val="false"/>
          <w:i w:val="false"/>
          <w:color w:val="000000"/>
          <w:sz w:val="28"/>
        </w:rPr>
        <w:t>_______________ 2018 года</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Начальник службы</w:t>
      </w:r>
      <w:r>
        <w:br/>
      </w:r>
      <w:r>
        <w:rPr>
          <w:rFonts w:ascii="Times New Roman"/>
          <w:b w:val="false"/>
          <w:i w:val="false"/>
          <w:color w:val="000000"/>
          <w:sz w:val="28"/>
        </w:rPr>
        <w:t>государственной охраны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К. Оразкулов</w:t>
      </w:r>
      <w:r>
        <w:br/>
      </w:r>
      <w:r>
        <w:rPr>
          <w:rFonts w:ascii="Times New Roman"/>
          <w:b w:val="false"/>
          <w:i w:val="false"/>
          <w:color w:val="000000"/>
          <w:sz w:val="28"/>
        </w:rPr>
        <w:t>_______________2018 года</w:t>
      </w:r>
    </w:p>
    <w:bookmarkEnd w:id="14"/>
    <w:bookmarkStart w:name="z20"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Временно исполняющий </w:t>
      </w:r>
      <w:r>
        <w:br/>
      </w:r>
      <w:r>
        <w:rPr>
          <w:rFonts w:ascii="Times New Roman"/>
          <w:b w:val="false"/>
          <w:i w:val="false"/>
          <w:color w:val="000000"/>
          <w:sz w:val="28"/>
        </w:rPr>
        <w:t xml:space="preserve">обязанности директора Службы </w:t>
      </w:r>
      <w:r>
        <w:br/>
      </w:r>
      <w:r>
        <w:rPr>
          <w:rFonts w:ascii="Times New Roman"/>
          <w:b w:val="false"/>
          <w:i w:val="false"/>
          <w:color w:val="000000"/>
          <w:sz w:val="28"/>
        </w:rPr>
        <w:t xml:space="preserve">внешней разведки Республики </w:t>
      </w:r>
      <w:r>
        <w:br/>
      </w:r>
      <w:r>
        <w:rPr>
          <w:rFonts w:ascii="Times New Roman"/>
          <w:b w:val="false"/>
          <w:i w:val="false"/>
          <w:color w:val="000000"/>
          <w:sz w:val="28"/>
        </w:rPr>
        <w:t>Казахстан "Сырбар"</w:t>
      </w:r>
      <w:r>
        <w:br/>
      </w:r>
      <w:r>
        <w:rPr>
          <w:rFonts w:ascii="Times New Roman"/>
          <w:b w:val="false"/>
          <w:i w:val="false"/>
          <w:color w:val="000000"/>
          <w:sz w:val="28"/>
        </w:rPr>
        <w:t>____________ И. Сартаев</w:t>
      </w:r>
    </w:p>
    <w:bookmarkEnd w:id="15"/>
    <w:bookmarkStart w:name="z21"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Председатель Комитета </w:t>
      </w:r>
      <w:r>
        <w:br/>
      </w:r>
      <w:r>
        <w:rPr>
          <w:rFonts w:ascii="Times New Roman"/>
          <w:b w:val="false"/>
          <w:i w:val="false"/>
          <w:color w:val="000000"/>
          <w:sz w:val="28"/>
        </w:rPr>
        <w:t xml:space="preserve">национальной безопасности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К. Масимов</w:t>
      </w:r>
      <w:r>
        <w:br/>
      </w:r>
      <w:r>
        <w:rPr>
          <w:rFonts w:ascii="Times New Roman"/>
          <w:b w:val="false"/>
          <w:i w:val="false"/>
          <w:color w:val="000000"/>
          <w:sz w:val="28"/>
        </w:rPr>
        <w:t>_____________ 2018 года</w:t>
      </w:r>
    </w:p>
    <w:bookmarkEnd w:id="16"/>
    <w:bookmarkStart w:name="z22"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Т. Сулейменов</w:t>
      </w:r>
      <w:r>
        <w:br/>
      </w:r>
      <w:r>
        <w:rPr>
          <w:rFonts w:ascii="Times New Roman"/>
          <w:b w:val="false"/>
          <w:i w:val="false"/>
          <w:color w:val="000000"/>
          <w:sz w:val="28"/>
        </w:rPr>
        <w:t>_____________ 2018 года</w:t>
      </w:r>
    </w:p>
    <w:bookmarkEnd w:id="17"/>
    <w:bookmarkStart w:name="z23" w:id="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К. Касымов</w:t>
      </w:r>
      <w:r>
        <w:br/>
      </w:r>
      <w:r>
        <w:rPr>
          <w:rFonts w:ascii="Times New Roman"/>
          <w:b w:val="false"/>
          <w:i w:val="false"/>
          <w:color w:val="000000"/>
          <w:sz w:val="28"/>
        </w:rPr>
        <w:t>_____________ 2018 года</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августа 2018 года № 800 </w:t>
            </w:r>
          </w:p>
        </w:tc>
      </w:tr>
    </w:tbl>
    <w:bookmarkStart w:name="z25" w:id="19"/>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w:t>
      </w:r>
    </w:p>
    <w:bookmarkEnd w:id="19"/>
    <w:bookmarkStart w:name="z26" w:id="2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(зарегистрирован в Реестре государственной регистрации нормативных правовых актов за № 11110, опубликован в информационно-правовой системе "Әділет"10 июня 2015 года) следующие изменения и дополнения:</w:t>
      </w:r>
    </w:p>
    <w:bookmarkEnd w:id="20"/>
    <w:bookmarkStart w:name="z27"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утвержденных указанным приказом: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9" w:id="2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22"/>
    <w:bookmarkStart w:name="z30" w:id="2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3"/>
    <w:bookmarkStart w:name="z31" w:id="24"/>
    <w:p>
      <w:pPr>
        <w:spacing w:after="0"/>
        <w:ind w:left="0"/>
        <w:jc w:val="both"/>
      </w:pPr>
      <w:r>
        <w:rPr>
          <w:rFonts w:ascii="Times New Roman"/>
          <w:b w:val="false"/>
          <w:i w:val="false"/>
          <w:color w:val="000000"/>
          <w:sz w:val="28"/>
        </w:rPr>
        <w:t>
      2) пенсионные выплаты из единого накопительного пенсионного фонда – выплаты пенсионных накоплений получателям пенсионных выплат;</w:t>
      </w:r>
    </w:p>
    <w:bookmarkEnd w:id="24"/>
    <w:bookmarkStart w:name="z32" w:id="25"/>
    <w:p>
      <w:pPr>
        <w:spacing w:after="0"/>
        <w:ind w:left="0"/>
        <w:jc w:val="both"/>
      </w:pPr>
      <w:r>
        <w:rPr>
          <w:rFonts w:ascii="Times New Roman"/>
          <w:b w:val="false"/>
          <w:i w:val="false"/>
          <w:color w:val="000000"/>
          <w:sz w:val="28"/>
        </w:rPr>
        <w:t>
      3) пенсионные выплаты по возрасту – выплата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bookmarkEnd w:id="25"/>
    <w:bookmarkStart w:name="z33" w:id="26"/>
    <w:p>
      <w:pPr>
        <w:spacing w:after="0"/>
        <w:ind w:left="0"/>
        <w:jc w:val="both"/>
      </w:pPr>
      <w:r>
        <w:rPr>
          <w:rFonts w:ascii="Times New Roman"/>
          <w:b w:val="false"/>
          <w:i w:val="false"/>
          <w:color w:val="000000"/>
          <w:sz w:val="28"/>
        </w:rPr>
        <w:t>
      4) уполномоченная организация по выдаче пенсий и пособий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6"/>
    <w:bookmarkStart w:name="z34" w:id="27"/>
    <w:p>
      <w:pPr>
        <w:spacing w:after="0"/>
        <w:ind w:left="0"/>
        <w:jc w:val="both"/>
      </w:pPr>
      <w:r>
        <w:rPr>
          <w:rFonts w:ascii="Times New Roman"/>
          <w:b w:val="false"/>
          <w:i w:val="false"/>
          <w:color w:val="000000"/>
          <w:sz w:val="28"/>
        </w:rPr>
        <w:t>
      5) уполномоченный государственный орган по назначению пенсий и пособий (далее – уполномоченный орган) – территориальные органы Комитета труда, социальной защиты и миграции Министерства труда и социальной защиты населения Республики Казахстан;</w:t>
      </w:r>
    </w:p>
    <w:bookmarkEnd w:id="27"/>
    <w:bookmarkStart w:name="z35" w:id="28"/>
    <w:p>
      <w:pPr>
        <w:spacing w:after="0"/>
        <w:ind w:left="0"/>
        <w:jc w:val="both"/>
      </w:pPr>
      <w:r>
        <w:rPr>
          <w:rFonts w:ascii="Times New Roman"/>
          <w:b w:val="false"/>
          <w:i w:val="false"/>
          <w:color w:val="000000"/>
          <w:sz w:val="28"/>
        </w:rPr>
        <w:t>
      6) получатель пенсий и пособий (далее – получатель) – физическое лицо, которому назначены государственная базовая пенсионная выплата и (или) пенсионные выплаты по возрасту, и (или) государственное базовое социальное пособие и (или) государственное специальное пособие;</w:t>
      </w:r>
    </w:p>
    <w:bookmarkEnd w:id="28"/>
    <w:bookmarkStart w:name="z36" w:id="29"/>
    <w:p>
      <w:pPr>
        <w:spacing w:after="0"/>
        <w:ind w:left="0"/>
        <w:jc w:val="both"/>
      </w:pPr>
      <w:r>
        <w:rPr>
          <w:rFonts w:ascii="Times New Roman"/>
          <w:b w:val="false"/>
          <w:i w:val="false"/>
          <w:color w:val="000000"/>
          <w:sz w:val="28"/>
        </w:rPr>
        <w:t>
      7) государственные специальные пособия – денежная выплата лицам, имевшим по состоянию на 1 января 1998 года установленный законодательством Республики Казахстан стаж работы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w:t>
      </w:r>
    </w:p>
    <w:bookmarkEnd w:id="29"/>
    <w:bookmarkStart w:name="z37" w:id="30"/>
    <w:p>
      <w:pPr>
        <w:spacing w:after="0"/>
        <w:ind w:left="0"/>
        <w:jc w:val="both"/>
      </w:pPr>
      <w:r>
        <w:rPr>
          <w:rFonts w:ascii="Times New Roman"/>
          <w:b w:val="false"/>
          <w:i w:val="false"/>
          <w:color w:val="000000"/>
          <w:sz w:val="28"/>
        </w:rPr>
        <w:t>
      8) государственные социальные пособия – ежемесячные денежные выплаты, осуществляемые за счет бюджетных средств, предоставляемые гражданам при наступлении инвалидности, потере кормильца;</w:t>
      </w:r>
    </w:p>
    <w:bookmarkEnd w:id="30"/>
    <w:bookmarkStart w:name="z38" w:id="31"/>
    <w:p>
      <w:pPr>
        <w:spacing w:after="0"/>
        <w:ind w:left="0"/>
        <w:jc w:val="both"/>
      </w:pPr>
      <w:r>
        <w:rPr>
          <w:rFonts w:ascii="Times New Roman"/>
          <w:b w:val="false"/>
          <w:i w:val="false"/>
          <w:color w:val="000000"/>
          <w:sz w:val="28"/>
        </w:rPr>
        <w:t>
      9) государственная базовая пенсионная выплата (далее – базовая пенсия) – ежемесячная денежная выплата, предоставляемая по достижении пенсионного возраста, установленного Законом;</w:t>
      </w:r>
    </w:p>
    <w:bookmarkEnd w:id="31"/>
    <w:bookmarkStart w:name="z39" w:id="32"/>
    <w:p>
      <w:pPr>
        <w:spacing w:after="0"/>
        <w:ind w:left="0"/>
        <w:jc w:val="both"/>
      </w:pPr>
      <w:r>
        <w:rPr>
          <w:rFonts w:ascii="Times New Roman"/>
          <w:b w:val="false"/>
          <w:i w:val="false"/>
          <w:color w:val="000000"/>
          <w:sz w:val="28"/>
        </w:rPr>
        <w:t>
      10) отделения Государственной корпорации – городские, районные отделения Государственной корпорации;</w:t>
      </w:r>
    </w:p>
    <w:bookmarkEnd w:id="32"/>
    <w:bookmarkStart w:name="z40" w:id="33"/>
    <w:p>
      <w:pPr>
        <w:spacing w:after="0"/>
        <w:ind w:left="0"/>
        <w:jc w:val="both"/>
      </w:pPr>
      <w:r>
        <w:rPr>
          <w:rFonts w:ascii="Times New Roman"/>
          <w:b w:val="false"/>
          <w:i w:val="false"/>
          <w:color w:val="000000"/>
          <w:sz w:val="28"/>
        </w:rPr>
        <w:t>
      11) филиалы Государственной корпорации – областные, городов Астаны, Алматы и Шымкент филиалы Государственной корпорации;</w:t>
      </w:r>
    </w:p>
    <w:bookmarkEnd w:id="33"/>
    <w:bookmarkStart w:name="z41" w:id="34"/>
    <w:p>
      <w:pPr>
        <w:spacing w:after="0"/>
        <w:ind w:left="0"/>
        <w:jc w:val="both"/>
      </w:pPr>
      <w:r>
        <w:rPr>
          <w:rFonts w:ascii="Times New Roman"/>
          <w:b w:val="false"/>
          <w:i w:val="false"/>
          <w:color w:val="000000"/>
          <w:sz w:val="28"/>
        </w:rPr>
        <w:t>
      12) централизованная база данных (далее – ЦБД) – централизованная база данных центрального исполнительного органа для осуществления видов выплат на условиях, установленных в области пенсионного законодательства Республики Казахстан.</w:t>
      </w:r>
    </w:p>
    <w:bookmarkEnd w:id="34"/>
    <w:bookmarkStart w:name="z42" w:id="35"/>
    <w:p>
      <w:pPr>
        <w:spacing w:after="0"/>
        <w:ind w:left="0"/>
        <w:jc w:val="both"/>
      </w:pPr>
      <w:r>
        <w:rPr>
          <w:rFonts w:ascii="Times New Roman"/>
          <w:b w:val="false"/>
          <w:i w:val="false"/>
          <w:color w:val="000000"/>
          <w:sz w:val="28"/>
        </w:rPr>
        <w:t>
      13) заявитель – физическое лицо, обращающееся за назначением базовой пенсии и (или) пенсионными выплатами по возрасту и (или) государственного базового социального пособия и (или) государственного специального пособия;</w:t>
      </w:r>
    </w:p>
    <w:bookmarkEnd w:id="35"/>
    <w:bookmarkStart w:name="z43" w:id="36"/>
    <w:p>
      <w:pPr>
        <w:spacing w:after="0"/>
        <w:ind w:left="0"/>
        <w:jc w:val="both"/>
      </w:pPr>
      <w:r>
        <w:rPr>
          <w:rFonts w:ascii="Times New Roman"/>
          <w:b w:val="false"/>
          <w:i w:val="false"/>
          <w:color w:val="000000"/>
          <w:sz w:val="28"/>
        </w:rPr>
        <w:t>
      14) электронный макет дела (далее – ЭМД) – электронный макет дела получателя пенсионных выплат по возрасту, базовой пенсии, государственного базового социального пособия, государственного специального пособия, формируемый Государственной корпорацией;</w:t>
      </w:r>
    </w:p>
    <w:bookmarkEnd w:id="36"/>
    <w:bookmarkStart w:name="z44" w:id="37"/>
    <w:p>
      <w:pPr>
        <w:spacing w:after="0"/>
        <w:ind w:left="0"/>
        <w:jc w:val="both"/>
      </w:pPr>
      <w:r>
        <w:rPr>
          <w:rFonts w:ascii="Times New Roman"/>
          <w:b w:val="false"/>
          <w:i w:val="false"/>
          <w:color w:val="000000"/>
          <w:sz w:val="28"/>
        </w:rPr>
        <w:t>
      15) подразделение медико-социальной экспертизы (далее – подразделение МСЭ) – структурное подразделение уполномоченного органа, проводящее медико-социальную экспертизу;</w:t>
      </w:r>
    </w:p>
    <w:bookmarkEnd w:id="37"/>
    <w:bookmarkStart w:name="z45" w:id="38"/>
    <w:p>
      <w:pPr>
        <w:spacing w:after="0"/>
        <w:ind w:left="0"/>
        <w:jc w:val="both"/>
      </w:pPr>
      <w:r>
        <w:rPr>
          <w:rFonts w:ascii="Times New Roman"/>
          <w:b w:val="false"/>
          <w:i w:val="false"/>
          <w:color w:val="000000"/>
          <w:sz w:val="28"/>
        </w:rPr>
        <w:t>
      16)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8"/>
    <w:bookmarkStart w:name="z46" w:id="39"/>
    <w:p>
      <w:pPr>
        <w:spacing w:after="0"/>
        <w:ind w:left="0"/>
        <w:jc w:val="both"/>
      </w:pPr>
      <w:r>
        <w:rPr>
          <w:rFonts w:ascii="Times New Roman"/>
          <w:b w:val="false"/>
          <w:i w:val="false"/>
          <w:color w:val="000000"/>
          <w:sz w:val="28"/>
        </w:rPr>
        <w:t>
      17) центральный исполнительный орган – государственный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39"/>
    <w:bookmarkStart w:name="z47" w:id="40"/>
    <w:p>
      <w:pPr>
        <w:spacing w:after="0"/>
        <w:ind w:left="0"/>
        <w:jc w:val="both"/>
      </w:pPr>
      <w:r>
        <w:rPr>
          <w:rFonts w:ascii="Times New Roman"/>
          <w:b w:val="false"/>
          <w:i w:val="false"/>
          <w:color w:val="000000"/>
          <w:sz w:val="28"/>
        </w:rPr>
        <w:t>
      18)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оказываемым в электронной форме.";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9" w:id="41"/>
    <w:p>
      <w:pPr>
        <w:spacing w:after="0"/>
        <w:ind w:left="0"/>
        <w:jc w:val="both"/>
      </w:pPr>
      <w:r>
        <w:rPr>
          <w:rFonts w:ascii="Times New Roman"/>
          <w:b w:val="false"/>
          <w:i w:val="false"/>
          <w:color w:val="000000"/>
          <w:sz w:val="28"/>
        </w:rPr>
        <w:t xml:space="preserve">
       "3. Лица, имеющие право на получение базовой пенсии и пенсионных выплат по возрасту (далее – пенсий), государственных социальных пособий и государственного специального пособия (далее – пособия) представляют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для идентификации – документ, удостоверяющий личность.</w:t>
      </w:r>
    </w:p>
    <w:bookmarkEnd w:id="41"/>
    <w:bookmarkStart w:name="z50" w:id="42"/>
    <w:p>
      <w:pPr>
        <w:spacing w:after="0"/>
        <w:ind w:left="0"/>
        <w:jc w:val="both"/>
      </w:pPr>
      <w:r>
        <w:rPr>
          <w:rFonts w:ascii="Times New Roman"/>
          <w:b w:val="false"/>
          <w:i w:val="false"/>
          <w:color w:val="000000"/>
          <w:sz w:val="28"/>
        </w:rPr>
        <w:t>
      В случае обращения за назначением пенсий и государственных социальных пособий лиц, имеющих статус оралмана, для идентификации представляется удостоверение оралмана.</w:t>
      </w:r>
    </w:p>
    <w:bookmarkEnd w:id="42"/>
    <w:bookmarkStart w:name="z51" w:id="43"/>
    <w:p>
      <w:pPr>
        <w:spacing w:after="0"/>
        <w:ind w:left="0"/>
        <w:jc w:val="both"/>
      </w:pPr>
      <w:r>
        <w:rPr>
          <w:rFonts w:ascii="Times New Roman"/>
          <w:b w:val="false"/>
          <w:i w:val="false"/>
          <w:color w:val="000000"/>
          <w:sz w:val="28"/>
        </w:rPr>
        <w:t>
      На назначение пенсионных выплат по возрасту, государственных социальных пособий по инвалидности и по случаю потери кормильца, государственного специального пособия заявление подается по месту жительства в отделение Государственной корпорации.</w:t>
      </w:r>
    </w:p>
    <w:bookmarkEnd w:id="43"/>
    <w:bookmarkStart w:name="z52" w:id="44"/>
    <w:p>
      <w:pPr>
        <w:spacing w:after="0"/>
        <w:ind w:left="0"/>
        <w:jc w:val="both"/>
      </w:pPr>
      <w:r>
        <w:rPr>
          <w:rFonts w:ascii="Times New Roman"/>
          <w:b w:val="false"/>
          <w:i w:val="false"/>
          <w:color w:val="000000"/>
          <w:sz w:val="28"/>
        </w:rPr>
        <w:t>
      На назначение базовой пенсии заявление подается по месту жительства в отделение Государственной корпорации или через портал.</w:t>
      </w:r>
    </w:p>
    <w:bookmarkEnd w:id="44"/>
    <w:bookmarkStart w:name="z53" w:id="45"/>
    <w:p>
      <w:pPr>
        <w:spacing w:after="0"/>
        <w:ind w:left="0"/>
        <w:jc w:val="both"/>
      </w:pPr>
      <w:r>
        <w:rPr>
          <w:rFonts w:ascii="Times New Roman"/>
          <w:b w:val="false"/>
          <w:i w:val="false"/>
          <w:color w:val="000000"/>
          <w:sz w:val="28"/>
        </w:rPr>
        <w:t xml:space="preserve">
      Лица, по достижении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при обращении за пенсионными выплатами из единого накопительного пенсионного фонда, назначением базовой пенсии и пенсионных выплат по возрасту, подают одно заявление в отделение Государственной корпорации по форме согласно приложению 1-1 к настоящим Правилам.</w:t>
      </w:r>
    </w:p>
    <w:bookmarkEnd w:id="45"/>
    <w:bookmarkStart w:name="z54" w:id="46"/>
    <w:p>
      <w:pPr>
        <w:spacing w:after="0"/>
        <w:ind w:left="0"/>
        <w:jc w:val="both"/>
      </w:pPr>
      <w:r>
        <w:rPr>
          <w:rFonts w:ascii="Times New Roman"/>
          <w:b w:val="false"/>
          <w:i w:val="false"/>
          <w:color w:val="000000"/>
          <w:sz w:val="28"/>
        </w:rPr>
        <w:t xml:space="preserve">
      При первичном установлении инвалидности лицо обращается за назначением государственного социального пособия по инвалидности по месту жительства в подразделение медико-социальной экспертизы (далее – МСЭ) с заявлением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6"/>
    <w:bookmarkStart w:name="z55" w:id="47"/>
    <w:p>
      <w:pPr>
        <w:spacing w:after="0"/>
        <w:ind w:left="0"/>
        <w:jc w:val="both"/>
      </w:pPr>
      <w:r>
        <w:rPr>
          <w:rFonts w:ascii="Times New Roman"/>
          <w:b w:val="false"/>
          <w:i w:val="false"/>
          <w:color w:val="000000"/>
          <w:sz w:val="28"/>
        </w:rPr>
        <w:t>
      При приеме заявления сведения о документе, удостоверяющем личность, о регистрации по постоянному месту жительства получают из соответствующих государственных информационных систем через шлюз "электронного правительства" (далее – информационные системы):</w:t>
      </w:r>
    </w:p>
    <w:bookmarkEnd w:id="47"/>
    <w:bookmarkStart w:name="z56" w:id="48"/>
    <w:p>
      <w:pPr>
        <w:spacing w:after="0"/>
        <w:ind w:left="0"/>
        <w:jc w:val="both"/>
      </w:pPr>
      <w:r>
        <w:rPr>
          <w:rFonts w:ascii="Times New Roman"/>
          <w:b w:val="false"/>
          <w:i w:val="false"/>
          <w:color w:val="000000"/>
          <w:sz w:val="28"/>
        </w:rPr>
        <w:t>
      При отсутствии сведений из информационных систем к заявлению прилагаются следующие документы:</w:t>
      </w:r>
    </w:p>
    <w:bookmarkEnd w:id="48"/>
    <w:bookmarkStart w:name="z57" w:id="49"/>
    <w:p>
      <w:pPr>
        <w:spacing w:after="0"/>
        <w:ind w:left="0"/>
        <w:jc w:val="both"/>
      </w:pPr>
      <w:r>
        <w:rPr>
          <w:rFonts w:ascii="Times New Roman"/>
          <w:b w:val="false"/>
          <w:i w:val="false"/>
          <w:color w:val="000000"/>
          <w:sz w:val="28"/>
        </w:rPr>
        <w:t>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w:t>
      </w:r>
    </w:p>
    <w:bookmarkEnd w:id="49"/>
    <w:bookmarkStart w:name="z58" w:id="50"/>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bookmarkEnd w:id="50"/>
    <w:bookmarkStart w:name="z59" w:id="51"/>
    <w:p>
      <w:pPr>
        <w:spacing w:after="0"/>
        <w:ind w:left="0"/>
        <w:jc w:val="both"/>
      </w:pPr>
      <w:r>
        <w:rPr>
          <w:rFonts w:ascii="Times New Roman"/>
          <w:b w:val="false"/>
          <w:i w:val="false"/>
          <w:color w:val="000000"/>
          <w:sz w:val="28"/>
        </w:rPr>
        <w:t>
      К заявлению также прилагаются сведения о номере банковского счета в уполномоченной организации по выдаче пенсий и пособий или о контрольном счете наличности учреждения уголовно-исполнительной системы.</w:t>
      </w:r>
    </w:p>
    <w:bookmarkEnd w:id="51"/>
    <w:bookmarkStart w:name="z60" w:id="52"/>
    <w:p>
      <w:pPr>
        <w:spacing w:after="0"/>
        <w:ind w:left="0"/>
        <w:jc w:val="both"/>
      </w:pPr>
      <w:r>
        <w:rPr>
          <w:rFonts w:ascii="Times New Roman"/>
          <w:b w:val="false"/>
          <w:i w:val="false"/>
          <w:color w:val="000000"/>
          <w:sz w:val="28"/>
        </w:rPr>
        <w:t>
      Для назначения пенсий и пособий недееспособным, ограниченно дееспособным или нуждающимся в опеке или попечительстве лицам заявление и необходимые документы, указанные в пункте 4 настоящих Правил, подаются их законными представителями.</w:t>
      </w:r>
    </w:p>
    <w:bookmarkEnd w:id="52"/>
    <w:bookmarkStart w:name="z61" w:id="53"/>
    <w:p>
      <w:pPr>
        <w:spacing w:after="0"/>
        <w:ind w:left="0"/>
        <w:jc w:val="both"/>
      </w:pPr>
      <w:r>
        <w:rPr>
          <w:rFonts w:ascii="Times New Roman"/>
          <w:b w:val="false"/>
          <w:i w:val="false"/>
          <w:color w:val="000000"/>
          <w:sz w:val="28"/>
        </w:rPr>
        <w:t xml:space="preserve">
      Заявление для назначения пенсий и пособий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p>
    <w:bookmarkEnd w:id="53"/>
    <w:bookmarkStart w:name="z62" w:id="54"/>
    <w:p>
      <w:pPr>
        <w:spacing w:after="0"/>
        <w:ind w:left="0"/>
        <w:jc w:val="both"/>
      </w:pPr>
      <w:r>
        <w:rPr>
          <w:rFonts w:ascii="Times New Roman"/>
          <w:b w:val="false"/>
          <w:i w:val="false"/>
          <w:color w:val="000000"/>
          <w:sz w:val="28"/>
        </w:rPr>
        <w:t>
      Предоставление документов не требуется при возможности получения их из государственных информационных систем.";</w:t>
      </w:r>
    </w:p>
    <w:bookmarkEnd w:id="54"/>
    <w:bookmarkStart w:name="z63" w:id="55"/>
    <w:p>
      <w:pPr>
        <w:spacing w:after="0"/>
        <w:ind w:left="0"/>
        <w:jc w:val="both"/>
      </w:pPr>
      <w:r>
        <w:rPr>
          <w:rFonts w:ascii="Times New Roman"/>
          <w:b w:val="false"/>
          <w:i w:val="false"/>
          <w:color w:val="000000"/>
          <w:sz w:val="28"/>
        </w:rPr>
        <w:t xml:space="preserve">
      абзац первый подпункта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5"/>
    <w:bookmarkStart w:name="z64" w:id="56"/>
    <w:p>
      <w:pPr>
        <w:spacing w:after="0"/>
        <w:ind w:left="0"/>
        <w:jc w:val="both"/>
      </w:pPr>
      <w:r>
        <w:rPr>
          <w:rFonts w:ascii="Times New Roman"/>
          <w:b w:val="false"/>
          <w:i w:val="false"/>
          <w:color w:val="000000"/>
          <w:sz w:val="28"/>
        </w:rPr>
        <w:t>
      "1) при наличии справки о суммах дохода, выплаченных физическому лицу и осуществленных с дохода обязательных пенсионных взносов по форме согласно приложению 3 к настоящим Правилам, а для индивидуальных предпринимателей, адвокатов, частных нотариусов, частных судебных исполнителей, профессиональных медиаторов – документ о доходах, выданный органом государственных доходов.";</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66" w:id="57"/>
    <w:p>
      <w:pPr>
        <w:spacing w:after="0"/>
        <w:ind w:left="0"/>
        <w:jc w:val="both"/>
      </w:pPr>
      <w:r>
        <w:rPr>
          <w:rFonts w:ascii="Times New Roman"/>
          <w:b w:val="false"/>
          <w:i w:val="false"/>
          <w:color w:val="000000"/>
          <w:sz w:val="28"/>
        </w:rPr>
        <w:t>
      "6-1. Для назначения базовой пенсии помимо документов, перечисленных в пункте 3 настоящих Правил, заявителем представляются:</w:t>
      </w:r>
    </w:p>
    <w:bookmarkEnd w:id="57"/>
    <w:bookmarkStart w:name="z67" w:id="58"/>
    <w:p>
      <w:pPr>
        <w:spacing w:after="0"/>
        <w:ind w:left="0"/>
        <w:jc w:val="both"/>
      </w:pPr>
      <w:r>
        <w:rPr>
          <w:rFonts w:ascii="Times New Roman"/>
          <w:b w:val="false"/>
          <w:i w:val="false"/>
          <w:color w:val="000000"/>
          <w:sz w:val="28"/>
        </w:rPr>
        <w:t>
      1) документы, подтверждающие стаж участия заявителя в пенсионной системе;</w:t>
      </w:r>
    </w:p>
    <w:bookmarkEnd w:id="58"/>
    <w:bookmarkStart w:name="z68" w:id="59"/>
    <w:p>
      <w:pPr>
        <w:spacing w:after="0"/>
        <w:ind w:left="0"/>
        <w:jc w:val="both"/>
      </w:pPr>
      <w:r>
        <w:rPr>
          <w:rFonts w:ascii="Times New Roman"/>
          <w:b w:val="false"/>
          <w:i w:val="false"/>
          <w:color w:val="000000"/>
          <w:sz w:val="28"/>
        </w:rPr>
        <w:t>
      2)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w:t>
      </w:r>
    </w:p>
    <w:bookmarkEnd w:id="59"/>
    <w:bookmarkStart w:name="z69" w:id="60"/>
    <w:p>
      <w:pPr>
        <w:spacing w:after="0"/>
        <w:ind w:left="0"/>
        <w:jc w:val="both"/>
      </w:pPr>
      <w:r>
        <w:rPr>
          <w:rFonts w:ascii="Times New Roman"/>
          <w:b w:val="false"/>
          <w:i w:val="false"/>
          <w:color w:val="000000"/>
          <w:sz w:val="28"/>
        </w:rPr>
        <w:t>
      К документам, подтверждающим стаж участия в пенсионной системе (в зависимости от их наличия), относятся:</w:t>
      </w:r>
    </w:p>
    <w:bookmarkEnd w:id="60"/>
    <w:bookmarkStart w:name="z70" w:id="61"/>
    <w:p>
      <w:pPr>
        <w:spacing w:after="0"/>
        <w:ind w:left="0"/>
        <w:jc w:val="both"/>
      </w:pPr>
      <w:r>
        <w:rPr>
          <w:rFonts w:ascii="Times New Roman"/>
          <w:b w:val="false"/>
          <w:i w:val="false"/>
          <w:color w:val="000000"/>
          <w:sz w:val="28"/>
        </w:rPr>
        <w:t>
      1) документы, предусмотренные подпунктом 2) пункта 4 настоящих Правил, подтверждающие трудовой стаж заявителя, выработанный до 1 января 1998 года;</w:t>
      </w:r>
    </w:p>
    <w:bookmarkEnd w:id="61"/>
    <w:bookmarkStart w:name="z71" w:id="62"/>
    <w:p>
      <w:pPr>
        <w:spacing w:after="0"/>
        <w:ind w:left="0"/>
        <w:jc w:val="both"/>
      </w:pPr>
      <w:r>
        <w:rPr>
          <w:rFonts w:ascii="Times New Roman"/>
          <w:b w:val="false"/>
          <w:i w:val="false"/>
          <w:color w:val="000000"/>
          <w:sz w:val="28"/>
        </w:rPr>
        <w:t>
      2) документы, подтверждающие время ухода неработающей матери за малолетними детьми:</w:t>
      </w:r>
    </w:p>
    <w:bookmarkEnd w:id="62"/>
    <w:bookmarkStart w:name="z72" w:id="63"/>
    <w:p>
      <w:pPr>
        <w:spacing w:after="0"/>
        <w:ind w:left="0"/>
        <w:jc w:val="both"/>
      </w:pPr>
      <w:r>
        <w:rPr>
          <w:rFonts w:ascii="Times New Roman"/>
          <w:b w:val="false"/>
          <w:i w:val="false"/>
          <w:color w:val="000000"/>
          <w:sz w:val="28"/>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bookmarkEnd w:id="63"/>
    <w:bookmarkStart w:name="z73" w:id="64"/>
    <w:p>
      <w:pPr>
        <w:spacing w:after="0"/>
        <w:ind w:left="0"/>
        <w:jc w:val="both"/>
      </w:pPr>
      <w:r>
        <w:rPr>
          <w:rFonts w:ascii="Times New Roman"/>
          <w:b w:val="false"/>
          <w:i w:val="false"/>
          <w:color w:val="000000"/>
          <w:sz w:val="28"/>
        </w:rPr>
        <w:t>
      один из следующих документов (в зависимости от их наличия):</w:t>
      </w:r>
    </w:p>
    <w:bookmarkEnd w:id="64"/>
    <w:bookmarkStart w:name="z74" w:id="65"/>
    <w:p>
      <w:pPr>
        <w:spacing w:after="0"/>
        <w:ind w:left="0"/>
        <w:jc w:val="both"/>
      </w:pPr>
      <w:r>
        <w:rPr>
          <w:rFonts w:ascii="Times New Roman"/>
          <w:b w:val="false"/>
          <w:i w:val="false"/>
          <w:color w:val="000000"/>
          <w:sz w:val="28"/>
        </w:rPr>
        <w:t>
      документ, удостоверяющий личность детей;</w:t>
      </w:r>
    </w:p>
    <w:bookmarkEnd w:id="65"/>
    <w:bookmarkStart w:name="z75" w:id="66"/>
    <w:p>
      <w:pPr>
        <w:spacing w:after="0"/>
        <w:ind w:left="0"/>
        <w:jc w:val="both"/>
      </w:pPr>
      <w:r>
        <w:rPr>
          <w:rFonts w:ascii="Times New Roman"/>
          <w:b w:val="false"/>
          <w:i w:val="false"/>
          <w:color w:val="000000"/>
          <w:sz w:val="28"/>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наличии) детей;</w:t>
      </w:r>
    </w:p>
    <w:bookmarkEnd w:id="66"/>
    <w:bookmarkStart w:name="z76" w:id="67"/>
    <w:p>
      <w:pPr>
        <w:spacing w:after="0"/>
        <w:ind w:left="0"/>
        <w:jc w:val="both"/>
      </w:pPr>
      <w:r>
        <w:rPr>
          <w:rFonts w:ascii="Times New Roman"/>
          <w:b w:val="false"/>
          <w:i w:val="false"/>
          <w:color w:val="000000"/>
          <w:sz w:val="28"/>
        </w:rPr>
        <w:t>
      аттестат об окончании среднего учебного заведения детей;</w:t>
      </w:r>
    </w:p>
    <w:bookmarkEnd w:id="67"/>
    <w:bookmarkStart w:name="z77" w:id="68"/>
    <w:p>
      <w:pPr>
        <w:spacing w:after="0"/>
        <w:ind w:left="0"/>
        <w:jc w:val="both"/>
      </w:pPr>
      <w:r>
        <w:rPr>
          <w:rFonts w:ascii="Times New Roman"/>
          <w:b w:val="false"/>
          <w:i w:val="false"/>
          <w:color w:val="000000"/>
          <w:sz w:val="28"/>
        </w:rPr>
        <w:t>
      диплом об окончании средне-специального или высшего учебного заведения либо справка учебного заведения, подтверждающая обучение детей;</w:t>
      </w:r>
    </w:p>
    <w:bookmarkEnd w:id="68"/>
    <w:bookmarkStart w:name="z78" w:id="69"/>
    <w:p>
      <w:pPr>
        <w:spacing w:after="0"/>
        <w:ind w:left="0"/>
        <w:jc w:val="both"/>
      </w:pPr>
      <w:r>
        <w:rPr>
          <w:rFonts w:ascii="Times New Roman"/>
          <w:b w:val="false"/>
          <w:i w:val="false"/>
          <w:color w:val="000000"/>
          <w:sz w:val="28"/>
        </w:rPr>
        <w:t>
      документ, подтверждающий место регистрации по постоянному местожительству детей;</w:t>
      </w:r>
    </w:p>
    <w:bookmarkEnd w:id="69"/>
    <w:bookmarkStart w:name="z79" w:id="70"/>
    <w:p>
      <w:pPr>
        <w:spacing w:after="0"/>
        <w:ind w:left="0"/>
        <w:jc w:val="both"/>
      </w:pPr>
      <w:r>
        <w:rPr>
          <w:rFonts w:ascii="Times New Roman"/>
          <w:b w:val="false"/>
          <w:i w:val="false"/>
          <w:color w:val="000000"/>
          <w:sz w:val="28"/>
        </w:rPr>
        <w:t>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p>
    <w:bookmarkEnd w:id="70"/>
    <w:bookmarkStart w:name="z80" w:id="71"/>
    <w:p>
      <w:pPr>
        <w:spacing w:after="0"/>
        <w:ind w:left="0"/>
        <w:jc w:val="both"/>
      </w:pPr>
      <w:r>
        <w:rPr>
          <w:rFonts w:ascii="Times New Roman"/>
          <w:b w:val="false"/>
          <w:i w:val="false"/>
          <w:color w:val="000000"/>
          <w:sz w:val="28"/>
        </w:rPr>
        <w:t>
      документ, подтверждающий прохождение воинской службы на детей;</w:t>
      </w:r>
    </w:p>
    <w:bookmarkEnd w:id="71"/>
    <w:bookmarkStart w:name="z81" w:id="72"/>
    <w:p>
      <w:pPr>
        <w:spacing w:after="0"/>
        <w:ind w:left="0"/>
        <w:jc w:val="both"/>
      </w:pPr>
      <w:r>
        <w:rPr>
          <w:rFonts w:ascii="Times New Roman"/>
          <w:b w:val="false"/>
          <w:i w:val="false"/>
          <w:color w:val="000000"/>
          <w:sz w:val="28"/>
        </w:rPr>
        <w:t>
      3) решение суда, подтверждающее факт осуществления и период фактического ухода неработающего отца за малолетними детьми;</w:t>
      </w:r>
    </w:p>
    <w:bookmarkEnd w:id="72"/>
    <w:bookmarkStart w:name="z82" w:id="73"/>
    <w:p>
      <w:pPr>
        <w:spacing w:after="0"/>
        <w:ind w:left="0"/>
        <w:jc w:val="both"/>
      </w:pPr>
      <w:r>
        <w:rPr>
          <w:rFonts w:ascii="Times New Roman"/>
          <w:b w:val="false"/>
          <w:i w:val="false"/>
          <w:color w:val="000000"/>
          <w:sz w:val="28"/>
        </w:rPr>
        <w:t>
      При этом, указанный период не засчитывается в стаж участия в пенсионной системе матери ребенка;</w:t>
      </w:r>
    </w:p>
    <w:bookmarkEnd w:id="73"/>
    <w:bookmarkStart w:name="z83" w:id="74"/>
    <w:p>
      <w:pPr>
        <w:spacing w:after="0"/>
        <w:ind w:left="0"/>
        <w:jc w:val="both"/>
      </w:pPr>
      <w:r>
        <w:rPr>
          <w:rFonts w:ascii="Times New Roman"/>
          <w:b w:val="false"/>
          <w:i w:val="false"/>
          <w:color w:val="000000"/>
          <w:sz w:val="28"/>
        </w:rPr>
        <w:t>
      4) решение суда, подтверждающее факт осуществления и время ухода за инвалидом первой группы, одиноким инвалидом второй группы и пенсионером по возрасту, нуждающимися в посторонней помощи, а также престарелым, достигшим восьмидесятилетнего возраста, ребенком-инвалидом в возрасте до шестнадцати лет.</w:t>
      </w:r>
    </w:p>
    <w:bookmarkEnd w:id="74"/>
    <w:bookmarkStart w:name="z84" w:id="75"/>
    <w:p>
      <w:pPr>
        <w:spacing w:after="0"/>
        <w:ind w:left="0"/>
        <w:jc w:val="both"/>
      </w:pPr>
      <w:r>
        <w:rPr>
          <w:rFonts w:ascii="Times New Roman"/>
          <w:b w:val="false"/>
          <w:i w:val="false"/>
          <w:color w:val="000000"/>
          <w:sz w:val="28"/>
        </w:rPr>
        <w:t>
      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лицу, осуществляющему уход за инвалидом первой группы с детства государственными информационными системами;</w:t>
      </w:r>
    </w:p>
    <w:bookmarkEnd w:id="75"/>
    <w:bookmarkStart w:name="z85" w:id="76"/>
    <w:p>
      <w:pPr>
        <w:spacing w:after="0"/>
        <w:ind w:left="0"/>
        <w:jc w:val="both"/>
      </w:pPr>
      <w:r>
        <w:rPr>
          <w:rFonts w:ascii="Times New Roman"/>
          <w:b w:val="false"/>
          <w:i w:val="false"/>
          <w:color w:val="000000"/>
          <w:sz w:val="28"/>
        </w:rPr>
        <w:t>
      5)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представляются (в зависимости от их наличия):</w:t>
      </w:r>
    </w:p>
    <w:bookmarkEnd w:id="76"/>
    <w:bookmarkStart w:name="z86" w:id="77"/>
    <w:p>
      <w:pPr>
        <w:spacing w:after="0"/>
        <w:ind w:left="0"/>
        <w:jc w:val="both"/>
      </w:pPr>
      <w:r>
        <w:rPr>
          <w:rFonts w:ascii="Times New Roman"/>
          <w:b w:val="false"/>
          <w:i w:val="false"/>
          <w:color w:val="000000"/>
          <w:sz w:val="28"/>
        </w:rPr>
        <w:t>
      трудовая книжка;</w:t>
      </w:r>
    </w:p>
    <w:bookmarkEnd w:id="77"/>
    <w:bookmarkStart w:name="z87" w:id="78"/>
    <w:p>
      <w:pPr>
        <w:spacing w:after="0"/>
        <w:ind w:left="0"/>
        <w:jc w:val="both"/>
      </w:pPr>
      <w:r>
        <w:rPr>
          <w:rFonts w:ascii="Times New Roman"/>
          <w:b w:val="false"/>
          <w:i w:val="false"/>
          <w:color w:val="000000"/>
          <w:sz w:val="28"/>
        </w:rPr>
        <w:t>
      военный билет;</w:t>
      </w:r>
    </w:p>
    <w:bookmarkEnd w:id="78"/>
    <w:bookmarkStart w:name="z88" w:id="79"/>
    <w:p>
      <w:pPr>
        <w:spacing w:after="0"/>
        <w:ind w:left="0"/>
        <w:jc w:val="both"/>
      </w:pPr>
      <w:r>
        <w:rPr>
          <w:rFonts w:ascii="Times New Roman"/>
          <w:b w:val="false"/>
          <w:i w:val="false"/>
          <w:color w:val="000000"/>
          <w:sz w:val="28"/>
        </w:rPr>
        <w:t>
      справка архивного учреждения о периоде службы;</w:t>
      </w:r>
    </w:p>
    <w:bookmarkEnd w:id="79"/>
    <w:bookmarkStart w:name="z89" w:id="80"/>
    <w:p>
      <w:pPr>
        <w:spacing w:after="0"/>
        <w:ind w:left="0"/>
        <w:jc w:val="both"/>
      </w:pPr>
      <w:r>
        <w:rPr>
          <w:rFonts w:ascii="Times New Roman"/>
          <w:b w:val="false"/>
          <w:i w:val="false"/>
          <w:color w:val="000000"/>
          <w:sz w:val="28"/>
        </w:rPr>
        <w:t>
      справка управления (отдела) по делам обороны или с места службы;</w:t>
      </w:r>
    </w:p>
    <w:bookmarkEnd w:id="80"/>
    <w:bookmarkStart w:name="z90" w:id="81"/>
    <w:p>
      <w:pPr>
        <w:spacing w:after="0"/>
        <w:ind w:left="0"/>
        <w:jc w:val="both"/>
      </w:pPr>
      <w:r>
        <w:rPr>
          <w:rFonts w:ascii="Times New Roman"/>
          <w:b w:val="false"/>
          <w:i w:val="false"/>
          <w:color w:val="000000"/>
          <w:sz w:val="28"/>
        </w:rPr>
        <w:t>
      выписки из приказов, подтверждающие возникновение и прекращение служебных отношений на основе заключения и прекращения контракта о прохождении службы;</w:t>
      </w:r>
    </w:p>
    <w:bookmarkEnd w:id="81"/>
    <w:bookmarkStart w:name="z91" w:id="82"/>
    <w:p>
      <w:pPr>
        <w:spacing w:after="0"/>
        <w:ind w:left="0"/>
        <w:jc w:val="both"/>
      </w:pPr>
      <w:r>
        <w:rPr>
          <w:rFonts w:ascii="Times New Roman"/>
          <w:b w:val="false"/>
          <w:i w:val="false"/>
          <w:color w:val="000000"/>
          <w:sz w:val="28"/>
        </w:rPr>
        <w:t>
      6) документ, подтверждающий факт и период проживания за границей супруги (супруга) сотрудников дипломатических служб Республики Казахстан и международных организаций,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w:t>
      </w:r>
    </w:p>
    <w:bookmarkEnd w:id="82"/>
    <w:bookmarkStart w:name="z92" w:id="83"/>
    <w:p>
      <w:pPr>
        <w:spacing w:after="0"/>
        <w:ind w:left="0"/>
        <w:jc w:val="both"/>
      </w:pPr>
      <w:r>
        <w:rPr>
          <w:rFonts w:ascii="Times New Roman"/>
          <w:b w:val="false"/>
          <w:i w:val="false"/>
          <w:color w:val="000000"/>
          <w:sz w:val="28"/>
        </w:rPr>
        <w:t>
      7) документы, подтверждающие трудовой стаж после 1 января 1998 года в российских организациях комплекса "Байконур";</w:t>
      </w:r>
    </w:p>
    <w:bookmarkEnd w:id="83"/>
    <w:bookmarkStart w:name="z93" w:id="84"/>
    <w:p>
      <w:pPr>
        <w:spacing w:after="0"/>
        <w:ind w:left="0"/>
        <w:jc w:val="both"/>
      </w:pPr>
      <w:r>
        <w:rPr>
          <w:rFonts w:ascii="Times New Roman"/>
          <w:b w:val="false"/>
          <w:i w:val="false"/>
          <w:color w:val="000000"/>
          <w:sz w:val="28"/>
        </w:rPr>
        <w:t>
      8) документы, подтверждающие периоды трудовой деятельности до 31 декабря 2004 года физических лиц, имеющих инвалидность первой и второй групп, если инвалидность установлена бессрочно (в зависимости от их наличия):</w:t>
      </w:r>
    </w:p>
    <w:bookmarkEnd w:id="84"/>
    <w:bookmarkStart w:name="z94" w:id="85"/>
    <w:p>
      <w:pPr>
        <w:spacing w:after="0"/>
        <w:ind w:left="0"/>
        <w:jc w:val="both"/>
      </w:pPr>
      <w:r>
        <w:rPr>
          <w:rFonts w:ascii="Times New Roman"/>
          <w:b w:val="false"/>
          <w:i w:val="false"/>
          <w:color w:val="000000"/>
          <w:sz w:val="28"/>
        </w:rPr>
        <w:t>
      трудовая книжка;</w:t>
      </w:r>
    </w:p>
    <w:bookmarkEnd w:id="85"/>
    <w:bookmarkStart w:name="z95" w:id="86"/>
    <w:p>
      <w:pPr>
        <w:spacing w:after="0"/>
        <w:ind w:left="0"/>
        <w:jc w:val="both"/>
      </w:pPr>
      <w:r>
        <w:rPr>
          <w:rFonts w:ascii="Times New Roman"/>
          <w:b w:val="false"/>
          <w:i w:val="false"/>
          <w:color w:val="000000"/>
          <w:sz w:val="28"/>
        </w:rPr>
        <w:t xml:space="preserve">
      справка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w:t>
      </w:r>
    </w:p>
    <w:bookmarkEnd w:id="86"/>
    <w:bookmarkStart w:name="z96" w:id="87"/>
    <w:p>
      <w:pPr>
        <w:spacing w:after="0"/>
        <w:ind w:left="0"/>
        <w:jc w:val="both"/>
      </w:pPr>
      <w:r>
        <w:rPr>
          <w:rFonts w:ascii="Times New Roman"/>
          <w:b w:val="false"/>
          <w:i w:val="false"/>
          <w:color w:val="000000"/>
          <w:sz w:val="28"/>
        </w:rPr>
        <w:t xml:space="preserve">
      решение суда. </w:t>
      </w:r>
    </w:p>
    <w:bookmarkEnd w:id="87"/>
    <w:bookmarkStart w:name="z97" w:id="88"/>
    <w:p>
      <w:pPr>
        <w:spacing w:after="0"/>
        <w:ind w:left="0"/>
        <w:jc w:val="both"/>
      </w:pPr>
      <w:r>
        <w:rPr>
          <w:rFonts w:ascii="Times New Roman"/>
          <w:b w:val="false"/>
          <w:i w:val="false"/>
          <w:color w:val="000000"/>
          <w:sz w:val="28"/>
        </w:rPr>
        <w:t>
      С 1 января 2005 года в стаж участия в пенсионной системе физических лиц, имеющих инвалидность первой и второй групп, если инвалидность установлена бессрочно, засчитываются периоды осуществления социальных отчислений в Государственный фонд социального страхования на основании сведений централизованной базы данных о перечислении социальных отчислений.</w:t>
      </w:r>
    </w:p>
    <w:bookmarkEnd w:id="88"/>
    <w:bookmarkStart w:name="z98" w:id="89"/>
    <w:p>
      <w:pPr>
        <w:spacing w:after="0"/>
        <w:ind w:left="0"/>
        <w:jc w:val="both"/>
      </w:pPr>
      <w:r>
        <w:rPr>
          <w:rFonts w:ascii="Times New Roman"/>
          <w:b w:val="false"/>
          <w:i w:val="false"/>
          <w:color w:val="000000"/>
          <w:sz w:val="28"/>
        </w:rPr>
        <w:t>
      Период осуществления обязательных взносов подтверждается сведениями централизованной базы данных о перечислении обязательных пенсионных взносов.</w:t>
      </w:r>
    </w:p>
    <w:bookmarkEnd w:id="89"/>
    <w:bookmarkStart w:name="z99" w:id="90"/>
    <w:p>
      <w:pPr>
        <w:spacing w:after="0"/>
        <w:ind w:left="0"/>
        <w:jc w:val="both"/>
      </w:pPr>
      <w:r>
        <w:rPr>
          <w:rFonts w:ascii="Times New Roman"/>
          <w:b w:val="false"/>
          <w:i w:val="false"/>
          <w:color w:val="000000"/>
          <w:sz w:val="28"/>
        </w:rPr>
        <w:t>
      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w:t>
      </w:r>
    </w:p>
    <w:bookmarkEnd w:id="90"/>
    <w:bookmarkStart w:name="z100" w:id="91"/>
    <w:p>
      <w:pPr>
        <w:spacing w:after="0"/>
        <w:ind w:left="0"/>
        <w:jc w:val="both"/>
      </w:pPr>
      <w:r>
        <w:rPr>
          <w:rFonts w:ascii="Times New Roman"/>
          <w:b w:val="false"/>
          <w:i w:val="false"/>
          <w:color w:val="000000"/>
          <w:sz w:val="28"/>
        </w:rPr>
        <w:t xml:space="preserve">
      справкой-подтверждением работодателя о перечислении обязательных пенсионных взносов (при условии предоставления ее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w:t>
      </w:r>
    </w:p>
    <w:bookmarkEnd w:id="91"/>
    <w:bookmarkStart w:name="z101" w:id="92"/>
    <w:p>
      <w:pPr>
        <w:spacing w:after="0"/>
        <w:ind w:left="0"/>
        <w:jc w:val="both"/>
      </w:pPr>
      <w:r>
        <w:rPr>
          <w:rFonts w:ascii="Times New Roman"/>
          <w:b w:val="false"/>
          <w:i w:val="false"/>
          <w:color w:val="000000"/>
          <w:sz w:val="28"/>
        </w:rPr>
        <w:t>
      решением суда, подтверждающим период перечисления обязательных пенсионных взносов.</w:t>
      </w:r>
    </w:p>
    <w:bookmarkEnd w:id="92"/>
    <w:bookmarkStart w:name="z102" w:id="93"/>
    <w:p>
      <w:pPr>
        <w:spacing w:after="0"/>
        <w:ind w:left="0"/>
        <w:jc w:val="both"/>
      </w:pPr>
      <w:r>
        <w:rPr>
          <w:rFonts w:ascii="Times New Roman"/>
          <w:b w:val="false"/>
          <w:i w:val="false"/>
          <w:color w:val="000000"/>
          <w:sz w:val="28"/>
        </w:rPr>
        <w:t>
      При перерасчете размера государственной базовой пенсионной выплаты период, за который перечислялись обязательные пенсионные взносы адвокатов, частных судебных исполнителей, частных нотариусов, профессиональных медиаторов,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w:t>
      </w:r>
    </w:p>
    <w:bookmarkEnd w:id="93"/>
    <w:bookmarkStart w:name="z103" w:id="94"/>
    <w:p>
      <w:pPr>
        <w:spacing w:after="0"/>
        <w:ind w:left="0"/>
        <w:jc w:val="both"/>
      </w:pPr>
      <w:r>
        <w:rPr>
          <w:rFonts w:ascii="Times New Roman"/>
          <w:b w:val="false"/>
          <w:i w:val="false"/>
          <w:color w:val="000000"/>
          <w:sz w:val="28"/>
        </w:rPr>
        <w:t>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bookmarkEnd w:id="94"/>
    <w:bookmarkStart w:name="z104" w:id="95"/>
    <w:p>
      <w:pPr>
        <w:spacing w:after="0"/>
        <w:ind w:left="0"/>
        <w:jc w:val="both"/>
      </w:pPr>
      <w:r>
        <w:rPr>
          <w:rFonts w:ascii="Times New Roman"/>
          <w:b w:val="false"/>
          <w:i w:val="false"/>
          <w:color w:val="000000"/>
          <w:sz w:val="28"/>
        </w:rPr>
        <w:t>
      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w:t>
      </w:r>
    </w:p>
    <w:bookmarkEnd w:id="95"/>
    <w:bookmarkStart w:name="z105" w:id="96"/>
    <w:p>
      <w:pPr>
        <w:spacing w:after="0"/>
        <w:ind w:left="0"/>
        <w:jc w:val="both"/>
      </w:pPr>
      <w:r>
        <w:rPr>
          <w:rFonts w:ascii="Times New Roman"/>
          <w:b w:val="false"/>
          <w:i w:val="false"/>
          <w:color w:val="000000"/>
          <w:sz w:val="28"/>
        </w:rPr>
        <w:t>
      Если за один месяц в накопительные пенсионные фонды и (или) единый накопительный пенсионный фонд осуществлено перечисление обязательных пенсионных взносов несколько раз, период участия в накопительной системе составляет один месяц.";</w:t>
      </w:r>
    </w:p>
    <w:bookmarkEnd w:id="96"/>
    <w:bookmarkStart w:name="z106" w:id="97"/>
    <w:p>
      <w:pPr>
        <w:spacing w:after="0"/>
        <w:ind w:left="0"/>
        <w:jc w:val="both"/>
      </w:pPr>
      <w:r>
        <w:rPr>
          <w:rFonts w:ascii="Times New Roman"/>
          <w:b w:val="false"/>
          <w:i w:val="false"/>
          <w:color w:val="000000"/>
          <w:sz w:val="28"/>
        </w:rPr>
        <w:t>
      пункт 29-1 изложить в следующей редакции:</w:t>
      </w:r>
    </w:p>
    <w:bookmarkEnd w:id="97"/>
    <w:bookmarkStart w:name="z107" w:id="98"/>
    <w:p>
      <w:pPr>
        <w:spacing w:after="0"/>
        <w:ind w:left="0"/>
        <w:jc w:val="both"/>
      </w:pPr>
      <w:r>
        <w:rPr>
          <w:rFonts w:ascii="Times New Roman"/>
          <w:b w:val="false"/>
          <w:i w:val="false"/>
          <w:color w:val="000000"/>
          <w:sz w:val="28"/>
        </w:rPr>
        <w:t xml:space="preserve">
      "29-1. При представлении получателем базовой пенсии дополнительных документов о стаже участия в пенсионной системе, изменение размера базовой пенсии осуществляется со дня подачи заявления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а для получателей базовой пенсии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 форме согласно приложению 26-1 к настоящим Правилам.</w:t>
      </w:r>
    </w:p>
    <w:bookmarkEnd w:id="98"/>
    <w:bookmarkStart w:name="z108" w:id="99"/>
    <w:p>
      <w:pPr>
        <w:spacing w:after="0"/>
        <w:ind w:left="0"/>
        <w:jc w:val="both"/>
      </w:pPr>
      <w:r>
        <w:rPr>
          <w:rFonts w:ascii="Times New Roman"/>
          <w:b w:val="false"/>
          <w:i w:val="false"/>
          <w:color w:val="000000"/>
          <w:sz w:val="28"/>
        </w:rPr>
        <w:t xml:space="preserve">
      В случае изменения размера базовой пенсии уполномоченными государственными органами, осуществляющими назначение пенсионных выплат за выслугу лет, направляются в филиалы Государственной корпорации выписки о новом размере базовой пенсии по форме 1-ВС-повышение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утвержденным постановлением Правительства Республики Казахстан от 31 декабря 2013 года № 1500.</w:t>
      </w:r>
    </w:p>
    <w:bookmarkEnd w:id="99"/>
    <w:bookmarkStart w:name="z109" w:id="100"/>
    <w:p>
      <w:pPr>
        <w:spacing w:after="0"/>
        <w:ind w:left="0"/>
        <w:jc w:val="both"/>
      </w:pPr>
      <w:r>
        <w:rPr>
          <w:rFonts w:ascii="Times New Roman"/>
          <w:b w:val="false"/>
          <w:i w:val="false"/>
          <w:color w:val="000000"/>
          <w:sz w:val="28"/>
        </w:rPr>
        <w:t>
      При представлении дополнительных документов о стаже участия в пенсионной системе получателем базовой пенсии, назначенной до 1 июля 2018 года, изменение размера базовой пенсии осуществляется с 1 июля 2018 года при условии обращения с заявлением до 31 декабря 2018 года.";</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111" w:id="101"/>
    <w:p>
      <w:pPr>
        <w:spacing w:after="0"/>
        <w:ind w:left="0"/>
        <w:jc w:val="both"/>
      </w:pPr>
      <w:r>
        <w:rPr>
          <w:rFonts w:ascii="Times New Roman"/>
          <w:b w:val="false"/>
          <w:i w:val="false"/>
          <w:color w:val="000000"/>
          <w:sz w:val="28"/>
        </w:rPr>
        <w:t>
      "39. На основании решений уполномоченного органа о назначении пенсий или пособий Государственная корпорация в течении пяти рабочих дней обеспечивает включение назначенных сумм пенсий и пособий в потребность в бюджетных средствах на выплату, которая представляется ежемесячно к 25 числу месяца, предшествующего месяцу выплаты, в Министерство труда и социальной защиты населения Республики Казахстан (далее – Министерство).";</w:t>
      </w:r>
    </w:p>
    <w:bookmarkEnd w:id="101"/>
    <w:bookmarkStart w:name="z112" w:id="102"/>
    <w:p>
      <w:pPr>
        <w:spacing w:after="0"/>
        <w:ind w:left="0"/>
        <w:jc w:val="both"/>
      </w:pPr>
      <w:r>
        <w:rPr>
          <w:rFonts w:ascii="Times New Roman"/>
          <w:b w:val="false"/>
          <w:i w:val="false"/>
          <w:color w:val="000000"/>
          <w:sz w:val="28"/>
        </w:rPr>
        <w:t xml:space="preserve">
      дополнить приложением 1-1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14" w:id="103"/>
    <w:p>
      <w:pPr>
        <w:spacing w:after="0"/>
        <w:ind w:left="0"/>
        <w:jc w:val="both"/>
      </w:pPr>
      <w:r>
        <w:rPr>
          <w:rFonts w:ascii="Times New Roman"/>
          <w:b w:val="false"/>
          <w:i w:val="false"/>
          <w:color w:val="000000"/>
          <w:sz w:val="28"/>
        </w:rPr>
        <w:t xml:space="preserve">
      дополнить приложением 26-1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труда и социальной защиты населения РК от 25.03.2021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104"/>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марта 2017 года № 17 "Об утверждении Правил перерасчета размера государственной базовой пенсионной выплаты, назначенной до 1 июля 2018 года" (зарегистрирован в Реестре государственной регистрации нормативных правовых актов за № 15052, опубликован в информационно-правовой системе "Әділет"10 июля 2015 года) следующие изменения и дополнения:</w:t>
      </w:r>
    </w:p>
    <w:bookmarkEnd w:id="104"/>
    <w:bookmarkStart w:name="z243"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перерасчета размера государственной базовой пенсионной выплаты, назначенной до 1 июля 2018 года, утвержденных указанным приказом:</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45" w:id="106"/>
    <w:p>
      <w:pPr>
        <w:spacing w:after="0"/>
        <w:ind w:left="0"/>
        <w:jc w:val="both"/>
      </w:pPr>
      <w:r>
        <w:rPr>
          <w:rFonts w:ascii="Times New Roman"/>
          <w:b w:val="false"/>
          <w:i w:val="false"/>
          <w:color w:val="000000"/>
          <w:sz w:val="28"/>
        </w:rPr>
        <w:t>
      "5. В стаж участия в пенсионной системе засчитываются:</w:t>
      </w:r>
    </w:p>
    <w:bookmarkEnd w:id="106"/>
    <w:bookmarkStart w:name="z246" w:id="107"/>
    <w:p>
      <w:pPr>
        <w:spacing w:after="0"/>
        <w:ind w:left="0"/>
        <w:jc w:val="both"/>
      </w:pPr>
      <w:r>
        <w:rPr>
          <w:rFonts w:ascii="Times New Roman"/>
          <w:b w:val="false"/>
          <w:i w:val="false"/>
          <w:color w:val="000000"/>
          <w:sz w:val="28"/>
        </w:rPr>
        <w:t xml:space="preserve">
      1) трудовой стаж, выработанный за период до 1 января 1998 года, исчисленный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107"/>
    <w:bookmarkStart w:name="z247" w:id="108"/>
    <w:p>
      <w:pPr>
        <w:spacing w:after="0"/>
        <w:ind w:left="0"/>
        <w:jc w:val="both"/>
      </w:pPr>
      <w:r>
        <w:rPr>
          <w:rFonts w:ascii="Times New Roman"/>
          <w:b w:val="false"/>
          <w:i w:val="false"/>
          <w:color w:val="000000"/>
          <w:sz w:val="28"/>
        </w:rPr>
        <w:t>
      2) период, за который осуществлялись обязательные пенсионные взносы;</w:t>
      </w:r>
    </w:p>
    <w:bookmarkEnd w:id="108"/>
    <w:bookmarkStart w:name="z248" w:id="109"/>
    <w:p>
      <w:pPr>
        <w:spacing w:after="0"/>
        <w:ind w:left="0"/>
        <w:jc w:val="both"/>
      </w:pPr>
      <w:r>
        <w:rPr>
          <w:rFonts w:ascii="Times New Roman"/>
          <w:b w:val="false"/>
          <w:i w:val="false"/>
          <w:color w:val="000000"/>
          <w:sz w:val="28"/>
        </w:rPr>
        <w:t>
      3)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bookmarkEnd w:id="109"/>
    <w:bookmarkStart w:name="z249" w:id="110"/>
    <w:p>
      <w:pPr>
        <w:spacing w:after="0"/>
        <w:ind w:left="0"/>
        <w:jc w:val="both"/>
      </w:pPr>
      <w:r>
        <w:rPr>
          <w:rFonts w:ascii="Times New Roman"/>
          <w:b w:val="false"/>
          <w:i w:val="false"/>
          <w:color w:val="000000"/>
          <w:sz w:val="28"/>
        </w:rPr>
        <w:t>
      4) время ухода за инвалидом первой группы, одиноким инвалидом второй группы и пенсионером по возрасту, нуждающимися в посторонней помощи, а также престарелым, достигшим восьмидесятилетнего возраста, ребенком-инвалидом в возрасте до шестнадцати лет;</w:t>
      </w:r>
    </w:p>
    <w:bookmarkEnd w:id="110"/>
    <w:bookmarkStart w:name="z250" w:id="111"/>
    <w:p>
      <w:pPr>
        <w:spacing w:after="0"/>
        <w:ind w:left="0"/>
        <w:jc w:val="both"/>
      </w:pPr>
      <w:r>
        <w:rPr>
          <w:rFonts w:ascii="Times New Roman"/>
          <w:b w:val="false"/>
          <w:i w:val="false"/>
          <w:color w:val="000000"/>
          <w:sz w:val="28"/>
        </w:rPr>
        <w:t>
      5) периоды воинской службы, службы в специальных государственных и правоохранительных органах, государственной фельдъегерской службы;</w:t>
      </w:r>
    </w:p>
    <w:bookmarkEnd w:id="111"/>
    <w:bookmarkStart w:name="z251" w:id="112"/>
    <w:p>
      <w:pPr>
        <w:spacing w:after="0"/>
        <w:ind w:left="0"/>
        <w:jc w:val="both"/>
      </w:pPr>
      <w:r>
        <w:rPr>
          <w:rFonts w:ascii="Times New Roman"/>
          <w:b w:val="false"/>
          <w:i w:val="false"/>
          <w:color w:val="000000"/>
          <w:sz w:val="28"/>
        </w:rPr>
        <w:t>
      6)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bookmarkEnd w:id="112"/>
    <w:bookmarkStart w:name="z252" w:id="113"/>
    <w:p>
      <w:pPr>
        <w:spacing w:after="0"/>
        <w:ind w:left="0"/>
        <w:jc w:val="both"/>
      </w:pPr>
      <w:r>
        <w:rPr>
          <w:rFonts w:ascii="Times New Roman"/>
          <w:b w:val="false"/>
          <w:i w:val="false"/>
          <w:color w:val="000000"/>
          <w:sz w:val="28"/>
        </w:rPr>
        <w:t>
      7)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bookmarkEnd w:id="113"/>
    <w:bookmarkStart w:name="z253" w:id="114"/>
    <w:p>
      <w:pPr>
        <w:spacing w:after="0"/>
        <w:ind w:left="0"/>
        <w:jc w:val="both"/>
      </w:pPr>
      <w:r>
        <w:rPr>
          <w:rFonts w:ascii="Times New Roman"/>
          <w:b w:val="false"/>
          <w:i w:val="false"/>
          <w:color w:val="000000"/>
          <w:sz w:val="28"/>
        </w:rPr>
        <w:t>
      8) периоды трудовой деятельности после 1 января 1998 года в российских организациях комплекса "Байконур";</w:t>
      </w:r>
    </w:p>
    <w:bookmarkEnd w:id="114"/>
    <w:bookmarkStart w:name="z254" w:id="115"/>
    <w:p>
      <w:pPr>
        <w:spacing w:after="0"/>
        <w:ind w:left="0"/>
        <w:jc w:val="both"/>
      </w:pPr>
      <w:r>
        <w:rPr>
          <w:rFonts w:ascii="Times New Roman"/>
          <w:b w:val="false"/>
          <w:i w:val="false"/>
          <w:color w:val="000000"/>
          <w:sz w:val="28"/>
        </w:rPr>
        <w:t>
      9) периоды трудовой деятельности лиц, указанных в подпункте 2) пункта 2 статьи 24 Закона. С 1 января 2005 года указанные периоды засчитываются при условии осуществления социальных отчислений в Государственный фонд социального страхования.";</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256" w:id="116"/>
    <w:p>
      <w:pPr>
        <w:spacing w:after="0"/>
        <w:ind w:left="0"/>
        <w:jc w:val="both"/>
      </w:pPr>
      <w:r>
        <w:rPr>
          <w:rFonts w:ascii="Times New Roman"/>
          <w:b w:val="false"/>
          <w:i w:val="false"/>
          <w:color w:val="000000"/>
          <w:sz w:val="28"/>
        </w:rPr>
        <w:t xml:space="preserve">
      "9-1. При перерасчете размера государственной базовой пенсионной выплаты периоды, указанные в подпунктах 3) – 9) пункта 5 настоящих Правил, за исключением периодов трудовой деятельности с 1 января 2005 года лиц, указанных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24 Закона, засчитываются в стаж участия в пенсионной системе, если сведения о них имеются в пенсионном деле получателя.";</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базовой</w:t>
            </w:r>
            <w:r>
              <w:br/>
            </w:r>
            <w:r>
              <w:rPr>
                <w:rFonts w:ascii="Times New Roman"/>
                <w:b w:val="false"/>
                <w:i w:val="false"/>
                <w:color w:val="000000"/>
                <w:sz w:val="20"/>
              </w:rPr>
              <w:t>пенсионной выплаты</w:t>
            </w:r>
            <w:r>
              <w:br/>
            </w:r>
            <w:r>
              <w:rPr>
                <w:rFonts w:ascii="Times New Roman"/>
                <w:b w:val="false"/>
                <w:i w:val="false"/>
                <w:color w:val="000000"/>
                <w:sz w:val="20"/>
              </w:rPr>
              <w:t>за счет бюджетных</w:t>
            </w:r>
            <w:r>
              <w:br/>
            </w:r>
            <w:r>
              <w:rPr>
                <w:rFonts w:ascii="Times New Roman"/>
                <w:b w:val="false"/>
                <w:i w:val="false"/>
                <w:color w:val="000000"/>
                <w:sz w:val="20"/>
              </w:rPr>
              <w:t>средств, а также назначения и</w:t>
            </w:r>
            <w:r>
              <w:br/>
            </w:r>
            <w:r>
              <w:rPr>
                <w:rFonts w:ascii="Times New Roman"/>
                <w:b w:val="false"/>
                <w:i w:val="false"/>
                <w:color w:val="000000"/>
                <w:sz w:val="20"/>
              </w:rPr>
              <w:t>осуществления пенсионных</w:t>
            </w:r>
            <w:r>
              <w:br/>
            </w:r>
            <w:r>
              <w:rPr>
                <w:rFonts w:ascii="Times New Roman"/>
                <w:b w:val="false"/>
                <w:i w:val="false"/>
                <w:color w:val="000000"/>
                <w:sz w:val="20"/>
              </w:rPr>
              <w:t>выплат по возрасту, государственных</w:t>
            </w:r>
            <w:r>
              <w:br/>
            </w:r>
            <w:r>
              <w:rPr>
                <w:rFonts w:ascii="Times New Roman"/>
                <w:b w:val="false"/>
                <w:i w:val="false"/>
                <w:color w:val="000000"/>
                <w:sz w:val="20"/>
              </w:rPr>
              <w:t>социальных пособий по</w:t>
            </w:r>
            <w:r>
              <w:br/>
            </w:r>
            <w:r>
              <w:rPr>
                <w:rFonts w:ascii="Times New Roman"/>
                <w:b w:val="false"/>
                <w:i w:val="false"/>
                <w:color w:val="000000"/>
                <w:sz w:val="20"/>
              </w:rPr>
              <w:t>инвалидности и по</w:t>
            </w:r>
            <w:r>
              <w:br/>
            </w:r>
            <w:r>
              <w:rPr>
                <w:rFonts w:ascii="Times New Roman"/>
                <w:b w:val="false"/>
                <w:i w:val="false"/>
                <w:color w:val="000000"/>
                <w:sz w:val="20"/>
              </w:rPr>
              <w:t>случаюпотери кормильца,</w:t>
            </w:r>
            <w:r>
              <w:br/>
            </w:r>
            <w:r>
              <w:rPr>
                <w:rFonts w:ascii="Times New Roman"/>
                <w:b w:val="false"/>
                <w:i w:val="false"/>
                <w:color w:val="000000"/>
                <w:sz w:val="20"/>
              </w:rPr>
              <w:t>государственных специальных пособий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117"/>
    <w:p>
      <w:pPr>
        <w:spacing w:after="0"/>
        <w:ind w:left="0"/>
        <w:jc w:val="both"/>
      </w:pPr>
      <w:r>
        <w:rPr>
          <w:rFonts w:ascii="Times New Roman"/>
          <w:b w:val="false"/>
          <w:i w:val="false"/>
          <w:color w:val="000000"/>
          <w:sz w:val="28"/>
        </w:rPr>
        <w:t>
      Код района ________________________________________________________</w:t>
      </w:r>
    </w:p>
    <w:bookmarkEnd w:id="117"/>
    <w:bookmarkStart w:name="z262" w:id="118"/>
    <w:p>
      <w:pPr>
        <w:spacing w:after="0"/>
        <w:ind w:left="0"/>
        <w:jc w:val="both"/>
      </w:pPr>
      <w:r>
        <w:rPr>
          <w:rFonts w:ascii="Times New Roman"/>
          <w:b w:val="false"/>
          <w:i w:val="false"/>
          <w:color w:val="000000"/>
          <w:sz w:val="28"/>
        </w:rPr>
        <w:t>
      Республика Казахстан</w:t>
      </w:r>
    </w:p>
    <w:bookmarkEnd w:id="118"/>
    <w:bookmarkStart w:name="z263" w:id="119"/>
    <w:p>
      <w:pPr>
        <w:spacing w:after="0"/>
        <w:ind w:left="0"/>
        <w:jc w:val="both"/>
      </w:pPr>
      <w:r>
        <w:rPr>
          <w:rFonts w:ascii="Times New Roman"/>
          <w:b w:val="false"/>
          <w:i w:val="false"/>
          <w:color w:val="000000"/>
          <w:sz w:val="28"/>
        </w:rPr>
        <w:t>
      Департамент Комитета труда, социальной защиты и миграции по _____________________ области (городу)</w:t>
      </w:r>
    </w:p>
    <w:bookmarkEnd w:id="119"/>
    <w:bookmarkStart w:name="z264" w:id="120"/>
    <w:p>
      <w:pPr>
        <w:spacing w:after="0"/>
        <w:ind w:left="0"/>
        <w:jc w:val="both"/>
      </w:pPr>
      <w:r>
        <w:rPr>
          <w:rFonts w:ascii="Times New Roman"/>
          <w:b w:val="false"/>
          <w:i w:val="false"/>
          <w:color w:val="000000"/>
          <w:sz w:val="28"/>
        </w:rPr>
        <w:t>
      АО "Единый накопительный пенсионный фонд" (далее – ЕНПФ)</w:t>
      </w:r>
    </w:p>
    <w:bookmarkEnd w:id="120"/>
    <w:bookmarkStart w:name="z265" w:id="121"/>
    <w:p>
      <w:pPr>
        <w:spacing w:after="0"/>
        <w:ind w:left="0"/>
        <w:jc w:val="both"/>
      </w:pPr>
      <w:r>
        <w:rPr>
          <w:rFonts w:ascii="Times New Roman"/>
          <w:b w:val="false"/>
          <w:i w:val="false"/>
          <w:color w:val="000000"/>
          <w:sz w:val="28"/>
        </w:rPr>
        <w:t>
                                     Заявление</w:t>
      </w:r>
    </w:p>
    <w:bookmarkEnd w:id="121"/>
    <w:bookmarkStart w:name="z266" w:id="122"/>
    <w:p>
      <w:pPr>
        <w:spacing w:after="0"/>
        <w:ind w:left="0"/>
        <w:jc w:val="both"/>
      </w:pPr>
      <w:r>
        <w:rPr>
          <w:rFonts w:ascii="Times New Roman"/>
          <w:b w:val="false"/>
          <w:i w:val="false"/>
          <w:color w:val="000000"/>
          <w:sz w:val="28"/>
        </w:rPr>
        <w:t>
      От гражданина (ки) 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w:t>
      </w:r>
    </w:p>
    <w:bookmarkEnd w:id="122"/>
    <w:bookmarkStart w:name="z267" w:id="123"/>
    <w:p>
      <w:pPr>
        <w:spacing w:after="0"/>
        <w:ind w:left="0"/>
        <w:jc w:val="both"/>
      </w:pPr>
      <w:r>
        <w:rPr>
          <w:rFonts w:ascii="Times New Roman"/>
          <w:b w:val="false"/>
          <w:i w:val="false"/>
          <w:color w:val="000000"/>
          <w:sz w:val="28"/>
        </w:rPr>
        <w:t>
      Дата рождения: "____"________ года</w:t>
      </w:r>
    </w:p>
    <w:bookmarkEnd w:id="123"/>
    <w:bookmarkStart w:name="z268" w:id="124"/>
    <w:p>
      <w:pPr>
        <w:spacing w:after="0"/>
        <w:ind w:left="0"/>
        <w:jc w:val="both"/>
      </w:pPr>
      <w:r>
        <w:rPr>
          <w:rFonts w:ascii="Times New Roman"/>
          <w:b w:val="false"/>
          <w:i w:val="false"/>
          <w:color w:val="000000"/>
          <w:sz w:val="28"/>
        </w:rPr>
        <w:t>
      Индивидуальный идентификационный номер: _____________________________________</w:t>
      </w:r>
    </w:p>
    <w:bookmarkEnd w:id="124"/>
    <w:bookmarkStart w:name="z269" w:id="125"/>
    <w:p>
      <w:pPr>
        <w:spacing w:after="0"/>
        <w:ind w:left="0"/>
        <w:jc w:val="both"/>
      </w:pPr>
      <w:r>
        <w:rPr>
          <w:rFonts w:ascii="Times New Roman"/>
          <w:b w:val="false"/>
          <w:i w:val="false"/>
          <w:color w:val="000000"/>
          <w:sz w:val="28"/>
        </w:rPr>
        <w:t>
      Вид документа, удостоверяющего личность:_______________________________________</w:t>
      </w:r>
    </w:p>
    <w:bookmarkEnd w:id="125"/>
    <w:bookmarkStart w:name="z270" w:id="126"/>
    <w:p>
      <w:pPr>
        <w:spacing w:after="0"/>
        <w:ind w:left="0"/>
        <w:jc w:val="both"/>
      </w:pPr>
      <w:r>
        <w:rPr>
          <w:rFonts w:ascii="Times New Roman"/>
          <w:b w:val="false"/>
          <w:i w:val="false"/>
          <w:color w:val="000000"/>
          <w:sz w:val="28"/>
        </w:rPr>
        <w:t>
      Серия документа: ____ номер документа: ____ кем выдан: ___________________________</w:t>
      </w:r>
    </w:p>
    <w:bookmarkEnd w:id="126"/>
    <w:bookmarkStart w:name="z271" w:id="127"/>
    <w:p>
      <w:pPr>
        <w:spacing w:after="0"/>
        <w:ind w:left="0"/>
        <w:jc w:val="both"/>
      </w:pPr>
      <w:r>
        <w:rPr>
          <w:rFonts w:ascii="Times New Roman"/>
          <w:b w:val="false"/>
          <w:i w:val="false"/>
          <w:color w:val="000000"/>
          <w:sz w:val="28"/>
        </w:rPr>
        <w:t>
      Дата выдачи: "____"_____________ ______ года</w:t>
      </w:r>
    </w:p>
    <w:bookmarkEnd w:id="127"/>
    <w:bookmarkStart w:name="z272" w:id="128"/>
    <w:p>
      <w:pPr>
        <w:spacing w:after="0"/>
        <w:ind w:left="0"/>
        <w:jc w:val="both"/>
      </w:pPr>
      <w:r>
        <w:rPr>
          <w:rFonts w:ascii="Times New Roman"/>
          <w:b w:val="false"/>
          <w:i w:val="false"/>
          <w:color w:val="000000"/>
          <w:sz w:val="28"/>
        </w:rPr>
        <w:t>
      Адрес постоянного местожительства: _____________________________________________</w:t>
      </w:r>
    </w:p>
    <w:bookmarkEnd w:id="128"/>
    <w:bookmarkStart w:name="z273" w:id="129"/>
    <w:p>
      <w:pPr>
        <w:spacing w:after="0"/>
        <w:ind w:left="0"/>
        <w:jc w:val="both"/>
      </w:pPr>
      <w:r>
        <w:rPr>
          <w:rFonts w:ascii="Times New Roman"/>
          <w:b w:val="false"/>
          <w:i w:val="false"/>
          <w:color w:val="000000"/>
          <w:sz w:val="28"/>
        </w:rPr>
        <w:t>
      Область ___________________ город (район) _____________ село: __________ улица</w:t>
      </w:r>
      <w:r>
        <w:br/>
      </w:r>
      <w:r>
        <w:rPr>
          <w:rFonts w:ascii="Times New Roman"/>
          <w:b w:val="false"/>
          <w:i w:val="false"/>
          <w:color w:val="000000"/>
          <w:sz w:val="28"/>
        </w:rPr>
        <w:t>(микрорайон) ________ дом _____ квартира ______</w:t>
      </w:r>
    </w:p>
    <w:bookmarkEnd w:id="129"/>
    <w:bookmarkStart w:name="z274" w:id="130"/>
    <w:p>
      <w:pPr>
        <w:spacing w:after="0"/>
        <w:ind w:left="0"/>
        <w:jc w:val="both"/>
      </w:pPr>
      <w:r>
        <w:rPr>
          <w:rFonts w:ascii="Times New Roman"/>
          <w:b w:val="false"/>
          <w:i w:val="false"/>
          <w:color w:val="000000"/>
          <w:sz w:val="28"/>
        </w:rPr>
        <w:t>
      Банковские реквизиты:</w:t>
      </w:r>
    </w:p>
    <w:bookmarkEnd w:id="130"/>
    <w:bookmarkStart w:name="z275" w:id="131"/>
    <w:p>
      <w:pPr>
        <w:spacing w:after="0"/>
        <w:ind w:left="0"/>
        <w:jc w:val="both"/>
      </w:pPr>
      <w:r>
        <w:rPr>
          <w:rFonts w:ascii="Times New Roman"/>
          <w:b w:val="false"/>
          <w:i w:val="false"/>
          <w:color w:val="000000"/>
          <w:sz w:val="28"/>
        </w:rPr>
        <w:t>
      Наименование банка ____________________________________________________________</w:t>
      </w:r>
    </w:p>
    <w:bookmarkEnd w:id="131"/>
    <w:bookmarkStart w:name="z276" w:id="132"/>
    <w:p>
      <w:pPr>
        <w:spacing w:after="0"/>
        <w:ind w:left="0"/>
        <w:jc w:val="both"/>
      </w:pPr>
      <w:r>
        <w:rPr>
          <w:rFonts w:ascii="Times New Roman"/>
          <w:b w:val="false"/>
          <w:i w:val="false"/>
          <w:color w:val="000000"/>
          <w:sz w:val="28"/>
        </w:rPr>
        <w:t>
      Банковский счет № _______________________________________________</w:t>
      </w:r>
    </w:p>
    <w:bookmarkEnd w:id="132"/>
    <w:bookmarkStart w:name="z277" w:id="133"/>
    <w:p>
      <w:pPr>
        <w:spacing w:after="0"/>
        <w:ind w:left="0"/>
        <w:jc w:val="both"/>
      </w:pPr>
      <w:r>
        <w:rPr>
          <w:rFonts w:ascii="Times New Roman"/>
          <w:b w:val="false"/>
          <w:i w:val="false"/>
          <w:color w:val="000000"/>
          <w:sz w:val="28"/>
        </w:rPr>
        <w:t>
      Тип счета: текущий _________________________</w:t>
      </w:r>
    </w:p>
    <w:bookmarkEnd w:id="133"/>
    <w:bookmarkStart w:name="z278" w:id="134"/>
    <w:p>
      <w:pPr>
        <w:spacing w:after="0"/>
        <w:ind w:left="0"/>
        <w:jc w:val="both"/>
      </w:pPr>
      <w:r>
        <w:rPr>
          <w:rFonts w:ascii="Times New Roman"/>
          <w:b w:val="false"/>
          <w:i w:val="false"/>
          <w:color w:val="000000"/>
          <w:sz w:val="28"/>
        </w:rPr>
        <w:t>
      Резидентство: резидент нерезидент</w:t>
      </w:r>
    </w:p>
    <w:bookmarkEnd w:id="134"/>
    <w:bookmarkStart w:name="z279" w:id="135"/>
    <w:p>
      <w:pPr>
        <w:spacing w:after="0"/>
        <w:ind w:left="0"/>
        <w:jc w:val="both"/>
      </w:pPr>
      <w:r>
        <w:rPr>
          <w:rFonts w:ascii="Times New Roman"/>
          <w:b w:val="false"/>
          <w:i w:val="false"/>
          <w:color w:val="000000"/>
          <w:sz w:val="28"/>
        </w:rPr>
        <w:t>
      Прошу назначить мне в связи с достижением пенсионного возраста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(пенсионные выплаты по возрасту, государственную базовую пенсионную выплату,</w:t>
      </w:r>
      <w:r>
        <w:br/>
      </w:r>
      <w:r>
        <w:rPr>
          <w:rFonts w:ascii="Times New Roman"/>
          <w:b w:val="false"/>
          <w:i w:val="false"/>
          <w:color w:val="000000"/>
          <w:sz w:val="28"/>
        </w:rPr>
        <w:t xml:space="preserve">                               пенсионные выплаты из ЕНПФ).</w:t>
      </w:r>
    </w:p>
    <w:bookmarkEnd w:id="135"/>
    <w:bookmarkStart w:name="z280" w:id="136"/>
    <w:p>
      <w:pPr>
        <w:spacing w:after="0"/>
        <w:ind w:left="0"/>
        <w:jc w:val="both"/>
      </w:pPr>
      <w:r>
        <w:rPr>
          <w:rFonts w:ascii="Times New Roman"/>
          <w:b w:val="false"/>
          <w:i w:val="false"/>
          <w:color w:val="000000"/>
          <w:sz w:val="28"/>
        </w:rPr>
        <w:t>
      Ранее пенсионные выплаты мне назначались/не назначались (ненужное вычеркнуть).</w:t>
      </w:r>
      <w:r>
        <w:br/>
      </w:r>
      <w:r>
        <w:rPr>
          <w:rFonts w:ascii="Times New Roman"/>
          <w:b w:val="false"/>
          <w:i w:val="false"/>
          <w:color w:val="000000"/>
          <w:sz w:val="28"/>
        </w:rPr>
        <w:t>При пенсионных выплатах из ЕНПФ прошу применить (-ять) к моему доходу в виде</w:t>
      </w:r>
      <w:r>
        <w:br/>
      </w:r>
      <w:r>
        <w:rPr>
          <w:rFonts w:ascii="Times New Roman"/>
          <w:b w:val="false"/>
          <w:i w:val="false"/>
          <w:color w:val="000000"/>
          <w:sz w:val="28"/>
        </w:rPr>
        <w:t>пенсионных выплат из ЕНПФ налоговый вычет, рассчитанный на дату выплаты из ЕНПФ,</w:t>
      </w:r>
      <w:r>
        <w:br/>
      </w:r>
      <w:r>
        <w:rPr>
          <w:rFonts w:ascii="Times New Roman"/>
          <w:b w:val="false"/>
          <w:i w:val="false"/>
          <w:color w:val="000000"/>
          <w:sz w:val="28"/>
        </w:rPr>
        <w:t>но не более пределов, установленных налоговым законодательством Республики Казахстан.</w:t>
      </w:r>
      <w:r>
        <w:br/>
      </w:r>
      <w:r>
        <w:rPr>
          <w:rFonts w:ascii="Times New Roman"/>
          <w:b w:val="false"/>
          <w:i w:val="false"/>
          <w:color w:val="000000"/>
          <w:sz w:val="28"/>
        </w:rPr>
        <w:t>Cогласен, что применение налогового вычета к моему доходу в виде пенсионных выплат из</w:t>
      </w:r>
      <w:r>
        <w:br/>
      </w:r>
      <w:r>
        <w:rPr>
          <w:rFonts w:ascii="Times New Roman"/>
          <w:b w:val="false"/>
          <w:i w:val="false"/>
          <w:color w:val="000000"/>
          <w:sz w:val="28"/>
        </w:rPr>
        <w:t>ЕНПФ, подлежащему налогообложению индивидуальным подоходным налогом, будет</w:t>
      </w:r>
      <w:r>
        <w:br/>
      </w:r>
      <w:r>
        <w:rPr>
          <w:rFonts w:ascii="Times New Roman"/>
          <w:b w:val="false"/>
          <w:i w:val="false"/>
          <w:color w:val="000000"/>
          <w:sz w:val="28"/>
        </w:rPr>
        <w:t>применяться в течение срока действия права на налоговый вычет.</w:t>
      </w:r>
      <w:r>
        <w:br/>
      </w:r>
      <w:r>
        <w:rPr>
          <w:rFonts w:ascii="Times New Roman"/>
          <w:b w:val="false"/>
          <w:i w:val="false"/>
          <w:color w:val="000000"/>
          <w:sz w:val="28"/>
        </w:rPr>
        <w:t xml:space="preserve">Уведомлен(а) о необходимости сообщения обо всех изменениях, влекущих изменения </w:t>
      </w:r>
      <w:r>
        <w:br/>
      </w:r>
      <w:r>
        <w:rPr>
          <w:rFonts w:ascii="Times New Roman"/>
          <w:b w:val="false"/>
          <w:i w:val="false"/>
          <w:color w:val="000000"/>
          <w:sz w:val="28"/>
        </w:rPr>
        <w:t>размеров выплачиваемых пенсионных выплат, а также изменении местожительства (в том</w:t>
      </w:r>
      <w:r>
        <w:br/>
      </w:r>
      <w:r>
        <w:rPr>
          <w:rFonts w:ascii="Times New Roman"/>
          <w:b w:val="false"/>
          <w:i w:val="false"/>
          <w:color w:val="000000"/>
          <w:sz w:val="28"/>
        </w:rPr>
        <w:t>числе выезд за пределы Республики Казахстан) анкетных данных, банковских  реквизитов в</w:t>
      </w:r>
      <w:r>
        <w:br/>
      </w:r>
      <w:r>
        <w:rPr>
          <w:rFonts w:ascii="Times New Roman"/>
          <w:b w:val="false"/>
          <w:i w:val="false"/>
          <w:color w:val="000000"/>
          <w:sz w:val="28"/>
        </w:rPr>
        <w:t>отделение Государственной корпорации.</w:t>
      </w:r>
    </w:p>
    <w:bookmarkEnd w:id="136"/>
    <w:bookmarkStart w:name="z281" w:id="137"/>
    <w:p>
      <w:pPr>
        <w:spacing w:after="0"/>
        <w:ind w:left="0"/>
        <w:jc w:val="both"/>
      </w:pPr>
      <w:r>
        <w:rPr>
          <w:rFonts w:ascii="Times New Roman"/>
          <w:b w:val="false"/>
          <w:i w:val="false"/>
          <w:color w:val="000000"/>
          <w:sz w:val="28"/>
        </w:rPr>
        <w:t>
                   Перечень документов, приложенных к заявлению:</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138"/>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пенсионных выплат.</w:t>
      </w:r>
      <w:r>
        <w:br/>
      </w:r>
      <w:r>
        <w:rPr>
          <w:rFonts w:ascii="Times New Roman"/>
          <w:b w:val="false"/>
          <w:i w:val="false"/>
          <w:color w:val="000000"/>
          <w:sz w:val="28"/>
        </w:rPr>
        <w:t>Даю согласие на уведомление о принятии решения о назначении (отказе в назначении)</w:t>
      </w:r>
      <w:r>
        <w:br/>
      </w:r>
      <w:r>
        <w:rPr>
          <w:rFonts w:ascii="Times New Roman"/>
          <w:b w:val="false"/>
          <w:i w:val="false"/>
          <w:color w:val="000000"/>
          <w:sz w:val="28"/>
        </w:rPr>
        <w:t>пенсионных выплат по возрасту, государственной базовой пенсионной выплаты, пенсионных</w:t>
      </w:r>
      <w:r>
        <w:br/>
      </w:r>
      <w:r>
        <w:rPr>
          <w:rFonts w:ascii="Times New Roman"/>
          <w:b w:val="false"/>
          <w:i w:val="false"/>
          <w:color w:val="000000"/>
          <w:sz w:val="28"/>
        </w:rPr>
        <w:t>выплат из ЕНПФ путем отправления на мобильный телефон sms-оповещения.</w:t>
      </w:r>
      <w:r>
        <w:br/>
      </w:r>
      <w:r>
        <w:rPr>
          <w:rFonts w:ascii="Times New Roman"/>
          <w:b w:val="false"/>
          <w:i w:val="false"/>
          <w:color w:val="000000"/>
          <w:sz w:val="28"/>
        </w:rPr>
        <w:t>Контактные данные заявителя: телефон домашний _______ мобильный ____________ Е-маil ____________</w:t>
      </w:r>
      <w:r>
        <w:br/>
      </w:r>
      <w:r>
        <w:rPr>
          <w:rFonts w:ascii="Times New Roman"/>
          <w:b w:val="false"/>
          <w:i w:val="false"/>
          <w:color w:val="000000"/>
          <w:sz w:val="28"/>
        </w:rPr>
        <w:t>дата подачи заявления: "____"__________ 20 __ года.</w:t>
      </w:r>
      <w:r>
        <w:br/>
      </w:r>
      <w:r>
        <w:rPr>
          <w:rFonts w:ascii="Times New Roman"/>
          <w:b w:val="false"/>
          <w:i w:val="false"/>
          <w:color w:val="000000"/>
          <w:sz w:val="28"/>
        </w:rPr>
        <w:t>подпись заявителя _________________________</w:t>
      </w:r>
      <w:r>
        <w:br/>
      </w:r>
      <w:r>
        <w:rPr>
          <w:rFonts w:ascii="Times New Roman"/>
          <w:b w:val="false"/>
          <w:i w:val="false"/>
          <w:color w:val="000000"/>
          <w:sz w:val="28"/>
        </w:rPr>
        <w:t>Заявление гражданина ___________________________________ зарегистрировано за № __ дата принятия документов"__"__ 20 ___ года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и должность работника</w:t>
      </w:r>
      <w:r>
        <w:br/>
      </w:r>
      <w:r>
        <w:rPr>
          <w:rFonts w:ascii="Times New Roman"/>
          <w:b w:val="false"/>
          <w:i w:val="false"/>
          <w:color w:val="000000"/>
          <w:sz w:val="28"/>
        </w:rPr>
        <w:t xml:space="preserve">                         Государственной корпорации, принявшего документы)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 пособий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6" w:id="139"/>
    <w:p>
      <w:pPr>
        <w:spacing w:after="0"/>
        <w:ind w:left="0"/>
        <w:jc w:val="both"/>
      </w:pPr>
      <w:r>
        <w:rPr>
          <w:rFonts w:ascii="Times New Roman"/>
          <w:b w:val="false"/>
          <w:i w:val="false"/>
          <w:color w:val="000000"/>
          <w:sz w:val="28"/>
        </w:rPr>
        <w:t>
      Код района ________________________</w:t>
      </w:r>
    </w:p>
    <w:bookmarkEnd w:id="139"/>
    <w:bookmarkStart w:name="z287" w:id="140"/>
    <w:p>
      <w:pPr>
        <w:spacing w:after="0"/>
        <w:ind w:left="0"/>
        <w:jc w:val="both"/>
      </w:pPr>
      <w:r>
        <w:rPr>
          <w:rFonts w:ascii="Times New Roman"/>
          <w:b w:val="false"/>
          <w:i w:val="false"/>
          <w:color w:val="000000"/>
          <w:sz w:val="28"/>
        </w:rPr>
        <w:t>
      Республика Казахстан Департамент Комитета труда, социальной защиты и миграции</w:t>
      </w:r>
      <w:r>
        <w:br/>
      </w:r>
      <w:r>
        <w:rPr>
          <w:rFonts w:ascii="Times New Roman"/>
          <w:b w:val="false"/>
          <w:i w:val="false"/>
          <w:color w:val="000000"/>
          <w:sz w:val="28"/>
        </w:rPr>
        <w:t>по _____________________ области (городу)</w:t>
      </w:r>
    </w:p>
    <w:bookmarkEnd w:id="140"/>
    <w:bookmarkStart w:name="z288" w:id="141"/>
    <w:p>
      <w:pPr>
        <w:spacing w:after="0"/>
        <w:ind w:left="0"/>
        <w:jc w:val="both"/>
      </w:pPr>
      <w:r>
        <w:rPr>
          <w:rFonts w:ascii="Times New Roman"/>
          <w:b w:val="false"/>
          <w:i w:val="false"/>
          <w:color w:val="000000"/>
          <w:sz w:val="28"/>
        </w:rPr>
        <w:t>
                                                 Заявление</w:t>
      </w:r>
    </w:p>
    <w:bookmarkEnd w:id="141"/>
    <w:bookmarkStart w:name="z289" w:id="142"/>
    <w:p>
      <w:pPr>
        <w:spacing w:after="0"/>
        <w:ind w:left="0"/>
        <w:jc w:val="both"/>
      </w:pPr>
      <w:r>
        <w:rPr>
          <w:rFonts w:ascii="Times New Roman"/>
          <w:b w:val="false"/>
          <w:i w:val="false"/>
          <w:color w:val="000000"/>
          <w:sz w:val="28"/>
        </w:rPr>
        <w:t>
      От гражданина (ки) _______________________________________________________________</w:t>
      </w:r>
      <w:r>
        <w:br/>
      </w:r>
      <w:r>
        <w:rPr>
          <w:rFonts w:ascii="Times New Roman"/>
          <w:b w:val="false"/>
          <w:i w:val="false"/>
          <w:color w:val="000000"/>
          <w:sz w:val="28"/>
        </w:rPr>
        <w:t xml:space="preserve">                         (фамилия, имя, отчество (при его наличии) заявителя)</w:t>
      </w:r>
    </w:p>
    <w:bookmarkEnd w:id="142"/>
    <w:bookmarkStart w:name="z290" w:id="143"/>
    <w:p>
      <w:pPr>
        <w:spacing w:after="0"/>
        <w:ind w:left="0"/>
        <w:jc w:val="both"/>
      </w:pPr>
      <w:r>
        <w:rPr>
          <w:rFonts w:ascii="Times New Roman"/>
          <w:b w:val="false"/>
          <w:i w:val="false"/>
          <w:color w:val="000000"/>
          <w:sz w:val="28"/>
        </w:rPr>
        <w:t>
      Дата рождения: "___" ________ года</w:t>
      </w:r>
    </w:p>
    <w:bookmarkEnd w:id="143"/>
    <w:bookmarkStart w:name="z291" w:id="144"/>
    <w:p>
      <w:pPr>
        <w:spacing w:after="0"/>
        <w:ind w:left="0"/>
        <w:jc w:val="both"/>
      </w:pPr>
      <w:r>
        <w:rPr>
          <w:rFonts w:ascii="Times New Roman"/>
          <w:b w:val="false"/>
          <w:i w:val="false"/>
          <w:color w:val="000000"/>
          <w:sz w:val="28"/>
        </w:rPr>
        <w:t>
      Индивидуальный идентификационный номер: ________________________________________</w:t>
      </w:r>
    </w:p>
    <w:bookmarkEnd w:id="144"/>
    <w:bookmarkStart w:name="z292" w:id="145"/>
    <w:p>
      <w:pPr>
        <w:spacing w:after="0"/>
        <w:ind w:left="0"/>
        <w:jc w:val="both"/>
      </w:pPr>
      <w:r>
        <w:rPr>
          <w:rFonts w:ascii="Times New Roman"/>
          <w:b w:val="false"/>
          <w:i w:val="false"/>
          <w:color w:val="000000"/>
          <w:sz w:val="28"/>
        </w:rPr>
        <w:t>
      Вид документа, удостоверяющего личность: ___________________________</w:t>
      </w:r>
    </w:p>
    <w:bookmarkEnd w:id="145"/>
    <w:bookmarkStart w:name="z293" w:id="146"/>
    <w:p>
      <w:pPr>
        <w:spacing w:after="0"/>
        <w:ind w:left="0"/>
        <w:jc w:val="both"/>
      </w:pPr>
      <w:r>
        <w:rPr>
          <w:rFonts w:ascii="Times New Roman"/>
          <w:b w:val="false"/>
          <w:i w:val="false"/>
          <w:color w:val="000000"/>
          <w:sz w:val="28"/>
        </w:rPr>
        <w:t>
      Серия документа: ____ номер документа: ____ кем выдан: _____________________________</w:t>
      </w:r>
    </w:p>
    <w:bookmarkEnd w:id="146"/>
    <w:bookmarkStart w:name="z294" w:id="147"/>
    <w:p>
      <w:pPr>
        <w:spacing w:after="0"/>
        <w:ind w:left="0"/>
        <w:jc w:val="both"/>
      </w:pPr>
      <w:r>
        <w:rPr>
          <w:rFonts w:ascii="Times New Roman"/>
          <w:b w:val="false"/>
          <w:i w:val="false"/>
          <w:color w:val="000000"/>
          <w:sz w:val="28"/>
        </w:rPr>
        <w:t>
      Дата выдачи: "____" __________ ______ года</w:t>
      </w:r>
    </w:p>
    <w:bookmarkEnd w:id="147"/>
    <w:bookmarkStart w:name="z295" w:id="148"/>
    <w:p>
      <w:pPr>
        <w:spacing w:after="0"/>
        <w:ind w:left="0"/>
        <w:jc w:val="both"/>
      </w:pPr>
      <w:r>
        <w:rPr>
          <w:rFonts w:ascii="Times New Roman"/>
          <w:b w:val="false"/>
          <w:i w:val="false"/>
          <w:color w:val="000000"/>
          <w:sz w:val="28"/>
        </w:rPr>
        <w:t>
      Адрес постоянного местожительства: _______________________________________________</w:t>
      </w:r>
    </w:p>
    <w:bookmarkEnd w:id="148"/>
    <w:bookmarkStart w:name="z296" w:id="149"/>
    <w:p>
      <w:pPr>
        <w:spacing w:after="0"/>
        <w:ind w:left="0"/>
        <w:jc w:val="both"/>
      </w:pPr>
      <w:r>
        <w:rPr>
          <w:rFonts w:ascii="Times New Roman"/>
          <w:b w:val="false"/>
          <w:i w:val="false"/>
          <w:color w:val="000000"/>
          <w:sz w:val="28"/>
        </w:rPr>
        <w:t>
      Область___________________ город (район) ___________________________ село: ________</w:t>
      </w:r>
      <w:r>
        <w:br/>
      </w:r>
      <w:r>
        <w:rPr>
          <w:rFonts w:ascii="Times New Roman"/>
          <w:b w:val="false"/>
          <w:i w:val="false"/>
          <w:color w:val="000000"/>
          <w:sz w:val="28"/>
        </w:rPr>
        <w:t>улица (микрорайон)___ _____дом________ квартира ______</w:t>
      </w:r>
    </w:p>
    <w:bookmarkEnd w:id="149"/>
    <w:bookmarkStart w:name="z297" w:id="150"/>
    <w:p>
      <w:pPr>
        <w:spacing w:after="0"/>
        <w:ind w:left="0"/>
        <w:jc w:val="both"/>
      </w:pPr>
      <w:r>
        <w:rPr>
          <w:rFonts w:ascii="Times New Roman"/>
          <w:b w:val="false"/>
          <w:i w:val="false"/>
          <w:color w:val="000000"/>
          <w:sz w:val="28"/>
        </w:rPr>
        <w:t>
      Банковские реквизиты:</w:t>
      </w:r>
    </w:p>
    <w:bookmarkEnd w:id="150"/>
    <w:bookmarkStart w:name="z298" w:id="151"/>
    <w:p>
      <w:pPr>
        <w:spacing w:after="0"/>
        <w:ind w:left="0"/>
        <w:jc w:val="both"/>
      </w:pPr>
      <w:r>
        <w:rPr>
          <w:rFonts w:ascii="Times New Roman"/>
          <w:b w:val="false"/>
          <w:i w:val="false"/>
          <w:color w:val="000000"/>
          <w:sz w:val="28"/>
        </w:rPr>
        <w:t>
      Наименование банка ______________________________________________________________</w:t>
      </w:r>
    </w:p>
    <w:bookmarkEnd w:id="151"/>
    <w:bookmarkStart w:name="z299" w:id="152"/>
    <w:p>
      <w:pPr>
        <w:spacing w:after="0"/>
        <w:ind w:left="0"/>
        <w:jc w:val="both"/>
      </w:pPr>
      <w:r>
        <w:rPr>
          <w:rFonts w:ascii="Times New Roman"/>
          <w:b w:val="false"/>
          <w:i w:val="false"/>
          <w:color w:val="000000"/>
          <w:sz w:val="28"/>
        </w:rPr>
        <w:t>
      Банковский счет _________________________________________________________________</w:t>
      </w:r>
    </w:p>
    <w:bookmarkEnd w:id="152"/>
    <w:bookmarkStart w:name="z300" w:id="153"/>
    <w:p>
      <w:pPr>
        <w:spacing w:after="0"/>
        <w:ind w:left="0"/>
        <w:jc w:val="both"/>
      </w:pPr>
      <w:r>
        <w:rPr>
          <w:rFonts w:ascii="Times New Roman"/>
          <w:b w:val="false"/>
          <w:i w:val="false"/>
          <w:color w:val="000000"/>
          <w:sz w:val="28"/>
        </w:rPr>
        <w:t>
      Тип счета: текущий ______________________________________________________________</w:t>
      </w:r>
    </w:p>
    <w:bookmarkEnd w:id="153"/>
    <w:bookmarkStart w:name="z301" w:id="154"/>
    <w:p>
      <w:pPr>
        <w:spacing w:after="0"/>
        <w:ind w:left="0"/>
        <w:jc w:val="both"/>
      </w:pPr>
      <w:r>
        <w:rPr>
          <w:rFonts w:ascii="Times New Roman"/>
          <w:b w:val="false"/>
          <w:i w:val="false"/>
          <w:color w:val="000000"/>
          <w:sz w:val="28"/>
        </w:rPr>
        <w:t>
      Прошу назначить мне, ребенку-инвалиду, опекаемому, лицу, осуществляющему уход за</w:t>
      </w:r>
      <w:r>
        <w:br/>
      </w:r>
      <w:r>
        <w:rPr>
          <w:rFonts w:ascii="Times New Roman"/>
          <w:b w:val="false"/>
          <w:i w:val="false"/>
          <w:color w:val="000000"/>
          <w:sz w:val="28"/>
        </w:rPr>
        <w:t>инвалидом первой группы с детства (нужное подчеркнуть):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(при подаче заявления законным представителем указывается категория</w:t>
      </w:r>
      <w:r>
        <w:br/>
      </w:r>
      <w:r>
        <w:rPr>
          <w:rFonts w:ascii="Times New Roman"/>
          <w:b w:val="false"/>
          <w:i w:val="false"/>
          <w:color w:val="000000"/>
          <w:sz w:val="28"/>
        </w:rPr>
        <w:t xml:space="preserve">       инвалидности, фамилия, имя, отчество (при его наличии) и год рождения</w:t>
      </w:r>
      <w:r>
        <w:br/>
      </w:r>
      <w:r>
        <w:rPr>
          <w:rFonts w:ascii="Times New Roman"/>
          <w:b w:val="false"/>
          <w:i w:val="false"/>
          <w:color w:val="000000"/>
          <w:sz w:val="28"/>
        </w:rPr>
        <w:t xml:space="preserve">       ребенка/инвалида первой группы с детства или опекаемого) государственное</w:t>
      </w:r>
      <w:r>
        <w:br/>
      </w:r>
      <w:r>
        <w:rPr>
          <w:rFonts w:ascii="Times New Roman"/>
          <w:b w:val="false"/>
          <w:i w:val="false"/>
          <w:color w:val="000000"/>
          <w:sz w:val="28"/>
        </w:rPr>
        <w:t xml:space="preserve">       социальное пособие по инвалидности, специальное государственное пособие по</w:t>
      </w:r>
      <w:r>
        <w:br/>
      </w:r>
      <w:r>
        <w:rPr>
          <w:rFonts w:ascii="Times New Roman"/>
          <w:b w:val="false"/>
          <w:i w:val="false"/>
          <w:color w:val="000000"/>
          <w:sz w:val="28"/>
        </w:rPr>
        <w:t xml:space="preserve">       инвалидности, пособие воспитывающему ребенка-инвалида, пособие по уходу за</w:t>
      </w:r>
      <w:r>
        <w:br/>
      </w:r>
      <w:r>
        <w:rPr>
          <w:rFonts w:ascii="Times New Roman"/>
          <w:b w:val="false"/>
          <w:i w:val="false"/>
          <w:color w:val="000000"/>
          <w:sz w:val="28"/>
        </w:rPr>
        <w:t xml:space="preserve">             инвалидом первой группы с детства (нужное подчеркнуть)</w:t>
      </w:r>
    </w:p>
    <w:bookmarkEnd w:id="154"/>
    <w:bookmarkStart w:name="z302" w:id="155"/>
    <w:p>
      <w:pPr>
        <w:spacing w:after="0"/>
        <w:ind w:left="0"/>
        <w:jc w:val="both"/>
      </w:pPr>
      <w:r>
        <w:rPr>
          <w:rFonts w:ascii="Times New Roman"/>
          <w:b w:val="false"/>
          <w:i w:val="false"/>
          <w:color w:val="000000"/>
          <w:sz w:val="28"/>
        </w:rPr>
        <w:t>
      Сведения о лице, осуществляющем уход за инвалидом первой группы с детства:</w:t>
      </w:r>
    </w:p>
    <w:bookmarkEnd w:id="155"/>
    <w:bookmarkStart w:name="z303" w:id="156"/>
    <w:p>
      <w:pPr>
        <w:spacing w:after="0"/>
        <w:ind w:left="0"/>
        <w:jc w:val="both"/>
      </w:pPr>
      <w:r>
        <w:rPr>
          <w:rFonts w:ascii="Times New Roman"/>
          <w:b w:val="false"/>
          <w:i w:val="false"/>
          <w:color w:val="000000"/>
          <w:sz w:val="28"/>
        </w:rPr>
        <w:t>
      Индивидуальный идентификационный номер: ________________________________________</w:t>
      </w:r>
    </w:p>
    <w:bookmarkEnd w:id="156"/>
    <w:bookmarkStart w:name="z304" w:id="157"/>
    <w:p>
      <w:pPr>
        <w:spacing w:after="0"/>
        <w:ind w:left="0"/>
        <w:jc w:val="both"/>
      </w:pPr>
      <w:r>
        <w:rPr>
          <w:rFonts w:ascii="Times New Roman"/>
          <w:b w:val="false"/>
          <w:i w:val="false"/>
          <w:color w:val="000000"/>
          <w:sz w:val="28"/>
        </w:rPr>
        <w:t>
      Фамилия, имя, отчество (при его наличии) ___________________________________________</w:t>
      </w:r>
    </w:p>
    <w:bookmarkEnd w:id="157"/>
    <w:bookmarkStart w:name="z305" w:id="158"/>
    <w:p>
      <w:pPr>
        <w:spacing w:after="0"/>
        <w:ind w:left="0"/>
        <w:jc w:val="both"/>
      </w:pPr>
      <w:r>
        <w:rPr>
          <w:rFonts w:ascii="Times New Roman"/>
          <w:b w:val="false"/>
          <w:i w:val="false"/>
          <w:color w:val="000000"/>
          <w:sz w:val="28"/>
        </w:rPr>
        <w:t>
      Дата рождения: "____" ____________ _____года</w:t>
      </w:r>
    </w:p>
    <w:bookmarkEnd w:id="158"/>
    <w:bookmarkStart w:name="z306" w:id="159"/>
    <w:p>
      <w:pPr>
        <w:spacing w:after="0"/>
        <w:ind w:left="0"/>
        <w:jc w:val="both"/>
      </w:pPr>
      <w:r>
        <w:rPr>
          <w:rFonts w:ascii="Times New Roman"/>
          <w:b w:val="false"/>
          <w:i w:val="false"/>
          <w:color w:val="000000"/>
          <w:sz w:val="28"/>
        </w:rPr>
        <w:t>
      Адрес постоянного места жительства: _______________________________________________</w:t>
      </w:r>
    </w:p>
    <w:bookmarkEnd w:id="159"/>
    <w:bookmarkStart w:name="z307" w:id="160"/>
    <w:p>
      <w:pPr>
        <w:spacing w:after="0"/>
        <w:ind w:left="0"/>
        <w:jc w:val="both"/>
      </w:pPr>
      <w:r>
        <w:rPr>
          <w:rFonts w:ascii="Times New Roman"/>
          <w:b w:val="false"/>
          <w:i w:val="false"/>
          <w:color w:val="000000"/>
          <w:sz w:val="28"/>
        </w:rPr>
        <w:t>
      Область ____________________________________ город (район) ____________ село:</w:t>
      </w:r>
      <w:r>
        <w:br/>
      </w:r>
      <w:r>
        <w:rPr>
          <w:rFonts w:ascii="Times New Roman"/>
          <w:b w:val="false"/>
          <w:i w:val="false"/>
          <w:color w:val="000000"/>
          <w:sz w:val="28"/>
        </w:rPr>
        <w:t>______________ улица (микрорайон) _____ дом __ квартира _____</w:t>
      </w:r>
    </w:p>
    <w:bookmarkEnd w:id="160"/>
    <w:bookmarkStart w:name="z308" w:id="161"/>
    <w:p>
      <w:pPr>
        <w:spacing w:after="0"/>
        <w:ind w:left="0"/>
        <w:jc w:val="both"/>
      </w:pPr>
      <w:r>
        <w:rPr>
          <w:rFonts w:ascii="Times New Roman"/>
          <w:b w:val="false"/>
          <w:i w:val="false"/>
          <w:color w:val="000000"/>
          <w:sz w:val="28"/>
        </w:rPr>
        <w:t>
      Банковские реквизиты:</w:t>
      </w:r>
    </w:p>
    <w:bookmarkEnd w:id="161"/>
    <w:bookmarkStart w:name="z309" w:id="162"/>
    <w:p>
      <w:pPr>
        <w:spacing w:after="0"/>
        <w:ind w:left="0"/>
        <w:jc w:val="both"/>
      </w:pPr>
      <w:r>
        <w:rPr>
          <w:rFonts w:ascii="Times New Roman"/>
          <w:b w:val="false"/>
          <w:i w:val="false"/>
          <w:color w:val="000000"/>
          <w:sz w:val="28"/>
        </w:rPr>
        <w:t>
      Наименование банка __________________________ банковский счет № __________________</w:t>
      </w:r>
    </w:p>
    <w:bookmarkEnd w:id="162"/>
    <w:bookmarkStart w:name="z310" w:id="163"/>
    <w:p>
      <w:pPr>
        <w:spacing w:after="0"/>
        <w:ind w:left="0"/>
        <w:jc w:val="both"/>
      </w:pPr>
      <w:r>
        <w:rPr>
          <w:rFonts w:ascii="Times New Roman"/>
          <w:b w:val="false"/>
          <w:i w:val="false"/>
          <w:color w:val="000000"/>
          <w:sz w:val="28"/>
        </w:rPr>
        <w:t>
      Тип счета: текущий _________________________</w:t>
      </w:r>
    </w:p>
    <w:bookmarkEnd w:id="163"/>
    <w:bookmarkStart w:name="z311" w:id="164"/>
    <w:p>
      <w:pPr>
        <w:spacing w:after="0"/>
        <w:ind w:left="0"/>
        <w:jc w:val="both"/>
      </w:pPr>
      <w:r>
        <w:rPr>
          <w:rFonts w:ascii="Times New Roman"/>
          <w:b w:val="false"/>
          <w:i w:val="false"/>
          <w:color w:val="000000"/>
          <w:sz w:val="28"/>
        </w:rPr>
        <w:t>
      Ранее пенсионные выплаты или пособие мне назначались / не назначались (ненужное вычеркнуть).</w:t>
      </w:r>
    </w:p>
    <w:bookmarkEnd w:id="164"/>
    <w:bookmarkStart w:name="z312" w:id="165"/>
    <w:p>
      <w:pPr>
        <w:spacing w:after="0"/>
        <w:ind w:left="0"/>
        <w:jc w:val="both"/>
      </w:pPr>
      <w:r>
        <w:rPr>
          <w:rFonts w:ascii="Times New Roman"/>
          <w:b w:val="false"/>
          <w:i w:val="false"/>
          <w:color w:val="000000"/>
          <w:sz w:val="28"/>
        </w:rPr>
        <w:t>
      Уведомлен(а) о необходимости сообщения обо всех изменениях, влекущих</w:t>
      </w:r>
      <w:r>
        <w:br/>
      </w:r>
      <w:r>
        <w:rPr>
          <w:rFonts w:ascii="Times New Roman"/>
          <w:b w:val="false"/>
          <w:i w:val="false"/>
          <w:color w:val="000000"/>
          <w:sz w:val="28"/>
        </w:rPr>
        <w:t>изменения размера государственного социального пособия по инвалидности, специального</w:t>
      </w:r>
      <w:r>
        <w:br/>
      </w:r>
      <w:r>
        <w:rPr>
          <w:rFonts w:ascii="Times New Roman"/>
          <w:b w:val="false"/>
          <w:i w:val="false"/>
          <w:color w:val="000000"/>
          <w:sz w:val="28"/>
        </w:rPr>
        <w:t>государственного пособия по инвалидности, пособия воспитывающему ребенка-инвалида,</w:t>
      </w:r>
      <w:r>
        <w:br/>
      </w:r>
      <w:r>
        <w:rPr>
          <w:rFonts w:ascii="Times New Roman"/>
          <w:b w:val="false"/>
          <w:i w:val="false"/>
          <w:color w:val="000000"/>
          <w:sz w:val="28"/>
        </w:rPr>
        <w:t>пособия по уходу за инвалидом первой группы с детства, а также изменении</w:t>
      </w:r>
      <w:r>
        <w:br/>
      </w:r>
      <w:r>
        <w:rPr>
          <w:rFonts w:ascii="Times New Roman"/>
          <w:b w:val="false"/>
          <w:i w:val="false"/>
          <w:color w:val="000000"/>
          <w:sz w:val="28"/>
        </w:rPr>
        <w:t xml:space="preserve">местожительства (в том числе выезд за пределы Республики Казахстан), анкетных данных, </w:t>
      </w:r>
      <w:r>
        <w:br/>
      </w:r>
      <w:r>
        <w:rPr>
          <w:rFonts w:ascii="Times New Roman"/>
          <w:b w:val="false"/>
          <w:i w:val="false"/>
          <w:color w:val="000000"/>
          <w:sz w:val="28"/>
        </w:rPr>
        <w:t>банковских реквизитов в отделение Государственной корпорации.</w:t>
      </w:r>
    </w:p>
    <w:bookmarkEnd w:id="165"/>
    <w:bookmarkStart w:name="z313" w:id="166"/>
    <w:p>
      <w:pPr>
        <w:spacing w:after="0"/>
        <w:ind w:left="0"/>
        <w:jc w:val="both"/>
      </w:pPr>
      <w:r>
        <w:rPr>
          <w:rFonts w:ascii="Times New Roman"/>
          <w:b w:val="false"/>
          <w:i w:val="false"/>
          <w:color w:val="000000"/>
          <w:sz w:val="28"/>
        </w:rPr>
        <w:t>
                         Перечень документов, приложенных к заявлению:</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167"/>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w:t>
      </w:r>
      <w:r>
        <w:br/>
      </w:r>
      <w:r>
        <w:rPr>
          <w:rFonts w:ascii="Times New Roman"/>
          <w:b w:val="false"/>
          <w:i w:val="false"/>
          <w:color w:val="000000"/>
          <w:sz w:val="28"/>
        </w:rPr>
        <w:t>назначения государственного социального пособия по инвалидности, специального</w:t>
      </w:r>
      <w:r>
        <w:br/>
      </w:r>
      <w:r>
        <w:rPr>
          <w:rFonts w:ascii="Times New Roman"/>
          <w:b w:val="false"/>
          <w:i w:val="false"/>
          <w:color w:val="000000"/>
          <w:sz w:val="28"/>
        </w:rPr>
        <w:t>государственного пособия по инвалидности, пособия воспитывающему ребенка-инвалида,</w:t>
      </w:r>
      <w:r>
        <w:br/>
      </w:r>
      <w:r>
        <w:rPr>
          <w:rFonts w:ascii="Times New Roman"/>
          <w:b w:val="false"/>
          <w:i w:val="false"/>
          <w:color w:val="000000"/>
          <w:sz w:val="28"/>
        </w:rPr>
        <w:t>пособия по уходу за инвалидом первой группы с детства. Даю согласие на уведомление о</w:t>
      </w:r>
      <w:r>
        <w:br/>
      </w:r>
      <w:r>
        <w:rPr>
          <w:rFonts w:ascii="Times New Roman"/>
          <w:b w:val="false"/>
          <w:i w:val="false"/>
          <w:color w:val="000000"/>
          <w:sz w:val="28"/>
        </w:rPr>
        <w:t>принятии решения о назначении (отказе в назначении) государственного социального</w:t>
      </w:r>
      <w:r>
        <w:br/>
      </w:r>
      <w:r>
        <w:rPr>
          <w:rFonts w:ascii="Times New Roman"/>
          <w:b w:val="false"/>
          <w:i w:val="false"/>
          <w:color w:val="000000"/>
          <w:sz w:val="28"/>
        </w:rPr>
        <w:t>пособия по инвалидности, специального государственного пособия по инвалидности,</w:t>
      </w:r>
      <w:r>
        <w:br/>
      </w:r>
      <w:r>
        <w:rPr>
          <w:rFonts w:ascii="Times New Roman"/>
          <w:b w:val="false"/>
          <w:i w:val="false"/>
          <w:color w:val="000000"/>
          <w:sz w:val="28"/>
        </w:rPr>
        <w:t>пособия воспитывающему ребенка-инвалида, пособия по уходу за инвалидом первой группы</w:t>
      </w:r>
      <w:r>
        <w:br/>
      </w:r>
      <w:r>
        <w:rPr>
          <w:rFonts w:ascii="Times New Roman"/>
          <w:b w:val="false"/>
          <w:i w:val="false"/>
          <w:color w:val="000000"/>
          <w:sz w:val="28"/>
        </w:rPr>
        <w:t>с детства путем отправления на мобильный телефон sms-оповещения.</w:t>
      </w:r>
      <w:r>
        <w:br/>
      </w:r>
      <w:r>
        <w:rPr>
          <w:rFonts w:ascii="Times New Roman"/>
          <w:b w:val="false"/>
          <w:i w:val="false"/>
          <w:color w:val="000000"/>
          <w:sz w:val="28"/>
        </w:rPr>
        <w:t>В случае открытия отдельного банковского счета для зачисления пособий и (или)</w:t>
      </w:r>
      <w:r>
        <w:br/>
      </w:r>
      <w:r>
        <w:rPr>
          <w:rFonts w:ascii="Times New Roman"/>
          <w:b w:val="false"/>
          <w:i w:val="false"/>
          <w:color w:val="000000"/>
          <w:sz w:val="28"/>
        </w:rPr>
        <w:t>социальных выплат, выплачиваемых из государственного бюджета и (или) Государственного</w:t>
      </w:r>
      <w:r>
        <w:br/>
      </w:r>
      <w:r>
        <w:rPr>
          <w:rFonts w:ascii="Times New Roman"/>
          <w:b w:val="false"/>
          <w:i w:val="false"/>
          <w:color w:val="000000"/>
          <w:sz w:val="28"/>
        </w:rPr>
        <w:t>фонда социального страхования, на деньги, находящиеся на таком счете, не допускается</w:t>
      </w:r>
      <w:r>
        <w:br/>
      </w:r>
      <w:r>
        <w:rPr>
          <w:rFonts w:ascii="Times New Roman"/>
          <w:b w:val="false"/>
          <w:i w:val="false"/>
          <w:color w:val="000000"/>
          <w:sz w:val="28"/>
        </w:rPr>
        <w:t>обращение взыскания третьими лицами.</w:t>
      </w:r>
      <w:r>
        <w:br/>
      </w:r>
      <w:r>
        <w:rPr>
          <w:rFonts w:ascii="Times New Roman"/>
          <w:b w:val="false"/>
          <w:i w:val="false"/>
          <w:color w:val="000000"/>
          <w:sz w:val="28"/>
        </w:rPr>
        <w:t>Контактные данные заявителя, лица, осуществляющего уход за инвалидом  первой группы с</w:t>
      </w:r>
      <w:r>
        <w:br/>
      </w:r>
      <w:r>
        <w:rPr>
          <w:rFonts w:ascii="Times New Roman"/>
          <w:b w:val="false"/>
          <w:i w:val="false"/>
          <w:color w:val="000000"/>
          <w:sz w:val="28"/>
        </w:rPr>
        <w:t>детства: телефон домашний_________ мобильный _______ Е-маil ____________ дата подачи</w:t>
      </w:r>
      <w:r>
        <w:br/>
      </w:r>
      <w:r>
        <w:rPr>
          <w:rFonts w:ascii="Times New Roman"/>
          <w:b w:val="false"/>
          <w:i w:val="false"/>
          <w:color w:val="000000"/>
          <w:sz w:val="28"/>
        </w:rPr>
        <w:t>заявления: "__" ______ 20 _____ года</w:t>
      </w:r>
    </w:p>
    <w:bookmarkEnd w:id="167"/>
    <w:bookmarkStart w:name="z315" w:id="168"/>
    <w:p>
      <w:pPr>
        <w:spacing w:after="0"/>
        <w:ind w:left="0"/>
        <w:jc w:val="both"/>
      </w:pPr>
      <w:r>
        <w:rPr>
          <w:rFonts w:ascii="Times New Roman"/>
          <w:b w:val="false"/>
          <w:i w:val="false"/>
          <w:color w:val="000000"/>
          <w:sz w:val="28"/>
        </w:rPr>
        <w:t>
      Подпись заявителя _________________________________________________________</w:t>
      </w:r>
      <w:r>
        <w:br/>
      </w:r>
      <w:r>
        <w:rPr>
          <w:rFonts w:ascii="Times New Roman"/>
          <w:b w:val="false"/>
          <w:i w:val="false"/>
          <w:color w:val="000000"/>
          <w:sz w:val="28"/>
        </w:rPr>
        <w:t xml:space="preserve">             фамилия, имя, отчество (при его наличии) и роспись принявшего документы</w:t>
      </w:r>
      <w:r>
        <w:br/>
      </w:r>
      <w:r>
        <w:rPr>
          <w:rFonts w:ascii="Times New Roman"/>
          <w:b w:val="false"/>
          <w:i w:val="false"/>
          <w:color w:val="000000"/>
          <w:sz w:val="28"/>
        </w:rPr>
        <w:t>------------------------------------------------------------------------------------------------------------------------</w:t>
      </w:r>
      <w:r>
        <w:br/>
      </w:r>
      <w:r>
        <w:rPr>
          <w:rFonts w:ascii="Times New Roman"/>
          <w:b w:val="false"/>
          <w:i w:val="false"/>
          <w:color w:val="000000"/>
          <w:sz w:val="28"/>
        </w:rPr>
        <w:t xml:space="preserve">                               (линия отреза)</w:t>
      </w:r>
    </w:p>
    <w:bookmarkEnd w:id="168"/>
    <w:bookmarkStart w:name="z316" w:id="169"/>
    <w:p>
      <w:pPr>
        <w:spacing w:after="0"/>
        <w:ind w:left="0"/>
        <w:jc w:val="both"/>
      </w:pPr>
      <w:r>
        <w:rPr>
          <w:rFonts w:ascii="Times New Roman"/>
          <w:b w:val="false"/>
          <w:i w:val="false"/>
          <w:color w:val="000000"/>
          <w:sz w:val="28"/>
        </w:rPr>
        <w:t>
      Заявление гражданина __________________ на назначение государственного</w:t>
      </w:r>
      <w:r>
        <w:br/>
      </w:r>
      <w:r>
        <w:rPr>
          <w:rFonts w:ascii="Times New Roman"/>
          <w:b w:val="false"/>
          <w:i w:val="false"/>
          <w:color w:val="000000"/>
          <w:sz w:val="28"/>
        </w:rPr>
        <w:t>социального пособия по инвалидности, специального государственного пособия по</w:t>
      </w:r>
      <w:r>
        <w:br/>
      </w:r>
      <w:r>
        <w:rPr>
          <w:rFonts w:ascii="Times New Roman"/>
          <w:b w:val="false"/>
          <w:i w:val="false"/>
          <w:color w:val="000000"/>
          <w:sz w:val="28"/>
        </w:rPr>
        <w:t>инвалидности, пособия воспитывающему ребенка-инвалида, пособия по уходу за инвалидом</w:t>
      </w:r>
      <w:r>
        <w:br/>
      </w:r>
      <w:r>
        <w:rPr>
          <w:rFonts w:ascii="Times New Roman"/>
          <w:b w:val="false"/>
          <w:i w:val="false"/>
          <w:color w:val="000000"/>
          <w:sz w:val="28"/>
        </w:rPr>
        <w:t>первой группы с детства принято.</w:t>
      </w:r>
      <w:r>
        <w:br/>
      </w:r>
      <w:r>
        <w:rPr>
          <w:rFonts w:ascii="Times New Roman"/>
          <w:b w:val="false"/>
          <w:i w:val="false"/>
          <w:color w:val="000000"/>
          <w:sz w:val="28"/>
        </w:rPr>
        <w:t>Дата принятия документов "__" _______ 20 ___ года (дата получения услуги со дня</w:t>
      </w:r>
      <w:r>
        <w:br/>
      </w:r>
      <w:r>
        <w:rPr>
          <w:rFonts w:ascii="Times New Roman"/>
          <w:b w:val="false"/>
          <w:i w:val="false"/>
          <w:color w:val="000000"/>
          <w:sz w:val="28"/>
        </w:rPr>
        <w:t>регистрации заявления в отделении Государственной корпорации).</w:t>
      </w:r>
      <w:r>
        <w:br/>
      </w:r>
      <w:r>
        <w:rPr>
          <w:rFonts w:ascii="Times New Roman"/>
          <w:b w:val="false"/>
          <w:i w:val="false"/>
          <w:color w:val="000000"/>
          <w:sz w:val="28"/>
        </w:rPr>
        <w:t>Уведомлен(а) о необходимости сообщения обо всех изменениях, влекущих изменение</w:t>
      </w:r>
      <w:r>
        <w:br/>
      </w:r>
      <w:r>
        <w:rPr>
          <w:rFonts w:ascii="Times New Roman"/>
          <w:b w:val="false"/>
          <w:i w:val="false"/>
          <w:color w:val="000000"/>
          <w:sz w:val="28"/>
        </w:rPr>
        <w:t>размера государственного социального пособия по инвалидности,  специального</w:t>
      </w:r>
      <w:r>
        <w:br/>
      </w:r>
      <w:r>
        <w:rPr>
          <w:rFonts w:ascii="Times New Roman"/>
          <w:b w:val="false"/>
          <w:i w:val="false"/>
          <w:color w:val="000000"/>
          <w:sz w:val="28"/>
        </w:rPr>
        <w:t>государственного пособия по инвалидности, пособия  воспитывающему ребенка-инвалида,</w:t>
      </w:r>
      <w:r>
        <w:br/>
      </w:r>
      <w:r>
        <w:rPr>
          <w:rFonts w:ascii="Times New Roman"/>
          <w:b w:val="false"/>
          <w:i w:val="false"/>
          <w:color w:val="000000"/>
          <w:sz w:val="28"/>
        </w:rPr>
        <w:t>пособия по уходу за инвалидом первой  группы с детства, а также изменении</w:t>
      </w:r>
      <w:r>
        <w:br/>
      </w:r>
      <w:r>
        <w:rPr>
          <w:rFonts w:ascii="Times New Roman"/>
          <w:b w:val="false"/>
          <w:i w:val="false"/>
          <w:color w:val="000000"/>
          <w:sz w:val="28"/>
        </w:rPr>
        <w:t>местожительства  (в том числе выезд за пределы Республики Казахстан), анкетных данных,</w:t>
      </w:r>
      <w:r>
        <w:br/>
      </w:r>
      <w:r>
        <w:rPr>
          <w:rFonts w:ascii="Times New Roman"/>
          <w:b w:val="false"/>
          <w:i w:val="false"/>
          <w:color w:val="000000"/>
          <w:sz w:val="28"/>
        </w:rPr>
        <w:t>банковских реквизитов в отделение Государственной корпорации.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базовой</w:t>
            </w:r>
            <w:r>
              <w:br/>
            </w:r>
            <w:r>
              <w:rPr>
                <w:rFonts w:ascii="Times New Roman"/>
                <w:b w:val="false"/>
                <w:i w:val="false"/>
                <w:color w:val="000000"/>
                <w:sz w:val="20"/>
              </w:rPr>
              <w:t>пенсионной выплаты за счет</w:t>
            </w:r>
            <w:r>
              <w:br/>
            </w:r>
            <w:r>
              <w:rPr>
                <w:rFonts w:ascii="Times New Roman"/>
                <w:b w:val="false"/>
                <w:i w:val="false"/>
                <w:color w:val="000000"/>
                <w:sz w:val="20"/>
              </w:rPr>
              <w:t>бюджетных средств, а также</w:t>
            </w:r>
            <w:r>
              <w:br/>
            </w:r>
            <w:r>
              <w:rPr>
                <w:rFonts w:ascii="Times New Roman"/>
                <w:b w:val="false"/>
                <w:i w:val="false"/>
                <w:color w:val="000000"/>
                <w:sz w:val="20"/>
              </w:rPr>
              <w:t>назначения и осуществления</w:t>
            </w:r>
            <w:r>
              <w:br/>
            </w:r>
            <w:r>
              <w:rPr>
                <w:rFonts w:ascii="Times New Roman"/>
                <w:b w:val="false"/>
                <w:i w:val="false"/>
                <w:color w:val="000000"/>
                <w:sz w:val="20"/>
              </w:rPr>
              <w:t>пенсионных выплат по возрасту,</w:t>
            </w:r>
            <w:r>
              <w:br/>
            </w:r>
            <w:r>
              <w:rPr>
                <w:rFonts w:ascii="Times New Roman"/>
                <w:b w:val="false"/>
                <w:i w:val="false"/>
                <w:color w:val="000000"/>
                <w:sz w:val="20"/>
              </w:rPr>
              <w:t>государственных социальных</w:t>
            </w:r>
            <w:r>
              <w:br/>
            </w:r>
            <w:r>
              <w:rPr>
                <w:rFonts w:ascii="Times New Roman"/>
                <w:b w:val="false"/>
                <w:i w:val="false"/>
                <w:color w:val="000000"/>
                <w:sz w:val="20"/>
              </w:rPr>
              <w:t>пособий по инвалидности и по</w:t>
            </w:r>
            <w:r>
              <w:br/>
            </w:r>
            <w:r>
              <w:rPr>
                <w:rFonts w:ascii="Times New Roman"/>
                <w:b w:val="false"/>
                <w:i w:val="false"/>
                <w:color w:val="000000"/>
                <w:sz w:val="20"/>
              </w:rPr>
              <w:t>случаю потери кормильца,</w:t>
            </w:r>
            <w:r>
              <w:br/>
            </w:r>
            <w:r>
              <w:rPr>
                <w:rFonts w:ascii="Times New Roman"/>
                <w:b w:val="false"/>
                <w:i w:val="false"/>
                <w:color w:val="000000"/>
                <w:sz w:val="20"/>
              </w:rPr>
              <w:t>государственных специальных</w:t>
            </w:r>
            <w:r>
              <w:br/>
            </w:r>
            <w:r>
              <w:rPr>
                <w:rFonts w:ascii="Times New Roman"/>
                <w:b w:val="false"/>
                <w:i w:val="false"/>
                <w:color w:val="000000"/>
                <w:sz w:val="20"/>
              </w:rPr>
              <w:t>пособий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0" w:id="170"/>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государственного органа, назначившего государственную</w:t>
      </w:r>
      <w:r>
        <w:br/>
      </w:r>
      <w:r>
        <w:rPr>
          <w:rFonts w:ascii="Times New Roman"/>
          <w:b w:val="false"/>
          <w:i w:val="false"/>
          <w:color w:val="000000"/>
          <w:sz w:val="28"/>
        </w:rPr>
        <w:t xml:space="preserve">                         базовую пенсионную выплату)</w:t>
      </w:r>
    </w:p>
    <w:bookmarkEnd w:id="170"/>
    <w:bookmarkStart w:name="z321" w:id="171"/>
    <w:p>
      <w:pPr>
        <w:spacing w:after="0"/>
        <w:ind w:left="0"/>
        <w:jc w:val="both"/>
      </w:pPr>
      <w:r>
        <w:rPr>
          <w:rFonts w:ascii="Times New Roman"/>
          <w:b w:val="false"/>
          <w:i w:val="false"/>
          <w:color w:val="000000"/>
          <w:sz w:val="28"/>
        </w:rPr>
        <w:t>
                                           Заявление</w:t>
      </w:r>
    </w:p>
    <w:bookmarkEnd w:id="171"/>
    <w:bookmarkStart w:name="z322" w:id="172"/>
    <w:p>
      <w:pPr>
        <w:spacing w:after="0"/>
        <w:ind w:left="0"/>
        <w:jc w:val="both"/>
      </w:pPr>
      <w:r>
        <w:rPr>
          <w:rFonts w:ascii="Times New Roman"/>
          <w:b w:val="false"/>
          <w:i w:val="false"/>
          <w:color w:val="000000"/>
          <w:sz w:val="28"/>
        </w:rPr>
        <w:t>
      От гражданина (ки) _______________________________________________________________</w:t>
      </w:r>
      <w:r>
        <w:br/>
      </w:r>
      <w:r>
        <w:rPr>
          <w:rFonts w:ascii="Times New Roman"/>
          <w:b w:val="false"/>
          <w:i w:val="false"/>
          <w:color w:val="000000"/>
          <w:sz w:val="28"/>
        </w:rPr>
        <w:t xml:space="preserve">                   (фамилия, имя, отчество (при его наличии) получателя)</w:t>
      </w:r>
      <w:r>
        <w:br/>
      </w:r>
      <w:r>
        <w:rPr>
          <w:rFonts w:ascii="Times New Roman"/>
          <w:b w:val="false"/>
          <w:i w:val="false"/>
          <w:color w:val="000000"/>
          <w:sz w:val="28"/>
        </w:rPr>
        <w:t>Дата рождения: "____" ____________ г.</w:t>
      </w:r>
      <w:r>
        <w:br/>
      </w:r>
      <w:r>
        <w:rPr>
          <w:rFonts w:ascii="Times New Roman"/>
          <w:b w:val="false"/>
          <w:i w:val="false"/>
          <w:color w:val="000000"/>
          <w:sz w:val="28"/>
        </w:rPr>
        <w:t>Индивидуальный идентификационный номер: ____________________________</w:t>
      </w:r>
      <w:r>
        <w:br/>
      </w:r>
      <w:r>
        <w:rPr>
          <w:rFonts w:ascii="Times New Roman"/>
          <w:b w:val="false"/>
          <w:i w:val="false"/>
          <w:color w:val="000000"/>
          <w:sz w:val="28"/>
        </w:rPr>
        <w:t>Вид документа, удостоверяющего личность: ______________________________</w:t>
      </w:r>
      <w:r>
        <w:br/>
      </w:r>
      <w:r>
        <w:rPr>
          <w:rFonts w:ascii="Times New Roman"/>
          <w:b w:val="false"/>
          <w:i w:val="false"/>
          <w:color w:val="000000"/>
          <w:sz w:val="28"/>
        </w:rPr>
        <w:t>Серия документа: ______ номер документа: ________ кем выдан: __________</w:t>
      </w:r>
      <w:r>
        <w:br/>
      </w:r>
      <w:r>
        <w:rPr>
          <w:rFonts w:ascii="Times New Roman"/>
          <w:b w:val="false"/>
          <w:i w:val="false"/>
          <w:color w:val="000000"/>
          <w:sz w:val="28"/>
        </w:rPr>
        <w:t>Дата выдачи: "____" _____________ ______ года</w:t>
      </w:r>
      <w:r>
        <w:br/>
      </w:r>
      <w:r>
        <w:rPr>
          <w:rFonts w:ascii="Times New Roman"/>
          <w:b w:val="false"/>
          <w:i w:val="false"/>
          <w:color w:val="000000"/>
          <w:sz w:val="28"/>
        </w:rPr>
        <w:t>Адрес постоянного места жительства: _________________________________</w:t>
      </w:r>
      <w:r>
        <w:br/>
      </w:r>
      <w:r>
        <w:rPr>
          <w:rFonts w:ascii="Times New Roman"/>
          <w:b w:val="false"/>
          <w:i w:val="false"/>
          <w:color w:val="000000"/>
          <w:sz w:val="28"/>
        </w:rPr>
        <w:t>Область___________________________________________________________</w:t>
      </w:r>
      <w:r>
        <w:br/>
      </w:r>
      <w:r>
        <w:rPr>
          <w:rFonts w:ascii="Times New Roman"/>
          <w:b w:val="false"/>
          <w:i w:val="false"/>
          <w:color w:val="000000"/>
          <w:sz w:val="28"/>
        </w:rPr>
        <w:t>_________ город (район) _________________ село: ______________________</w:t>
      </w:r>
      <w:r>
        <w:br/>
      </w:r>
      <w:r>
        <w:rPr>
          <w:rFonts w:ascii="Times New Roman"/>
          <w:b w:val="false"/>
          <w:i w:val="false"/>
          <w:color w:val="000000"/>
          <w:sz w:val="28"/>
        </w:rPr>
        <w:t>______________________________ улица (микрорайон)__________________</w:t>
      </w:r>
      <w:r>
        <w:br/>
      </w:r>
      <w:r>
        <w:rPr>
          <w:rFonts w:ascii="Times New Roman"/>
          <w:b w:val="false"/>
          <w:i w:val="false"/>
          <w:color w:val="000000"/>
          <w:sz w:val="28"/>
        </w:rPr>
        <w:t>дом ___ квартира ____</w:t>
      </w:r>
      <w:r>
        <w:br/>
      </w:r>
      <w:r>
        <w:rPr>
          <w:rFonts w:ascii="Times New Roman"/>
          <w:b w:val="false"/>
          <w:i w:val="false"/>
          <w:color w:val="000000"/>
          <w:sz w:val="28"/>
        </w:rPr>
        <w:t>Прошу принять дополнительные документы для изменения размера государственной</w:t>
      </w:r>
      <w:r>
        <w:br/>
      </w:r>
      <w:r>
        <w:rPr>
          <w:rFonts w:ascii="Times New Roman"/>
          <w:b w:val="false"/>
          <w:i w:val="false"/>
          <w:color w:val="000000"/>
          <w:sz w:val="28"/>
        </w:rPr>
        <w:t>базовой пенсионной выплаты.</w:t>
      </w:r>
    </w:p>
    <w:bookmarkEnd w:id="172"/>
    <w:bookmarkStart w:name="z323" w:id="173"/>
    <w:p>
      <w:pPr>
        <w:spacing w:after="0"/>
        <w:ind w:left="0"/>
        <w:jc w:val="both"/>
      </w:pPr>
      <w:r>
        <w:rPr>
          <w:rFonts w:ascii="Times New Roman"/>
          <w:b w:val="false"/>
          <w:i w:val="false"/>
          <w:color w:val="000000"/>
          <w:sz w:val="28"/>
        </w:rPr>
        <w:t>
                         Перечень документов, приложенных к заявлению:</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4521"/>
        <w:gridCol w:w="1571"/>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174"/>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w:t>
      </w:r>
      <w:r>
        <w:br/>
      </w:r>
      <w:r>
        <w:rPr>
          <w:rFonts w:ascii="Times New Roman"/>
          <w:b w:val="false"/>
          <w:i w:val="false"/>
          <w:color w:val="000000"/>
          <w:sz w:val="28"/>
        </w:rPr>
        <w:t>государственной базовой пенсионной выплаты.</w:t>
      </w:r>
    </w:p>
    <w:bookmarkEnd w:id="174"/>
    <w:bookmarkStart w:name="z325" w:id="175"/>
    <w:p>
      <w:pPr>
        <w:spacing w:after="0"/>
        <w:ind w:left="0"/>
        <w:jc w:val="both"/>
      </w:pPr>
      <w:r>
        <w:rPr>
          <w:rFonts w:ascii="Times New Roman"/>
          <w:b w:val="false"/>
          <w:i w:val="false"/>
          <w:color w:val="000000"/>
          <w:sz w:val="28"/>
        </w:rPr>
        <w:t>
      Контактные данные заявителя:</w:t>
      </w:r>
    </w:p>
    <w:bookmarkEnd w:id="175"/>
    <w:bookmarkStart w:name="z326" w:id="176"/>
    <w:p>
      <w:pPr>
        <w:spacing w:after="0"/>
        <w:ind w:left="0"/>
        <w:jc w:val="both"/>
      </w:pPr>
      <w:r>
        <w:rPr>
          <w:rFonts w:ascii="Times New Roman"/>
          <w:b w:val="false"/>
          <w:i w:val="false"/>
          <w:color w:val="000000"/>
          <w:sz w:val="28"/>
        </w:rPr>
        <w:t>
      телефон __________ мобильный _________________ Е-маil _______________</w:t>
      </w:r>
    </w:p>
    <w:bookmarkEnd w:id="176"/>
    <w:bookmarkStart w:name="z327" w:id="177"/>
    <w:p>
      <w:pPr>
        <w:spacing w:after="0"/>
        <w:ind w:left="0"/>
        <w:jc w:val="both"/>
      </w:pPr>
      <w:r>
        <w:rPr>
          <w:rFonts w:ascii="Times New Roman"/>
          <w:b w:val="false"/>
          <w:i w:val="false"/>
          <w:color w:val="000000"/>
          <w:sz w:val="28"/>
        </w:rPr>
        <w:t>
      Дата подачи "____" __________ 20 ___ года</w:t>
      </w:r>
    </w:p>
    <w:bookmarkEnd w:id="177"/>
    <w:bookmarkStart w:name="z328" w:id="178"/>
    <w:p>
      <w:pPr>
        <w:spacing w:after="0"/>
        <w:ind w:left="0"/>
        <w:jc w:val="both"/>
      </w:pPr>
      <w:r>
        <w:rPr>
          <w:rFonts w:ascii="Times New Roman"/>
          <w:b w:val="false"/>
          <w:i w:val="false"/>
          <w:color w:val="000000"/>
          <w:sz w:val="28"/>
        </w:rPr>
        <w:t xml:space="preserve">
      Подпись заявителя ______________ </w:t>
      </w:r>
    </w:p>
    <w:bookmarkEnd w:id="178"/>
    <w:bookmarkStart w:name="z329" w:id="179"/>
    <w:p>
      <w:pPr>
        <w:spacing w:after="0"/>
        <w:ind w:left="0"/>
        <w:jc w:val="both"/>
      </w:pPr>
      <w:r>
        <w:rPr>
          <w:rFonts w:ascii="Times New Roman"/>
          <w:b w:val="false"/>
          <w:i w:val="false"/>
          <w:color w:val="000000"/>
          <w:sz w:val="28"/>
        </w:rPr>
        <w:t>
      Заявление гражданин (ки) ____________________________________________</w:t>
      </w:r>
      <w:r>
        <w:br/>
      </w:r>
      <w:r>
        <w:rPr>
          <w:rFonts w:ascii="Times New Roman"/>
          <w:b w:val="false"/>
          <w:i w:val="false"/>
          <w:color w:val="000000"/>
          <w:sz w:val="28"/>
        </w:rPr>
        <w:t>(дата принятия заявления с документами) принято "______" _________ 20 ___ года № ________</w:t>
      </w:r>
    </w:p>
    <w:bookmarkEnd w:id="179"/>
    <w:bookmarkStart w:name="z330" w:id="180"/>
    <w:p>
      <w:pPr>
        <w:spacing w:after="0"/>
        <w:ind w:left="0"/>
        <w:jc w:val="both"/>
      </w:pPr>
      <w:r>
        <w:rPr>
          <w:rFonts w:ascii="Times New Roman"/>
          <w:b w:val="false"/>
          <w:i w:val="false"/>
          <w:color w:val="000000"/>
          <w:sz w:val="28"/>
        </w:rPr>
        <w:t>
      Фамилия, имя, отчество (при его наличии) должность и подпись принявшего документы:</w:t>
      </w:r>
      <w:r>
        <w:br/>
      </w:r>
      <w:r>
        <w:rPr>
          <w:rFonts w:ascii="Times New Roman"/>
          <w:b w:val="false"/>
          <w:i w:val="false"/>
          <w:color w:val="000000"/>
          <w:sz w:val="28"/>
        </w:rPr>
        <w:t>________________________________________________________________________________</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bookmarkStart w:name="z339" w:id="181"/>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перерасчета размера</w:t>
            </w:r>
            <w:r>
              <w:br/>
            </w:r>
            <w:r>
              <w:rPr>
                <w:rFonts w:ascii="Times New Roman"/>
                <w:b w:val="false"/>
                <w:i w:val="false"/>
                <w:color w:val="000000"/>
                <w:sz w:val="20"/>
              </w:rPr>
              <w:t>государственной базовой</w:t>
            </w:r>
            <w:r>
              <w:br/>
            </w:r>
            <w:r>
              <w:rPr>
                <w:rFonts w:ascii="Times New Roman"/>
                <w:b w:val="false"/>
                <w:i w:val="false"/>
                <w:color w:val="000000"/>
                <w:sz w:val="20"/>
              </w:rPr>
              <w:t>пенсионной выплаты,</w:t>
            </w:r>
            <w:r>
              <w:br/>
            </w:r>
            <w:r>
              <w:rPr>
                <w:rFonts w:ascii="Times New Roman"/>
                <w:b w:val="false"/>
                <w:i w:val="false"/>
                <w:color w:val="000000"/>
                <w:sz w:val="20"/>
              </w:rPr>
              <w:t>назначенной до 1 июля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3" w:id="182"/>
    <w:p>
      <w:pPr>
        <w:spacing w:after="0"/>
        <w:ind w:left="0"/>
        <w:jc w:val="both"/>
      </w:pPr>
      <w:r>
        <w:rPr>
          <w:rFonts w:ascii="Times New Roman"/>
          <w:b w:val="false"/>
          <w:i w:val="false"/>
          <w:color w:val="000000"/>
          <w:sz w:val="28"/>
        </w:rPr>
        <w:t>
      Код _______________</w:t>
      </w:r>
    </w:p>
    <w:bookmarkEnd w:id="182"/>
    <w:bookmarkStart w:name="z344" w:id="183"/>
    <w:p>
      <w:pPr>
        <w:spacing w:after="0"/>
        <w:ind w:left="0"/>
        <w:jc w:val="both"/>
      </w:pPr>
      <w:r>
        <w:rPr>
          <w:rFonts w:ascii="Times New Roman"/>
          <w:b w:val="false"/>
          <w:i w:val="false"/>
          <w:color w:val="000000"/>
          <w:sz w:val="28"/>
        </w:rPr>
        <w:t xml:space="preserve">
      Область ____________ </w:t>
      </w:r>
    </w:p>
    <w:bookmarkEnd w:id="183"/>
    <w:bookmarkStart w:name="z345" w:id="184"/>
    <w:p>
      <w:pPr>
        <w:spacing w:after="0"/>
        <w:ind w:left="0"/>
        <w:jc w:val="both"/>
      </w:pPr>
      <w:r>
        <w:rPr>
          <w:rFonts w:ascii="Times New Roman"/>
          <w:b w:val="false"/>
          <w:i w:val="false"/>
          <w:color w:val="000000"/>
          <w:sz w:val="28"/>
        </w:rPr>
        <w:t>
      Решение № ___ от "__" _______ 20__ года</w:t>
      </w:r>
    </w:p>
    <w:bookmarkEnd w:id="184"/>
    <w:bookmarkStart w:name="z346" w:id="185"/>
    <w:p>
      <w:pPr>
        <w:spacing w:after="0"/>
        <w:ind w:left="0"/>
        <w:jc w:val="both"/>
      </w:pPr>
      <w:r>
        <w:rPr>
          <w:rFonts w:ascii="Times New Roman"/>
          <w:b w:val="false"/>
          <w:i w:val="false"/>
          <w:color w:val="000000"/>
          <w:sz w:val="28"/>
        </w:rPr>
        <w:t>
      Департамента Комитета труда, социальной защиты и миграции по _______________</w:t>
      </w:r>
      <w:r>
        <w:br/>
      </w:r>
      <w:r>
        <w:rPr>
          <w:rFonts w:ascii="Times New Roman"/>
          <w:b w:val="false"/>
          <w:i w:val="false"/>
          <w:color w:val="000000"/>
          <w:sz w:val="28"/>
        </w:rPr>
        <w:t>области Министерства труда и социальной защиты населения Республики Казахстан о</w:t>
      </w:r>
      <w:r>
        <w:br/>
      </w:r>
      <w:r>
        <w:rPr>
          <w:rFonts w:ascii="Times New Roman"/>
          <w:b w:val="false"/>
          <w:i w:val="false"/>
          <w:color w:val="000000"/>
          <w:sz w:val="28"/>
        </w:rPr>
        <w:t>перерасчете размера государственной базовой пенсионной выплаты с 1 июля 2018 года</w:t>
      </w:r>
    </w:p>
    <w:bookmarkEnd w:id="185"/>
    <w:bookmarkStart w:name="z347" w:id="186"/>
    <w:p>
      <w:pPr>
        <w:spacing w:after="0"/>
        <w:ind w:left="0"/>
        <w:jc w:val="both"/>
      </w:pPr>
      <w:r>
        <w:rPr>
          <w:rFonts w:ascii="Times New Roman"/>
          <w:b w:val="false"/>
          <w:i w:val="false"/>
          <w:color w:val="000000"/>
          <w:sz w:val="28"/>
        </w:rPr>
        <w:t>
      Гражданин(ка) 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86"/>
    <w:bookmarkStart w:name="z348" w:id="187"/>
    <w:p>
      <w:pPr>
        <w:spacing w:after="0"/>
        <w:ind w:left="0"/>
        <w:jc w:val="both"/>
      </w:pPr>
      <w:r>
        <w:rPr>
          <w:rFonts w:ascii="Times New Roman"/>
          <w:b w:val="false"/>
          <w:i w:val="false"/>
          <w:color w:val="000000"/>
          <w:sz w:val="28"/>
        </w:rPr>
        <w:t>
      № дела __________ Пол _________ Дата рождения "__" ________19__года</w:t>
      </w:r>
    </w:p>
    <w:bookmarkEnd w:id="187"/>
    <w:bookmarkStart w:name="z349" w:id="188"/>
    <w:p>
      <w:pPr>
        <w:spacing w:after="0"/>
        <w:ind w:left="0"/>
        <w:jc w:val="both"/>
      </w:pPr>
      <w:r>
        <w:rPr>
          <w:rFonts w:ascii="Times New Roman"/>
          <w:b w:val="false"/>
          <w:i w:val="false"/>
          <w:color w:val="000000"/>
          <w:sz w:val="28"/>
        </w:rPr>
        <w:t>
      Стаж участия в пенсионной системе ___ лет ___ месяцев ___ дней в том числе:</w:t>
      </w:r>
    </w:p>
    <w:bookmarkEnd w:id="188"/>
    <w:bookmarkStart w:name="z350" w:id="189"/>
    <w:p>
      <w:pPr>
        <w:spacing w:after="0"/>
        <w:ind w:left="0"/>
        <w:jc w:val="both"/>
      </w:pPr>
      <w:r>
        <w:rPr>
          <w:rFonts w:ascii="Times New Roman"/>
          <w:b w:val="false"/>
          <w:i w:val="false"/>
          <w:color w:val="000000"/>
          <w:sz w:val="28"/>
        </w:rPr>
        <w:t>
      трудовой стаж до 1 января 1998 года ___ лет ___ месяцев ___ дней период</w:t>
      </w:r>
      <w:r>
        <w:br/>
      </w:r>
      <w:r>
        <w:rPr>
          <w:rFonts w:ascii="Times New Roman"/>
          <w:b w:val="false"/>
          <w:i w:val="false"/>
          <w:color w:val="000000"/>
          <w:sz w:val="28"/>
        </w:rPr>
        <w:t>осуществления обязательных пенсионных взносов ___ лет ___ месяцев</w:t>
      </w:r>
    </w:p>
    <w:bookmarkEnd w:id="189"/>
    <w:bookmarkStart w:name="z351" w:id="190"/>
    <w:p>
      <w:pPr>
        <w:spacing w:after="0"/>
        <w:ind w:left="0"/>
        <w:jc w:val="both"/>
      </w:pPr>
      <w:r>
        <w:rPr>
          <w:rFonts w:ascii="Times New Roman"/>
          <w:b w:val="false"/>
          <w:i w:val="false"/>
          <w:color w:val="000000"/>
          <w:sz w:val="28"/>
        </w:rPr>
        <w:t>
      Коэффициент стажа участия в пенсионной системе (КСУ) ________________</w:t>
      </w:r>
    </w:p>
    <w:bookmarkEnd w:id="190"/>
    <w:bookmarkStart w:name="z352" w:id="191"/>
    <w:p>
      <w:pPr>
        <w:spacing w:after="0"/>
        <w:ind w:left="0"/>
        <w:jc w:val="both"/>
      </w:pPr>
      <w:r>
        <w:rPr>
          <w:rFonts w:ascii="Times New Roman"/>
          <w:b w:val="false"/>
          <w:i w:val="false"/>
          <w:color w:val="000000"/>
          <w:sz w:val="28"/>
        </w:rPr>
        <w:t xml:space="preserve">
      Размер государственной базовой пенсионной выплаты в соответствии с </w:t>
      </w:r>
      <w:r>
        <w:rPr>
          <w:rFonts w:ascii="Times New Roman"/>
          <w:b w:val="false"/>
          <w:i w:val="false"/>
          <w:color w:val="000000"/>
          <w:sz w:val="28"/>
        </w:rPr>
        <w:t>Законом</w:t>
      </w:r>
      <w:r>
        <w:br/>
      </w:r>
      <w:r>
        <w:rPr>
          <w:rFonts w:ascii="Times New Roman"/>
          <w:b w:val="false"/>
          <w:i w:val="false"/>
          <w:color w:val="000000"/>
          <w:sz w:val="28"/>
        </w:rPr>
        <w:t>Республики Казахстан "О пенсионном обеспечении в Республике Казахстан" с 1 июля 2018 года составляет</w:t>
      </w:r>
      <w:r>
        <w:br/>
      </w:r>
      <w:r>
        <w:rPr>
          <w:rFonts w:ascii="Times New Roman"/>
          <w:b w:val="false"/>
          <w:i w:val="false"/>
          <w:color w:val="000000"/>
          <w:sz w:val="28"/>
        </w:rPr>
        <w:t>___________________________________________________________________________ тенге</w:t>
      </w:r>
      <w:r>
        <w:br/>
      </w:r>
      <w:r>
        <w:rPr>
          <w:rFonts w:ascii="Times New Roman"/>
          <w:b w:val="false"/>
          <w:i w:val="false"/>
          <w:color w:val="000000"/>
          <w:sz w:val="28"/>
        </w:rPr>
        <w:t>___________________________________________________________________________ тенге</w:t>
      </w:r>
      <w:r>
        <w:br/>
      </w:r>
      <w:r>
        <w:rPr>
          <w:rFonts w:ascii="Times New Roman"/>
          <w:b w:val="false"/>
          <w:i w:val="false"/>
          <w:color w:val="000000"/>
          <w:sz w:val="28"/>
        </w:rPr>
        <w:t xml:space="preserve">                         (сумма прописью)</w:t>
      </w:r>
    </w:p>
    <w:bookmarkEnd w:id="191"/>
    <w:bookmarkStart w:name="z353" w:id="192"/>
    <w:p>
      <w:pPr>
        <w:spacing w:after="0"/>
        <w:ind w:left="0"/>
        <w:jc w:val="both"/>
      </w:pPr>
      <w:r>
        <w:rPr>
          <w:rFonts w:ascii="Times New Roman"/>
          <w:b w:val="false"/>
          <w:i w:val="false"/>
          <w:color w:val="000000"/>
          <w:sz w:val="28"/>
        </w:rPr>
        <w:t>
      Руководитель департамента __________________________________________________</w:t>
      </w:r>
      <w:r>
        <w:br/>
      </w:r>
      <w:r>
        <w:rPr>
          <w:rFonts w:ascii="Times New Roman"/>
          <w:b w:val="false"/>
          <w:i w:val="false"/>
          <w:color w:val="000000"/>
          <w:sz w:val="28"/>
        </w:rPr>
        <w:t xml:space="preserve">                               (фамилия, имя, отчество (при его наличии)</w:t>
      </w:r>
    </w:p>
    <w:bookmarkEnd w:id="192"/>
    <w:bookmarkStart w:name="z354" w:id="193"/>
    <w:p>
      <w:pPr>
        <w:spacing w:after="0"/>
        <w:ind w:left="0"/>
        <w:jc w:val="both"/>
      </w:pPr>
      <w:r>
        <w:rPr>
          <w:rFonts w:ascii="Times New Roman"/>
          <w:b w:val="false"/>
          <w:i w:val="false"/>
          <w:color w:val="000000"/>
          <w:sz w:val="28"/>
        </w:rPr>
        <w:t>
      Руководитель управления (отдела) ____________________________________________</w:t>
      </w:r>
      <w:r>
        <w:br/>
      </w:r>
      <w:r>
        <w:rPr>
          <w:rFonts w:ascii="Times New Roman"/>
          <w:b w:val="false"/>
          <w:i w:val="false"/>
          <w:color w:val="000000"/>
          <w:sz w:val="28"/>
        </w:rPr>
        <w:t xml:space="preserve">                               (фамилия, имя, отчество (при его наличии)</w:t>
      </w:r>
    </w:p>
    <w:bookmarkEnd w:id="193"/>
    <w:bookmarkStart w:name="z355" w:id="194"/>
    <w:p>
      <w:pPr>
        <w:spacing w:after="0"/>
        <w:ind w:left="0"/>
        <w:jc w:val="both"/>
      </w:pPr>
      <w:r>
        <w:rPr>
          <w:rFonts w:ascii="Times New Roman"/>
          <w:b w:val="false"/>
          <w:i w:val="false"/>
          <w:color w:val="000000"/>
          <w:sz w:val="28"/>
        </w:rPr>
        <w:t>
      Специалист________________________________________________________________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94"/>
    <w:bookmarkStart w:name="z356" w:id="195"/>
    <w:p>
      <w:pPr>
        <w:spacing w:after="0"/>
        <w:ind w:left="0"/>
        <w:jc w:val="both"/>
      </w:pPr>
      <w:r>
        <w:rPr>
          <w:rFonts w:ascii="Times New Roman"/>
          <w:b w:val="false"/>
          <w:i w:val="false"/>
          <w:color w:val="000000"/>
          <w:sz w:val="28"/>
        </w:rPr>
        <w:t>
      Проект решения подготовлен:</w:t>
      </w:r>
    </w:p>
    <w:bookmarkEnd w:id="195"/>
    <w:bookmarkStart w:name="z357" w:id="196"/>
    <w:p>
      <w:pPr>
        <w:spacing w:after="0"/>
        <w:ind w:left="0"/>
        <w:jc w:val="both"/>
      </w:pPr>
      <w:r>
        <w:rPr>
          <w:rFonts w:ascii="Times New Roman"/>
          <w:b w:val="false"/>
          <w:i w:val="false"/>
          <w:color w:val="000000"/>
          <w:sz w:val="28"/>
        </w:rPr>
        <w:t>
      Директор филиала Государственной корпорации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96"/>
    <w:bookmarkStart w:name="z358" w:id="197"/>
    <w:p>
      <w:pPr>
        <w:spacing w:after="0"/>
        <w:ind w:left="0"/>
        <w:jc w:val="both"/>
      </w:pPr>
      <w:r>
        <w:rPr>
          <w:rFonts w:ascii="Times New Roman"/>
          <w:b w:val="false"/>
          <w:i w:val="false"/>
          <w:color w:val="000000"/>
          <w:sz w:val="28"/>
        </w:rPr>
        <w:t>
      Специалист филиала Государственной корпорации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97"/>
    <w:bookmarkStart w:name="z359" w:id="198"/>
    <w:p>
      <w:pPr>
        <w:spacing w:after="0"/>
        <w:ind w:left="0"/>
        <w:jc w:val="both"/>
      </w:pPr>
      <w:r>
        <w:rPr>
          <w:rFonts w:ascii="Times New Roman"/>
          <w:b w:val="false"/>
          <w:i w:val="false"/>
          <w:color w:val="000000"/>
          <w:sz w:val="28"/>
        </w:rPr>
        <w:t>
      Начальник отделения Государственной корпорации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98"/>
    <w:bookmarkStart w:name="z360" w:id="199"/>
    <w:p>
      <w:pPr>
        <w:spacing w:after="0"/>
        <w:ind w:left="0"/>
        <w:jc w:val="both"/>
      </w:pPr>
      <w:r>
        <w:rPr>
          <w:rFonts w:ascii="Times New Roman"/>
          <w:b w:val="false"/>
          <w:i w:val="false"/>
          <w:color w:val="000000"/>
          <w:sz w:val="28"/>
        </w:rPr>
        <w:t>
      Специалист отделения Государственной корпорации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