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37ec8" w14:textId="2237e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21 августа 2015 года № 538 "Об утверждении квалификационных требований к социальным работникам и правил их аттестации"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27 августа 2018 года № 427. Зарегистрирован в Министерстве юстиции Республики Казахстан 5 октября 2018 года № 17496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21 августа 2015 года № 538 "Об утверждении квалификационных требований к социальным работникам и правил их аттестации" (зарегистрирован в Реестре государственной регистрации нормативных правовых актов под № 12104, опубликован 30 октября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приказа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 утверждении квалификационных требований к социальным работникам и правил их аттестации, независимо от формы собственности субъекта, предоставляющего специальные социальные услуги.";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социальным работникам, независимо от формы собственности субъекта, предоставляющего специальные социальные услуги согласно приложению 1 к настоящему приказу;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аттестации социальных работников независимо от формы собственности субъекта, предоставляющего специальные социальные услуги согласно приложению 2 к настоящему приказу.";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социальным работникам, утвержденные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аттестации социальных работников, утвержденных указанным приказом: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аттестации социальных работников независимо от формы собственности субъекта, предоставляющего специальные социальные услуги";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Социальный работник, оказывающий специальные социальные услуги в организациях образования независимо от формы собственности субъекта, предоставляющего специальные социальные услуги, на основании заявления проходит аттестацию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28 июня 2011 года № 237-ө "Об утверждении Правил аттестации социальных работников в сфере социальной защиты населения" (зарегистрирован в Реестре государственной регистрации нормативных правовых актов за № 7075).".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дошкольного и среднего образования Министерства образования и науки Республики Казахстан (Каринова Ш.Т.) в установленном законодательством Республики Казахстан порядке обеспечить: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Аймагамбетова А.К.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"__"_________ 2018 года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труда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социальной защиты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населения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"__"_________ 2018 года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2018 года № 427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августа 2015 года № 538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социальным работникам, независимо от формы собственности субъекта, предоставляющего специальные социальные услуги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квалификационные требования к социальным работникам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образовании", Законом Республики Казахстан от 29 декабря 2008 года "О специальных социальных услугах" и устанавливают требования к социальным работникам в сфере образования, независимо от формы собственности субъекта, предоставляющего специальные социальные услуги.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Квалификационные требования к социальному работнику: высшее образование по специальности "Социальная работа" или высшее педагогическое образование с дополнительным образованием по специальности "Социальная работа", техническое и профессиональное образование (социальное, педагогическое, медицинское), или (и) наличие сертификата (свидетельства) о прохождении курсов повышения квалификации по специальности "Социальная работа".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Требования к квалификации социального работника высшего уровня квалификации: 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высшей категории - высшее образование (социальное, медицинское, экономическое, психологическое, педагогическое), или (и) наличие сертификата (свидетельства) о прохождении курсов повышения квалификации по специальности "Социальная работа", и (или) специализация/магистратура по представлению специальных социальных услуг, стаж работы в качестве специалиста высшего уровня квалификации первой категории не менее двух лет;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первой категории - высшее образование (социальное, медицинское, экономическое, психологическое, педагогическое), или (и) наличие сертификата (свидетельства) о прохождении курсов повышения квалификации по специальности "Социальная работа", стаж работы в качестве специалиста высшего уровня квалификации второй категории не менее одного года;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второй категории - высшее образование (социальное, медицинское, экономическое, психологическое, педагогическое) и стаж работы в качестве специалиста высшего уровня квалификации без категории не менее одного года; 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без категории - высшее образование (социальное, медицинское, экономическое, психологическое, педагогическое) без предъявления требований к стажу работы.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Требования к квалификации социального работника среднего уровня квалификации: 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высшая категория - образование техническое и профессиональное (среднее специальное, среднее профессиональное) (социальное, педагогическое, медицинское) или (и) наличие сертификата (свидетельства) о прохождении курсов повышения квалификации по специальности "Социальная работа", и стаж работы в должности специалиста среднего уровня квалификации первой категории не менее двух лет; 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первая категория - образование техническое и профессиональное (среднее специальное, среднее профессиональное) (социальное, педагогическое, медицинское) или (и) наличие сертификата (свидетельства) о прохождении курсов повышения квалификации по специальности "Социальная работа", и стаж работы в должности специалиста среднего уровня квалификации второй категории не менее одного года;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вторая категория - образование техническое и профессиональное (среднее специальное, среднее профессиональное) (социальное, педагогическое, медицинское) или (и) наличие сертификата (свидетельства) о прохождении курсов повышения квалификации по специальности "Социальная работа", стаж работы в должности специалиста среднего уровня квалификации без категории не менее одного года;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без категории - техническое и профессиональное (среднее специальное, среднее профессиональное) (социальное, педагогическое, медицинское) или (и) наличие сертификата (свидетельства) о прохождении курсов повышения квалификации по специальности "Социальная работа" без предъявления требований к стажу работы.</w:t>
      </w:r>
    </w:p>
    <w:bookmarkEnd w:id="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