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90cf" w14:textId="d999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товары (работы, услуги) в сфере государственной регистрации прав на недвижимое имущество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27 сентября 2018 года № 418. Зарегистрирован в Министерстве юстиции Республики Казахстан 6 октября 2018 года № 17498. Утратил силу приказом Министра цифрового развития, инноваций и аэрокосмической промышленности Республики Казахстан от 18 апреля 2024 года № 241/НҚ.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18.04.2024 </w:t>
      </w:r>
      <w:r>
        <w:rPr>
          <w:rFonts w:ascii="Times New Roman"/>
          <w:b w:val="false"/>
          <w:i w:val="false"/>
          <w:color w:val="ff0000"/>
          <w:sz w:val="28"/>
        </w:rPr>
        <w:t>№ 241/НҚ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26 июля 2007 года "О государственной регистрации прав на недвижимое имущество"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товары (работы, услуги) в сфере государственной регистрации прав на недвижимое имущество.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"электронного правительства" и государственных услуг Министерства информации и коммуникаций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сентября 2018 года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сентября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"__" ________2018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 в сфере государственной регистрации прав на недвижимое имущество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(работы, услуги)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без учета НДС*,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возникновения прав собственности, хозяйственного ведения, оперативного управления, доверительного управления, залога, ренты, пользования (кроме сервитутов):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квартиру, индивидуальный жилой дом (с хозяйственными постройками и другими подобными объектами), хозяйственные постройки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многоквартирный жилой дом (с хозяйственными постройками и другими подобными объектами), нежилое помещение в жилом доме, нежилое строение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гаражи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имущественные комплексы нежилого назначения (здания, строения, сооружения), включающие: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объект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двух до пяти отдельно стоящих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шести до десяти отдельно стоящих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42 946,4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десяти отдельно стоящих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малого предпринимательства: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возникновения права собственности, доверительного управления, залога, ренты, пользования (кроме сервитутов) на многоквартирный жилой дом (с хозяйственными постройками и другими подобными объектами), нежилое помещение в жилом доме, нежилое строение, имущественные комплексы нежилого назначения (здания, строения, сооружения)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права собственности, землепользования, иных прав (обременений прав)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сервитута (независимо от объектов)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выдачи ипотечного свидетельства и его последующей передачи другим владельцам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изменений данных правообладателя, идентификационной характеристики объекта недвижимости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прекращения права на недвижимость в связи с гибелью (повреждением) недвижимого имущества или отказом от прав на него и в иных случаях, не связанных с переходом права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прекращения обременения, не связанного с переходом права третьему лицу, в том числе за регистрацию прекращения ипотеки недвижимого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уступки права требования по договору банковского займа, обязательства по которому обеспечены ипотекой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изменения права или обременения права в результате изменения условия договора, являющегося основанием возникновения права (обременения права) или иных юридических фактов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иных прав на недвижимое имущество, а также обременений прав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юридических притязаний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обременения права на недвижимое имущество, налагаемого (производимого) государственным органом в порядке, предусмотренном законодательным актом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прав на недвижимое имущество, отнесенное к государственной собственности, для уполномоченного государственного органа, осуществляющего права владения, пользования и распоряжения республиканской собственностью, и его территориальных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систематическую регистрацию ранее возникших прав (обременений прав)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регистрацию изменений идентификационных характеристик недвижимого имущества на основании решений государственных органов, в том числе при изменении наименования населенных пунктов, названия улиц, а также порядкового номера зданий и сооружений (адреса) или при изменении кадастровых номеров в связи реформированием административно-территориального устройства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дубликата правоустанавливающего документа на недвижимое имущество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