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e469" w14:textId="5cee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14 июля 2016 года № 125 "Об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сентября 2018 года № 112. Зарегистрирован в Министерстве юстиции Республики Казахстан 8 октября 2018 года № 17500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2016 года № 125 "Об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формированию" (зарегистрирован в Реестре государственной регистрации нормативных правовых актов за № 14126, опубликован в информационно-правовой системе "Әділет" 1 сентября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правонарушений", утвержденного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2018 года №125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Сведения о зарегистрированных в Едином реестре досудебных расследований коррупционных преступлениях и уголовных делах о них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14"/>
        <w:gridCol w:w="374"/>
        <w:gridCol w:w="749"/>
        <w:gridCol w:w="1056"/>
        <w:gridCol w:w="544"/>
        <w:gridCol w:w="390"/>
        <w:gridCol w:w="4082"/>
        <w:gridCol w:w="280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зарегистрированных в Едином реестре досудебных расследований (далее - ЕРДР) в отчетном периоде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окончены расследованием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коррупционных преступлений, по которым уголовные дела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коррупционных преступлений, по которым уголовные дела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–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(далее -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3 статьи 217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3 статьи 307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2 статьи 451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987"/>
        <w:gridCol w:w="1987"/>
        <w:gridCol w:w="1987"/>
        <w:gridCol w:w="1987"/>
        <w:gridCol w:w="1987"/>
        <w:gridCol w:w="19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сроки досудебного расследования прерваны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2)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6)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2922"/>
        <w:gridCol w:w="874"/>
        <w:gridCol w:w="875"/>
        <w:gridCol w:w="875"/>
        <w:gridCol w:w="2546"/>
        <w:gridCol w:w="1475"/>
      </w:tblGrid>
      <w:tr>
        <w:trPr>
          <w:trHeight w:val="30" w:hRule="atLeast"/>
        </w:trPr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коррупционных преступлений, по которым сроки досудебного производства прерваны по пункту 4)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коррупционных преступлений прошлых лет, по которым сроки досудебного производства прерваны по пункту 4)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(тысяч тенге)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 (тысяч тенге)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и о коррупционных преступлениях и о субъектах коррупционных правонарушений"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коррупционных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312"/>
        <w:gridCol w:w="387"/>
        <w:gridCol w:w="2055"/>
        <w:gridCol w:w="874"/>
        <w:gridCol w:w="1476"/>
        <w:gridCol w:w="319"/>
        <w:gridCol w:w="1244"/>
        <w:gridCol w:w="458"/>
        <w:gridCol w:w="921"/>
        <w:gridCol w:w="528"/>
        <w:gridCol w:w="25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преступлений, по которым начато досудебное расследование в отношении лиц, уполномоченных на выполнение государственных функций, и лиц, приравненных к ним, в отчетном периоде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преступлений, зарегистрированных в ЕРДР в прошлые отчетные периоды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4, 5 и 6)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Министерства внутренних дел (далее - МВД РК)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 РК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 (без учета показателей графы 8)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по инициативе самого государственного органа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руководство финансовой (инвестиционной) пирамидой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контрабанда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Рейдерство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незаконного игорного бизнеса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или должностных полномочий (пункт 3)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(пункт 2)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уголовные дела по которым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Переквалифицированные в некоррупционные преступления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1769"/>
        <w:gridCol w:w="1999"/>
        <w:gridCol w:w="1300"/>
        <w:gridCol w:w="1304"/>
        <w:gridCol w:w="22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 фы 11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57"/>
        <w:gridCol w:w="1057"/>
        <w:gridCol w:w="1057"/>
        <w:gridCol w:w="1436"/>
        <w:gridCol w:w="1060"/>
        <w:gridCol w:w="3077"/>
        <w:gridCol w:w="1061"/>
        <w:gridCol w:w="143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19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11)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428"/>
        <w:gridCol w:w="1863"/>
        <w:gridCol w:w="1580"/>
        <w:gridCol w:w="1576"/>
        <w:gridCol w:w="3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957"/>
        <w:gridCol w:w="1224"/>
        <w:gridCol w:w="1446"/>
        <w:gridCol w:w="1666"/>
        <w:gridCol w:w="1447"/>
        <w:gridCol w:w="1228"/>
        <w:gridCol w:w="16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 Республики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коммуникаций Республики Казахстан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общественного развития Республики Казахстан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70"/>
        <w:gridCol w:w="3856"/>
        <w:gridCol w:w="968"/>
        <w:gridCol w:w="1491"/>
        <w:gridCol w:w="1144"/>
        <w:gridCol w:w="968"/>
        <w:gridCol w:w="96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38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 и противодействию коррупции (без учета показателей графы 10)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и о коррупционных преступлениях и о субъектах коррупционных правонарушений"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лицах, совершивших коррупционные преступления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515"/>
        <w:gridCol w:w="504"/>
        <w:gridCol w:w="1319"/>
        <w:gridCol w:w="506"/>
        <w:gridCol w:w="325"/>
        <w:gridCol w:w="1921"/>
        <w:gridCol w:w="415"/>
        <w:gridCol w:w="807"/>
        <w:gridCol w:w="596"/>
        <w:gridCol w:w="1199"/>
        <w:gridCol w:w="68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о признании подозреваемым в отчетном периоде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лиц, совершивших преступления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Предано суду обвиняемых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5, 6 и 7)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9)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совершивших коррупционные преступления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руководство финансовой (инвестиционной) пирамидой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контрабанда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Рейдерство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незаконного игорного бизнеса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или должностных полномочий (пункт 3)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(пункт 2)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3343"/>
        <w:gridCol w:w="1628"/>
        <w:gridCol w:w="1625"/>
        <w:gridCol w:w="1196"/>
        <w:gridCol w:w="1200"/>
        <w:gridCol w:w="21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7"/>
        <w:gridCol w:w="1197"/>
        <w:gridCol w:w="1626"/>
        <w:gridCol w:w="1200"/>
        <w:gridCol w:w="3484"/>
        <w:gridCol w:w="1202"/>
      </w:tblGrid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12)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397"/>
        <w:gridCol w:w="1651"/>
        <w:gridCol w:w="1651"/>
        <w:gridCol w:w="1401"/>
        <w:gridCol w:w="1397"/>
        <w:gridCol w:w="29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24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29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957"/>
        <w:gridCol w:w="1224"/>
        <w:gridCol w:w="1446"/>
        <w:gridCol w:w="1666"/>
        <w:gridCol w:w="1447"/>
        <w:gridCol w:w="1228"/>
        <w:gridCol w:w="16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 Республики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информаций и коммуникаций Республики Казахстан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общественного развития Республики Казахстан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70"/>
        <w:gridCol w:w="3856"/>
        <w:gridCol w:w="968"/>
        <w:gridCol w:w="1491"/>
        <w:gridCol w:w="1144"/>
        <w:gridCol w:w="968"/>
        <w:gridCol w:w="96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39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 и противодействию коррупции (без учета показателей графы 11)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001"/>
        <w:gridCol w:w="439"/>
        <w:gridCol w:w="282"/>
        <w:gridCol w:w="1672"/>
        <w:gridCol w:w="361"/>
        <w:gridCol w:w="702"/>
        <w:gridCol w:w="519"/>
        <w:gridCol w:w="1042"/>
        <w:gridCol w:w="598"/>
        <w:gridCol w:w="283"/>
        <w:gridCol w:w="1227"/>
        <w:gridCol w:w="59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 РК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руководство финансовой (инвестиционной) пирамидой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контрабанда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Рейдерство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незаконного игорного бизнеса (пункт 3) часть3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или должностных полномочий (пункт 3)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365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(пункт 2)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(из строки 23)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513"/>
        <w:gridCol w:w="1517"/>
        <w:gridCol w:w="2671"/>
        <w:gridCol w:w="1514"/>
        <w:gridCol w:w="1514"/>
        <w:gridCol w:w="15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938"/>
        <w:gridCol w:w="693"/>
        <w:gridCol w:w="2011"/>
        <w:gridCol w:w="693"/>
        <w:gridCol w:w="939"/>
        <w:gridCol w:w="691"/>
        <w:gridCol w:w="1064"/>
        <w:gridCol w:w="817"/>
        <w:gridCol w:w="693"/>
        <w:gridCol w:w="691"/>
        <w:gridCol w:w="1437"/>
        <w:gridCol w:w="942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416"/>
        <w:gridCol w:w="1673"/>
        <w:gridCol w:w="1927"/>
        <w:gridCol w:w="1673"/>
        <w:gridCol w:w="1420"/>
        <w:gridCol w:w="19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коммуникаций Республики Казахстан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общественного развития Республики Казахстан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5"/>
        <w:gridCol w:w="998"/>
        <w:gridCol w:w="3613"/>
        <w:gridCol w:w="995"/>
        <w:gridCol w:w="1534"/>
        <w:gridCol w:w="1177"/>
        <w:gridCol w:w="996"/>
        <w:gridCol w:w="99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37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2361"/>
        <w:gridCol w:w="374"/>
        <w:gridCol w:w="640"/>
        <w:gridCol w:w="3400"/>
        <w:gridCol w:w="701"/>
        <w:gridCol w:w="241"/>
        <w:gridCol w:w="396"/>
        <w:gridCol w:w="697"/>
        <w:gridCol w:w="698"/>
        <w:gridCol w:w="698"/>
        <w:gridCol w:w="817"/>
        <w:gridCol w:w="9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пунктам 1), 2), 5), 6), 7), 8) части 1 статьи 35 УПК РК (из графы 1)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 включительно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 до 3 лет включительно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до 5 лет включительно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лет до 8 лет включительно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 до 10 лет включительно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 до 12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руководство финансовой (инвестиционной) пирамидой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контрабанда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Рейдерство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незаконного игорного бизнеса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(пункт 2)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828"/>
        <w:gridCol w:w="1828"/>
        <w:gridCol w:w="1828"/>
        <w:gridCol w:w="655"/>
        <w:gridCol w:w="1711"/>
        <w:gridCol w:w="655"/>
        <w:gridCol w:w="656"/>
        <w:gridCol w:w="656"/>
        <w:gridCol w:w="65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работы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осуждение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 до 15 лет включительно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 лет до 20 лет включительно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 до 25 лет включительно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лет до 30 лет включительно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пожизненное лишение свободы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граф 5-15)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2745"/>
        <w:gridCol w:w="2272"/>
        <w:gridCol w:w="4640"/>
        <w:gridCol w:w="13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отбывания наказания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осужденных, освобожденных по приговору от уголовной ответственности и наказания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права занимать определенную должность или заниматься определенной деятельностью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специального, воинского или почетного звания, классного чина, дипломатического ранга, квалификационного класса и государственных наград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058"/>
        <w:gridCol w:w="435"/>
        <w:gridCol w:w="280"/>
        <w:gridCol w:w="1657"/>
        <w:gridCol w:w="358"/>
        <w:gridCol w:w="696"/>
        <w:gridCol w:w="514"/>
        <w:gridCol w:w="1034"/>
        <w:gridCol w:w="593"/>
        <w:gridCol w:w="280"/>
        <w:gridCol w:w="1218"/>
        <w:gridCol w:w="5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 РК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 по делам, возбужденным по инициативе самого государственного органа среди своих работников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Мошенничество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действий по выписке счета-фактуры без фактического выполнения работ, оказания услуг, отгрузки товаров (пункт 4) 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руководство финансовой (инвестиционной) пирамидой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контрабанда (пункт 1)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Рейдерство (пункт 2)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незаконного игорного бизнеса (пункт 3) часть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или должностных полномочий (пункт 3)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364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часть 2 статья 451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(пунктам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 (из строки 23)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513"/>
        <w:gridCol w:w="1517"/>
        <w:gridCol w:w="2671"/>
        <w:gridCol w:w="1514"/>
        <w:gridCol w:w="1514"/>
        <w:gridCol w:w="15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750"/>
        <w:gridCol w:w="2177"/>
        <w:gridCol w:w="750"/>
        <w:gridCol w:w="1017"/>
        <w:gridCol w:w="748"/>
        <w:gridCol w:w="1153"/>
        <w:gridCol w:w="885"/>
        <w:gridCol w:w="750"/>
        <w:gridCol w:w="749"/>
        <w:gridCol w:w="15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507"/>
        <w:gridCol w:w="942"/>
        <w:gridCol w:w="1113"/>
        <w:gridCol w:w="1282"/>
        <w:gridCol w:w="1114"/>
        <w:gridCol w:w="945"/>
        <w:gridCol w:w="1283"/>
        <w:gridCol w:w="943"/>
        <w:gridCol w:w="943"/>
        <w:gridCol w:w="94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 Республики Казахстан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коммуникаций Республики Казахстан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общественного развития Республики Казахстан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1315"/>
        <w:gridCol w:w="2026"/>
        <w:gridCol w:w="1555"/>
        <w:gridCol w:w="1316"/>
        <w:gridCol w:w="13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субъектах коррупционных правонарушений, привлеченных к административной ответственности за период с "__" ______20__ года по "__"_____ 20__ года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 (с нарастающим периодом, с 2015 года)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45"/>
        <w:gridCol w:w="415"/>
        <w:gridCol w:w="2458"/>
        <w:gridCol w:w="531"/>
        <w:gridCol w:w="916"/>
        <w:gridCol w:w="647"/>
        <w:gridCol w:w="1533"/>
        <w:gridCol w:w="878"/>
        <w:gridCol w:w="416"/>
        <w:gridCol w:w="1804"/>
        <w:gridCol w:w="648"/>
        <w:gridCol w:w="878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22"/>
        <w:gridCol w:w="3207"/>
        <w:gridCol w:w="1818"/>
        <w:gridCol w:w="1818"/>
        <w:gridCol w:w="18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субъектах коррупционных правонарушений, привлеченных к административной ответственности за период с "__" ______20__ года по "__"_____ 20__ года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(показатели отчетного периода)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22"/>
        <w:gridCol w:w="400"/>
        <w:gridCol w:w="2368"/>
        <w:gridCol w:w="512"/>
        <w:gridCol w:w="994"/>
        <w:gridCol w:w="735"/>
        <w:gridCol w:w="1477"/>
        <w:gridCol w:w="847"/>
        <w:gridCol w:w="401"/>
        <w:gridCol w:w="1739"/>
        <w:gridCol w:w="847"/>
        <w:gridCol w:w="846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 РК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22"/>
        <w:gridCol w:w="3207"/>
        <w:gridCol w:w="1818"/>
        <w:gridCol w:w="1818"/>
        <w:gridCol w:w="18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Республики Казахстан "Сырбар"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750"/>
        <w:gridCol w:w="2177"/>
        <w:gridCol w:w="750"/>
        <w:gridCol w:w="1017"/>
        <w:gridCol w:w="748"/>
        <w:gridCol w:w="1153"/>
        <w:gridCol w:w="885"/>
        <w:gridCol w:w="750"/>
        <w:gridCol w:w="749"/>
        <w:gridCol w:w="15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507"/>
        <w:gridCol w:w="942"/>
        <w:gridCol w:w="1113"/>
        <w:gridCol w:w="1282"/>
        <w:gridCol w:w="1114"/>
        <w:gridCol w:w="945"/>
        <w:gridCol w:w="1283"/>
        <w:gridCol w:w="943"/>
        <w:gridCol w:w="943"/>
        <w:gridCol w:w="94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 Республики Казахстан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коммуникаций Республики Казахстан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общественного развития Республики Казахстан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5-1. Сведения о субъектах коррупционных правонарушений, возбудивших дела об административных коррупционных правонарушениях (</w:t>
      </w:r>
      <w:r>
        <w:rPr>
          <w:rFonts w:ascii="Times New Roman"/>
          <w:b w:val="false"/>
          <w:i w:val="false"/>
          <w:color w:val="000000"/>
          <w:sz w:val="28"/>
        </w:rPr>
        <w:t>статьи 676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КоАП)) в разрезе по статьям "__" ______20__ года по "__"_____ 20__ года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697"/>
        <w:gridCol w:w="579"/>
        <w:gridCol w:w="579"/>
        <w:gridCol w:w="1062"/>
        <w:gridCol w:w="1223"/>
        <w:gridCol w:w="1062"/>
        <w:gridCol w:w="2510"/>
        <w:gridCol w:w="5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Вооруженных Сил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физическими лицами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  <w:bookmarkEnd w:id="58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руководителями государственных органов мер по противодействию коррупции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работу лиц, ранее совершивших коррупционное преступление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5-2. Сведения о субъектах коррупционных правонарушений, возбудивших дела об административных коррупционных правонарушениях (</w:t>
      </w:r>
      <w:r>
        <w:rPr>
          <w:rFonts w:ascii="Times New Roman"/>
          <w:b w:val="false"/>
          <w:i w:val="false"/>
          <w:color w:val="000000"/>
          <w:sz w:val="28"/>
        </w:rPr>
        <w:t>статьи 676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в разрезе по областям "__" ______20__ года по "__"_____ 20__ года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277"/>
        <w:gridCol w:w="823"/>
        <w:gridCol w:w="1509"/>
        <w:gridCol w:w="1738"/>
        <w:gridCol w:w="1509"/>
        <w:gridCol w:w="3569"/>
        <w:gridCol w:w="824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Республики Казахстан Вооруженных Сил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