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6341e" w14:textId="54634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типового договора страхования профессиональной ответственности адвокатов</w:t>
      </w:r>
    </w:p>
    <w:p>
      <w:pPr>
        <w:spacing w:after="0"/>
        <w:ind w:left="0"/>
        <w:jc w:val="both"/>
      </w:pPr>
      <w:r>
        <w:rPr>
          <w:rFonts w:ascii="Times New Roman"/>
          <w:b w:val="false"/>
          <w:i w:val="false"/>
          <w:color w:val="000000"/>
          <w:sz w:val="28"/>
        </w:rPr>
        <w:t>Приказ Министра юстиции Республики Казахстан от 27 сентября 2018 года № 1455. Зарегистрирован в Министерстве юстиции Республики Казахстан 9 октября 2018 года № 17514.</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Настоящий приказ вводится в действие с 1 января 2020 года.</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19)</w:t>
      </w:r>
      <w:r>
        <w:rPr>
          <w:rFonts w:ascii="Times New Roman"/>
          <w:b w:val="false"/>
          <w:i w:val="false"/>
          <w:color w:val="000000"/>
          <w:sz w:val="28"/>
        </w:rPr>
        <w:t> статьи 23 Закона Республики Казахстан от 5 июля 2018 года "Об адвокатской деятельности и юридической помощи" ПРИКАЗЫВАЮ:</w:t>
      </w:r>
    </w:p>
    <w:bookmarkEnd w:id="0"/>
    <w:bookmarkStart w:name="z6"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Типовой договор</w:t>
      </w:r>
      <w:r>
        <w:rPr>
          <w:rFonts w:ascii="Times New Roman"/>
          <w:b w:val="false"/>
          <w:i w:val="false"/>
          <w:color w:val="000000"/>
          <w:sz w:val="28"/>
        </w:rPr>
        <w:t xml:space="preserve"> страхования профессиональной ответственности адвокатов.</w:t>
      </w:r>
    </w:p>
    <w:bookmarkEnd w:id="1"/>
    <w:bookmarkStart w:name="z7" w:id="2"/>
    <w:p>
      <w:pPr>
        <w:spacing w:after="0"/>
        <w:ind w:left="0"/>
        <w:jc w:val="both"/>
      </w:pPr>
      <w:r>
        <w:rPr>
          <w:rFonts w:ascii="Times New Roman"/>
          <w:b w:val="false"/>
          <w:i w:val="false"/>
          <w:color w:val="000000"/>
          <w:sz w:val="28"/>
        </w:rPr>
        <w:t>
      2.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юстиции Республики Казахстан после его официального опубликования.</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заместителя министра юстиции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с 1 января 2020 года и подлежит официальному опубликованию.</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bookmarkStart w:name="z14"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Национальный Банк</w:t>
      </w:r>
      <w:r>
        <w:br/>
      </w:r>
      <w:r>
        <w:rPr>
          <w:rFonts w:ascii="Times New Roman"/>
          <w:b w:val="false"/>
          <w:i w:val="false"/>
          <w:color w:val="000000"/>
          <w:sz w:val="28"/>
        </w:rPr>
        <w:t>Республики Казахстан</w:t>
      </w:r>
      <w:r>
        <w:br/>
      </w:r>
      <w:r>
        <w:rPr>
          <w:rFonts w:ascii="Times New Roman"/>
          <w:b w:val="false"/>
          <w:i w:val="false"/>
          <w:color w:val="000000"/>
          <w:sz w:val="28"/>
        </w:rPr>
        <w:t>"____" __________ 2018 года.</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27 сентября 2018 года № 1455</w:t>
            </w:r>
          </w:p>
        </w:tc>
      </w:tr>
    </w:tbl>
    <w:bookmarkStart w:name="z16" w:id="9"/>
    <w:p>
      <w:pPr>
        <w:spacing w:after="0"/>
        <w:ind w:left="0"/>
        <w:jc w:val="left"/>
      </w:pPr>
      <w:r>
        <w:rPr>
          <w:rFonts w:ascii="Times New Roman"/>
          <w:b/>
          <w:i w:val="false"/>
          <w:color w:val="000000"/>
        </w:rPr>
        <w:t xml:space="preserve">        Типовой договор страхования профессиональной ответственности адвокатов</w:t>
      </w:r>
    </w:p>
    <w:bookmarkEnd w:id="9"/>
    <w:bookmarkStart w:name="z17" w:id="10"/>
    <w:p>
      <w:pPr>
        <w:spacing w:after="0"/>
        <w:ind w:left="0"/>
        <w:jc w:val="both"/>
      </w:pPr>
      <w:r>
        <w:rPr>
          <w:rFonts w:ascii="Times New Roman"/>
          <w:b w:val="false"/>
          <w:i w:val="false"/>
          <w:color w:val="000000"/>
          <w:sz w:val="28"/>
        </w:rPr>
        <w:t>
      Город, область ______ серия ____ № _________ "__" _______ 20___года</w:t>
      </w:r>
      <w:r>
        <w:br/>
      </w:r>
      <w:r>
        <w:rPr>
          <w:rFonts w:ascii="Times New Roman"/>
          <w:b w:val="false"/>
          <w:i w:val="false"/>
          <w:color w:val="000000"/>
          <w:sz w:val="28"/>
        </w:rPr>
        <w:t xml:space="preserve">_____________________________________, именуемый в дальнейшем </w:t>
      </w:r>
      <w:r>
        <w:br/>
      </w:r>
      <w:r>
        <w:rPr>
          <w:rFonts w:ascii="Times New Roman"/>
          <w:b w:val="false"/>
          <w:i w:val="false"/>
          <w:color w:val="000000"/>
          <w:sz w:val="28"/>
        </w:rPr>
        <w:t xml:space="preserve">             (наименование страховщика)</w:t>
      </w:r>
      <w:r>
        <w:br/>
      </w:r>
      <w:r>
        <w:rPr>
          <w:rFonts w:ascii="Times New Roman"/>
          <w:b w:val="false"/>
          <w:i w:val="false"/>
          <w:color w:val="000000"/>
          <w:sz w:val="28"/>
        </w:rPr>
        <w:t>Страховщик", действующий на основании ______________________, в лице</w:t>
      </w:r>
      <w:r>
        <w:br/>
      </w:r>
      <w:r>
        <w:rPr>
          <w:rFonts w:ascii="Times New Roman"/>
          <w:b w:val="false"/>
          <w:i w:val="false"/>
          <w:color w:val="000000"/>
          <w:sz w:val="28"/>
        </w:rPr>
        <w:t xml:space="preserve">________________________________________________________________ </w:t>
      </w:r>
      <w:r>
        <w:br/>
      </w:r>
      <w:r>
        <w:rPr>
          <w:rFonts w:ascii="Times New Roman"/>
          <w:b w:val="false"/>
          <w:i w:val="false"/>
          <w:color w:val="000000"/>
          <w:sz w:val="28"/>
        </w:rPr>
        <w:t xml:space="preserve">       (фамилия, имя, отчетство (при наличии) представителя страховщика)</w:t>
      </w:r>
      <w:r>
        <w:br/>
      </w:r>
      <w:r>
        <w:rPr>
          <w:rFonts w:ascii="Times New Roman"/>
          <w:b w:val="false"/>
          <w:i w:val="false"/>
          <w:color w:val="000000"/>
          <w:sz w:val="28"/>
        </w:rPr>
        <w:t>с одной стороны, и адвокат, именуемый в дальнейшем "Страхователь", в лице</w:t>
      </w:r>
      <w:r>
        <w:br/>
      </w:r>
      <w:r>
        <w:rPr>
          <w:rFonts w:ascii="Times New Roman"/>
          <w:b w:val="false"/>
          <w:i w:val="false"/>
          <w:color w:val="000000"/>
          <w:sz w:val="28"/>
        </w:rPr>
        <w:t xml:space="preserve">_______________________________________________________________, </w:t>
      </w:r>
      <w:r>
        <w:br/>
      </w:r>
      <w:r>
        <w:rPr>
          <w:rFonts w:ascii="Times New Roman"/>
          <w:b w:val="false"/>
          <w:i w:val="false"/>
          <w:color w:val="000000"/>
          <w:sz w:val="28"/>
        </w:rPr>
        <w:t xml:space="preserve"> (фамилия, имя, отчетство (при наличии) адвоката)</w:t>
      </w:r>
    </w:p>
    <w:bookmarkEnd w:id="10"/>
    <w:bookmarkStart w:name="z18" w:id="11"/>
    <w:p>
      <w:pPr>
        <w:spacing w:after="0"/>
        <w:ind w:left="0"/>
        <w:jc w:val="both"/>
      </w:pPr>
      <w:r>
        <w:rPr>
          <w:rFonts w:ascii="Times New Roman"/>
          <w:b w:val="false"/>
          <w:i w:val="false"/>
          <w:color w:val="000000"/>
          <w:sz w:val="28"/>
        </w:rPr>
        <w:t>
      являющийся членом коллегии адвокатов _________________________________</w:t>
      </w:r>
      <w:r>
        <w:br/>
      </w:r>
      <w:r>
        <w:rPr>
          <w:rFonts w:ascii="Times New Roman"/>
          <w:b w:val="false"/>
          <w:i w:val="false"/>
          <w:color w:val="000000"/>
          <w:sz w:val="28"/>
        </w:rPr>
        <w:t xml:space="preserve">                                           (наименование коллегии)</w:t>
      </w:r>
    </w:p>
    <w:bookmarkEnd w:id="11"/>
    <w:bookmarkStart w:name="z19" w:id="12"/>
    <w:p>
      <w:pPr>
        <w:spacing w:after="0"/>
        <w:ind w:left="0"/>
        <w:jc w:val="both"/>
      </w:pPr>
      <w:r>
        <w:rPr>
          <w:rFonts w:ascii="Times New Roman"/>
          <w:b w:val="false"/>
          <w:i w:val="false"/>
          <w:color w:val="000000"/>
          <w:sz w:val="28"/>
        </w:rPr>
        <w:t xml:space="preserve">
      с другой стороны, совместно именуемые Сторонами, а по отдельности - Сторона, на </w:t>
      </w:r>
      <w:r>
        <w:br/>
      </w:r>
      <w:r>
        <w:rPr>
          <w:rFonts w:ascii="Times New Roman"/>
          <w:b w:val="false"/>
          <w:i w:val="false"/>
          <w:color w:val="000000"/>
          <w:sz w:val="28"/>
        </w:rPr>
        <w:t xml:space="preserve">основании </w:t>
      </w:r>
      <w:r>
        <w:rPr>
          <w:rFonts w:ascii="Times New Roman"/>
          <w:b w:val="false"/>
          <w:i w:val="false"/>
          <w:color w:val="000000"/>
          <w:sz w:val="28"/>
        </w:rPr>
        <w:t>Гражданского кодекса</w:t>
      </w:r>
      <w:r>
        <w:rPr>
          <w:rFonts w:ascii="Times New Roman"/>
          <w:b w:val="false"/>
          <w:i w:val="false"/>
          <w:color w:val="000000"/>
          <w:sz w:val="28"/>
        </w:rPr>
        <w:t xml:space="preserve"> Республики Казахстан (Особенная часть) (далее -</w:t>
      </w:r>
      <w:r>
        <w:br/>
      </w:r>
      <w:r>
        <w:rPr>
          <w:rFonts w:ascii="Times New Roman"/>
          <w:b w:val="false"/>
          <w:i w:val="false"/>
          <w:color w:val="000000"/>
          <w:sz w:val="28"/>
        </w:rPr>
        <w:t>Гражданский кодекс) от 1 июля 1999 года,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5 июля 2018 года</w:t>
      </w:r>
      <w:r>
        <w:br/>
      </w:r>
      <w:r>
        <w:rPr>
          <w:rFonts w:ascii="Times New Roman"/>
          <w:b w:val="false"/>
          <w:i w:val="false"/>
          <w:color w:val="000000"/>
          <w:sz w:val="28"/>
        </w:rPr>
        <w:t>"Об адвокатской деятельности и юридической помощи", (далее - Закон), Закона Республики</w:t>
      </w:r>
      <w:r>
        <w:br/>
      </w:r>
      <w:r>
        <w:rPr>
          <w:rFonts w:ascii="Times New Roman"/>
          <w:b w:val="false"/>
          <w:i w:val="false"/>
          <w:color w:val="000000"/>
          <w:sz w:val="28"/>
        </w:rPr>
        <w:t>Казахстан от 18 декабря 2000 года "</w:t>
      </w:r>
      <w:r>
        <w:rPr>
          <w:rFonts w:ascii="Times New Roman"/>
          <w:b w:val="false"/>
          <w:i w:val="false"/>
          <w:color w:val="000000"/>
          <w:sz w:val="28"/>
        </w:rPr>
        <w:t>О страховой деятельности</w:t>
      </w:r>
      <w:r>
        <w:rPr>
          <w:rFonts w:ascii="Times New Roman"/>
          <w:b w:val="false"/>
          <w:i w:val="false"/>
          <w:color w:val="000000"/>
          <w:sz w:val="28"/>
        </w:rPr>
        <w:t>" заключили настоящий</w:t>
      </w:r>
      <w:r>
        <w:br/>
      </w:r>
      <w:r>
        <w:rPr>
          <w:rFonts w:ascii="Times New Roman"/>
          <w:b w:val="false"/>
          <w:i w:val="false"/>
          <w:color w:val="000000"/>
          <w:sz w:val="28"/>
        </w:rPr>
        <w:t>Договор страхования профессиональной ответственности адвокатов (далее - Договор) о нижеследующем.</w:t>
      </w:r>
    </w:p>
    <w:bookmarkEnd w:id="12"/>
    <w:bookmarkStart w:name="z20" w:id="13"/>
    <w:p>
      <w:pPr>
        <w:spacing w:after="0"/>
        <w:ind w:left="0"/>
        <w:jc w:val="left"/>
      </w:pPr>
      <w:r>
        <w:rPr>
          <w:rFonts w:ascii="Times New Roman"/>
          <w:b/>
          <w:i w:val="false"/>
          <w:color w:val="000000"/>
        </w:rPr>
        <w:t xml:space="preserve"> Глава 1. Основные понятия, используемые в Договоре</w:t>
      </w:r>
    </w:p>
    <w:bookmarkEnd w:id="13"/>
    <w:bookmarkStart w:name="z21" w:id="14"/>
    <w:p>
      <w:pPr>
        <w:spacing w:after="0"/>
        <w:ind w:left="0"/>
        <w:jc w:val="both"/>
      </w:pPr>
      <w:r>
        <w:rPr>
          <w:rFonts w:ascii="Times New Roman"/>
          <w:b w:val="false"/>
          <w:i w:val="false"/>
          <w:color w:val="000000"/>
          <w:sz w:val="28"/>
        </w:rPr>
        <w:t>
      1. В настоящем Договоре используются следующие основные понятия:</w:t>
      </w:r>
    </w:p>
    <w:bookmarkEnd w:id="14"/>
    <w:bookmarkStart w:name="z22" w:id="15"/>
    <w:p>
      <w:pPr>
        <w:spacing w:after="0"/>
        <w:ind w:left="0"/>
        <w:jc w:val="both"/>
      </w:pPr>
      <w:r>
        <w:rPr>
          <w:rFonts w:ascii="Times New Roman"/>
          <w:b w:val="false"/>
          <w:i w:val="false"/>
          <w:color w:val="000000"/>
          <w:sz w:val="28"/>
        </w:rPr>
        <w:t>
      1) Выгодоприобретатель – лицо, которое в соответствии с настоящим Договором является получателем страховой выплаты;</w:t>
      </w:r>
    </w:p>
    <w:bookmarkEnd w:id="15"/>
    <w:bookmarkStart w:name="z23" w:id="16"/>
    <w:p>
      <w:pPr>
        <w:spacing w:after="0"/>
        <w:ind w:left="0"/>
        <w:jc w:val="both"/>
      </w:pPr>
      <w:r>
        <w:rPr>
          <w:rFonts w:ascii="Times New Roman"/>
          <w:b w:val="false"/>
          <w:i w:val="false"/>
          <w:color w:val="000000"/>
          <w:sz w:val="28"/>
        </w:rPr>
        <w:t>
      2) Страховщик – юридическое лицо, зарегистрированное в качестве страховой организации и имеющее лицензию на право осуществления страховой деятельности, обязанное при наступлении страхового случая произвести страховую выплату лицу, в пользу которого заключен настоящий Договор (Выгодоприобретателю), в пределах определенной настоящим Договором суммы (страховой суммы);</w:t>
      </w:r>
    </w:p>
    <w:bookmarkEnd w:id="16"/>
    <w:bookmarkStart w:name="z24" w:id="17"/>
    <w:p>
      <w:pPr>
        <w:spacing w:after="0"/>
        <w:ind w:left="0"/>
        <w:jc w:val="both"/>
      </w:pPr>
      <w:r>
        <w:rPr>
          <w:rFonts w:ascii="Times New Roman"/>
          <w:b w:val="false"/>
          <w:i w:val="false"/>
          <w:color w:val="000000"/>
          <w:sz w:val="28"/>
        </w:rPr>
        <w:t>
      3) Страхователь – адвокат, заключивший настоящий Договор со Страховщиком;</w:t>
      </w:r>
    </w:p>
    <w:bookmarkEnd w:id="17"/>
    <w:bookmarkStart w:name="z25" w:id="18"/>
    <w:p>
      <w:pPr>
        <w:spacing w:after="0"/>
        <w:ind w:left="0"/>
        <w:jc w:val="both"/>
      </w:pPr>
      <w:r>
        <w:rPr>
          <w:rFonts w:ascii="Times New Roman"/>
          <w:b w:val="false"/>
          <w:i w:val="false"/>
          <w:color w:val="000000"/>
          <w:sz w:val="28"/>
        </w:rPr>
        <w:t>
      4) Застрахованный – лицо, в отношении которого осуществляется страхование. В настоящем договоре Страхователь одновременно является застрахованным.</w:t>
      </w:r>
    </w:p>
    <w:bookmarkEnd w:id="18"/>
    <w:bookmarkStart w:name="z126" w:id="19"/>
    <w:p>
      <w:pPr>
        <w:spacing w:after="0"/>
        <w:ind w:left="0"/>
        <w:jc w:val="both"/>
      </w:pPr>
      <w:r>
        <w:rPr>
          <w:rFonts w:ascii="Times New Roman"/>
          <w:b w:val="false"/>
          <w:i w:val="false"/>
          <w:color w:val="000000"/>
          <w:sz w:val="28"/>
        </w:rPr>
        <w:t>
      4-1) Страховой интерес – имущественный интерес страхователя (застрахованного, выгодоприобретателя) в предотвращении рисков и недопущении наступления страхового случая, за исключением событий, которые могут быть предусмотрены по договору накопительного страхования.</w:t>
      </w:r>
    </w:p>
    <w:bookmarkEnd w:id="19"/>
    <w:bookmarkStart w:name="z26" w:id="20"/>
    <w:p>
      <w:pPr>
        <w:spacing w:after="0"/>
        <w:ind w:left="0"/>
        <w:jc w:val="both"/>
      </w:pPr>
      <w:r>
        <w:rPr>
          <w:rFonts w:ascii="Times New Roman"/>
          <w:b w:val="false"/>
          <w:i w:val="false"/>
          <w:color w:val="000000"/>
          <w:sz w:val="28"/>
        </w:rPr>
        <w:t>
      5) объект страхования – имущественные интересы Страхователя (застрахованного лица), связанные с его обязанностью в порядке, установленном законодательством Республики Казахстан, возместить вред, причиненный лицу, которому в соответствии с договором оказывается юридическая помощь, в связи с осуществлением адвокатской деятельности;</w:t>
      </w:r>
    </w:p>
    <w:bookmarkEnd w:id="20"/>
    <w:bookmarkStart w:name="z27" w:id="21"/>
    <w:p>
      <w:pPr>
        <w:spacing w:after="0"/>
        <w:ind w:left="0"/>
        <w:jc w:val="both"/>
      </w:pPr>
      <w:r>
        <w:rPr>
          <w:rFonts w:ascii="Times New Roman"/>
          <w:b w:val="false"/>
          <w:i w:val="false"/>
          <w:color w:val="000000"/>
          <w:sz w:val="28"/>
        </w:rPr>
        <w:t>
      6) страховая сумма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w:t>
      </w:r>
    </w:p>
    <w:bookmarkEnd w:id="21"/>
    <w:bookmarkStart w:name="z28" w:id="22"/>
    <w:p>
      <w:pPr>
        <w:spacing w:after="0"/>
        <w:ind w:left="0"/>
        <w:jc w:val="both"/>
      </w:pPr>
      <w:r>
        <w:rPr>
          <w:rFonts w:ascii="Times New Roman"/>
          <w:b w:val="false"/>
          <w:i w:val="false"/>
          <w:color w:val="000000"/>
          <w:sz w:val="28"/>
        </w:rPr>
        <w:t>
      7) страховая премия – сумма денег, которую Страхователь обязан уплатить Страховщику за принятие последним обязательств произвести страховую выплату Выгодоприобретателю в размере, определенном настоящим Договором;</w:t>
      </w:r>
    </w:p>
    <w:bookmarkEnd w:id="22"/>
    <w:bookmarkStart w:name="z29" w:id="23"/>
    <w:p>
      <w:pPr>
        <w:spacing w:after="0"/>
        <w:ind w:left="0"/>
        <w:jc w:val="both"/>
      </w:pPr>
      <w:r>
        <w:rPr>
          <w:rFonts w:ascii="Times New Roman"/>
          <w:b w:val="false"/>
          <w:i w:val="false"/>
          <w:color w:val="000000"/>
          <w:sz w:val="28"/>
        </w:rPr>
        <w:t>
      8) страховая выплата – сумма денег, выплачиваемая Страховщиком Выгодоприобретателю в пределах страховой суммы при наступлении страхового случая;</w:t>
      </w:r>
    </w:p>
    <w:bookmarkEnd w:id="23"/>
    <w:bookmarkStart w:name="z30" w:id="24"/>
    <w:p>
      <w:pPr>
        <w:spacing w:after="0"/>
        <w:ind w:left="0"/>
        <w:jc w:val="both"/>
      </w:pPr>
      <w:r>
        <w:rPr>
          <w:rFonts w:ascii="Times New Roman"/>
          <w:b w:val="false"/>
          <w:i w:val="false"/>
          <w:color w:val="000000"/>
          <w:sz w:val="28"/>
        </w:rPr>
        <w:t>
      9) третье лицо – лицо, не являющееся стороной Договора, которому адвокатом оказывалась юридическая помощь в соответствии с договором, и неумышленным нарушением профессиональных обязательств адвокатом был причинен вред имущественным интересам.</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приказом и.о. Министра юстиции РК от 08.11.2019 </w:t>
      </w:r>
      <w:r>
        <w:rPr>
          <w:rFonts w:ascii="Times New Roman"/>
          <w:b w:val="false"/>
          <w:i w:val="false"/>
          <w:color w:val="000000"/>
          <w:sz w:val="28"/>
        </w:rPr>
        <w:t>№ 539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25"/>
    <w:p>
      <w:pPr>
        <w:spacing w:after="0"/>
        <w:ind w:left="0"/>
        <w:jc w:val="left"/>
      </w:pPr>
      <w:r>
        <w:rPr>
          <w:rFonts w:ascii="Times New Roman"/>
          <w:b/>
          <w:i w:val="false"/>
          <w:color w:val="000000"/>
        </w:rPr>
        <w:t xml:space="preserve"> Глава 2. Предмет договора</w:t>
      </w:r>
    </w:p>
    <w:bookmarkEnd w:id="25"/>
    <w:bookmarkStart w:name="z32" w:id="26"/>
    <w:p>
      <w:pPr>
        <w:spacing w:after="0"/>
        <w:ind w:left="0"/>
        <w:jc w:val="both"/>
      </w:pPr>
      <w:r>
        <w:rPr>
          <w:rFonts w:ascii="Times New Roman"/>
          <w:b w:val="false"/>
          <w:i w:val="false"/>
          <w:color w:val="000000"/>
          <w:sz w:val="28"/>
        </w:rPr>
        <w:t>
      2. По настоящему Договору Страхователь передает, а Страховщик принимает на страхование имущественные интересы страхователя (застрахованного лица), связанные с его обязанностью в порядке, установленном законодательством Республики Казахстан, возместить вред, причиненный третьим лицам, которым в соответствии с договором оказывается юридическая помощь, в результате осуществления адвокатской деятельности.</w:t>
      </w:r>
    </w:p>
    <w:bookmarkEnd w:id="26"/>
    <w:bookmarkStart w:name="z33" w:id="27"/>
    <w:p>
      <w:pPr>
        <w:spacing w:after="0"/>
        <w:ind w:left="0"/>
        <w:jc w:val="left"/>
      </w:pPr>
      <w:r>
        <w:rPr>
          <w:rFonts w:ascii="Times New Roman"/>
          <w:b/>
          <w:i w:val="false"/>
          <w:color w:val="000000"/>
        </w:rPr>
        <w:t xml:space="preserve"> Глава 3. Размер страховой суммы и страховой премии</w:t>
      </w:r>
    </w:p>
    <w:bookmarkEnd w:id="27"/>
    <w:bookmarkStart w:name="z34" w:id="28"/>
    <w:p>
      <w:pPr>
        <w:spacing w:after="0"/>
        <w:ind w:left="0"/>
        <w:jc w:val="both"/>
      </w:pPr>
      <w:r>
        <w:rPr>
          <w:rFonts w:ascii="Times New Roman"/>
          <w:b w:val="false"/>
          <w:i w:val="false"/>
          <w:color w:val="000000"/>
          <w:sz w:val="28"/>
        </w:rPr>
        <w:t xml:space="preserve">
      3. Страховая сумма по настоящему Договору установлена в размере _________ (сумма прописью) тенге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36 Закона.</w:t>
      </w:r>
    </w:p>
    <w:bookmarkEnd w:id="28"/>
    <w:bookmarkStart w:name="z35" w:id="29"/>
    <w:p>
      <w:pPr>
        <w:spacing w:after="0"/>
        <w:ind w:left="0"/>
        <w:jc w:val="both"/>
      </w:pPr>
      <w:r>
        <w:rPr>
          <w:rFonts w:ascii="Times New Roman"/>
          <w:b w:val="false"/>
          <w:i w:val="false"/>
          <w:color w:val="000000"/>
          <w:sz w:val="28"/>
        </w:rPr>
        <w:t>
      4. Страховая премия в размере _______ (сумма прописью) тенге будет уплачена единовременным платежом в течение 5 (пяти) рабочих дней с даты подписания Договора Сторонами либо их уполномоченными представителями путем перечисления денег на банковский счет Страховщика или наличными деньгами в кассу Страховщика.</w:t>
      </w:r>
    </w:p>
    <w:bookmarkEnd w:id="29"/>
    <w:bookmarkStart w:name="z36" w:id="30"/>
    <w:p>
      <w:pPr>
        <w:spacing w:after="0"/>
        <w:ind w:left="0"/>
        <w:jc w:val="both"/>
      </w:pPr>
      <w:r>
        <w:rPr>
          <w:rFonts w:ascii="Times New Roman"/>
          <w:b w:val="false"/>
          <w:i w:val="false"/>
          <w:color w:val="000000"/>
          <w:sz w:val="28"/>
        </w:rPr>
        <w:t>
      5. Днем оплаты страховой премии считается день поступления денег на банковский счет или в кассу Страховщика.</w:t>
      </w:r>
    </w:p>
    <w:bookmarkEnd w:id="30"/>
    <w:bookmarkStart w:name="z37" w:id="31"/>
    <w:p>
      <w:pPr>
        <w:spacing w:after="0"/>
        <w:ind w:left="0"/>
        <w:jc w:val="left"/>
      </w:pPr>
      <w:r>
        <w:rPr>
          <w:rFonts w:ascii="Times New Roman"/>
          <w:b/>
          <w:i w:val="false"/>
          <w:color w:val="000000"/>
        </w:rPr>
        <w:t xml:space="preserve"> Глава 4. Условия и порядок осуществления страховой выплаты</w:t>
      </w:r>
    </w:p>
    <w:bookmarkEnd w:id="31"/>
    <w:bookmarkStart w:name="z38" w:id="32"/>
    <w:p>
      <w:pPr>
        <w:spacing w:after="0"/>
        <w:ind w:left="0"/>
        <w:jc w:val="both"/>
      </w:pPr>
      <w:r>
        <w:rPr>
          <w:rFonts w:ascii="Times New Roman"/>
          <w:b w:val="false"/>
          <w:i w:val="false"/>
          <w:color w:val="000000"/>
          <w:sz w:val="28"/>
        </w:rPr>
        <w:t xml:space="preserve">
      6. Требование о страховой выплате к Страховщику предъявляется Страхователем либо третьим лицом в письменной форме с приложением документов, подтверждающих наступление страхового случая. </w:t>
      </w:r>
    </w:p>
    <w:bookmarkEnd w:id="32"/>
    <w:bookmarkStart w:name="z39" w:id="33"/>
    <w:p>
      <w:pPr>
        <w:spacing w:after="0"/>
        <w:ind w:left="0"/>
        <w:jc w:val="both"/>
      </w:pPr>
      <w:r>
        <w:rPr>
          <w:rFonts w:ascii="Times New Roman"/>
          <w:b w:val="false"/>
          <w:i w:val="false"/>
          <w:color w:val="000000"/>
          <w:sz w:val="28"/>
        </w:rPr>
        <w:t>
      7. Страховая выплата осуществляется в национальной валюте Республики Казахстан (тенге).</w:t>
      </w:r>
    </w:p>
    <w:bookmarkEnd w:id="33"/>
    <w:bookmarkStart w:name="z40" w:id="34"/>
    <w:p>
      <w:pPr>
        <w:spacing w:after="0"/>
        <w:ind w:left="0"/>
        <w:jc w:val="both"/>
      </w:pPr>
      <w:r>
        <w:rPr>
          <w:rFonts w:ascii="Times New Roman"/>
          <w:b w:val="false"/>
          <w:i w:val="false"/>
          <w:color w:val="000000"/>
          <w:sz w:val="28"/>
        </w:rPr>
        <w:t>
      8. Страховая выплата осуществляется Страховщиком в течение 15 (пятнадцати) рабочих дней после получения всех необходимых документов от Страхователя.</w:t>
      </w:r>
    </w:p>
    <w:bookmarkEnd w:id="34"/>
    <w:bookmarkStart w:name="z41" w:id="35"/>
    <w:p>
      <w:pPr>
        <w:spacing w:after="0"/>
        <w:ind w:left="0"/>
        <w:jc w:val="left"/>
      </w:pPr>
      <w:r>
        <w:rPr>
          <w:rFonts w:ascii="Times New Roman"/>
          <w:b/>
          <w:i w:val="false"/>
          <w:color w:val="000000"/>
        </w:rPr>
        <w:t xml:space="preserve"> Глава 5. Страховые случаи</w:t>
      </w:r>
    </w:p>
    <w:bookmarkEnd w:id="35"/>
    <w:bookmarkStart w:name="z42" w:id="36"/>
    <w:p>
      <w:pPr>
        <w:spacing w:after="0"/>
        <w:ind w:left="0"/>
        <w:jc w:val="both"/>
      </w:pPr>
      <w:r>
        <w:rPr>
          <w:rFonts w:ascii="Times New Roman"/>
          <w:b w:val="false"/>
          <w:i w:val="false"/>
          <w:color w:val="000000"/>
          <w:sz w:val="28"/>
        </w:rPr>
        <w:t>
      9. Страховым случаем по настоящему Договору является наступления гражданско-правовой ответственности Страхователя по возмещению вреда, причиненного имущественным интересам третьих лиц, которым в соответствии с договором оказывается юридическая помощь, в результате допущенных застрахованным лицом профессиональных ошибок при оказании юридической помощи.</w:t>
      </w:r>
    </w:p>
    <w:bookmarkEnd w:id="36"/>
    <w:bookmarkStart w:name="z43" w:id="37"/>
    <w:p>
      <w:pPr>
        <w:spacing w:after="0"/>
        <w:ind w:left="0"/>
        <w:jc w:val="both"/>
      </w:pPr>
      <w:r>
        <w:rPr>
          <w:rFonts w:ascii="Times New Roman"/>
          <w:b w:val="false"/>
          <w:i w:val="false"/>
          <w:color w:val="000000"/>
          <w:sz w:val="28"/>
        </w:rPr>
        <w:t>
      10. Под профессиональными ошибками понимаются:</w:t>
      </w:r>
    </w:p>
    <w:bookmarkEnd w:id="37"/>
    <w:p>
      <w:pPr>
        <w:spacing w:after="0"/>
        <w:ind w:left="0"/>
        <w:jc w:val="both"/>
      </w:pPr>
      <w:r>
        <w:rPr>
          <w:rFonts w:ascii="Times New Roman"/>
          <w:b w:val="false"/>
          <w:i w:val="false"/>
          <w:color w:val="000000"/>
          <w:sz w:val="28"/>
        </w:rPr>
        <w:t>
      1) пропуск процессуальных сроков;</w:t>
      </w:r>
    </w:p>
    <w:p>
      <w:pPr>
        <w:spacing w:after="0"/>
        <w:ind w:left="0"/>
        <w:jc w:val="both"/>
      </w:pPr>
      <w:r>
        <w:rPr>
          <w:rFonts w:ascii="Times New Roman"/>
          <w:b w:val="false"/>
          <w:i w:val="false"/>
          <w:color w:val="000000"/>
          <w:sz w:val="28"/>
        </w:rPr>
        <w:t>
      2) неправильное оформление документов;</w:t>
      </w:r>
    </w:p>
    <w:p>
      <w:pPr>
        <w:spacing w:after="0"/>
        <w:ind w:left="0"/>
        <w:jc w:val="both"/>
      </w:pPr>
      <w:r>
        <w:rPr>
          <w:rFonts w:ascii="Times New Roman"/>
          <w:b w:val="false"/>
          <w:i w:val="false"/>
          <w:color w:val="000000"/>
          <w:sz w:val="28"/>
        </w:rPr>
        <w:t>
      3) неизвещение лица, которому в соответствии с договором оказывается юридическая помощь, о последствиях совершаемых юридических действий, повлекших причинение ему вреда;</w:t>
      </w:r>
    </w:p>
    <w:p>
      <w:pPr>
        <w:spacing w:after="0"/>
        <w:ind w:left="0"/>
        <w:jc w:val="both"/>
      </w:pPr>
      <w:r>
        <w:rPr>
          <w:rFonts w:ascii="Times New Roman"/>
          <w:b w:val="false"/>
          <w:i w:val="false"/>
          <w:color w:val="000000"/>
          <w:sz w:val="28"/>
        </w:rPr>
        <w:t>
      4) утрата или порча документов, полученных Страхователем (Застрахованным лицом) от клиента для оказания юридической помощи;</w:t>
      </w:r>
    </w:p>
    <w:p>
      <w:pPr>
        <w:spacing w:after="0"/>
        <w:ind w:left="0"/>
        <w:jc w:val="both"/>
      </w:pPr>
      <w:r>
        <w:rPr>
          <w:rFonts w:ascii="Times New Roman"/>
          <w:b w:val="false"/>
          <w:i w:val="false"/>
          <w:color w:val="000000"/>
          <w:sz w:val="28"/>
        </w:rPr>
        <w:t>
      5) неправомерное разглашение сведений, составляющих адвокатскую тайну.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приказа и.о. Министра юстиции РК от 08.11.2019 </w:t>
      </w:r>
      <w:r>
        <w:rPr>
          <w:rFonts w:ascii="Times New Roman"/>
          <w:b w:val="false"/>
          <w:i w:val="false"/>
          <w:color w:val="000000"/>
          <w:sz w:val="28"/>
        </w:rPr>
        <w:t>№ 539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38"/>
    <w:p>
      <w:pPr>
        <w:spacing w:after="0"/>
        <w:ind w:left="0"/>
        <w:jc w:val="both"/>
      </w:pPr>
      <w:r>
        <w:rPr>
          <w:rFonts w:ascii="Times New Roman"/>
          <w:b w:val="false"/>
          <w:i w:val="false"/>
          <w:color w:val="000000"/>
          <w:sz w:val="28"/>
        </w:rPr>
        <w:t>
      11. Страховой случай считается наступившим, если вред, причиненный третьим лицам, которым в соответствии с договором оказывается юридическая помощь, явился следствием неумышленного нарушения Страхователем (Застрахованным лицом) профессиональных обязанностей.</w:t>
      </w:r>
    </w:p>
    <w:bookmarkEnd w:id="38"/>
    <w:bookmarkStart w:name="z52" w:id="39"/>
    <w:p>
      <w:pPr>
        <w:spacing w:after="0"/>
        <w:ind w:left="0"/>
        <w:jc w:val="both"/>
      </w:pPr>
      <w:r>
        <w:rPr>
          <w:rFonts w:ascii="Times New Roman"/>
          <w:b w:val="false"/>
          <w:i w:val="false"/>
          <w:color w:val="000000"/>
          <w:sz w:val="28"/>
        </w:rPr>
        <w:t>
      12. Доказывание наступления страхового случая, а также причиненных им убытков лежит на страхователе (выгодоприобретателе, застрахованном).</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приказа и.о. Министра юстиции РК от 08.11.2019 </w:t>
      </w:r>
      <w:r>
        <w:rPr>
          <w:rFonts w:ascii="Times New Roman"/>
          <w:b w:val="false"/>
          <w:i w:val="false"/>
          <w:color w:val="000000"/>
          <w:sz w:val="28"/>
        </w:rPr>
        <w:t>№ 539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40"/>
    <w:p>
      <w:pPr>
        <w:spacing w:after="0"/>
        <w:ind w:left="0"/>
        <w:jc w:val="left"/>
      </w:pPr>
      <w:r>
        <w:rPr>
          <w:rFonts w:ascii="Times New Roman"/>
          <w:b/>
          <w:i w:val="false"/>
          <w:color w:val="000000"/>
        </w:rPr>
        <w:t xml:space="preserve"> Глава 6. Права и обязанности сторон</w:t>
      </w:r>
    </w:p>
    <w:bookmarkEnd w:id="40"/>
    <w:bookmarkStart w:name="z54" w:id="41"/>
    <w:p>
      <w:pPr>
        <w:spacing w:after="0"/>
        <w:ind w:left="0"/>
        <w:jc w:val="both"/>
      </w:pPr>
      <w:r>
        <w:rPr>
          <w:rFonts w:ascii="Times New Roman"/>
          <w:b w:val="false"/>
          <w:i w:val="false"/>
          <w:color w:val="000000"/>
          <w:sz w:val="28"/>
        </w:rPr>
        <w:t>
      13. Страховщик вправе:</w:t>
      </w:r>
    </w:p>
    <w:bookmarkEnd w:id="41"/>
    <w:bookmarkStart w:name="z55" w:id="42"/>
    <w:p>
      <w:pPr>
        <w:spacing w:after="0"/>
        <w:ind w:left="0"/>
        <w:jc w:val="both"/>
      </w:pPr>
      <w:r>
        <w:rPr>
          <w:rFonts w:ascii="Times New Roman"/>
          <w:b w:val="false"/>
          <w:i w:val="false"/>
          <w:color w:val="000000"/>
          <w:sz w:val="28"/>
        </w:rPr>
        <w:t>
      1) запрашивать у компетентных организаций документы, подтверждающие факт наступления страхового случая;</w:t>
      </w:r>
    </w:p>
    <w:bookmarkEnd w:id="42"/>
    <w:bookmarkStart w:name="z56" w:id="43"/>
    <w:p>
      <w:pPr>
        <w:spacing w:after="0"/>
        <w:ind w:left="0"/>
        <w:jc w:val="both"/>
      </w:pPr>
      <w:r>
        <w:rPr>
          <w:rFonts w:ascii="Times New Roman"/>
          <w:b w:val="false"/>
          <w:i w:val="false"/>
          <w:color w:val="000000"/>
          <w:sz w:val="28"/>
        </w:rPr>
        <w:t>
      2) при наступлении страхового случая, определять размер причиненного вреда и определять сумму страховой выплаты;</w:t>
      </w:r>
    </w:p>
    <w:bookmarkEnd w:id="43"/>
    <w:bookmarkStart w:name="z57" w:id="44"/>
    <w:p>
      <w:pPr>
        <w:spacing w:after="0"/>
        <w:ind w:left="0"/>
        <w:jc w:val="both"/>
      </w:pPr>
      <w:r>
        <w:rPr>
          <w:rFonts w:ascii="Times New Roman"/>
          <w:b w:val="false"/>
          <w:i w:val="false"/>
          <w:color w:val="000000"/>
          <w:sz w:val="28"/>
        </w:rPr>
        <w:t>
      14. Страховщик обязан:</w:t>
      </w:r>
    </w:p>
    <w:bookmarkEnd w:id="44"/>
    <w:bookmarkStart w:name="z58" w:id="45"/>
    <w:p>
      <w:pPr>
        <w:spacing w:after="0"/>
        <w:ind w:left="0"/>
        <w:jc w:val="both"/>
      </w:pPr>
      <w:r>
        <w:rPr>
          <w:rFonts w:ascii="Times New Roman"/>
          <w:b w:val="false"/>
          <w:i w:val="false"/>
          <w:color w:val="000000"/>
          <w:sz w:val="28"/>
        </w:rPr>
        <w:t xml:space="preserve">
      1) обеспечить тайну страхования; </w:t>
      </w:r>
    </w:p>
    <w:bookmarkEnd w:id="45"/>
    <w:bookmarkStart w:name="z59" w:id="46"/>
    <w:p>
      <w:pPr>
        <w:spacing w:after="0"/>
        <w:ind w:left="0"/>
        <w:jc w:val="both"/>
      </w:pPr>
      <w:r>
        <w:rPr>
          <w:rFonts w:ascii="Times New Roman"/>
          <w:b w:val="false"/>
          <w:i w:val="false"/>
          <w:color w:val="000000"/>
          <w:sz w:val="28"/>
        </w:rPr>
        <w:t>
      2) предоставить возможность оплаты страховой премии безналичным способом через интернет-ресурс Страховщика (в случае заключения договора страхования в электронной форме);</w:t>
      </w:r>
    </w:p>
    <w:bookmarkEnd w:id="46"/>
    <w:bookmarkStart w:name="z60" w:id="47"/>
    <w:p>
      <w:pPr>
        <w:spacing w:after="0"/>
        <w:ind w:left="0"/>
        <w:jc w:val="both"/>
      </w:pPr>
      <w:r>
        <w:rPr>
          <w:rFonts w:ascii="Times New Roman"/>
          <w:b w:val="false"/>
          <w:i w:val="false"/>
          <w:color w:val="000000"/>
          <w:sz w:val="28"/>
        </w:rPr>
        <w:t>
      3) при наступлении страхового случая, произвести страховую выплату;</w:t>
      </w:r>
    </w:p>
    <w:bookmarkEnd w:id="47"/>
    <w:bookmarkStart w:name="z61" w:id="48"/>
    <w:p>
      <w:pPr>
        <w:spacing w:after="0"/>
        <w:ind w:left="0"/>
        <w:jc w:val="both"/>
      </w:pPr>
      <w:r>
        <w:rPr>
          <w:rFonts w:ascii="Times New Roman"/>
          <w:b w:val="false"/>
          <w:i w:val="false"/>
          <w:color w:val="000000"/>
          <w:sz w:val="28"/>
        </w:rPr>
        <w:t>
      4) оплатить услуги привлекаемого им оценщика (независимого эксперта);</w:t>
      </w:r>
    </w:p>
    <w:bookmarkEnd w:id="48"/>
    <w:bookmarkStart w:name="z62" w:id="49"/>
    <w:p>
      <w:pPr>
        <w:spacing w:after="0"/>
        <w:ind w:left="0"/>
        <w:jc w:val="both"/>
      </w:pPr>
      <w:r>
        <w:rPr>
          <w:rFonts w:ascii="Times New Roman"/>
          <w:b w:val="false"/>
          <w:i w:val="false"/>
          <w:color w:val="000000"/>
          <w:sz w:val="28"/>
        </w:rPr>
        <w:t>
      5) при недостаточности документов, подтверждающих факт наступления страхового случая и размер подлежащего возмещению Страховщиком вреда, в течение 3 (трех) рабочих дней со дня их получения сообщить об этом заявителю с указанием полного перечня недостающих и (или) неправильно оформленных документов;</w:t>
      </w:r>
    </w:p>
    <w:bookmarkEnd w:id="49"/>
    <w:bookmarkStart w:name="z63" w:id="50"/>
    <w:p>
      <w:pPr>
        <w:spacing w:after="0"/>
        <w:ind w:left="0"/>
        <w:jc w:val="both"/>
      </w:pPr>
      <w:r>
        <w:rPr>
          <w:rFonts w:ascii="Times New Roman"/>
          <w:b w:val="false"/>
          <w:i w:val="false"/>
          <w:color w:val="000000"/>
          <w:sz w:val="28"/>
        </w:rPr>
        <w:t>
      6) в случае непредставления Страхователем или третьим лицом, являющимся Выгодоприобретателем, всех документов, необходимых для осуществления страховой выплаты, Страховщик обязан в течение 3 (трех) рабочих дней письменно уведомить Страхователя о недостающих документах;</w:t>
      </w:r>
    </w:p>
    <w:bookmarkEnd w:id="50"/>
    <w:bookmarkStart w:name="z64" w:id="51"/>
    <w:p>
      <w:pPr>
        <w:spacing w:after="0"/>
        <w:ind w:left="0"/>
        <w:jc w:val="both"/>
      </w:pPr>
      <w:r>
        <w:rPr>
          <w:rFonts w:ascii="Times New Roman"/>
          <w:b w:val="false"/>
          <w:i w:val="false"/>
          <w:color w:val="000000"/>
          <w:sz w:val="28"/>
        </w:rPr>
        <w:t xml:space="preserve">
      7) при получении от Страхователя (Выгодоприобретателя) заявления рассмотреть требования Страхователя (Выгодоприобретателя) и предоставить письменный ответ с указанием дальнейшего порядка урегулирования спора в течение 5 (пяти) рабочих дней; </w:t>
      </w:r>
    </w:p>
    <w:bookmarkEnd w:id="51"/>
    <w:bookmarkStart w:name="z65" w:id="52"/>
    <w:p>
      <w:pPr>
        <w:spacing w:after="0"/>
        <w:ind w:left="0"/>
        <w:jc w:val="both"/>
      </w:pPr>
      <w:r>
        <w:rPr>
          <w:rFonts w:ascii="Times New Roman"/>
          <w:b w:val="false"/>
          <w:i w:val="false"/>
          <w:color w:val="000000"/>
          <w:sz w:val="28"/>
        </w:rPr>
        <w:t>
      8) при получении от Страхователя (Выгодоприобретателя) заявления, направляемого страховому омбудсману, перенаправить данное заявление, а также прилагаемые к нему документы страховому омбудсману в течение 3 (трех) рабочих дней со дня получения.</w:t>
      </w:r>
    </w:p>
    <w:bookmarkEnd w:id="52"/>
    <w:bookmarkStart w:name="z66" w:id="53"/>
    <w:p>
      <w:pPr>
        <w:spacing w:after="0"/>
        <w:ind w:left="0"/>
        <w:jc w:val="both"/>
      </w:pPr>
      <w:r>
        <w:rPr>
          <w:rFonts w:ascii="Times New Roman"/>
          <w:b w:val="false"/>
          <w:i w:val="false"/>
          <w:color w:val="000000"/>
          <w:sz w:val="28"/>
        </w:rPr>
        <w:t>
      15. Страхователь вправе:</w:t>
      </w:r>
    </w:p>
    <w:bookmarkEnd w:id="53"/>
    <w:bookmarkStart w:name="z67" w:id="54"/>
    <w:p>
      <w:pPr>
        <w:spacing w:after="0"/>
        <w:ind w:left="0"/>
        <w:jc w:val="both"/>
      </w:pPr>
      <w:r>
        <w:rPr>
          <w:rFonts w:ascii="Times New Roman"/>
          <w:b w:val="false"/>
          <w:i w:val="false"/>
          <w:color w:val="000000"/>
          <w:sz w:val="28"/>
        </w:rPr>
        <w:t>
      1) требовать от Страховщика разъяснения условий страхования, своих прав и обязанностей по Договору;</w:t>
      </w:r>
    </w:p>
    <w:bookmarkEnd w:id="54"/>
    <w:bookmarkStart w:name="z68" w:id="55"/>
    <w:p>
      <w:pPr>
        <w:spacing w:after="0"/>
        <w:ind w:left="0"/>
        <w:jc w:val="both"/>
      </w:pPr>
      <w:r>
        <w:rPr>
          <w:rFonts w:ascii="Times New Roman"/>
          <w:b w:val="false"/>
          <w:i w:val="false"/>
          <w:color w:val="000000"/>
          <w:sz w:val="28"/>
        </w:rPr>
        <w:t>
      2) направить Страховщику (в том числе через филиал, представительство) письменное заявление с указанием требований и приложением документов, подтверждающих его требования, либо направить заявление страховому омбудсману (напрямую страховому омбудсману, либо через Страховщика, в том числе его филиал, представительство) или в суд для урегулирования споров, возникающих из договора.</w:t>
      </w:r>
    </w:p>
    <w:bookmarkEnd w:id="55"/>
    <w:bookmarkStart w:name="z69" w:id="56"/>
    <w:p>
      <w:pPr>
        <w:spacing w:after="0"/>
        <w:ind w:left="0"/>
        <w:jc w:val="both"/>
      </w:pPr>
      <w:r>
        <w:rPr>
          <w:rFonts w:ascii="Times New Roman"/>
          <w:b w:val="false"/>
          <w:i w:val="false"/>
          <w:color w:val="000000"/>
          <w:sz w:val="28"/>
        </w:rPr>
        <w:t>
      16. Страхователь обязан:</w:t>
      </w:r>
    </w:p>
    <w:bookmarkEnd w:id="56"/>
    <w:bookmarkStart w:name="z70" w:id="57"/>
    <w:p>
      <w:pPr>
        <w:spacing w:after="0"/>
        <w:ind w:left="0"/>
        <w:jc w:val="both"/>
      </w:pPr>
      <w:r>
        <w:rPr>
          <w:rFonts w:ascii="Times New Roman"/>
          <w:b w:val="false"/>
          <w:i w:val="false"/>
          <w:color w:val="000000"/>
          <w:sz w:val="28"/>
        </w:rPr>
        <w:t>
      1) уплатить страховые премии в размере, порядке и сроки, которые установлены Договором;</w:t>
      </w:r>
    </w:p>
    <w:bookmarkEnd w:id="57"/>
    <w:bookmarkStart w:name="z71" w:id="58"/>
    <w:p>
      <w:pPr>
        <w:spacing w:after="0"/>
        <w:ind w:left="0"/>
        <w:jc w:val="both"/>
      </w:pPr>
      <w:r>
        <w:rPr>
          <w:rFonts w:ascii="Times New Roman"/>
          <w:b w:val="false"/>
          <w:i w:val="false"/>
          <w:color w:val="000000"/>
          <w:sz w:val="28"/>
        </w:rPr>
        <w:t>
      2) принимать меры к уменьшению убытков от страхового случая;</w:t>
      </w:r>
    </w:p>
    <w:bookmarkEnd w:id="58"/>
    <w:bookmarkStart w:name="z72" w:id="59"/>
    <w:p>
      <w:pPr>
        <w:spacing w:after="0"/>
        <w:ind w:left="0"/>
        <w:jc w:val="both"/>
      </w:pPr>
      <w:r>
        <w:rPr>
          <w:rFonts w:ascii="Times New Roman"/>
          <w:b w:val="false"/>
          <w:i w:val="false"/>
          <w:color w:val="000000"/>
          <w:sz w:val="28"/>
        </w:rPr>
        <w:t>
      3) незамедлительно, но не позднее 5 (пяти) рабочих дней, как ему стало известно о факте, предъявления третьим лицом требований о возмещении вреда причиненного при оказании адвокатом юридической помощи, уведомить об этом Страховщика доступным способом (устно, письменно). Сообщение в устной форме должно быть в последующем (в течение семидесяти двух часов) подтверждено письменно. Если Страхователь по уважительным причинам не имел возможности выполнить указанные действия, он должен подтвердить это документально;</w:t>
      </w:r>
    </w:p>
    <w:bookmarkEnd w:id="59"/>
    <w:bookmarkStart w:name="z73" w:id="60"/>
    <w:p>
      <w:pPr>
        <w:spacing w:after="0"/>
        <w:ind w:left="0"/>
        <w:jc w:val="both"/>
      </w:pPr>
      <w:r>
        <w:rPr>
          <w:rFonts w:ascii="Times New Roman"/>
          <w:b w:val="false"/>
          <w:i w:val="false"/>
          <w:color w:val="000000"/>
          <w:sz w:val="28"/>
        </w:rPr>
        <w:t>
      4) предоставить Страховщику все документы, необходимые для получения страховой выплаты;</w:t>
      </w:r>
    </w:p>
    <w:bookmarkEnd w:id="60"/>
    <w:bookmarkStart w:name="z74" w:id="61"/>
    <w:p>
      <w:pPr>
        <w:spacing w:after="0"/>
        <w:ind w:left="0"/>
        <w:jc w:val="both"/>
      </w:pPr>
      <w:r>
        <w:rPr>
          <w:rFonts w:ascii="Times New Roman"/>
          <w:b w:val="false"/>
          <w:i w:val="false"/>
          <w:color w:val="000000"/>
          <w:sz w:val="28"/>
        </w:rPr>
        <w:t>
      5) предоставлять информацию, необходимую для заключения договора страхования (историю убытков, выплаченных третьему лицу, в связи с оказанием ему юридической помощи, документы, идентифицирующие Страхователя и подтверждающие его полномочия адвоката);</w:t>
      </w:r>
    </w:p>
    <w:bookmarkEnd w:id="61"/>
    <w:bookmarkStart w:name="z75" w:id="62"/>
    <w:p>
      <w:pPr>
        <w:spacing w:after="0"/>
        <w:ind w:left="0"/>
        <w:jc w:val="both"/>
      </w:pPr>
      <w:r>
        <w:rPr>
          <w:rFonts w:ascii="Times New Roman"/>
          <w:b w:val="false"/>
          <w:i w:val="false"/>
          <w:color w:val="000000"/>
          <w:sz w:val="28"/>
        </w:rPr>
        <w:t>
      6) предоставлять документацию по страховому случаю, в том числе документы, подтверждающие оплату юридической помощи адвоката.</w:t>
      </w:r>
    </w:p>
    <w:bookmarkEnd w:id="62"/>
    <w:bookmarkStart w:name="z76" w:id="63"/>
    <w:p>
      <w:pPr>
        <w:spacing w:after="0"/>
        <w:ind w:left="0"/>
        <w:jc w:val="both"/>
      </w:pPr>
      <w:r>
        <w:rPr>
          <w:rFonts w:ascii="Times New Roman"/>
          <w:b w:val="false"/>
          <w:i w:val="false"/>
          <w:color w:val="000000"/>
          <w:sz w:val="28"/>
        </w:rPr>
        <w:t>
      17. Страховщик также имеет иные права и обязанности, предусмотренные законодательными актами Республики Казахстан и настоящим Договором.</w:t>
      </w:r>
    </w:p>
    <w:bookmarkEnd w:id="63"/>
    <w:bookmarkStart w:name="z77" w:id="64"/>
    <w:p>
      <w:pPr>
        <w:spacing w:after="0"/>
        <w:ind w:left="0"/>
        <w:jc w:val="both"/>
      </w:pPr>
      <w:r>
        <w:rPr>
          <w:rFonts w:ascii="Times New Roman"/>
          <w:b w:val="false"/>
          <w:i w:val="false"/>
          <w:color w:val="000000"/>
          <w:sz w:val="28"/>
        </w:rPr>
        <w:t>
      18. Страхователь имеет иные права и обязанности, предусмотренные законодательными актами Республики Казахстан и настоящим Договором;</w:t>
      </w:r>
    </w:p>
    <w:bookmarkEnd w:id="64"/>
    <w:bookmarkStart w:name="z78" w:id="65"/>
    <w:p>
      <w:pPr>
        <w:spacing w:after="0"/>
        <w:ind w:left="0"/>
        <w:jc w:val="left"/>
      </w:pPr>
      <w:r>
        <w:rPr>
          <w:rFonts w:ascii="Times New Roman"/>
          <w:b/>
          <w:i w:val="false"/>
          <w:color w:val="000000"/>
        </w:rPr>
        <w:t xml:space="preserve"> Глава 7. Основания освобождения Страховщика от осуществления страховой выплаты</w:t>
      </w:r>
    </w:p>
    <w:bookmarkEnd w:id="65"/>
    <w:bookmarkStart w:name="z79" w:id="66"/>
    <w:p>
      <w:pPr>
        <w:spacing w:after="0"/>
        <w:ind w:left="0"/>
        <w:jc w:val="both"/>
      </w:pPr>
      <w:r>
        <w:rPr>
          <w:rFonts w:ascii="Times New Roman"/>
          <w:b w:val="false"/>
          <w:i w:val="false"/>
          <w:color w:val="000000"/>
          <w:sz w:val="28"/>
        </w:rPr>
        <w:t>
      19. Страховщик вправе полностью или частично отказать в страховой выплате, если страховой случай произошел вследствие:</w:t>
      </w:r>
    </w:p>
    <w:bookmarkEnd w:id="66"/>
    <w:bookmarkStart w:name="z80" w:id="67"/>
    <w:p>
      <w:pPr>
        <w:spacing w:after="0"/>
        <w:ind w:left="0"/>
        <w:jc w:val="both"/>
      </w:pPr>
      <w:r>
        <w:rPr>
          <w:rFonts w:ascii="Times New Roman"/>
          <w:b w:val="false"/>
          <w:i w:val="false"/>
          <w:color w:val="000000"/>
          <w:sz w:val="28"/>
        </w:rPr>
        <w:t xml:space="preserve">
      1) умышленных действий Страхователя, Застрахованного и (или) Выгодоприобретателя,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 (или) крайней необходимости; </w:t>
      </w:r>
    </w:p>
    <w:bookmarkEnd w:id="67"/>
    <w:bookmarkStart w:name="z81" w:id="68"/>
    <w:p>
      <w:pPr>
        <w:spacing w:after="0"/>
        <w:ind w:left="0"/>
        <w:jc w:val="both"/>
      </w:pPr>
      <w:r>
        <w:rPr>
          <w:rFonts w:ascii="Times New Roman"/>
          <w:b w:val="false"/>
          <w:i w:val="false"/>
          <w:color w:val="000000"/>
          <w:sz w:val="28"/>
        </w:rPr>
        <w:t>
      2) Страхователя, Застрахованного и (или) Выгодоприобретателя, признанных в установленном законодательными актами Республики Казахстан порядке умышленными уголовными или административными правонарушениями, находящимися в причинной связи со страховым случаем;</w:t>
      </w:r>
    </w:p>
    <w:bookmarkEnd w:id="68"/>
    <w:bookmarkStart w:name="z82" w:id="69"/>
    <w:p>
      <w:pPr>
        <w:spacing w:after="0"/>
        <w:ind w:left="0"/>
        <w:jc w:val="both"/>
      </w:pPr>
      <w:r>
        <w:rPr>
          <w:rFonts w:ascii="Times New Roman"/>
          <w:b w:val="false"/>
          <w:i w:val="false"/>
          <w:color w:val="000000"/>
          <w:sz w:val="28"/>
        </w:rPr>
        <w:t xml:space="preserve">
      3) действий третьих лиц, направленных на возникновение страхового случая либо способствующих его наступлению; </w:t>
      </w:r>
    </w:p>
    <w:bookmarkEnd w:id="69"/>
    <w:bookmarkStart w:name="z83" w:id="70"/>
    <w:p>
      <w:pPr>
        <w:spacing w:after="0"/>
        <w:ind w:left="0"/>
        <w:jc w:val="both"/>
      </w:pPr>
      <w:r>
        <w:rPr>
          <w:rFonts w:ascii="Times New Roman"/>
          <w:b w:val="false"/>
          <w:i w:val="false"/>
          <w:color w:val="000000"/>
          <w:sz w:val="28"/>
        </w:rPr>
        <w:t>
      4) действий третьих лиц, признанных в порядке, установленном законодательными актами Республики Казахстан, умышленными уголовными или административными правонарушениями, находящимися в причинной связи со страховым случаем;</w:t>
      </w:r>
    </w:p>
    <w:bookmarkEnd w:id="70"/>
    <w:bookmarkStart w:name="z84" w:id="71"/>
    <w:p>
      <w:pPr>
        <w:spacing w:after="0"/>
        <w:ind w:left="0"/>
        <w:jc w:val="both"/>
      </w:pPr>
      <w:r>
        <w:rPr>
          <w:rFonts w:ascii="Times New Roman"/>
          <w:b w:val="false"/>
          <w:i w:val="false"/>
          <w:color w:val="000000"/>
          <w:sz w:val="28"/>
        </w:rPr>
        <w:t xml:space="preserve">
      5) оказания адвокатом юридической помощи без заключения договора об оказании юридической помощи, а равно без оформления иных документов в рамках оказания адвокатских услуг в рамках гарантированной государством юридической помощи; </w:t>
      </w:r>
    </w:p>
    <w:bookmarkEnd w:id="71"/>
    <w:bookmarkStart w:name="z85" w:id="72"/>
    <w:p>
      <w:pPr>
        <w:spacing w:after="0"/>
        <w:ind w:left="0"/>
        <w:jc w:val="both"/>
      </w:pPr>
      <w:r>
        <w:rPr>
          <w:rFonts w:ascii="Times New Roman"/>
          <w:b w:val="false"/>
          <w:i w:val="false"/>
          <w:color w:val="000000"/>
          <w:sz w:val="28"/>
        </w:rPr>
        <w:t>
      6) осуществления адвокатской деятельности в период прекращения или приостановления действия лицензии либо членства в коллегии адвокатов.</w:t>
      </w:r>
    </w:p>
    <w:bookmarkEnd w:id="72"/>
    <w:bookmarkStart w:name="z86" w:id="73"/>
    <w:p>
      <w:pPr>
        <w:spacing w:after="0"/>
        <w:ind w:left="0"/>
        <w:jc w:val="both"/>
      </w:pPr>
      <w:r>
        <w:rPr>
          <w:rFonts w:ascii="Times New Roman"/>
          <w:b w:val="false"/>
          <w:i w:val="false"/>
          <w:color w:val="000000"/>
          <w:sz w:val="28"/>
        </w:rPr>
        <w:t xml:space="preserve">
      20. Основанием для отказа Страховщика в осуществлении страховой выплаты может быть также следующее: </w:t>
      </w:r>
    </w:p>
    <w:bookmarkEnd w:id="73"/>
    <w:bookmarkStart w:name="z87" w:id="74"/>
    <w:p>
      <w:pPr>
        <w:spacing w:after="0"/>
        <w:ind w:left="0"/>
        <w:jc w:val="both"/>
      </w:pPr>
      <w:r>
        <w:rPr>
          <w:rFonts w:ascii="Times New Roman"/>
          <w:b w:val="false"/>
          <w:i w:val="false"/>
          <w:color w:val="000000"/>
          <w:sz w:val="28"/>
        </w:rPr>
        <w:t xml:space="preserve">
      1) сообщение Страхователем Страховщику заведомо ложных сведений об объекте страхования, страховом риске, страховом случае и его последствиях; </w:t>
      </w:r>
    </w:p>
    <w:bookmarkEnd w:id="74"/>
    <w:bookmarkStart w:name="z88" w:id="75"/>
    <w:p>
      <w:pPr>
        <w:spacing w:after="0"/>
        <w:ind w:left="0"/>
        <w:jc w:val="both"/>
      </w:pPr>
      <w:r>
        <w:rPr>
          <w:rFonts w:ascii="Times New Roman"/>
          <w:b w:val="false"/>
          <w:i w:val="false"/>
          <w:color w:val="000000"/>
          <w:sz w:val="28"/>
        </w:rPr>
        <w:t>
      2) умышленное непринятие Страхователем мер по уменьшению убытков от страхового случая;</w:t>
      </w:r>
    </w:p>
    <w:bookmarkEnd w:id="75"/>
    <w:bookmarkStart w:name="z89" w:id="76"/>
    <w:p>
      <w:pPr>
        <w:spacing w:after="0"/>
        <w:ind w:left="0"/>
        <w:jc w:val="both"/>
      </w:pPr>
      <w:r>
        <w:rPr>
          <w:rFonts w:ascii="Times New Roman"/>
          <w:b w:val="false"/>
          <w:i w:val="false"/>
          <w:color w:val="000000"/>
          <w:sz w:val="28"/>
        </w:rPr>
        <w:t>
      3) воспрепятствование Страхователем Страховщику в расследовании обстоятельств наступления страхового случая и в установлении размера причиненного вреда;</w:t>
      </w:r>
    </w:p>
    <w:bookmarkEnd w:id="76"/>
    <w:bookmarkStart w:name="z90" w:id="77"/>
    <w:p>
      <w:pPr>
        <w:spacing w:after="0"/>
        <w:ind w:left="0"/>
        <w:jc w:val="both"/>
      </w:pPr>
      <w:r>
        <w:rPr>
          <w:rFonts w:ascii="Times New Roman"/>
          <w:b w:val="false"/>
          <w:i w:val="false"/>
          <w:color w:val="000000"/>
          <w:sz w:val="28"/>
        </w:rPr>
        <w:t xml:space="preserve">
      4) неуведомление Страховщика о наступлении страхового случая; </w:t>
      </w:r>
    </w:p>
    <w:bookmarkEnd w:id="77"/>
    <w:bookmarkStart w:name="z91" w:id="78"/>
    <w:p>
      <w:pPr>
        <w:spacing w:after="0"/>
        <w:ind w:left="0"/>
        <w:jc w:val="both"/>
      </w:pPr>
      <w:r>
        <w:rPr>
          <w:rFonts w:ascii="Times New Roman"/>
          <w:b w:val="false"/>
          <w:i w:val="false"/>
          <w:color w:val="000000"/>
          <w:sz w:val="28"/>
        </w:rPr>
        <w:t xml:space="preserve">
      5) отказ Страхователя от своего права требования к лицу, ответственному за наступление страхового случая, а также отказ передать Страховщику документы, необходимые для перехода к Страховщику права требования. Если страховое возмещение уже было выплачено, Страховщик вправе требовать его возврата полностью или частично; </w:t>
      </w:r>
    </w:p>
    <w:bookmarkEnd w:id="78"/>
    <w:bookmarkStart w:name="z92" w:id="79"/>
    <w:p>
      <w:pPr>
        <w:spacing w:after="0"/>
        <w:ind w:left="0"/>
        <w:jc w:val="both"/>
      </w:pPr>
      <w:r>
        <w:rPr>
          <w:rFonts w:ascii="Times New Roman"/>
          <w:b w:val="false"/>
          <w:i w:val="false"/>
          <w:color w:val="000000"/>
          <w:sz w:val="28"/>
        </w:rPr>
        <w:t xml:space="preserve">
      6) другие случаи, предусмотренные законодательными актами. </w:t>
      </w:r>
    </w:p>
    <w:bookmarkEnd w:id="79"/>
    <w:bookmarkStart w:name="z93" w:id="80"/>
    <w:p>
      <w:pPr>
        <w:spacing w:after="0"/>
        <w:ind w:left="0"/>
        <w:jc w:val="both"/>
      </w:pPr>
      <w:r>
        <w:rPr>
          <w:rFonts w:ascii="Times New Roman"/>
          <w:b w:val="false"/>
          <w:i w:val="false"/>
          <w:color w:val="000000"/>
          <w:sz w:val="28"/>
        </w:rPr>
        <w:t xml:space="preserve">
      21. Неуведомление или несвоевременное уведомление Страховщика о наступлении страхового случая дает ему право отказать в страховой выплате, если не будет доказано,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осуществить страховую выплату. </w:t>
      </w:r>
    </w:p>
    <w:bookmarkEnd w:id="80"/>
    <w:bookmarkStart w:name="z94" w:id="81"/>
    <w:p>
      <w:pPr>
        <w:spacing w:after="0"/>
        <w:ind w:left="0"/>
        <w:jc w:val="both"/>
      </w:pPr>
      <w:r>
        <w:rPr>
          <w:rFonts w:ascii="Times New Roman"/>
          <w:b w:val="false"/>
          <w:i w:val="false"/>
          <w:color w:val="000000"/>
          <w:sz w:val="28"/>
        </w:rPr>
        <w:t>
      22. При наличии оснований для отказа в страховой выплате Страховщик обязан в течение 7 (семи) рабочих дней со дня получения документов, направить лицу, подавшему заявление о страховой выплате, соответствующее решение о полном или частичном отказе в страховой выплате в письменной форме с мотивированным обоснованием причин отказа.</w:t>
      </w:r>
    </w:p>
    <w:bookmarkEnd w:id="81"/>
    <w:bookmarkStart w:name="z95" w:id="82"/>
    <w:p>
      <w:pPr>
        <w:spacing w:after="0"/>
        <w:ind w:left="0"/>
        <w:jc w:val="left"/>
      </w:pPr>
      <w:r>
        <w:rPr>
          <w:rFonts w:ascii="Times New Roman"/>
          <w:b/>
          <w:i w:val="false"/>
          <w:color w:val="000000"/>
        </w:rPr>
        <w:t xml:space="preserve"> Глава 8. Форс-мажорные обстоятельства</w:t>
      </w:r>
    </w:p>
    <w:bookmarkEnd w:id="82"/>
    <w:bookmarkStart w:name="z96" w:id="83"/>
    <w:p>
      <w:pPr>
        <w:spacing w:after="0"/>
        <w:ind w:left="0"/>
        <w:jc w:val="both"/>
      </w:pPr>
      <w:r>
        <w:rPr>
          <w:rFonts w:ascii="Times New Roman"/>
          <w:b w:val="false"/>
          <w:i w:val="false"/>
          <w:color w:val="000000"/>
          <w:sz w:val="28"/>
        </w:rPr>
        <w:t>
      23. Стороны освобождаются от ответственности за частичное или полное неисполнение обязательств по настоящему Договору, если надлежащее исполнение оказалось невозможным вследствие обстоятельств непреодолимой силы, включая стихийные бедствия, военные действия, воздействия ядерного взрыва, забастовки, народные волнения, также запретительные меры, предусмотренные в правовых актах государственных органов Республики Казахстан, если эти обстоятельства непосредственно повлияли на исполнение Сторонами своих обязательств по настоящему Договору.</w:t>
      </w:r>
    </w:p>
    <w:bookmarkEnd w:id="83"/>
    <w:bookmarkStart w:name="z97" w:id="84"/>
    <w:p>
      <w:pPr>
        <w:spacing w:after="0"/>
        <w:ind w:left="0"/>
        <w:jc w:val="both"/>
      </w:pPr>
      <w:r>
        <w:rPr>
          <w:rFonts w:ascii="Times New Roman"/>
          <w:b w:val="false"/>
          <w:i w:val="false"/>
          <w:color w:val="000000"/>
          <w:sz w:val="28"/>
        </w:rPr>
        <w:t>
      24. Сторона, для которой создалась невозможность исполнения обязательств по настоящему Договору вследствие обстоятельств непреодолимой силы, обязана в срок не позднее 5 (пяти) рабочих дней с момента их наступления письменно уведомить об этом другую Сторону и представить соответствующие доказательства.</w:t>
      </w:r>
    </w:p>
    <w:bookmarkEnd w:id="84"/>
    <w:bookmarkStart w:name="z98" w:id="85"/>
    <w:p>
      <w:pPr>
        <w:spacing w:after="0"/>
        <w:ind w:left="0"/>
        <w:jc w:val="both"/>
      </w:pPr>
      <w:r>
        <w:rPr>
          <w:rFonts w:ascii="Times New Roman"/>
          <w:b w:val="false"/>
          <w:i w:val="false"/>
          <w:color w:val="000000"/>
          <w:sz w:val="28"/>
        </w:rPr>
        <w:t>
      25. Действие форс-мажорных обстоятельств должно подтверждаться соответствующими документами компетентных государственных органов и организации или посредством официальных государственных средств массовой информации.</w:t>
      </w:r>
    </w:p>
    <w:bookmarkEnd w:id="85"/>
    <w:bookmarkStart w:name="z99" w:id="86"/>
    <w:p>
      <w:pPr>
        <w:spacing w:after="0"/>
        <w:ind w:left="0"/>
        <w:jc w:val="both"/>
      </w:pPr>
      <w:r>
        <w:rPr>
          <w:rFonts w:ascii="Times New Roman"/>
          <w:b w:val="false"/>
          <w:i w:val="false"/>
          <w:color w:val="000000"/>
          <w:sz w:val="28"/>
        </w:rPr>
        <w:t>
      26. Ненадлежащее уведомление, лишает Сторону права ссылаться на любое вышеуказанное обстоятельство как основание, освобождающее от ответственности за неисполнение или ненадлежащее исполнение обязательств по настоящему Договору.</w:t>
      </w:r>
    </w:p>
    <w:bookmarkEnd w:id="86"/>
    <w:bookmarkStart w:name="z100" w:id="87"/>
    <w:p>
      <w:pPr>
        <w:spacing w:after="0"/>
        <w:ind w:left="0"/>
        <w:jc w:val="both"/>
      </w:pPr>
      <w:r>
        <w:rPr>
          <w:rFonts w:ascii="Times New Roman"/>
          <w:b w:val="false"/>
          <w:i w:val="false"/>
          <w:color w:val="000000"/>
          <w:sz w:val="28"/>
        </w:rPr>
        <w:t>
      27. Если обстоятельства непреодолимой силы продолжают действовать более одного месяца, любая из Сторон имеет право расторгнуть настоящий Договор в одностороннем порядке.</w:t>
      </w:r>
    </w:p>
    <w:bookmarkEnd w:id="87"/>
    <w:bookmarkStart w:name="z101" w:id="88"/>
    <w:p>
      <w:pPr>
        <w:spacing w:after="0"/>
        <w:ind w:left="0"/>
        <w:jc w:val="left"/>
      </w:pPr>
      <w:r>
        <w:rPr>
          <w:rFonts w:ascii="Times New Roman"/>
          <w:b/>
          <w:i w:val="false"/>
          <w:color w:val="000000"/>
        </w:rPr>
        <w:t xml:space="preserve"> Глава 9. Срок и место действия договора</w:t>
      </w:r>
    </w:p>
    <w:bookmarkEnd w:id="88"/>
    <w:bookmarkStart w:name="z102" w:id="89"/>
    <w:p>
      <w:pPr>
        <w:spacing w:after="0"/>
        <w:ind w:left="0"/>
        <w:jc w:val="both"/>
      </w:pPr>
      <w:r>
        <w:rPr>
          <w:rFonts w:ascii="Times New Roman"/>
          <w:b w:val="false"/>
          <w:i w:val="false"/>
          <w:color w:val="000000"/>
          <w:sz w:val="28"/>
        </w:rPr>
        <w:t>
      28. Настоящий Договор вступает в силу и становится обязательным для Сторон со дня оплаты Страхователем страховой премии и действует до "__" ________ 20__ года.</w:t>
      </w:r>
    </w:p>
    <w:bookmarkEnd w:id="89"/>
    <w:bookmarkStart w:name="z103" w:id="90"/>
    <w:p>
      <w:pPr>
        <w:spacing w:after="0"/>
        <w:ind w:left="0"/>
        <w:jc w:val="both"/>
      </w:pPr>
      <w:r>
        <w:rPr>
          <w:rFonts w:ascii="Times New Roman"/>
          <w:b w:val="false"/>
          <w:i w:val="false"/>
          <w:color w:val="000000"/>
          <w:sz w:val="28"/>
        </w:rPr>
        <w:t>
      29. Период действия страховой защиты совпадает со сроком действия Договора.</w:t>
      </w:r>
    </w:p>
    <w:bookmarkEnd w:id="90"/>
    <w:bookmarkStart w:name="z104" w:id="91"/>
    <w:p>
      <w:pPr>
        <w:spacing w:after="0"/>
        <w:ind w:left="0"/>
        <w:jc w:val="both"/>
      </w:pPr>
      <w:r>
        <w:rPr>
          <w:rFonts w:ascii="Times New Roman"/>
          <w:b w:val="false"/>
          <w:i w:val="false"/>
          <w:color w:val="000000"/>
          <w:sz w:val="28"/>
        </w:rPr>
        <w:t>
      30. В соответствии с настоящим Договором местом действия Договора является территория Республики Казахстан.</w:t>
      </w:r>
    </w:p>
    <w:bookmarkEnd w:id="91"/>
    <w:bookmarkStart w:name="z105" w:id="92"/>
    <w:p>
      <w:pPr>
        <w:spacing w:after="0"/>
        <w:ind w:left="0"/>
        <w:jc w:val="left"/>
      </w:pPr>
      <w:r>
        <w:rPr>
          <w:rFonts w:ascii="Times New Roman"/>
          <w:b/>
          <w:i w:val="false"/>
          <w:color w:val="000000"/>
        </w:rPr>
        <w:t xml:space="preserve"> Глава 10. Изменение и прекращение договора</w:t>
      </w:r>
    </w:p>
    <w:bookmarkEnd w:id="92"/>
    <w:bookmarkStart w:name="z106" w:id="93"/>
    <w:p>
      <w:pPr>
        <w:spacing w:after="0"/>
        <w:ind w:left="0"/>
        <w:jc w:val="both"/>
      </w:pPr>
      <w:r>
        <w:rPr>
          <w:rFonts w:ascii="Times New Roman"/>
          <w:b w:val="false"/>
          <w:i w:val="false"/>
          <w:color w:val="000000"/>
          <w:sz w:val="28"/>
        </w:rPr>
        <w:t>
      31. Все изменения и дополнения к Договору имеют юридическую силу при условии их письменного оформления и подписания Сторонами либо их уполномоченными представителями.</w:t>
      </w:r>
    </w:p>
    <w:bookmarkEnd w:id="93"/>
    <w:bookmarkStart w:name="z107" w:id="94"/>
    <w:p>
      <w:pPr>
        <w:spacing w:after="0"/>
        <w:ind w:left="0"/>
        <w:jc w:val="both"/>
      </w:pPr>
      <w:r>
        <w:rPr>
          <w:rFonts w:ascii="Times New Roman"/>
          <w:b w:val="false"/>
          <w:i w:val="false"/>
          <w:color w:val="000000"/>
          <w:sz w:val="28"/>
        </w:rPr>
        <w:t>
      32. Действие настоящего Договора прекращается в следующих случаях:</w:t>
      </w:r>
    </w:p>
    <w:bookmarkEnd w:id="94"/>
    <w:bookmarkStart w:name="z108" w:id="95"/>
    <w:p>
      <w:pPr>
        <w:spacing w:after="0"/>
        <w:ind w:left="0"/>
        <w:jc w:val="both"/>
      </w:pPr>
      <w:r>
        <w:rPr>
          <w:rFonts w:ascii="Times New Roman"/>
          <w:b w:val="false"/>
          <w:i w:val="false"/>
          <w:color w:val="000000"/>
          <w:sz w:val="28"/>
        </w:rPr>
        <w:t>
      1) истечения срока действия настоящего Договора;</w:t>
      </w:r>
    </w:p>
    <w:bookmarkEnd w:id="95"/>
    <w:bookmarkStart w:name="z109" w:id="96"/>
    <w:p>
      <w:pPr>
        <w:spacing w:after="0"/>
        <w:ind w:left="0"/>
        <w:jc w:val="both"/>
      </w:pPr>
      <w:r>
        <w:rPr>
          <w:rFonts w:ascii="Times New Roman"/>
          <w:b w:val="false"/>
          <w:i w:val="false"/>
          <w:color w:val="000000"/>
          <w:sz w:val="28"/>
        </w:rPr>
        <w:t>
      2) осуществления страховой выплаты при наступлении страхового случая, указанного в главе 5 настоящего Договора, в течение срока его действия.</w:t>
      </w:r>
    </w:p>
    <w:bookmarkEnd w:id="96"/>
    <w:bookmarkStart w:name="z110" w:id="97"/>
    <w:p>
      <w:pPr>
        <w:spacing w:after="0"/>
        <w:ind w:left="0"/>
        <w:jc w:val="both"/>
      </w:pPr>
      <w:r>
        <w:rPr>
          <w:rFonts w:ascii="Times New Roman"/>
          <w:b w:val="false"/>
          <w:i w:val="false"/>
          <w:color w:val="000000"/>
          <w:sz w:val="28"/>
        </w:rPr>
        <w:t>
      33. Прекращение настоящего Договора не освобождает Страховщика от обязанности по осуществлению страховой выплаты Выгодоприобретателю по страховым случаям, признанным в последующем страховыми случаями, которые произошли в период действия настоящего Договора. Страховая выплата осуществляется Страховщиком, заключившим настоящий Договор, в период действия которого произошел страховой случай.</w:t>
      </w:r>
    </w:p>
    <w:bookmarkEnd w:id="97"/>
    <w:bookmarkStart w:name="z111" w:id="98"/>
    <w:p>
      <w:pPr>
        <w:spacing w:after="0"/>
        <w:ind w:left="0"/>
        <w:jc w:val="both"/>
      </w:pPr>
      <w:r>
        <w:rPr>
          <w:rFonts w:ascii="Times New Roman"/>
          <w:b w:val="false"/>
          <w:i w:val="false"/>
          <w:color w:val="000000"/>
          <w:sz w:val="28"/>
        </w:rPr>
        <w:t>
      34. Договор может быть расторгнут досрочно в случаях, установленных Гражданским кодексом.</w:t>
      </w:r>
    </w:p>
    <w:bookmarkEnd w:id="98"/>
    <w:bookmarkStart w:name="z112" w:id="99"/>
    <w:p>
      <w:pPr>
        <w:spacing w:after="0"/>
        <w:ind w:left="0"/>
        <w:jc w:val="left"/>
      </w:pPr>
      <w:r>
        <w:rPr>
          <w:rFonts w:ascii="Times New Roman"/>
          <w:b/>
          <w:i w:val="false"/>
          <w:color w:val="000000"/>
        </w:rPr>
        <w:t xml:space="preserve"> Глава 11. Ответственность сторон</w:t>
      </w:r>
    </w:p>
    <w:bookmarkEnd w:id="99"/>
    <w:bookmarkStart w:name="z113" w:id="100"/>
    <w:p>
      <w:pPr>
        <w:spacing w:after="0"/>
        <w:ind w:left="0"/>
        <w:jc w:val="both"/>
      </w:pPr>
      <w:r>
        <w:rPr>
          <w:rFonts w:ascii="Times New Roman"/>
          <w:b w:val="false"/>
          <w:i w:val="false"/>
          <w:color w:val="000000"/>
          <w:sz w:val="28"/>
        </w:rPr>
        <w:t>
      35. В случае невыполнения либо ненадлежащего выполнения Сторонами своих обязательств, принятых по настоящему Договору, Стороны несут ответственность, установленную законодательными актами Республики Казахстан Республики Казахстан.</w:t>
      </w:r>
    </w:p>
    <w:bookmarkEnd w:id="100"/>
    <w:bookmarkStart w:name="z114" w:id="101"/>
    <w:p>
      <w:pPr>
        <w:spacing w:after="0"/>
        <w:ind w:left="0"/>
        <w:jc w:val="left"/>
      </w:pPr>
      <w:r>
        <w:rPr>
          <w:rFonts w:ascii="Times New Roman"/>
          <w:b/>
          <w:i w:val="false"/>
          <w:color w:val="000000"/>
        </w:rPr>
        <w:t xml:space="preserve"> Глава 12. Заключительное положение</w:t>
      </w:r>
    </w:p>
    <w:bookmarkEnd w:id="101"/>
    <w:bookmarkStart w:name="z115" w:id="102"/>
    <w:p>
      <w:pPr>
        <w:spacing w:after="0"/>
        <w:ind w:left="0"/>
        <w:jc w:val="both"/>
      </w:pPr>
      <w:r>
        <w:rPr>
          <w:rFonts w:ascii="Times New Roman"/>
          <w:b w:val="false"/>
          <w:i w:val="false"/>
          <w:color w:val="000000"/>
          <w:sz w:val="28"/>
        </w:rPr>
        <w:t>
      36. Все споры, возникающие между Сторонами по настоящему Договору, разрешаются путем проведения переговоров.</w:t>
      </w:r>
    </w:p>
    <w:bookmarkEnd w:id="102"/>
    <w:bookmarkStart w:name="z116" w:id="103"/>
    <w:p>
      <w:pPr>
        <w:spacing w:after="0"/>
        <w:ind w:left="0"/>
        <w:jc w:val="both"/>
      </w:pPr>
      <w:r>
        <w:rPr>
          <w:rFonts w:ascii="Times New Roman"/>
          <w:b w:val="false"/>
          <w:i w:val="false"/>
          <w:color w:val="000000"/>
          <w:sz w:val="28"/>
        </w:rPr>
        <w:t>
      37. Разногласия, по которым Стороны не достигли соглашения, разрешаются в судебном порядке в соответствии с законодательством Республики Казахстан.</w:t>
      </w:r>
    </w:p>
    <w:bookmarkEnd w:id="103"/>
    <w:bookmarkStart w:name="z117" w:id="104"/>
    <w:p>
      <w:pPr>
        <w:spacing w:after="0"/>
        <w:ind w:left="0"/>
        <w:jc w:val="left"/>
      </w:pPr>
      <w:r>
        <w:rPr>
          <w:rFonts w:ascii="Times New Roman"/>
          <w:b/>
          <w:i w:val="false"/>
          <w:color w:val="000000"/>
        </w:rPr>
        <w:t xml:space="preserve"> Глава 13. Реквизиты сторон</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0"/>
        <w:gridCol w:w="6430"/>
      </w:tblGrid>
      <w:tr>
        <w:trPr>
          <w:trHeight w:val="30" w:hRule="atLeast"/>
        </w:trPr>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"СТРАХОВЩИК"</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"СТРАХОВАТЕЛЬ"</w:t>
            </w:r>
          </w:p>
        </w:tc>
      </w:tr>
      <w:tr>
        <w:trPr>
          <w:trHeight w:val="30" w:hRule="atLeast"/>
        </w:trPr>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___________________</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Фамилию, имя, отчество (при его наличии):</w:t>
            </w:r>
            <w:r>
              <w:br/>
            </w:r>
            <w:r>
              <w:rPr>
                <w:rFonts w:ascii="Times New Roman"/>
                <w:b w:val="false"/>
                <w:i w:val="false"/>
                <w:color w:val="000000"/>
                <w:sz w:val="20"/>
              </w:rPr>
              <w:t>_______________________________________</w:t>
            </w:r>
          </w:p>
        </w:tc>
      </w:tr>
      <w:tr>
        <w:trPr>
          <w:trHeight w:val="30" w:hRule="atLeast"/>
        </w:trPr>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__________________________</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____________________________</w:t>
            </w:r>
          </w:p>
        </w:tc>
      </w:tr>
      <w:tr>
        <w:trPr>
          <w:trHeight w:val="30" w:hRule="atLeast"/>
        </w:trPr>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 - идентификационный номер ________________________________</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5"/>
          <w:p>
            <w:pPr>
              <w:spacing w:after="20"/>
              <w:ind w:left="20"/>
              <w:jc w:val="both"/>
            </w:pPr>
            <w:r>
              <w:rPr>
                <w:rFonts w:ascii="Times New Roman"/>
                <w:b w:val="false"/>
                <w:i w:val="false"/>
                <w:color w:val="000000"/>
                <w:sz w:val="20"/>
              </w:rPr>
              <w:t>
Индивидуальный идентификационный номер ______________________________________</w:t>
            </w:r>
            <w:r>
              <w:br/>
            </w:r>
            <w:r>
              <w:rPr>
                <w:rFonts w:ascii="Times New Roman"/>
                <w:b w:val="false"/>
                <w:i w:val="false"/>
                <w:color w:val="000000"/>
                <w:sz w:val="20"/>
              </w:rPr>
              <w:t>
Контактный номер телефона______________</w:t>
            </w:r>
          </w:p>
          <w:bookmarkEnd w:id="105"/>
        </w:tc>
      </w:tr>
      <w:tr>
        <w:trPr>
          <w:trHeight w:val="30" w:hRule="atLeast"/>
        </w:trPr>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6"/>
          <w:p>
            <w:pPr>
              <w:spacing w:after="20"/>
              <w:ind w:left="20"/>
              <w:jc w:val="both"/>
            </w:pPr>
            <w:r>
              <w:rPr>
                <w:rFonts w:ascii="Times New Roman"/>
                <w:b w:val="false"/>
                <w:i w:val="false"/>
                <w:color w:val="000000"/>
                <w:sz w:val="20"/>
              </w:rPr>
              <w:t xml:space="preserve">
Индивидуальный идентификационный </w:t>
            </w:r>
            <w:r>
              <w:br/>
            </w:r>
            <w:r>
              <w:rPr>
                <w:rFonts w:ascii="Times New Roman"/>
                <w:b w:val="false"/>
                <w:i w:val="false"/>
                <w:color w:val="000000"/>
                <w:sz w:val="20"/>
              </w:rPr>
              <w:t>
</w:t>
            </w:r>
            <w:r>
              <w:rPr>
                <w:rFonts w:ascii="Times New Roman"/>
                <w:b w:val="false"/>
                <w:i w:val="false"/>
                <w:color w:val="000000"/>
                <w:sz w:val="20"/>
              </w:rPr>
              <w:t>код _____________________________</w:t>
            </w:r>
            <w:r>
              <w:br/>
            </w:r>
            <w:r>
              <w:rPr>
                <w:rFonts w:ascii="Times New Roman"/>
                <w:b w:val="false"/>
                <w:i w:val="false"/>
                <w:color w:val="000000"/>
                <w:sz w:val="20"/>
              </w:rPr>
              <w:t>
</w:t>
            </w:r>
            <w:r>
              <w:rPr>
                <w:rFonts w:ascii="Times New Roman"/>
                <w:b w:val="false"/>
                <w:i w:val="false"/>
                <w:color w:val="000000"/>
                <w:sz w:val="20"/>
              </w:rPr>
              <w:t>Банковский идентификационный код ________________________________</w:t>
            </w:r>
            <w:r>
              <w:br/>
            </w:r>
            <w:r>
              <w:rPr>
                <w:rFonts w:ascii="Times New Roman"/>
                <w:b w:val="false"/>
                <w:i w:val="false"/>
                <w:color w:val="000000"/>
                <w:sz w:val="20"/>
              </w:rPr>
              <w:t>
</w:t>
            </w:r>
            <w:r>
              <w:rPr>
                <w:rFonts w:ascii="Times New Roman"/>
                <w:b w:val="false"/>
                <w:i w:val="false"/>
                <w:color w:val="000000"/>
                <w:sz w:val="20"/>
              </w:rPr>
              <w:t xml:space="preserve">Вид экономической деятельности </w:t>
            </w:r>
            <w:r>
              <w:br/>
            </w:r>
            <w:r>
              <w:rPr>
                <w:rFonts w:ascii="Times New Roman"/>
                <w:b w:val="false"/>
                <w:i w:val="false"/>
                <w:color w:val="000000"/>
                <w:sz w:val="20"/>
              </w:rPr>
              <w:t>
________________________________</w:t>
            </w:r>
          </w:p>
          <w:bookmarkEnd w:id="106"/>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107"/>
          <w:p>
            <w:pPr>
              <w:spacing w:after="20"/>
              <w:ind w:left="20"/>
              <w:jc w:val="both"/>
            </w:pPr>
            <w:r>
              <w:rPr>
                <w:rFonts w:ascii="Times New Roman"/>
                <w:b w:val="false"/>
                <w:i w:val="false"/>
                <w:color w:val="000000"/>
                <w:sz w:val="20"/>
              </w:rPr>
              <w:t>
Номер и дата выдачи удостоверения адвоката _________________________</w:t>
            </w:r>
            <w:r>
              <w:br/>
            </w:r>
            <w:r>
              <w:rPr>
                <w:rFonts w:ascii="Times New Roman"/>
                <w:b w:val="false"/>
                <w:i w:val="false"/>
                <w:color w:val="000000"/>
                <w:sz w:val="20"/>
              </w:rPr>
              <w:t>
</w:t>
            </w:r>
            <w:r>
              <w:rPr>
                <w:rFonts w:ascii="Times New Roman"/>
                <w:b w:val="false"/>
                <w:i w:val="false"/>
                <w:color w:val="000000"/>
                <w:sz w:val="20"/>
              </w:rPr>
              <w:t>Номер и дата выдачи документа, удостоверяющего личность_________</w:t>
            </w:r>
            <w:r>
              <w:br/>
            </w:r>
            <w:r>
              <w:rPr>
                <w:rFonts w:ascii="Times New Roman"/>
                <w:b w:val="false"/>
                <w:i w:val="false"/>
                <w:color w:val="000000"/>
                <w:sz w:val="20"/>
              </w:rPr>
              <w:t>
Номер и дата выдачи лицензии на занятие адвокатской деятельностью _________________________________</w:t>
            </w:r>
          </w:p>
          <w:bookmarkEnd w:id="107"/>
        </w:tc>
      </w:tr>
      <w:tr>
        <w:trPr>
          <w:trHeight w:val="30" w:hRule="atLeast"/>
        </w:trPr>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8"/>
          <w:p>
            <w:pPr>
              <w:spacing w:after="20"/>
              <w:ind w:left="20"/>
              <w:jc w:val="both"/>
            </w:pPr>
            <w:r>
              <w:rPr>
                <w:rFonts w:ascii="Times New Roman"/>
                <w:b w:val="false"/>
                <w:i w:val="false"/>
                <w:color w:val="000000"/>
                <w:sz w:val="20"/>
              </w:rPr>
              <w:t>
Код сектора экономики ____________</w:t>
            </w:r>
            <w:r>
              <w:br/>
            </w:r>
            <w:r>
              <w:rPr>
                <w:rFonts w:ascii="Times New Roman"/>
                <w:b w:val="false"/>
                <w:i w:val="false"/>
                <w:color w:val="000000"/>
                <w:sz w:val="20"/>
              </w:rPr>
              <w:t>
Контактный номер телефона________</w:t>
            </w:r>
          </w:p>
          <w:bookmarkEnd w:id="108"/>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w:t>
            </w:r>
            <w:r>
              <w:br/>
            </w:r>
            <w:r>
              <w:rPr>
                <w:rFonts w:ascii="Times New Roman"/>
                <w:b w:val="false"/>
                <w:i w:val="false"/>
                <w:color w:val="000000"/>
                <w:sz w:val="20"/>
              </w:rPr>
              <w:t xml:space="preserve">       (подпись, фамилия, инициалы)</w:t>
            </w:r>
          </w:p>
        </w:tc>
      </w:tr>
      <w:tr>
        <w:trPr>
          <w:trHeight w:val="30" w:hRule="atLeast"/>
        </w:trPr>
        <w:tc>
          <w:tcPr>
            <w:tcW w:w="5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w:t>
            </w:r>
            <w:r>
              <w:br/>
            </w:r>
            <w:r>
              <w:rPr>
                <w:rFonts w:ascii="Times New Roman"/>
                <w:b w:val="false"/>
                <w:i w:val="false"/>
                <w:color w:val="000000"/>
                <w:sz w:val="20"/>
              </w:rPr>
              <w:t xml:space="preserve">         (подпись, фамилия, инициалы)</w:t>
            </w:r>
          </w:p>
        </w:tc>
        <w:tc>
          <w:tcPr>
            <w:tcW w:w="6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