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625c" w14:textId="3366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образования и науки Республики Казахстан от 22 мая 2012 года № 235 "Об утверждении Механизма целевой подготовки магистров и докторов PhD в базовых высших учебных заведениях"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октября 2018 года № 551. Зарегистрирован в Министерстве юстиции Республики Казахстан 10 октября 2018 года № 17519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46-6)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22 мая 2012 года № 235 "Об утверждении Механизма целевой подготовки магистров и докторов PhD в базовых высших учебных заведениях (зарегистрирован в Реестре государственной регистрации нормативных правовых актов под № 7707, опубликован в газете "Казахстанская правда" от 13 июня 2012 г. № 183-184 (27002-27003)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целевой подготовки докторов философии PhD в организациях высшего и (или) послевузовского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Механизм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целевой подготовки магистров и докторов PhD в базовых высших учебных заведениях, утвержденный указанным приказом изложить в редакции согласно приложению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2018 года № 551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целевой подготовки докторов философии (PhD) в организациях высшего и (или) послевузовского образования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целевой подготовки докторов философии (PhD) в организациях высшего и (или) послевузовского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целевой подготовки докторов философии PhD.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Основное понятие, используемое в настоящих Правилах: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целевая подготовка докторов философии (PhD) - система мер, осуществляемые за счет государственного образовательного заказа или на платной основе по заказу ВУЗа и научных организаций по подготовке высококвалифицированных научных и научно-педагогических кадров на основе соглашения заинтересованных сторон.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Целевая подготовка докторов философии (PhD) осуществляется в ВУЗах, ведущих подготовку докторов (PhD).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Субъектами правоотношений целевой подготовки докторов философии (PhD) являются: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образования;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ВУЗ, ведущий целевую подготовку докторов (PhD) (далее –ВУЗ) - ВУЗ, на базе которого осуществляется целевая подготовка докторов философии (PhD);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заказчики целевой подготовки (далее-Заказчик) – ВУЗ или научная организация, для которой ведется целевая подготовка докторов философии (PhD);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обучающиеся по целевой подготовке докторанты философии (PhD) - обучающиеся в ВУЗе в рамках целевой заявки Заказчика.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целевой подготовки докторов философии (PhD) в организациях высшего и (или) послевузовского образования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Целевая подготовка докторов философии (PhD) осуществляется в организациях высшего и (или) послевузовского образования по заявленным направлениям в ВУЗах за счет государственного образовательного заказа или на платной основе по заказу ВУЗа или научной организации.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Заказчики ежегодно подают в уполномоченный орган в области образования заявку на целевую подготовку докторов философии (PhD) по установленной форме, согласно приложению 1 к настоящим Правилам.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выделенное целевое место заказчик может рекомендовать несколько кандидатур для поступления в рамках целевой подготовки докторов философии (PhD.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основе полученных от Заказчиков заявок на целевую подготовку докторов философии (PhD) уполномоченный орган в сфере образования формирует общую потребность в научных и научно-педагогических кадрах в рамках целевой подготовки.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по целевой подготовке докторов философии (PhD) осуществляется в организациях высшего и (или) послевузовского образования согласно Типовым правилам приема на обучение в организации образования, реализующие общеобразовательные учебные программы высшего и послевузовского образования.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Лица, рекомендованные к зачислению приемной комиссией ВУЗа, ведущего подготовку докторов философии (PhD) в рамках целевой подготовки, до 25 августа заключают договор оказания образовательных услуг.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Форма договора оказания образовательных услуг разрабатывается в соответствии с Гражданским кодексом Республики Казахстан.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целевой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докторов философии (PhD)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ВУЗах, ведущими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докторов философии (PhD)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ВУЗа/научной организации - заказчика) на целевую подготовку</w:t>
      </w:r>
      <w:r>
        <w:br/>
      </w:r>
      <w:r>
        <w:rPr>
          <w:rFonts w:ascii="Times New Roman"/>
          <w:b/>
          <w:i w:val="false"/>
          <w:color w:val="000000"/>
        </w:rPr>
        <w:t>докторов философии (PhD)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800"/>
        <w:gridCol w:w="9697"/>
      </w:tblGrid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направления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ВУЗа, ведущего целевую подготовку докторов философии (PhD)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ВУЗ/научной организации Ф.И.О.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