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04fd" w14:textId="24b0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сфере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сентября 2018 года № 263. Зарегистрирован в Министерстве юстиции Республики Казахстан 11 октября 2018 года № 17526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в сфере физической культуры и спорта,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 № 263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сфере физической культуры и спорта,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июня 2014 года № 297 "Об утверждении Правил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организациям" (зарегистрированный в Реестре государственной регистрации нормативных правовых актов под № 9680, опубликованный в информационно-правовой системе "Әділет" 15 сентября 2014 года) следующие изменения: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организациям, утвержденных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конкурса";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Критерии оценки";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Звание в номинации "Лучший инструктор – методист по спорту в сельской местности" присваивается инструктору-методисту за вклад в развитие физической культуры и спорта на территории соответствующей административно-территориальной единицы, по представлению МИО.";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Церемония награждения".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28 октября 2014 года № 55 "Об утверждении Правил признания видов спорта, спортивных дисциплин и формирования реестра видов спорта" (зарегистрированный в Реестре государственной регистрации нормативных правовых актов под № 9912, опубликованный в информационно-правовой системе "Әділет" 19 декабря 2014 года) следующие изменения: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видов спорта, спортивных дисциплин и формирования реестра видов спорта, утвержденных указанным приказом: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Признание вида спорта, спортивной дисциплины осуществляется уполномоченным органом на основании заявления аккредитованных республиканских и (или) региональных спортивных федераций по виду спорта, целями которых являются развитие одного или нескольких видов спорта.";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Уполномоченный орган вносит изменения и дополнения в Реестр на основании заявления аккредитованных республиканских и (или) региональных спортивных федераций по виду спорта.";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случае принятия уполномоченным органом решения о внесении изменений и дополнений в Реестр, уполномоченный орган уведомляет об этом местные исполнительные органы областей, городов республиканского значения и столицы по вопросам физической культуры и спорта, юридических лиц, осуществляющих деятельность в сфере физической культуры и спорта, в течение десяти рабочих дней с момента принятия решения.".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4 ноября 2014 года № 74 "Об утверждении Правил проведения спортивных мероприятий" (зарегистрированный в Реестре государственной регистрации нормативных правовых актов под № 9930, опубликованный в информационно- правовой системе "Әділет" от 23 декабря 2014 года) следующие изменения: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спортивных мероприятий, утвержденных указанным приказом: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чемпионат Республики Казахстан – это республиканское спортивное соревнование, проводящееся при участии в нем спортсменов (команд) более половины областей, городов республиканского значения, столицы;";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Проведение спортивных соревнований";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Проведение спортивных соревнований на Кубок или призы Президента Республики Казахстан";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Республиканские аккредитованные спортивные федерации по видам спорта по согласованию с местными исполнительными органами областей, городов республиканского значения и столицы не менее чем за 3 (три) месяца до начала спортивного соревнования представляют в уполномоченный орган следующие документы: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состоянии развития вида спорта в Республике Казахстан и на международной арене, о количестве областей (городов республиканского значения и столицы), о спортсменах, которые принимают участие в спортивном соревновании, о количестве всех участников спортивного соревнования, о количестве стран-участниц (для международного спортивного соревнования);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положения (регламента) спортивного соревнования;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ходатайство местного исполнительного органа.";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Проведение республиканских спортивных соревнований в честь или на призы выдающихся спортсменов, тренеров, спортивных и общественных деятелей";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Выдающиеся спортсмены, тренера, спортивные или общественные деятели, в честь или на призы которого проводится республиканское спортивное соревнование, определяются исходя из его весомого вклада в развитие отрасли физической культуры и спорта.";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 целях проведения республиканского спортивного соревнования в честь или на призы выдающихся спортсменов, тренеров, спортивных или общественных деятелей, аккредитованные спортивные федерации представляют в уполномоченный орган не менее чем за 2 (два) месяца до начала республиканских спортивных соревнований следующие документы: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биографию (для выдающихся спортсменов, тренеров, спортивных и общественных деятелей);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спортивных достижениях спортсмена, вкладе тренера, спортивных или общественных деятелей в отрасль физической культуры и спорта;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выдающихся спортсменов, тренеров, спортивных или общественных деятелей или его наследника (наследников);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аккредитованной спортивной федерации, подтверждающее вклад выдающегося спортсмена, тренера, спортивных или общественных деятелей в развитие отрасли физической культуры и спорта;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(регламент) спортивного соревнования в честь или на призы выдающегося спортсмена, тренера, спортивных или общественных деятелей.";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Проведение областных спортивных соревнований в честь или на призы выдающихся спортсменов, тренеров, спортивных или общественных деятелей";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Выдающийся спортсмен, тренер, спортивный или общественный деятель, в честь или на призы которого проводится областное спортивное соревнование, определяются исходя из его весомого вклада в развитие отрасли физической культуры и спорта.";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В целях проведения областного спортивного соревнования в честь или на призы выдающихся спортсменов, тренеров, спортивных или общественных деятелей аккредитованные спортивные федерации представляют в местный исполнительный орган области, города республиканского значения, столицы не менее чем за 2 (два) месяца до начала областного спортивного соревнования следующие документы: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биографию (для выдающихся спортсменов, тренеров, спортивных и общественных деятелей);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аккредитованной спортивной федерации, содержащее информацию о спортивных достижениях спортсмена, вкладе тренера, спортивных или общественных деятелей в отрасль физической культуры и спорта;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выдающихся спортсменов, тренеров, спортивных или общественных деятелей или его наследника (наследников);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аккредитованной спортивной федерации, подтверждающее вклад выдающегося спортсмена, тренера, спортивных или общественных деятелей в развитие отрасли физической культуры и спорта;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(регламент) спортивного соревнования в честь или на призы выдающего спортсмена, тренера, спортивных или общественных деятелей.";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Проведение учебно-тренировочных сборов".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ноября 2014 года № 106 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класса" (зарегистрированный в Реестре государственной регистрации нормативных правовых актов под № 10012, опубликованный в информационно-правовой системе "Әділет" 26 января 2015 года) следующие изменения: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физкультурно-спортивных организаций, в которых осуществляется учебно-тренировочный процесс по подготовке спортивного резерва и спортсменов высокого класса, согласно приложению 1 к настоящему приказу;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детско-юношеских спортивных школ, спортивных школ для инвалидов, в которых осуществляется учебно-тренировочный процесс по подготовке спортивного резерва и спортсменов высокого класса согласно приложению 2 к настоящему приказу;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Центров подготовки олимпийского резерва, в которых осуществляется учебно-тренировочный процесс по подготовке спортивного резерва и спортсменов высокого класса согласно приложению 3 к настоящему приказу;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Центров олимпийской подготовки, в которых осуществляется учебно-тренировочный процесс по подготовке спортивного резерва и спортсменов высокого класса согласно приложению 4 к настоящему приказу;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школ высшего спортивного мастерства, в которых осуществляется учебно-тренировочный процесс по подготовке спортивного резерва и спортсменов высокого класса согласно приложению 5 к настоящему приказу;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детско-юношеских клубов физической подготовки, в которых осуществляется учебно-тренировочный процесс по подготовке спортивного резерва и спортсменов высокого класса согласно приложению 6 к настоящему приказу;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спортивных клубов, спортивных клубов для инвалидов, в которых осуществляется учебно-тренировочный процесс по подготовке спортивного резерва и спортсменов высокого класса согласно приложению 7 к настоящему приказу;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профессиональных спортивных клубов, в которых осуществляется учебно-тренировочный процесс по подготовке спортивного резерва и спортсменов высокого класса согласно приложению 8 к настоящему приказу;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Центра спортивной подготовки для лиц с ограниченными физическими возможностями, в котором осуществляется учебно-тренировочный процесс по подготовке спортивного резерва и спортсменов-инвалидов высокого класса согласно приложению 8-1 к настоящему приказу.";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физкультурно-спортивных организаций, в которых осуществляется учебно-тренировочный процесс по подготовке спортивного резерва и спортсменов высокого класса, утвержденном указанным приказом: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в текст на казахском языке, текст на русском языке не меняется;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детско-юношеских спортивных школ, спортивных школ для инвалидов,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в текст на казахском языке, текст на русском языке не меняется;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задачи";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зачисления, перевода и отчисления учащихся";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учебно-тренировочного процесса";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подготовки команд и учащихся спортивных школ, допущенных к участию в областных, городов республиканского значения и столицы, в республиканских и международных соревнованиях, спортивные школы в пределах финансирования проводят выездные учебно-тренировочные сборы и сборы, проводящиеся на выездных и не выездных учебно-тренировочных сборах, расположенных непосредственно в данном населенном пункте продолжительностью до восемнадцати календарных дней к областным, городов республиканского значения и столицы, до двадцати одного календарного дня к республиканским и до двадцати четырех календарных дней к международным соревнованиям, а также восстановительные сборы по окончанию соревновательного сезона, общее количество которых не превышает сто пятьдесят календарных дней в году.";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комплектования, наполняемость групп, режим учебно-тренировочной работы";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Медицинское обеспечение";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 для инвалидов,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и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класса";</w:t>
            </w: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Центра подготовки олимпийского резерва, в которых осуществляется учебно-тренировочный процесс по подготовке спортивного резерва и спортсменов высокого класса, утвержденных  указанным приказом: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деятельности Центров подготовки олимпийского резерва, в которых осуществляется учебно-тренировочный процесс по подготовке спортивного резерва и спортсменов высокого класса";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деятельности Центров подготовки олимпийского резерва, в которых осуществляется учебно-тренировочный процесс по подготовке спортивного резерва и спортсменов высокого класса (далее - Правила) определяют порядок деятельности Центров подготовки олимпийского резерва (далее - Центр), создаваемых местными исполнительными органами в области физической культуры и спорта (далее - Местный орган).";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Цели, задачи, функции";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отбор и подготовка спортсменов-кандидатов для зачисления в Центры олимпийской подготовки, сборные команды областей, городов республиканского значения и столицы и штатные национальные команды Республики Казахстан;";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формирования контингента";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спортсмены, юношеского, юниорского и молодежного возрастов по видам спорта в Центрах подготовки олимпийского резерва и являющиеся победителями или призерами чемпионатов (первенств) Республики Казахстан или международных соревнований, а также спортсмены, входящие в сборные команды областей, городов республиканского значения, столицы;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специфики видов спорта по согласованию с Местным органом зачисляются спортсмены, превышающие молодежный возраст на 3 года указанных в юношеском, юниорском и молодежном возрастах спортсменов по видам спорта в Центрах подготовки олимпийского;";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 один вид спорта по каждой возрастной категории (юношеский, юниорский и молодежный) директором Центра по согласованию с Местным органом назначается один старший тренер сборной команды области, города республиканского значения, столицы по юношескому, юниорскому и молодежному возрастам.";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учебно-тренировочной работы";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Тренерский совет";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и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класса";</w:t>
            </w:r>
          </w:p>
        </w:tc>
      </w:tr>
    </w:tbl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Центра олимпийской подготовки,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деятельности Центров олимпийской подготовки, в которых осуществляется учебно-тренировочный процесс по подготовке спортивного резерва и спортсменов высокого класса";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деятельности Центров олимпийской подготовки, в которых осуществляется учебно-тренировочный процесс по подготовке спортивного резерва и спортсменов высокого класса (далее – Правила) определяют порядок деятельности Центров олимпийской подготовки (далее – Центр), создаваемых уполномоченным органом в области физической культуры и спорта (далее – Уполномоченный орган).";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Цели, задачи, функции";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формирования контингента";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учебно-тренировочной работы";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Тренерский совет Центра олимпийской подготовки";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изложить в следующей редакции: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и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класса";</w:t>
            </w:r>
          </w:p>
        </w:tc>
      </w:tr>
    </w:tbl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школ высшего спортивного мастерства,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в текст на казахском языке, текст на русском языке не меняется;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деятельности школ высшего спортивного мастерства, в которых осуществляется учебно-тренировочный процесс по подготовке спортивного резерва и спортсменов высокого класса (далее – Правила) определяют порядок деятельности школ высшего спортивного мастерства (далее – ШВСМ).";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задачи";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формирования контингента";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республиканские ШВСМ зачисляются спортсмены – чемпионы и призеры республиканских спортивных соревнований.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областные и городские (районные) ШВСМ зачисляются спортсмены - чемпионы и призеры республиканских спортивных соревнований, областных (городов республиканского значения, столицы) первенств по видам спорта.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Контингент ШВСМ имеет постоянный и переменный состав спортсменов, укомплектованный не менее чем на 50% членами национальных, областных, городов республиканского значения, столицы сборных команд по олимпийским, неолимпийским и национальным видам спорта.";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в текст на казахском языке, текст на русском языке не меняется;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Участниками спортивной подготовки в ШВСМ являются: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спортсмены, зачисленные в состав национальных, областных, городов республиканского значения, столицы сборных команд по олимпийским, неолимпийским и национальным видам спорта;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старшие тренера отделений по видам спорта, квалифицированные тренеры-преподаватели, а также личные тренеры, привлекаемые к подготовке спортсменов ШВСМ;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врачи, методисты, массажисты, психологи, специалисты в области физической культуры и спорта, привлекаемые ШВСМ к подготовке спортсменов.";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в текст на казахском языке, текст на русском языке не меняется;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учебно-тренировочной работы";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Воспитательная работа";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детско-юношеского клуба физической подготовки,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деятельности детско-юношеских клубов физической подготовки, в которых осуществляется учебно-тренировочный процесс по подготовке спортивного резерва и спортсменов высокого класса";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деятельности детско-юношеских клубов физической подготовки, в которых осуществляется учебно-тренировочный процесс по подготовке спортивного резерва и спортсменов высокого класса (далее - Правила) регулируют деятельность детско-юношеского клуба физической подготовки (далее – клуб).";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Деятельность клуба";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Управление клубом";</w:t>
      </w:r>
    </w:p>
    <w:bookmarkEnd w:id="166"/>
    <w:bookmarkStart w:name="z1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7"/>
    <w:bookmarkStart w:name="z1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учебно-тренировочного процесса";</w:t>
      </w:r>
    </w:p>
    <w:bookmarkEnd w:id="168"/>
    <w:bookmarkStart w:name="z1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Участники учебно-тренировочного процесса";</w:t>
      </w:r>
    </w:p>
    <w:bookmarkEnd w:id="170"/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спортивных клубов, спортивных клубов для инвалидов,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в текст на казахском языке, текст на русском языке не меняется;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 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 клубов";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Деятельность клубов";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главы 4 вносится изменение в тексте на казахском языке, текст на русском языке не меняется;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 текст на русском языке не меняется;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профессиональных спортивных клубов, в которых осуществляется учебно-тренировочный процесс по подготовке спортивного резерва и спортсменов высокого класса, утвержденных указанным приказом: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деятельности профессиональных спортивных клубов, в которых осуществляется учебно-тренировочный процесс по подготовке спортивного резерва и спортсменов высокого класса";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в текст на казахском языке, текст на русском языке не меняется;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 клубов";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клубов";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Руководство клубом";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Центра спортивной подготовки для лиц с ограниченными физическими возможностями, в которых осуществляется учебно-тренировочный процесс по подготовке спортивного резерва и спортсменов-инвалидов высокого класса: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деятельности Центра спортивной подготовки для лиц с ограниченными физическими возможностями, в котором осуществляется учебно-тренировочный процесс по подготовке спортивного резерва и спортсменов-инвалидов высокого класса";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деятельности Центра спортивной подготовки для лиц с ограниченными физическими возможностями, в котором осуществляется учебно-тренировочный процесс по подготовке спортивного резерва и спортсменов-инвалидов высокого класса (далее – Правила) определяют порядок деятельности Центра спортивной подготовки для лиц с ограниченными физическими возможностями (далее – Центр)."; 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спортивной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возможностями,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котором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спортсменов-инвалидов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класса".</w:t>
            </w:r>
          </w:p>
        </w:tc>
      </w:tr>
    </w:tbl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179 "Об утверждении Перечня видов соревнований, учебно-тренировочных сборов и их классификаций" (зарегистрированный в Реестре государственной регистрации нормативных правовых актов под № 11437, опубликованный 9 июля 2015 года в информационно-правовой системе нормативных правовых актов Республики Казахстан "Әділет") следующее изменение: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спортивных соревнований, учебно-тренировочных сборов и их классификация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в сфере физической культуры и спорта, в которые вносятся изменения. </w:t>
      </w:r>
    </w:p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10 июня 2016 года № 157 "Об утверждении Правил и условий проведения аттестации гражданских служащих в сфере физической культуры и спорта" (зарегистрированный в Реестре государственной регистрации нормативных правовых актов под № 13894, опубликованный в информационно-правовой системе "Әділет" 21 июля 2016 года) следующее изменение: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проведения аттестации гражданских служащих в сфере физической культуры и спорта, утвержденных указанным приказом: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Служащие, являющиеся первыми руководителями республиканских организаций в сфере физической культуры и спорта, и их заместители, аттестуются аттестационной комиссией при уполномоченном органе в области физической культуры и спорта.</w:t>
      </w:r>
    </w:p>
    <w:bookmarkEnd w:id="202"/>
    <w:bookmarkStart w:name="z2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являющиеся первыми руководителями областных, городов республиканского значения, столицы, районных организаций в сфере физической культуры и спорта, и их заместители, аттестуются аттестационными комиссиями при соответствующих местных исполнительных органах областей, городов республиканского значения, столицы, районов.".</w:t>
      </w:r>
    </w:p>
    <w:bookmarkEnd w:id="203"/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(зарегистрированный в Реестре государственной регистрации нормативных правовых актов под № 15509, опубликованный в Эталонном контрольном банке нормативных правовых актов 4 сентября 2017 года) следующее изменение:</w:t>
      </w:r>
    </w:p>
    <w:bookmarkEnd w:id="204"/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ранжирования видов спорта в Республике Казахстан, утвержденных указанным приказом: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Ранжирование по критерию "Наличие кадрового потенциала" осуществляется на основании копии приказов, подтверждающих действующую квалификационную категорию тренера, заверенных уполномоченным органом в области физической культуры и спорта (далее – уполномоченный орган) или местным исполнительным органом области, города республиканского значения, столицы в области физической культуры и спорта (далее – местный исполнительный орган).".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179</w:t>
            </w:r>
          </w:p>
        </w:tc>
      </w:tr>
    </w:tbl>
    <w:bookmarkStart w:name="z24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соревнований, учебно-тренировочных сборов и их классификаций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4006"/>
        <w:gridCol w:w="671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соревнований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соревнований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Спортивные 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Международные соревнования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Комплексные спортивно-массовые мероприятия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Олимпийские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Международный Олимпийский комитет (МОК)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Азиатские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Олимпийский Азиатский комитет (ОАК)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Континентальные, региональные игры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года, под патронажем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Международные спортивные игры "Дети Азии"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Всемирная Универсиада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Международный студенческий союз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Паралимпийские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Паралимпийский комитет Под патронажем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Специальные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Специальный Олимпийский комитет (Спешиал Олимпикс)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Сурдлимпийские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Сурдлимпийский комитет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Всемирные игры кочевников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Всемирный Тюркский Совет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Азиатские Паралимпийские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Олимпийский Совет Азии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Пляжные Азиатские игры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Олимпийский Совет Азии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 Юношеские Олимпийские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года, под патронажем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 Юношеские Азиатские игры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Олимпийский Совет Азии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 Всемирные игры боевых искусств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Международные федерации по единоборствам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 Азиатские игры в закрытых помещениях и по боевым искусствам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Организаторами являются Международные федерации по единоборствам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Соревнования по видам спорта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Чемпионаты мира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ежегодно, согласно регламенту. Организаторами являются Международные Федерации по видам спорта (В отдельных видах могут проводиться раз в два, три, четыре года согласно правил международных федераций по видам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Чемпионат мира среди студентов (летний, зимний)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Организаторами являются Международные Федерации по видам спорта, Международный студенческий Союз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Отборочные турниры к Олимпийским играм (зимним, летним)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Организатором является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Отборочные турниры к чемпионатам мира (по видам спорта)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Чемпионаты Азии по видам спорта для всех возрастных групп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Организаторами являются Азиатские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Кубок мира (Этапы Кубка мира; Соревнования "Гран-при")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Кубок Азии (Этапы Кубка Азии; Соревнования "Гран-при" Азии)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Азиатские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Кубок Европы (Этапы Кубка Европы; Соревнования "Гран-при" Европы)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Организатором является Европейские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Международные соревнования (турниры) категории "А"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 Федерации по видам спорта, страна-организатор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Международные соревнования (турниры)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Международные, республиканские, областные, городские спортивные организации, при участии не менее 5 (пяти) стран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 Международные матчевые встречи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Международные, республиканские, областные, городские спортивные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 Рейтинговые соревнования (турниры)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регламенту (положению). Организаторами являются Международные Федерации по видам спорта, страна-организатор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Республиканские соревнования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Комплексные спортивно-массовые мероприятия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Спартакиада Республики Казахстан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Универсиада Республики Казахстан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Организаторами являются Уполномоченный орган в области физической культуры и спорта,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Игры народного спорта на призы Президента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Спартакиада школьников Республики Казахстан Спартакиада школьников и учащихся колледжей Республики Казахстан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Сельские спортивные игры "Ак бидай"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Спартакиада ветеранов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Сельские юношеские игры Республики Казахстан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Сельская спартакиада Республики Казахстан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Фестиваль национальных видов спорта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Молодежные спортивные игры Республики Казахстан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Паралимпийские игры Республики Казахстан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Сурдлимпийские игры Республики Казахстан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Уполномоченный орган в области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Сурдлимпийская федерация Республики Казахстан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 Специальная Олимпиада Республики Казахстан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Специальный Олимпийский комитет (Спешиал Олимпикс)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 Республиканская спартакиада среди сотрудников средств массовой информации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 Республиканская спартакиада среди государственных служащих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 Фестиваль единоборств на призы Парламента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 Чемпионаты и Спартакиады среди профсоюзов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Соревнования по видам спорта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Чемпионат Республики Казахстан по всем видам спорта для всех возрастных групп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является Уполномоченный орган в области физической культуры и спорта</w:t>
            </w:r>
          </w:p>
          <w:bookmarkEnd w:id="20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Кубки Республики Казахстан по всем видам спорта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является Уполномоченный орган в области физической культуры и спорта</w:t>
            </w:r>
          </w:p>
          <w:bookmarkEnd w:id="21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Республиканские турниры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календарю спортивно-массовых мероприятий.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Матчевые встречи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календарю спортивно-массовых мероприятий.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Чемпионаты и Кубки спортивных обществ и организаций Республики Казахстан по видам спорта и возрастам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является Центральные советы обществ и организаций</w:t>
            </w:r>
          </w:p>
          <w:bookmarkEnd w:id="21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Областные соревнования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Комплексные спортивно-массовые мероприятия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Спартакиада Республики Казахстан, ІІ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Игры народного спорта Республики Казахстан, ІІ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Спартакиада школьников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школьников и учащихся колледжей Республики Казахстан, ІІ этап (летняя, зимняя)</w:t>
            </w:r>
          </w:p>
          <w:bookmarkEnd w:id="212"/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Местный исполнительный орган образования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Сельские спортивные игры "Ак бидай" Республики Казахстан, ІІ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Спартакиада ветеранов Республики Казахстан, ІІ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Сельские юношеские игры Республики Казахстан, ІІ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Сельская спартакиада Республики Казахстан, ІІ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Фестиваль национальных видов спорта Республики Казахстан, ІІ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 Молодежные спортивные игры Республики Казахстан, ІІ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Паралимпийские игры Республики Казахстан, ІІ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Сурдлимпийские игры Республики Казахстан, ІІ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 Специальная Олимпиада Республики Казахстан, ІІ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Соревнования по видам спорта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Чемпионаты областей и городов республиканского значения, столицы по всем видам спорта для всех возрастных групп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ежегодно.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  <w:bookmarkEnd w:id="2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Областные, городов республиканского значения, столицы турниры, матчевые встречи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календарю спортивно-массовых мероприятий. Организатором является Местный исполнительный орган по физической культуре и спорту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Подраздел 4. Районные соревнования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Комплексные спортивно-массовые мероприятия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Спартакиада Республики Казахстан, 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Игры народного спорта Республики Казахстан,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Спартакиада школьников Республики Казахстан Спартакиада школьников и учащихся колледжей Республики Казахстан, 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Местный исполнительный орган образования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Сельские спортивные игры "Ак бидай",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Спартакиада ветеранов Республики Казахстан,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Сельские юношеские игры Республики Казахстан,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Сельская спартакиада Республики Казахстан, 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Фестиваль национальных видов спорта Республики Казахстан,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Молодежные спортивные игры Республики Казахстан, І этап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Паралимпийские игры Республики Казахстан, 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 Сурдлимпийские игры Республики Казахстан, І этап (летние, зимние)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7.12. Специальная Олимпиада Республики Казахстан, І этап (летняя, зимняя)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по физической культуре и спорту района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Соревнования по видам спорта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Соревнования в коллективах физической культуры, спортивных школах, учебных заведениях, организациях, учреждениях (спартакиада, первенство, турнир, игры, кубок)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календарю спортивно-массовых мероприятий. Организаторами являются Советы коллективов физической культуры, спортивные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Учебно-тренировочные сборы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Учебно-тренировочные сборы по подготовке к международным соревнованиям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Учебно-тренировочные сборы сборных команд Республики Казахстан по подготовке к чемпионатам мира, Европы, Азии, Олимпийским, Азиатским, Паралимпийским, Сурдлимпийским, пляжным играм и комплексным соревнованиям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24 календарных дней. Организаторами являются Уполномоченный орган по физической культуре и спорту, местные исполнительные органы по физической культуре и спорту областей, городов республиканского значения, столицы, максимальное число участников устанавливается уполномоченным органом по физической культуре и спорту, местными исполнительными органами по физической культуре и спорту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Учебно-тренировочные сборы сборных команд Республики Казахстан по подготовке к Всемирной Универсиаде и чемпионатам мира, Европы, Азии среди студентов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24 календарных дней.  Организаторами являются организации направляющие команды для участия в международных соревнованиях, Уполномоченный орган в сфере образования, количество участников не более двойного состава спортсменов, допускаемых к участию в соревнованиях по всем видам спорта;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Специальные учебно-тренировочные сборы сборных команд Республики Казахстан по подготовке к международным соревнованиям (для общей физической подготовки, специальной физической подготовки, проведения обследований спортсменов, восстановительные)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Уполномоченный орган по физической культуре и спорту, местные исполнительные органы по физической культуре и спорту областей, городов республиканского значения, столицы, максимальное число участников устанавливается уполномоченным органом по физической культуре и спорту, местными исполнительными органами по физической культуре и спорту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Учебно-тренировочные сборы спортсменов по подготовке к международным соревнованиям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  Организаторами являются Организации направляющие для участия команды в этих соревнованиях, Допускается увеличение на 30 % от состава, допускаемого к участию в соревнованиях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Учебно-тренировочные сборы по подготовке к республиканским соревнованиям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Учебно-тренировочные сборы по подготовке к Спартакиаде Республики Казахстан и республиканским комплексным соревнованиям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21 календарных дней. Организаторами являются Местные исполнительные органы по физической культуре и спорту, столицы городов республиканского значения, столицы, количество участников не более двойного состава спортсменов, допускаемых к участию в соревнованиях по всем видам спорта;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Учебно-тренировочные сборы по подготовке к чемпионатам, Кубкам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21 календарных дней. Организаторами являются Организации направляющие для участия команды в этих соревнованиях, количество участников не более двойного состава спортсменов, допускаемых к участию в соревнованиях по всем видам спорта;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Учебно-тренировочные сборы по подготовке к республиканским соревнованиям и турнирам, первенствам Республики Казахстан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Организации направляющие для участия команды в этих соревнованиях, количество участников не более полуторного состава спортсменов, допускаемых к участию в соревнованиях по всем видам спорта;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10.4. Учебно-тренировочные сборы сборных команд областей и городов республиканского значения, столицы по подготовке к республиканским соревнованиям, турнирам, первенствам: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общей физической и специальной подготовки – до 18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проведения обследований спортсменов – до 7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восстановительные – до 12 календарных дней.</w:t>
            </w:r>
          </w:p>
          <w:bookmarkEnd w:id="214"/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Организации направляющие для участия команды в этих соревнованиях, количество участников не более двойного состава спортсменов, допускаемых к участию в соревнованиях по всем видам спорта; не более тройного состава спортсменов по видам единоборств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