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45bf" w14:textId="9734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замещения руководящих должностей антикоррупционной службы на конкурсной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27 сентября 2018 года № 238. Зарегистрирован в Министерстве юстиции Республики Казахстан 11 октября 2018 года № 17531. Утратил силу приказом Председателя Агентства Республики Казахстан по противодействию коррупции (Антикоррупционной службы) от 6 августа 2019 года № 184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06.08.2019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антикоррупционной службы, замещаемых на конкурсной основе,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руководящие должности антикоррупционной службы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(далее – Национальное бюро)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Агентства Республики Казахстан по делам государственной службы и противодействию коррупции;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Юридический департамент Агентства сведений об их исполнении.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антикоррупционной службы, замещаемых на конкурсной основе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департамента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(далее – Национальное бюро);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департамента Национального бюро;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самостоятельного управления Национального бюро;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самостоятельного управления Национального бюро;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департамента Национального бюро;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руководителя управления департамента Национального бюро;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руководителя территориального органа Национального бюро;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управления территориального органа Национального бюро;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Заместитель руководителя управления территориального органа Национального бюро;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самостоятельного отдела территориального органа Национального бюро;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отдела управления территориального органа Национального бюро.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вышестоящие руководящие должности антикоррупционной службы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руководящие должности антикоррупционной службы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правоохранительной службе" (далее – Закон) и определяют порядок и условия проведения конкурса на руководящие должности антикоррупционной службы (далее – конкурс).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на вакантные и временно вакантные руководящие должности (далее – вакантные должности) указанные в Перечне руководящих должностей антикоррупционной службы, замещаемых на конкурсной основе.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состоит из следующих видов: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внутренний конкурс среди сотрудников антикоррупционной службы (далее – внутренний конкурс);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межведомственный конкурс среди сотрудников всех правоохранительных органов, их ведомств, учреждений, организаций образования, территориальных или приравненных к ним подразделений (далее – межведомственный конкурс).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кандидатов, получивших положительное заключение комиссии во внутреннем конкурсе, проводится межведомственный конкурс.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 включает в себя ряд последовательных этапов: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конкурса;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сотрудников, изъявивших желание принять участие в конкурсе;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участников конкурса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и его территориальных органов, утвержденных приказом Председателя Агентства Республики Казахстан по делам государственной службы и противодействию коррупции от 7 октября 2016 года № 4  "О некоторых вопросах организации отбора кандидатов в Национальное бюро по противодействию коррупции (Антикоррупционную службу) Агентства Республики Казахстан по делам государственной службы и противодействию коррупции и его территориальные органы" (зарегистрирован в Реестре государственной регистрации нормативных правовых актов за № 14318) (далее – квалификационные требования).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собеседование с Комиссией по кадровым вопросам Национального бюро (далее – Комиссия);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заключительное заседание Комиссии.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Кандидатами на занятие вакантной должности (далее – кандидаты) являются участники конкурса, допущенные к собеседованию на основании решения конкурсной комиссии.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рассматривает поданные участниками конкурса документы, проводит собеседование с кандидатами и осуществляет среди них отбор на занятие вакантных должностей.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является основанием для назначения на вакантную руководящую должность либо отказа в назначении на эту должность.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проведения внутреннего конкурса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Объявление о проведении внутреннего конкурса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Объявление о проведении внутреннего конкурса публикуется на интернет-ресурсе Агентства по делам государственной службы и противодействию коррупции (далее – Агентство), размещается в зданиях Национального бюро и его территориальных органов и включает в себя следующие сведения: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государственного органа, проводящего конкурс, с указанием его местонахождения, почтового адреса, номеров телефонов, адреса электронной почты для приема документов;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указанием основных функциональных обязанностей;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требования к участнику конкурса в соответствии с квалификационными требованиями;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приема документов, который исчисляется со следующего рабочего дня после публикации объявления о проведении конкурса;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конкурс проводится на временно вакантную руководящую должность, данное условие указывается в объявлении о проведении внутреннего конкурса.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Внутренний конкурс проводится среди сотрудников антикоррупционной службы, соответствующих квалификационным требованиям к объявленной должности.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 документов лиц, участвующих во внутреннем конкурсе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Сотрудники антикоррупционной службы, изъявившие желание участвовать в конкурсе, представляют в кадровую службу, объявившую конкурс, в нарочном порядке или в электронном виде на адрес электронной почты, указанный в объявлении, следующие документы: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участия во внутреннем конкурсе,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о результатах служебной деятельности, отражающая основные показатели в работе и реальные достижения, подписанная одним из руководителей структурного подразделения.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приема документов не позднее пяти рабочих дней, которые исчисляются со следующего рабочего дня после публикации объявления о проведении конкурса.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неполного пакета документов, а также с нарушением установленного срока является основанием для отказа в допуске кандидата к собеседованию.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 документов участников внутреннего конкурса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полной и объективной информации, списки кандидатов направляются кадровой службой в службу внутренней безопасности антикоррупционной службы в срок не позднее одного рабочего дня после завершения срока приема документов.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внутренней безопасности антикоррупционной службы в срок не более трех рабочих дней со дня получения списков участников конкурса направляет соответствующую информацию в кадровую службу.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Кадровая служба в течение одного рабочего дня с момента получения сведений о результатах проверки кандидатов на наличие компрометирующих сведений направляет на рассмотрение Комиссии материалы кандидатов (послужной список, характеристику о результатах служебной деятельности, результаты проведенной аттестации, результаты проверки кандидатов на наличие компрометирующих сведений).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рассмотрения представленных документов Комиссия в течение трех рабочих дней после получения от кадровой службы принимает решение о допуске кандидатов к последующим этапам конкурса либо мотивированном отказе в допуске.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оформляется в виде протокола и подписывается председателем, членами и секретарем Комиссии.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Кандидаты, допущенные к собеседованию, уведомляются о дате и времени проведения собеседования до истечения, следующего рабочего дня со дня принятия решения Комиссией и не позднее одного рабочего дня до дня проведения собеседования.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осуществляется по телефону, посредством направления информации на электронные адреса и мобильные телефоны участников, указанных в заявлении.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проведения межведомственного конкурса среди сотрудников иных правоохранительных органов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Объявление о проведении межведомственного конкурса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межведомственного конкурса объявления размещаются на интернет-ресурсе Агентства, размещается в зданиях Национального бюро и его территориальных органов, и включают в себя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для участия в межведомственном конкурсе кандидаты предоставляют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Прием документов лиц, участвующих в межведомственном конкурсе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межведомственном конкурсе принимают участие сотрудники иных правоохранительных органов, их ведомств, учреждений, организаций образования, территориальных или приравненных к ним подразделений.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Заявление для участия в межведомственном конкурсе подается в кадровую службу антикоррупционной службы, объявившей конкурс, не позднее семи рабочих дней с момента публикации объявления,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Сотрудники, изъявившие желание участвовать в межведомственном конкурсе представляют в кадровую службу антикоррупционной службы, объявившую конкурс, в нарочном порядке или в электронном виде на адрес электронной почты, указанный в объявлении, следующие документы: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участия во внутреннем конкурсе,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о результатах служебной деятельности, отражающая основные показатели в работе и реальные достижения, подписанная одним из руководителей структурного подразделения;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проведенной аттестации, заверенные кадровой службой, правоохранительного органа, кандидаты в котором осуществляют свою деятельность.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предоставления неполного пакета документов, указанных в пункте 23 настоящих Правил, а также с нарушением срока, предусмотренного пунктом 22 настоящих Правил, кадровая служба отклоняет заявление кандидата на участие в конкурсе.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Рассмотрение документов участников межведомственного конкурса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получения полной и объективной информации о кандидатах кадровая служба в течение трех рабочих дней со дня окончания приема документов направляет списки кандидатов для проверки в службу внутренней безопасности антикоррупционной службы. При необходимости информация запрашивается в правоохранительном органе по месту работы кандидата.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Служба внутренней безопасности антикоррупционной службы в срок не более пяти рабочих дней со дня получения списков участников конкурса направляет соответствующую информацию в кадровую службу.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Кадровая служба в течение одного рабочего дня с момента получения сведений о результатах проверки кандидатов на наличие компрометирующих сведений направляет на рассмотрение Комиссии материалы кандидатов (послужной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</w:t>
      </w:r>
      <w:r>
        <w:rPr>
          <w:rFonts w:ascii="Times New Roman"/>
          <w:b w:val="false"/>
          <w:i w:val="false"/>
          <w:color w:val="000000"/>
          <w:sz w:val="28"/>
        </w:rPr>
        <w:t>, характеристику о результатах служебной деятельности, результаты проведенной аттестации, результаты проверки кандидатов на наличие компрометирующих сведений).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результатам рассмотрения представленных документов Комиссия в течение трех рабочих дней принимает решение о допуске кандидатов к последующим этапам конкурса либо мотивированном отказе в допуске.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оформляется в виде протокола и подписывается председателем, членами и секретарем Комиссии.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Кандидаты, допущенные к собеседованию, уведомляются о дате и времени проведения собеседования до истечения следующего рабочего дня со дня принятия решения Комиссией и не позднее одного рабочего дня до дня проведения собеседования.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осуществляется по телефону, посредством направления информации на электронные адреса и мобильные телефоны участников, указанных в заявлении.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собеседования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Собеседование с кандидатами проводится Комиссией.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Кандидаты, участвующие в конкурсе и допущенные к собеседованию, проходят его в антикоррупционной службе в течение трех рабочих дней со дня уведомления кандидатов о допуске их к собеседованию.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Участник конкурса не может быть членом конкурсной комиссии.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представитель кадровой службы антикоррупционной службы, который осуществляет организационное обеспечение ее работы и не принимает участия в голосовании.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работы Комиссии на ее заседание приглашаются наблюдатели. Наблюдатели могут присутствовать при проведении собеседования с кандидатами, претендующими на должности кадровых служб и Штабов, а также участвовать в заключительном заседании Комиссии.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наблюдателей на заседании конкурной комиссии могут присутствовать депутаты Парламента Республики Казахстан и маслихатов всех уровней, аккредитованные представители средств массовой информации, других государственных органов, общественных объединений (неправительственных организаций), коммерческих организаций и политических партий.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собеседования наблюдатели не задают кандидатам вопросы. Не допускается совершение наблюдателями действий, препятствующих работе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наблюдателей их мнение отражается в протоколе заключительного заседания.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членов Комиссии.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Допускается проведение собеседования посредством видеоконференцсвязи.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Ход собеседования фиксируется с помощью технических средств записи.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Материалы, зафиксированные в ходе собеседования с помощью технических средств записи, хранятся в кадровой службе не менее 6 месяцев с момента завершения конкурса.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Целью собеседования является оценка профессиональных и личных качеств кандидатов.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собеседования кандидату задаются профильные, мотивационные вопросы, вопросы по компетенциям, а также ситуационные задачи.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Решение Комиссии принимается в отсутствие кандидата путем открытого голосования.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Кандидат получает положительное заключение в случае, если за него проголосовало большинство присутствующих из состава Комиссии.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равенстве голосов приоритет отдается кандидатам, состоящим в кадровом резерве на руководящую должность. В случае повторного равенства голосов решающим является голос председателя Комиссии.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Комиссия по итогам проведения собеседования принимает одно из следующих решений: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вакантную должность;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назначении на объявленную вакантную должность.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Решение комиссии оформляется в виде протокола и подписывается председателем, членами и секретарем Комиссии.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Комиссией технических средств записи производится отметка в протоколе заседания комиссии.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Кадровая служба антикоррупционной службы извещает кандидатов о принятом Комиссией решении в течение трех рабочих дней со дня подписания протокола заключительного заседания.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Список кандидатов, рекомендованных к назначению на объявленные вакантные должности, размещается на интернет-ресурсе Агентства не позднее трех рабочих дней со дня принятия решения Комиссии.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Кандидат, получивший положительное заключение Комиссии в конкурсе, назначается на объявленную вакантную должность не позднее 10 рабочих дней со дня принятия решения Комиссии.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Решение комиссии может быть обжаловано в вышестоящий орган либо суд.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вышестоящие руководящие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антикоррупционной службы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(должность)</w:t>
            </w:r>
          </w:p>
        </w:tc>
      </w:tr>
    </w:tbl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для участия во внутреннем конкурсе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допустить меня к участию во внутреннем </w:t>
      </w:r>
      <w:r>
        <w:rPr>
          <w:rFonts w:ascii="Times New Roman"/>
          <w:b w:val="false"/>
          <w:i w:val="false"/>
          <w:color w:val="000000"/>
          <w:sz w:val="28"/>
        </w:rPr>
        <w:t>конкурсе на занятие вакантной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условиями и порядком проведения внутреннего конкурса на занятие вакантной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должности в органах антикоррупционной службы ознакомлен (ознакомлена), согласен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(согласна) и обязуюсь их выполнять.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Подлинность представленных документов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Контактный телефон/электронная почта _______________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вышестоящие руководящие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антикоррупционной службы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(должность)</w:t>
            </w:r>
          </w:p>
        </w:tc>
      </w:tr>
    </w:tbl>
    <w:bookmarkStart w:name="z13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участия в межведомственном конкурсе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допустить меня к участию в межведомственном </w:t>
      </w:r>
      <w:r>
        <w:rPr>
          <w:rFonts w:ascii="Times New Roman"/>
          <w:b w:val="false"/>
          <w:i w:val="false"/>
          <w:color w:val="000000"/>
          <w:sz w:val="28"/>
        </w:rPr>
        <w:t>конкурсе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вакантной должности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условиями и порядком проведения межведомственного конкурса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вакантной должности в органах антикоррупционной службы ознакомлен (ознакомлена),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(согласна) и обязуюсь их выполнять.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Подлинность представленных документов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Контактный телефон/электронная почта _______________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