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2966" w14:textId="5162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образования и науки Республики Казахстан от 12 декабря 2014 года № 519 "Об утверждении Правил по организации заказа, хранению, учету и выдаче бланков документов государственного образца об образовании и (или) квалификации и обеспечение ими организаций образования, реализующих общеобразовательные учебные программы основного среднего и общего среднего образования, образовательные программы высшего и послевузовского образования, подведомственных организаций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21 сентября 2018 года № 483. Зарегистрирован в Министерстве юстиции Республики Казахстан 12 октября 2018 года № 17539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12 декабря 2014 года № 519 "Об утверждении Правил по организации заказа, хранению, учету и выдаче бланков документов государственного образца об образовании и (или) квалификации и обеспечение ими организаций образования, реализующих общеобразовательные учебные программы основного среднего и общего среднего образования, образовательные программы высшего и послевузовского образования, подведомственных организаций образования" (зарегистрирован в Реестре государственной регистрации нормативных правовых актов под № 10079, опубликован в газете "Казахстанская правда" от 24 сентября 2015 года № 183 (28059))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Правил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послесреднего, высшего и послевузовского образования, подведомственных организаций образования и осуществлении контроля за их использованием";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послесреднего, высшего и послевузовского образования, подведомственных организаций образования и осуществлении контроля за их использованием.";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заказа, хранению, учету и выдаче бланков документов государственного образца об образовании и (или) квалификации и обеспечению ими организаций образования, реализующих общеобразовательные учебные программы основного среднего, общего среднего образования, образовательные программы высшего и послевузовского образования, подведомственных организаций образования, утвержденных указанным приказом: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послесреднего, высшего и послевузовского образования, подведомственных организаций образования и осуществлении контроля за их использованием";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послесреднего, высшего и послевузовского образования, подведомственных организаций образования и осуществлению контроля за их использованием (далее - Правила)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устанавливают порядок организации заказа, хранения, учета и выдачи бланков 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послесреднего, высшего и послевузовского образования, подведомственных организаций образования (далее – организации образования), осуществления контроля за их использованием.";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Министерство устанавливает единую серию для каждого вида бланка, порядковую нумерацию устанавливает Банкнотной фабрикой.";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организации заказа, хранения, учета и выдачи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послесреднего, высшего и послевузовского образования, подведомственных организаций образования, осуществления контроля за их использованием";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Организации образования, реализующие общеобразовательные учебные программы основного среднего и общего среднего образования и образовательные программы технического и профессионального, послесреднего образования подают в Управление образования, а организации образования, реализующие образовательные программы высшего и послевузовского образования, а также республиканские организации образования в Министерство:";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Осуществление контроля за исполнением бланков документов государственного образца об образовании";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Ответственные должностные лица организаций образования, реализующих образовательные программы высшего и послевузовского образования, а также республиканские организации образования до 1 августа текущего года, подписанный руководителем организации образования, а в его отсутствие - лицом, его заменяющим, представляют в НЦТ, а организаций образования, реализующих общеобразовательные учебные программы основного среднего и общего среднего образования и образовательные программы технического и профессионального, послесреднего образования в Управление образования отчет об использовании бланков документов государственного образца об образовании в соответствующем учебном году по форме согласно приложению 1 к настоящим Правилам.";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Неиспользованные бланки остаются в организациях образования, их количество указывается в отчетах о движении бланков согласно приложению и заявке на следующий год. Передача бланков другой организации образования категорически запрещается.";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В случае внесения изменений в содержание бланков, бланки старого образца уничтожаются в организациях образования на основании решения руководителя организации образования и оформляются актом уничтожения бланков документов государственного образца об образовании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НЦТ на основании решения комиссии, созданной в Министерстве, и оформляется актом уничтожения бланков документов государственного образца об образовании по форме согласно приложению 8 к настоящим Правилам. К акту прикладываются вырезанные и наклеенные на лист бумаги государственные номера и серии бланков, оставшиеся части бланков измельчаются или сжигаются.";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изложить в следующей редакции: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заказа,  хранению, учету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бланков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образовании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 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реализующих общеобразовательные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программы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осуществлению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их использованием";</w:t>
            </w:r>
          </w:p>
        </w:tc>
      </w:tr>
    </w:tbl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формы отчета об использовании бланков документов изложить в следующей редакции: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"Отчет об использовании бланков документов государственного образца об образовании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 учебном году";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заказа, хранению, учету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бланков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образовании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 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 общеобразовательные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программы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их использованием";</w:t>
            </w:r>
          </w:p>
        </w:tc>
      </w:tr>
    </w:tbl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заказа, хранению, учету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бланков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образовании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 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 общеобразовательные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программы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их использованием";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8 к указанным Правилам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образования и науки Республики Казахстан (Оспанова Н.Ж.) в установленном законодательством Республики Казахстан порядке обеспечить: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Асыловой Б.А.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2018 года № 483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заказа, хранению, учету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бланков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образца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 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 общеобразовательные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программы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их использованием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___________20__ года</w:t>
            </w:r>
          </w:p>
        </w:tc>
      </w:tr>
    </w:tbl>
    <w:bookmarkStart w:name="z5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Акт № _____ от "___" ___________ 20 __ года недостачи бланков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документов государственного образца об образовании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Мы, нижеподписавшиеся,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 – должность ответственного должностного лица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образования за осуществление работы по  учету, хранению и выдаче бланков)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 – должности членов постоянно действующей  комиссии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осуществлению контроля организации приема, хранения,  выдачи и списания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бланков в организациях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в том, что в ходе проведения проверки была обнаружена недостача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нижеследующих бланков документов  государственного образца об образовании: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8"/>
        <w:gridCol w:w="2864"/>
        <w:gridCol w:w="2068"/>
      </w:tblGrid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бланков (серии и регистрационные номера)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недостает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бланков (серии и регистрационные номера)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недостает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Приложения к бланку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бланка приложения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7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недостает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2018 года № 483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заказа, хранению, учету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бланков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образца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 и обеспечению 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 общеобразовательные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программы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их использованием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___________20__ года</w:t>
            </w:r>
          </w:p>
        </w:tc>
      </w:tr>
    </w:tbl>
    <w:bookmarkStart w:name="z6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Акт №_____ от "___" ___________20__ года обнаружения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утерянных бланков документов государственного образца об образовании</w:t>
      </w:r>
    </w:p>
    <w:bookmarkEnd w:id="45"/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Мы, нижеподписавшиеся,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(Ф.И.О. (при его наличии) – должность ответственного должностного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организации образования за осуществление работы по учету, хранению и выдаче бланков)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 – должности членов постоянно действующей комиссии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осуществлению контроля организации приема, хранения, выдачи и списания бланков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в организациях образования) составили настоящий акт в том, что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(описать ситуацию, проведение вторичной проверки и другое при  которой были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обнаружены ранее утерянные бланки)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были обнаружены нижеследующие утерянные бланки документов государственного образца об образовании: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8"/>
        <w:gridCol w:w="2864"/>
        <w:gridCol w:w="2068"/>
      </w:tblGrid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бланков (серии и регистрационные номера)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недостает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бланков (серии и регистрационные номера)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недостает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Приложения к бланку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бланка приложения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7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недостает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</w:t>
      </w:r>
    </w:p>
    <w:bookmarkEnd w:id="47"/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48"/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49"/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50"/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2018 года № 483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заказа, хранению, учету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бланков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образца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 и обеспечению 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 общеобразовательные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программы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их использованием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___________20__ года</w:t>
            </w:r>
          </w:p>
        </w:tc>
      </w:tr>
    </w:tbl>
    <w:bookmarkStart w:name="z8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Акт №_____ от "___" ___________20__ года порчи бланков документов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государственного образца об образовании их использовании в работе</w:t>
      </w:r>
    </w:p>
    <w:bookmarkEnd w:id="53"/>
    <w:bookmarkStart w:name="z8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Мы, нижеподписавшиеся,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– должность ответственного должностного лица от организации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за осуществление работы по учету,  хранению и выдаче бланков)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(Ф.И.О.(при его наличии) – должности членов постоянно действующей комиссии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осуществлению контроля организации приема, хранения, выдачи и списания бланков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в организациях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в том, что при заполнении бланков документов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образца в ходе работы были испорчены нижеследующие бланки документов государственного образца об образовании: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8"/>
        <w:gridCol w:w="2864"/>
        <w:gridCol w:w="2068"/>
      </w:tblGrid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бланков (серии и регистрационные номера)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недостает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бланков (серии и регистрационные номера)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недостает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Приложения к бланку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бланка приложения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7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недостает бланков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</w:t>
      </w:r>
    </w:p>
    <w:bookmarkEnd w:id="55"/>
    <w:bookmarkStart w:name="z8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56"/>
    <w:bookmarkStart w:name="z8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57"/>
    <w:bookmarkStart w:name="z8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58"/>
    <w:bookmarkStart w:name="z8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59"/>
    <w:bookmarkStart w:name="z8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2018 года № 483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заказа, хранению, учету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бланков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образца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 и обеспечению 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 общеобразовательные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программы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их использованием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___________20__ года</w:t>
            </w:r>
          </w:p>
        </w:tc>
      </w:tr>
    </w:tbl>
    <w:bookmarkStart w:name="z9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Акт №_____ от "___" ___________20__ года уничтожения бланков документов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государственного образца об образовании</w:t>
      </w:r>
    </w:p>
    <w:bookmarkEnd w:id="61"/>
    <w:bookmarkStart w:name="z9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Мы, нижеподписавшиеся,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 – должность ответственного должностного лица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образования за осуществление работы по учету, хранению и выдаче бланков)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 – должности членов постоянно действующей комиссии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осуществлению контроля организации приема, хранения, выдачи и списания бланков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в организациях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в том, что согласно Правилам по организации заказа, хранению,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учету и выдаче бланков документов государственного образца об образовании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обеспечению ими организаций образования, реализующих общеобразовательные учебные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программы основного среднего, общего среднего образования и образовательные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технического и профессионального, послесреднего, высшего и послевузовского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подведомственных организаций образования и осуществлении контроля за их использованием.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4591"/>
        <w:gridCol w:w="1558"/>
        <w:gridCol w:w="459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бланков (серии и регистрационные номера)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 бланков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уничтожено бланков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и серии испорченного бланка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  и серии испорченного бланка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и серии испорченного бланка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и серии испорченного бланка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бланков (серии и регистрационные номера)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 бланков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уничтожено бланков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и серии испорченного бланка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  и серии испорченного бланка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и серии испорченного бланка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и серии испорченного бланка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к бланку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бланка приложения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  бланков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уничтожено бланков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</w:t>
      </w:r>
    </w:p>
    <w:bookmarkEnd w:id="63"/>
    <w:bookmarkStart w:name="z9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64"/>
    <w:bookmarkStart w:name="z9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65"/>
    <w:bookmarkStart w:name="z9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66"/>
    <w:bookmarkStart w:name="z9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67"/>
    <w:bookmarkStart w:name="z9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2018 года № 483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заказа, хранению, учету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бланков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образца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 и обеспечению 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 общеобразовательные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программы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их использованием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___________20__ года</w:t>
            </w:r>
          </w:p>
        </w:tc>
      </w:tr>
    </w:tbl>
    <w:bookmarkStart w:name="z10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Акт №_____ от "___" ___________20__ года уничтожения бланков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документов государственного образца об образовании</w:t>
      </w:r>
    </w:p>
    <w:bookmarkEnd w:id="69"/>
    <w:bookmarkStart w:name="z10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Мы, нижеподписавшиеся,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(Ф.И.О. (при его наличии) – должность ответственного должностного лица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образования за осуществление работы по учету, хранению и выдаче бланков)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(Ф.И.О. (при его наличии) – должности членов действующей комиссии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осуществлению контроля организации приема, хранения, выдачи и списания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бланков в организациях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в том, что согласно Правилам по организации заказа, хранению,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учету и выдаче бланков документов государственного образца об образовании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обеспечению ими организаций образования, реализующих общеобразовательные учебные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программы основного среднего, общего среднего образования и образовательные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технического и профессионального, послесреднего, высшего и послевузовского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подведомственных организаций образования и осуществлении контроля за их использованием.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4591"/>
        <w:gridCol w:w="1558"/>
        <w:gridCol w:w="459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бланков (серии и регистрационные номера)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 бланков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уничтожено бланков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и серии испорченного бланка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и серии испорченного бланка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и серии испорченного бланка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  и серии испорченного бланка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бланков (серии и регистрационные номера)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 бланков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уничтожено бланков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и серии испорченного бланка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и серии испорченного бланка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и серии испорченного бланка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и серии испорченного бланка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к бланку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бланка приложения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  бланков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уничтожено бланков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</w:t>
      </w:r>
    </w:p>
    <w:bookmarkEnd w:id="71"/>
    <w:bookmarkStart w:name="z10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72"/>
    <w:bookmarkStart w:name="z10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73"/>
    <w:bookmarkStart w:name="z10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74"/>
    <w:bookmarkStart w:name="z11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75"/>
    <w:bookmarkStart w:name="z11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 Фамилия, инициалы</w:t>
      </w:r>
    </w:p>
    <w:bookmarkEnd w:id="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