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2a7f" w14:textId="0a62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автоматизированного мониторинга эмиссий в окружающую среду при проведении производственного экологического контроля и требований к отчетности по результатам производственного экологического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7 сентября 2018 года № 356. Зарегистрирован в Министерстве юстиции Республики Казахстан 12 октября 2018 года № 17543. Утратил силу приказом Министра экологии, геологии и природных ресурсов Республики Казахстан от 22 июня 2021 года № 208.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22.06.2021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автоматизированного мониторинга эмиссий в окружающую среду при проведении производственного экологического контроля и требования к отчетности по результатам производственного экологического контроля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утративших силу некоторых приказов Министра охраны окружающей среды Республики Казахстан и Министра энергетики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2018 года № 356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автоматизированного мониторинга эмиссий в окружающую среду при проведении производственного экологического контроля и требования к отчетности по результатам производственного экологического контроля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автоматизированного мониторинга эмиссий в окружающую среду при проведении производственного экологического контроля и требования к отчетности по результатам производственного экологического контроля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подпунктом 5) пункта 1 статьи 130 Экологического кодекса Республики Казахстан от 9 января 2007 года и определяют порядок установления автоматизированной системы мониторинга эмиссий в окружающую среду на источниках загрязнения при проведении производственного экологического контроля, ведения автоматизированного мониторинга эмиссий в окружающую среду при проведении производственного экологического контроля и требования к отчетности по результатам производственного экологического контроля.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 и определения, используемые в настоящем Порядке, применяются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установления автоматизированной системы мониторинга эмиссий в окружающую среду на источниках загрязнения при проведении производственного экологического контроля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Проектирование и ввод в эксплуатацию автоматизированной системы мониторинга эмиссий в окружающую среду (далее – автоматизированная система мониторинга эмиссий) состоит из следующих этапов: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предпроектное обследование производственных объектов;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расширенного технического задания;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закуп и монтаж, подключение аналитического оборудования, входящего в состав проекта;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пусконаладочные работы и приемочные испытания;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инструкции по эксплуатации;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метрологическая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(калибровка);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приемочные испытания;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в эксплуатацию.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Проект автоматизированной системы мониторинга эмиссий выполняется природпользователем самостоятельно или с привлечением сторонней организации.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 автоматизированной системы мониторинга эмиссий включает: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производственных объектов и технологического оборудования, на которых устанавливается автоматизированная система мониторинга эмиссий;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погрешности измерений концентраций загрязняющих веществ;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установки аналитического оборудования;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автоматизированной системы мониторинга эмиссий с описанием ее элементов;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размещения автоматизированной системы мониторинга эмиссий;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программное обеспечение для передачи данных мониторинга эмиссий в информационную систему уполномоченного органа в области охраны окружающей среды (далее – уполномоченный орган);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средств измерений с учетом условий производства, типа технологического оборудования, конструктивных особенностей, компоновки, технологических параметров, требований безопасности, удобства обслуживания.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Проектирование автоматизированной системы мониторинга эмиссий осуществляется в соответствии с требованиями законодательства Республики Казахстан в области технического регулирования, информационной безопасности.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Проект автоматизированной системы мониторинга эмиссий представляется для сведения в уполномоченный орган.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автоматизированного мониторинга эмиссий при проведении производственного экологического контроля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Автоматизированный мониторинг эмиссий в окружающую среду при проведении производственного экологического контроля проводится природопользователем путем установления средств измерений, осуществляющие непрерывные измерения за эмиссиями на источниках загрязнения, согласно разрабатываемого природопользователем или сторонней организацией проекта.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Предел допустимой относительной погрешности установленных средств измерений, осуществляющие непрерывные измерения за эмиссиями, устанавливается согласно паспортным данным.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непрерывных измерений отображаются на мониторе компьютера в виде таблиц, показывающих значения текущих и накопленных выбросов, а также в виде графиков.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Автоматизированный мониторинг эмиссий в окружающую среду осуществляется непрерывно, за исключением случаев поверки (калибровки), ремонта, аварийных ситуаций.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Данные со средств измерений, осуществляющие непрерывные измерения за эмиссиями, передаются в режиме реального времени (онлайн) в необработанном виде в информационную систему уполномоченного органа.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Природопользователь обеспечивает защиту автоматизированной системы мониторинга эмиссий от несанкционированного вмешательства в работу, нарушающего достоверность измерений и работу средств сбора, обработки, хранения и передачи информации.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плановом или аварийном отключении автоматизированной системы мониторинга эмиссий расчет эмиссий обеспечивается на основе инструментального (или расчетного) мониторинга на период отключения.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отчетности по результатам производственного экологического контроля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Требования к отчетности по результатам производственного экологического контроля распространяются на всех физических и юридических лиц, осуществляющих специальное природопользование.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Отчет по результатам производственного экологического контроля представляется в бумажной или электронной форме согласно приложению к настоящим Правилам.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отчету по результатам производственного экологического контроля предусматривается пояснительная записка о выполнении работ, составляемая природопользователем в произвольной форме.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Отчетность о выполнении программы производственного экологического контроля и пояснительная записка к нему предоставляются в территориальные подразделения уполномоченного органа в области охраны окружающей среды в соответствии с графиками, указанными в пунктах 19 и 20 настоящих Правил.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График представления периодических отчетов: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мониторингу выбросов в атмосферу, представляется ежеквартально, в течение 10 рабочих дней после отчетного квартала;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мониторингу сбросов в воду, представляется ежеквартально, в течение 10 рабочих дней после отчетного квартала;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мониторингу отходов, представляется ежеквартально, в течение 10 рабочих дней после отчетного квартала;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мониторингу уровня загрязнения земель, представляется ежеквартально, в течение 10 рабочих дней после отчетного квартала;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радиационному мониторингу, представляется ежеквартально, в течение 10 рабочих дней после отчетного квартала;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мониторингу воздействия на границе санитарно-защитной зоны (атмосферный воздух, водные ресурсы, почвенный покров) представляется ежеквартально, в течение 10 рабочих дней после отчетного квартала;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газовому мониторингу на полигонах размещения отходов, представляется ежеквартально, в течение 10 рабочих дней после отчетного квартала.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График представления периодических отчетов в рамках производственного экологического мониторинга при проведении нефтяных операций в казахстанском секторе Каспийского моря: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квартальные и годовые отчеты по операционному экологическому мониторингу представляются в течение 10 рабочих дней после окончания отчетного квартала;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квартальные и годовые отчеты по мониторингу эмиссий представляются в течение 10 рабочих дней после окончания отчетного периода;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годовые отчеты по мониторингу воздействия представляются природопользователем в течение 2 месяцев после окончания отчетного периода.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эмиссий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к отчетности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контроля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результатам производственного экологического контроля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формы: Производственный экологический контроль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территориальные подразделения уполномоченного органа в области охраны окружающей среды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ежеквартально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физические и юридические лица, осуществляющие специальное природопользование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ежеквартальная, годовая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ежеквартальная, годовая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1 </w:t>
            </w:r>
          </w:p>
        </w:tc>
      </w:tr>
    </w:tbl>
    <w:bookmarkStart w:name="z8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4425"/>
        <w:gridCol w:w="2804"/>
        <w:gridCol w:w="2805"/>
      </w:tblGrid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производственного объекта (месторасположение)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 производственного процесса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производственного экологического контроля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8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Сведения о лаборатории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2757"/>
        <w:gridCol w:w="4556"/>
        <w:gridCol w:w="2758"/>
      </w:tblGrid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аккредитованной испытательной лаборатории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срок аттестата аккредитации испытательной лаборатории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аккредитации испытательной лаборатории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8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Мониторинг эмиссий</w:t>
      </w:r>
    </w:p>
    <w:bookmarkEnd w:id="73"/>
    <w:bookmarkStart w:name="z8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3.1. Атмосферный воздух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6"/>
        <w:gridCol w:w="838"/>
        <w:gridCol w:w="2882"/>
        <w:gridCol w:w="4048"/>
        <w:gridCol w:w="1304"/>
        <w:gridCol w:w="1072"/>
      </w:tblGrid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источников выброса (номер источника выброса)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норматив (грамм в секунду; тонна в год)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результат мониторинга (грамм в секунду; тонн в квартал, тонн в год)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нормативов предельно допустимых выбросов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устранению нарушения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3.2. Водные ресурсы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3"/>
        <w:gridCol w:w="777"/>
        <w:gridCol w:w="2890"/>
        <w:gridCol w:w="4213"/>
        <w:gridCol w:w="1642"/>
        <w:gridCol w:w="995"/>
      </w:tblGrid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источников воздействия (контрольные точки)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норматив (миллиграмм на дециметр кубический; тонн в год)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результат мониторинга, (миллиграмм на дециметр кубический; тонн в квартал; тонн в год)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либо превышение нормативов предельно допустимых сбросов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устранению нарушения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3.3. Отходы производства и потребления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6"/>
        <w:gridCol w:w="1061"/>
        <w:gridCol w:w="1061"/>
        <w:gridCol w:w="2436"/>
        <w:gridCol w:w="2732"/>
        <w:gridCol w:w="1984"/>
      </w:tblGrid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хранения и захоронения отходов (расположение)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опасности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эмиссии (тонн в год)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размещение отходов (тонн в год)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утилизации/ переработке отходов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3.4. Мониторинг уровня загрязнения земель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1"/>
        <w:gridCol w:w="1015"/>
        <w:gridCol w:w="2331"/>
        <w:gridCol w:w="2613"/>
        <w:gridCol w:w="2711"/>
        <w:gridCol w:w="1299"/>
      </w:tblGrid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источников воздействия (контрольные точки)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норматив (миллиграмм на килограмм)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результат мониторинга (миллиграмм на килограмм)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либо превышение нормативов предельно допустимых концентраций фоновая концентрация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устранению нарушения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3.5.Радиационный мониторинг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3204"/>
        <w:gridCol w:w="3445"/>
        <w:gridCol w:w="3670"/>
        <w:gridCol w:w="1112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источников воздействия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норматив (единица измерения в микрозивертах в час*)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результат мониторинга (единица измерения в микрозивертах в час*)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либо превышение нормативов "Санитарно-эпидемиологические требования к обеспечению радиационной безопасности"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устранению нарушения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9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Мониторинг воздействия на границе санитарно-защитной зоны</w:t>
      </w:r>
    </w:p>
    <w:bookmarkEnd w:id="79"/>
    <w:bookmarkStart w:name="z9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4.1. Атмосферный воздух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072"/>
        <w:gridCol w:w="1073"/>
        <w:gridCol w:w="4252"/>
        <w:gridCol w:w="2266"/>
        <w:gridCol w:w="2565"/>
      </w:tblGrid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отбора проб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концентрация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 допустимых концентраций (максимально разовых, миллиграмм на кубический метр)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превышения предельно допустимых концентраций, кратность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устранению нарушений и улучшению экологической обстановки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4.2. Водные ресурсы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88"/>
        <w:gridCol w:w="1188"/>
        <w:gridCol w:w="3386"/>
        <w:gridCol w:w="2509"/>
        <w:gridCol w:w="2841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отбора проб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концентрация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 допустимых концентраций (миллилитр на литр)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превышения предельно допустимых концентраций, кратность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устранению нарушений и улучшению экологической обстановки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4.3. Почвенный покров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88"/>
        <w:gridCol w:w="1188"/>
        <w:gridCol w:w="3386"/>
        <w:gridCol w:w="2509"/>
        <w:gridCol w:w="2841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отбора проб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концентрация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 допустимых концентраций (миллиграмм на килограмм)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превышения предельно допустимых концентраций, кратность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устранению нарушений и улучшению экологической обстановки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(подпись)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(подпись)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организации__________________________________________________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ИИН/БИН_________________________________________________________________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организации _________________________________________________________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организации _______________________________________________________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89"/>
    <w:bookmarkStart w:name="z10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результатам производственного экологического контроля"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отчета по результатам производственного экологического контроля (далее – Отчет)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 представляется ежеквартально до 10 числа месяца, следующего за отчетным кварталом, в территориальные подразделения уполномоченного органа в области охраны окружаюшей среды.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1 "Общие сведения": 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производственного объекта (месторасположение);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краткая характеристика производственного процесса;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периодичность производственного экологического контроля;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2 "Сведения о лаборатории":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 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аккредитованной испытательной лаборатории;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указываются номер и срок аттестата аккредитации испытательной лаборатории;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область аккредитации испытательной лаборатории с приложением копии области аккредитации;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3 "Мониторинг эмиссий":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"Атмосферный воздух":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отчета указывается наименование источников выброса (номер источника выброса, указывается согласно проекту предельно-допустимых выбросов); 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установленный норматив эмиссии (грамм в секунду; тонна в год);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фактический результат мониторинга (грамм в секунду; тонн в квартал; тонн в год);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превышение нормативов предельно допустимых выбросов;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мероприятия по устранению нарушения;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"Водные ресурсы":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указывается наименование источников воздействия (контрольные точки указываются согласно проекту предельно-допустимых сбросов для соблюдения нормативов концентрации загрязняющих веществ в точке сброса);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установленный норматив (миллиграмм на дециметр кубический; тонн в год);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фактический результат мониторинга (миллиграмм на дециметр кубический; тонн в квартал; тонн в год);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соблюдение либо превышение нормативов предельно допустимых сбросов;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мероприятия по устранению нарушения;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"Отходы производства и потребления":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указывается наименование места хранения и захоронения отходов (расположение);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указываются виды отходов;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уровень опасности;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норматив эмиссии (тонн в год);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фактическое размещение отходов (тонн в год);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мероприятия по утилизации/переработке отходов;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"Мониторинг уровня загрязнения земель":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указывается наименование источников воздействия (контрольные точки);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установленный норматив (миллиграмм на килограмм);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фактический результат мониторинга (миллиграмм на килограмм);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соблюдение либо превышение нормативов предельно допустимых концентраций, фоновая концентрация;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мероприятия по устранению нарушения;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"Радиационный мониторинг":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указывается наименование источников воздействия;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отчета указываются установленные единицы измерения, которые рассчитываются в соответствии с Гигиеническими нормативами "Санитарно-эпидемиологические требования к обеспечению радиационной безопасности",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февраля 2015 года №155 (зарегистрирован в Реестре государственной регистрации нормативных правовых актов за № 10671) (далее – нормативы);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фактический результат мониторинга, который рассчитывается в соответствии с нормативами;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соблюдение либо превышение нормативов, которые рассчитываются в соответствии с нормативами;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указываются мероприятия по устранению нарушения;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4 "Мониторинг воздействия на границе санитарно-защитной зоны":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"Атмосферный воздух":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указываются точки отбора проб;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фактическая концентрация;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норма предельно допустимых концентраций (максимально разовых, миллиграмм на кубический метр);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наличие превышения предельно допустимых концентраций, кратность;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предложения по устранению нарушений и улучшению экологической обстановки;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"Водные ресурсы":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указываются точки отбора проб;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фактическая концентрация;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норма предельно допустимых концентраций (миллилитр на литр);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наличие превышения предельно допустимых концентраций, кратность;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предложения по устранению нарушений и улучшению экологической обстановки;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"Почвенный покров":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указываются точки отбора проб;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фактическая концентрация;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норма предельно допустимых концентраций (миллиграмм на килограмм);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наличие превышения предельно допустимых концентраций, кратность;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предложения по устранению нарушений и улучшению экологической обстановки.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2018 года № 356</w:t>
            </w:r>
          </w:p>
        </w:tc>
      </w:tr>
    </w:tbl>
    <w:bookmarkStart w:name="z17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охраны окружающей среды Республики Казахстан и Министра энергетики Республики Казахстан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14 февраля 2013 года № 16-Ө "Об утверждении Требований к отчетности по результатам производственного экологического контроля" (зарегистрирован в Реестре государственной регистрации нормативных правовых актов за № 8376, опубликован 3 июля 2013 года в газете "Казахстанская правда" № 224 (27498).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Министерства охраны окружающей среды Республики Казахстан, в которые вносятся изменения, утвержденного приказом Министра энергетики Республики Казахстан от 21 июня 2016 года № 258 "О внесении изменений в некоторые приказы Министерства охраны окружающей среды Республики Казахстан" (зарегистрирован в Реестре государственной регистрации нормативных правовых актов за № 13969, опубликован 9 августа 2016 года в информационно-правовой системе "Әділет").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декабря 2016 года № 556 "О внесении изменений в приказ Министра охраны окружающей среды Республики Казахстан от 14 февраля 2013 года № 16-ө "Об утверждении Требований к отчетности по результатам производственного экологического контроля" (зарегистрирован в Реестре государственной регистрации нормативных правовых актов за № 14696, опубликован 27 января 2017 года в Эталонном контрольном банке нормативных правовых актов Республики Казахстан).</w:t>
      </w:r>
    </w:p>
    <w:bookmarkEnd w:id="1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