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2f7e" w14:textId="ff62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21 января 2016 года № 50 "Об утверждении Правил организации дуального обучения"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сентября 2018 года № 455. Зарегистрирован в Министерстве юстиции Республики Казахстан 12 октября 2018 года № 17544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января 2016 года № 50 "Об утверждении Правил организации дуального обучения" (зарегистрирован в Реестре государственной регистрации нормативных правовых актов Республики Казахстан под № 13422, опубликован 31 марта 2016 года в информационно-правовой системе "Әділет"),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дуального обучения, утвержденные указанным приказом, изложить в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исполнений мероприятий, предусмотренных подпунктами 1), 2), 3) и 4) настоящего пункта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 № 50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дуального обучения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дуального обучения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подпунктом 46-12)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и определяют порядок организации дуального обучения.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распространяются на учебные заведения реализующие образовательные программы технического и профессионального, послесреднего образования независимо от формы собственности и ведомственной подчиненности, учебные центры, предприятия (организации) участвующие в дуальном обучении.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обучаемый – лицо, обучающееся в организации образования, реализующей образовательные программы технического и профессионального, послесреднего образования;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образования –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обучающимся, при равной ответственности предприятия (организации), учебного заведения и обучающегося;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договор о дуальном обучении – письменное соглашение между обучающимся, предприятием (организацией), предоставляющим рабочее место для прохождения производственного обучения и профессиональной практики, и учебным заведением, регламентирующее условия и порядок прохождения производственного обучения и профессиональной практики;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трудовая функция – набор взаимосвязанных действий, направленных на решение одной или нескольких задач процесса труда;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профессиональная ориентация – предоставление информации и консультационной помощи обучаемому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предприятие (организация) – юридическое лицо или индивидуальный предприниматель, участвующее в дуальном обучении в соответствии с настоящими Правилами;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компенсационные выплаты – денежные выплаты, связанные с профессиональной подготовкой, переподготовкой и повышением квалификации работников или иных лиц, не состоящих в трудовых отношениях;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учебное заведение – организация образования, реализующая образовательные программы технического и профессионального, послесреднего образования по дуальному обучению;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учебный центр – независимая форма собственности, реализующая образовательные программы дополнительного образования с обязательной организацией производственной практики;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слушатель – лицо, обучающееся в организации образования по образовательным программам дополнительного образования и подготовительного отделения.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Участники дуального обучения: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заведения, реализующие образовательные программы технического и профессионального, послесреднего образования, независимо от форм собственности;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предприятия (организации), независимо от формы собственности;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обучаемый – студент (стажер), слушатель.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Обязательные компоненты дуального обучения: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о дуальном обучении;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рабочий учебный план дуального обучения, согласованный с организацией (предприятием);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учебные, рабочие места и (или) учебный производственный центр в предприятиях (организациях), оборудованные для реализации производственного обучения и профессиональной практики, либо учебно-производственные мастерские, учебные хозяйства, учебные полигоны в организациях образования, реализующих образовательные программы технического и профессионального, послесреднего образования;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наставники производственного обучения и профессиональной практики на предприятиях (в организациях).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дуального обучения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Дуальное обучение осуществляется в соответствии с договором о дуальном обучении.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Отбор на дуальное обучение ведется: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результатам собеседования с обучающимися, изъявившими желание обучаться по дуальному обучению, проводимого предприятием (организацией);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заявлениям граждан в произвольной форме.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учебного процесса осуществляется в соответствии с рабочими учебными планами и программами, разработанными на основе соответствующих типовых учебных планов и программ, утвержденными учебным заведением и согласованными с предприятием (организацией).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Учебный процесс в организациях образования, реализующих образовательные программы технического и профессионального, послесреднего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Формы, содержание и объем производственного обучения и профессиональной практики определяются на основании действующих образовательных программ по соответствующей специальности и квалификации.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Образовательные программы технического и профессионального, послесреднего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График учебного процесса утверждается организацией образования и согласовывается с предприятием (организацией).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период прохождения производственного обучения и профессиональной практики на обучаемого распространяются правила трудового распорядка предприятия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(далее - Трудовой кодекс).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время прохождения производственного обучения и профессиональной практики обучаемый выполняет определенные функциональные обязанности, которые засчитываются в трудовой стаж обучаемого, и за это время допускается компенсационная выплата.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лиц, проходящих производственное обучение и профессиональную практику, распространяются требования по безопасности и охране труда.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Компенсационная выплата обучаемому устанавливается по усмотрению предприятия (организации).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одной квалификации и (или) результатам промежуточной аттестации выдают свидетельство о профессиональной подготовке.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Промежуточная аттестация проводится учебным заведением, в которой формируется экзаменационная комиссия с привлечением наставников (не связанных с аттестуемым) и специалистов из предприятия (организации), участвующих в дуальном обучении.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(квалификации) и (или) квалификация "специалист среднего звена".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Обучающемуся, прошедшему итоговую аттестацию по освоению образовательной программы послесреднего образования, присваивается квалификация "прикладной бакалавр".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Обучаемому, прошедшему итоговую аттестацию выдается диплом государственного образца.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участников процесса организации дуального обучения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области образования оказывает консультационную помощь по вопросам организации учебного процесса по дуальному обучению и иные полномочия в рамках дуального обучения.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Национальная палата предпринимателей Республики Казахстан "Атамекен" содействует заключению трехсторонних договоров о дуальном обучении, принимает участие в разработке учебно-методических материалов, образовательных учебных программ и планов с использованием дуального обучения, разрабатывает и реализует мероприятия по содействию в трудоустройстве выпускников, обучившихся по дуальному обучению, проводит мониторинг потребности субъектов предпринимательства в профессиональных кадрах, координирует работу региональных палат предпринимателей, осуществляет иные полномочия в рамках дуального обучения.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Учебное заведение: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необходимые условия для учебного процесса;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согласовывает с предприятием (организацией) учебные планы и программы для подготовки обучаемого по дуальному обучению;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реализует образовательные программы по дуальному обучению с учетом требований предприятия (организации);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контроль за прохождением производственного обучения и профессиональной практики обучаемого в организации (предприятии);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промежуточную и итоговую аттестацию в учебном заведении и принимает участие в квалификационном экзамене;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согласованию с предприятием (организацией) направляет на стажировку инженерно-педагогических работников в предприятие (организацию);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трудоустройству выпускников, обучившихся по дуальному обучению и подтвердивших свою квалификацию;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трехсторонние договоры о дуальном обучении;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одной квалификации и (или) результатам промежуточной аттестации выдают свидетельство о профессиональной подготовке.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Предприятие (организация):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работодатели в соответствии с законодательством Республики Казахстан об образовании предоставляют места для прохождения профессиональной практики, а также производственного обучения, создают безопасные условия и исполняют обязанности, предусмотренные договорами;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знакомится с материально-технической базой учебного заведения, с целью внесения рекомендаций по корректировки в учебный процесс;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в укреплении материально-технической базы учебного заведения;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предоставляет заявки в региональную палату предпринимателей о предоставлении учебных, рабочих мест на предприятии (организации) по дуальному обучению;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разработке рабочих учебных планов и учебных программ учебного заведения, а также учебно-методических комплексов;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организацию проведения производственного обучения и (или) профессиональной практики на предприятии (в организации) в соответствии с образовательными программами, согласно заключенному договору;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обучаемого средствами индивидуальной защиты согласно инструкциям предприятия (организации) и инструментами, необходимыми для обучения;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ученические, рабочие места в соответствии техникой безопасности;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закрепляет на основе договора о дуальном обучении за обучающимся наставника для осуществления руководства производственным обучением и (или) профессиональной практикой;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знакомит с условиями работы, нормативными правовыми актами, регулирующими данную сферу, условиями безопасности и охраны труда;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все виды инструктажей, предусмотренные законодательством по охране труда, технике безопасности, и локальными документами предприятия (организации);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промежуточной и итоговой аттестации обучаемого;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 усмотрению предприятия (организации) обеспечивает компенсационной выплатой обучаемого,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договора о дуальном обучении;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наличии вакансии рассматривает возможность трудоустройства выпускников, обучившихся по дуальному обучению и подтвердивших свою квалификацию;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собеседование с абитуриентами, изъявившими желание обучаться по дуальному обучению;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заключает трехсторонние договоры о дуальном обучении.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Обучаемый: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знакомится с условиями работы, нормативными правовыми актами, регулирующими данную сферу, условиями безопасности и охраны труда;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соблюдает учебную и производственную дисциплину, правила внутреннего трудового распорядка, требования по охране труда и технике безопасности;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проходит полный курс обучения, установленный учебным планом;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дневник о прохождении производственного обучения и профессиональной практики, предоставляет отчет наставнику о проделанной работе;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проходит промежуточную и итоговую аттестацию по завершению дуального обучения.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Местный исполнительный орган в области образования: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организацию подготовки квалифицированных рабочих кадров и специалистов среднего звена по дуальному обучению;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мониторинг организации дуального обучения в регионе;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консультационную помощь по вопросам организации учебного процесса по дуальному обучению;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совместно с региональной палатой предпринимателей ведет работу по привлечению учебных заведений и содействует привлечению предприятий (организаций) в дуальное обучение;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совместно с региональными палатами предпринимателей содействует заключению договоров о дуальном обучении;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ведет мониторинг и содействует трудоустройству выпускников, обучившихся по дуальному обучению;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рамках дуального обучения.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Региональная палата предпринимателей: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заявки со стороны предприятий (организаций), желающих принять участие в дуальном обучении, на предоставление учебных, рабочих мест на предприятии (в организации);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содействие по созданию учебных, рабочих мест по заявкам предприятий (организаций);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заключению договоров о дуальном обучении;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регистрирует и ведет реестр договоров о дуальном обучении;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консультационную помощь по вопросам организации учебного процесса по дуальному обучению;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содействие обучению наставника от предприятия (организации) и осуществляет мониторинг закрепления наставников на предприятиях (в организациях);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проведению квалификационного экзамена для выпускников, прошедшим дуальное обучение;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согласование кандидатуры председателя и состава квалификационной комиссии, формируемого из числа представителей предприятий (организаций) и ассоциаций работодателей, при организации квалификационного экзамена;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области дуального обучения;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формировании государственного заказа по подготовке кадров.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Наставник: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согласия непосредственного руководителя предприятия (организации), подключает для дополнительного обучения обучающегося других специалистов предприятия;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требует от обучающегося выполнения указаний по вопросам, связанным с производственной деятельностью;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ходатайствует перед руководством о создании условий, необходимых для нормальной трудовой деятельности своего подопечного;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требует рабочие отчеты у обучаемого, как в устной, так и в письменной форме;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о присвоении рабочего разряда и участвует в обсуждении профессиональной характеристики обучаемого;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обсуждении вопросов, связанных со служебной, общественной деятельностью обучаемого, вносит предложения непосредственному руководителю предприятия (организации), о его поощрении и применении мер дисциплинарного воздействия;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обучаемому в ознакомлении с производственной деятельностью, корпоративной культурой и в последующем профессиональном развитии, закреплении профессиональной деятельности на рабочем месте;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обучает обучаемого практическим приемам и способам качественного выполнения должностных обязанностей и поручений;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обучает обучаемого в соответствии с рабочими учебными планами, согласованными с предприятием (организацией);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контролирует исполнение поручений, данных обучаемому;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выявляет и совместно устраняет ошибки, допущенные обучаемым, оказывает помощь в устранении имеющихся недостатков;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формирует ответственное отношение у обучаемого в исполнении своих профессиональных обязанностей, а также уважительное отношение к коллегам по работе;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воспитывает у обучаемого уважение к трудящимся, их труду и результатам труда, а также ответственное отношение к собственному труду;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отзыв на обучаемого;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повышает свой уровень квалификации в области педагогических технологий.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Местные исполнительные органы, региональные палаты предпринимателей, учебные заведения, предприятия (организации) систематически проводят профессиональную ориентацию среди самозанятых, безработных и малообеспеченных групп населения, учащихся организаций среднего образования, по профессиональному ориентированию.</w:t>
      </w:r>
    </w:p>
    <w:bookmarkEnd w:id="1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