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22574" w14:textId="a8225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в области охраны и защиты прав интеллектуальной собственности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11 октября 2018 года № 1481. Зарегистрирован в Министерстве юстиции Республики Казахстан 16 октября 2018 года № 17557. Утратил силу приказом и.о. Министра юстиции Республики Казахстан от 19 мая 2020 года № 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юстиции РК от 19.05.2020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5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115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следующие стандарты государственных услуг: </w:t>
      </w:r>
    </w:p>
    <w:bookmarkEnd w:id="1"/>
    <w:bookmarkStart w:name="z115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"Внесение сведений и их изменений в Государственный реестр прав на объекты, охраняемые авторским правом"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115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"Аккредитация организаций, управляющих имущественными правами на коллективной основе"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115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"Регистрация предоставления права на использование товарного знака, селекционного достижения и объекта промышленной собственности" согласно приложению 3 к настоящему приказу;</w:t>
      </w:r>
    </w:p>
    <w:bookmarkEnd w:id="4"/>
    <w:bookmarkStart w:name="z115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"Регистрация передачи исключительного права на товарный знак, селекционное достижение и объект промышленной собственности" согласно приложению 4 к настоящему приказу;</w:t>
      </w:r>
    </w:p>
    <w:bookmarkEnd w:id="5"/>
    <w:bookmarkStart w:name="z115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"Регистрация товарного знака" согласно приложению 5 к настоящему приказу;</w:t>
      </w:r>
    </w:p>
    <w:bookmarkEnd w:id="6"/>
    <w:bookmarkStart w:name="z116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"Регистрация права пользования наименованием места происхождения товара" согласно приложению 6 к настоящему приказу;</w:t>
      </w:r>
    </w:p>
    <w:bookmarkEnd w:id="7"/>
    <w:bookmarkStart w:name="z116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"Выдача охранных документов в сфере промышленной собственности" согласно приложению 7 к настоящему приказу;</w:t>
      </w:r>
    </w:p>
    <w:bookmarkEnd w:id="8"/>
    <w:bookmarkStart w:name="z116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"Выдача охранного документа на селекционное достижение" согласно приложению 8 к настоящему приказу;</w:t>
      </w:r>
    </w:p>
    <w:bookmarkEnd w:id="9"/>
    <w:bookmarkStart w:name="z116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"Регистрация топологий интегральных микросхем" согласно приложению 9 к настоящему приказу;</w:t>
      </w:r>
    </w:p>
    <w:bookmarkEnd w:id="10"/>
    <w:bookmarkStart w:name="z116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"Предоставление выписки из государственных реестров товарных знаков, наименований мест происхождения товаров" согласно приложению 10 к настоящему приказу;</w:t>
      </w:r>
    </w:p>
    <w:bookmarkEnd w:id="11"/>
    <w:bookmarkStart w:name="z116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"Аттестация кандидатов в патентные поверенные"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16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"Выдача свидетельства патентного поверенного"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приказом Министра юстиции РК от 05.07.2019 </w:t>
      </w:r>
      <w:r>
        <w:rPr>
          <w:rFonts w:ascii="Times New Roman"/>
          <w:b w:val="false"/>
          <w:i w:val="false"/>
          <w:color w:val="00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юстиции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4"/>
    <w:bookmarkStart w:name="z116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по правам интеллектуальной собственности Министерства юстиции Республики Казахстан обеспечить:</w:t>
      </w:r>
    </w:p>
    <w:bookmarkEnd w:id="15"/>
    <w:bookmarkStart w:name="z116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6"/>
    <w:bookmarkStart w:name="z117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его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7"/>
    <w:bookmarkStart w:name="z117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юстиции Республики Казахстан.</w:t>
      </w:r>
    </w:p>
    <w:bookmarkEnd w:id="18"/>
    <w:bookmarkStart w:name="z117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юстиции Республики Казахстан.</w:t>
      </w:r>
    </w:p>
    <w:bookmarkEnd w:id="19"/>
    <w:bookmarkStart w:name="z117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7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 2018 года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2018 года№ 1481</w:t>
            </w:r>
          </w:p>
        </w:tc>
      </w:tr>
    </w:tbl>
    <w:bookmarkStart w:name="z118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"Внесение сведений и их изменений в Государственный реестр прав на объекты, охраняемые авторским правом"</w:t>
      </w:r>
    </w:p>
    <w:bookmarkEnd w:id="22"/>
    <w:bookmarkStart w:name="z118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3"/>
    <w:bookmarkStart w:name="z118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"Внесение сведений и их изменений в Государственный реестр прав на объекты, охраняемые авторским правом" (далее – государственная услуга).</w:t>
      </w:r>
    </w:p>
    <w:bookmarkEnd w:id="24"/>
    <w:bookmarkStart w:name="z118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(далее – стандарт) разработан Министерством юстиции Республики Казахстан (далее – уполномоченный орган).</w:t>
      </w:r>
    </w:p>
    <w:bookmarkEnd w:id="25"/>
    <w:bookmarkStart w:name="z118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Республиканским государственным предприятием "Национальный институт интеллектуальной собственности" (далее – услугодатель).</w:t>
      </w:r>
    </w:p>
    <w:bookmarkEnd w:id="26"/>
    <w:bookmarkStart w:name="z118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 (далее – портал).</w:t>
      </w:r>
    </w:p>
    <w:bookmarkEnd w:id="27"/>
    <w:bookmarkStart w:name="z118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8"/>
    <w:bookmarkStart w:name="z118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– в течение одного рабочего дня, следующего за днем получения заявления услугополучателем.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Реестре могут быть исправлены ошибки технического характера, не изменяющие принадлежность, характер или содержание внесенных сведений, в течение одного рабочего дня с даты получения заявления услугополучателя.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юстиции РК от 12.07.2019 </w:t>
      </w:r>
      <w:r>
        <w:rPr>
          <w:rFonts w:ascii="Times New Roman"/>
          <w:b w:val="false"/>
          <w:i w:val="false"/>
          <w:color w:val="00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(полностью автоматизированная).</w:t>
      </w:r>
    </w:p>
    <w:bookmarkEnd w:id="30"/>
    <w:bookmarkStart w:name="z119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свидетельство о внесении сведений в Государственный реестр прав на объекты, охраняемые авторским правом (далее – Реестр), либо мотивированный отказ в оказании государственной услуги в случае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</w:p>
    <w:bookmarkEnd w:id="31"/>
    <w:bookmarkStart w:name="z119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платной основе физическим лицам (далее – услугополучатель) в соответствии с Ценами, на услуги в части внесения сведений в Государственный реестр прав на объекты, охраняемые авторским правом (далее – Цены) и размещаемыми на официальных сайтах уполномоченного органа www.adilet.gov.kz и услугодателя www.kazpatent.kz.</w:t>
      </w:r>
    </w:p>
    <w:bookmarkEnd w:id="32"/>
    <w:bookmarkStart w:name="z119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осуществляется безналичным способом через платежный шлюз банка второго уровня, интегрированного c информационной системой услугодателя newcab.kazpatent.kz.</w:t>
      </w:r>
    </w:p>
    <w:bookmarkEnd w:id="33"/>
    <w:bookmarkStart w:name="z119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дни, прием заявления и выдача результата оказания государственной услуги осуществляется следующим рабочим днем согласно трудовому законодательству Республики Казахстан).</w:t>
      </w:r>
    </w:p>
    <w:bookmarkEnd w:id="34"/>
    <w:bookmarkStart w:name="z119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услугополучателю на портал: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сведений в Реестр: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экземпляр произведения.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Вместо экземпляра произведения к заявлению могут прилагаться эскизы, чертежи, рисунки или фотографии, а в отношении программ для электронной вычислительной машины (ЭВМ) или баз данных – реферат, включающий название программы или базы данных, фамилию, имя, отчество (если оно указано в документе, удостоверяющем личность) автора, дату создания, область применения, назначение, функциональные возможности, исходный код (исходный текст), основные технические характеристики, язык программирования, тип реализующей ЭВМ.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составного или производного произведения дополнительно представляется копия авторского договора, заключенного с автором (ами) или правообладателем оригинального произведения. В случае, если в составном произведении использованы произведения других авторов, срок охраны которых истек на дату подачи заявления услугополучателем, авторский договор не требуется. В случае истечения срока охраны произведения, на основе которого создано производное произведение, представление авторского договора с автором основного произведения не требуется;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произведений религиозного содержания дополнительно представляется электронная копия положительного заключения религиоведческой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документы, являющиеся основанием для предоставления льгот: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участники Великой Отечественной войны и приравненные к ним лица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(далее – Закон от 28 апреля 1995 года) представляют: копию удостоверения участника Великой Отечественной войны, или копию пенсионного удостоверения с отметкой о праве на льготы или копию удостоверения к медали "За оборону Ленинграда" или к знаку "Жителю блокадного Ленинграда", или копию удостоверения бывшего несовершеннолетнего узника, либо архивной справки о принудительном содержании в концлагерях, гетто и других местах принудительного содержания, созданных фашистами и их союзниками в период второй мировой войны, или копию справок из военного комиссариата, подтверждающих участие в боевых действиях на территории других государств или копию военного билета с отметкой об участии в боевых действиях на территории других государств, или копию документа, подтверждающего работу по обслуживанию советского воинского контингента в Афганистане или копию медицинских документов, подтверждающих ранение, контузию, увечье, или копию удостоверения к орденам и медалям бывшего Союза ССР за участие в обеспечении боевых действий, или копию удостоверения участника ликвидации последствий катастрофы на Чернобыльской АЭС или копию документа, подтверждающего участие в ликвидации последствий катастрофы на Чернобыльской АЭС или других радиационных катастроф и аварий на объектах гражданского или военного назначения, участие непосредственно в ядерных испытаниях и учениях или копию справки из военного комиссариата или Комитета по чрезвычайным ситуациям Министерства внутренних дел Республики Казахстан, подтверждающую факт участия в ликвидации радиационных катастроф и аварий на объектах военного или гражданского назначения, участия непосредственно в ядерных испытаниях и учениях;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войны,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- копию трудовой книжки или копии иных документов, содержащих сведения о работе с 22 июня 1941 года по 9 мая 1945 года (документа, содержащего сведения о периодах работы, выданного с места работы, а также архивными учреждениями, или выписки из приказов, лицевых счетов и ведомостей на выдачу заработной платы, или членского билета или учетной карточки членов коммунистической партии или профсоюзов, или решения комиссий по установлению стажа работы, по назначению пенсий, осуществлявшие деятельность в соответствии с ранее действовавшим законодательством, или решения судов, или решения специальных комиссий, или удостоверения о праве на льготы, выданное до 1998 года, или справки, подтверждающие факт учебы в фабрично-заводских училищах), или копию военного билета или копию справки, содержащей сведения о периоде военной службы с 22 июня 1941 года по 9 мая 1945 года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28 апреля 1995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инвалиды - копию справки об инвалидности;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из родителей инвалида с детства - копию справки об инвалидности;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оралманы - копию удостоверения оралмана, выданное местным исполнительным органом по миграции;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несовершеннолетние - копию свидетельства о рождении.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авторских правах на произведения, созданные в раздельном соавторстве, могут быть внесены в Реестр раздельно в случае указания на это любым из соавторов в своем заявлении.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 в сведения в Реестр: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 приложению 2 к настоящему стандарту.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юстиции РК от 12.07.2019 </w:t>
      </w:r>
      <w:r>
        <w:rPr>
          <w:rFonts w:ascii="Times New Roman"/>
          <w:b w:val="false"/>
          <w:i w:val="false"/>
          <w:color w:val="00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Основаниями для отказа для внесения сведений в Реестр является несоблюдение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авторском праве и смежных правах".</w:t>
      </w:r>
    </w:p>
    <w:bookmarkEnd w:id="36"/>
    <w:bookmarkStart w:name="z120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37"/>
    <w:bookmarkStart w:name="z120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лиц, а также на сотрудников по вопросам оказания государственных услуг:</w:t>
      </w:r>
    </w:p>
    <w:bookmarkEnd w:id="38"/>
    <w:bookmarkStart w:name="z120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на имя руководителя услугодателя по адресу: 010000, город Нур- Султан, район Есиль, Коргалжинское шоссе, здание 3Б, контактный телефон: (87172) 62-15-15, 8 (7172) 62-16-01 либо на имя руководителя уполномоченного органа.</w:t>
      </w:r>
    </w:p>
    <w:bookmarkEnd w:id="39"/>
    <w:bookmarkStart w:name="z121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письменной форме по почте, либо нарочно через канцелярию услугодателя и уполномоченного органа в рабочие дни.</w:t>
      </w:r>
    </w:p>
    <w:bookmarkEnd w:id="40"/>
    <w:bookmarkStart w:name="z121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необходимых случаях услугополучателем к жалобе прилагаются документы, подтверждающие некачественное оказание государственной услуги услугодателя.</w:t>
      </w:r>
    </w:p>
    <w:bookmarkEnd w:id="41"/>
    <w:bookmarkStart w:name="z121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регистрация (штамп, входящий номер и дата) в канцелярии услугодателя, или уполномоченного органа, с указанием фамилии и инициалов лица, принявшего жалобу, срока и места получения ответа на поданную жалобу. </w:t>
      </w:r>
    </w:p>
    <w:bookmarkEnd w:id="42"/>
    <w:bookmarkStart w:name="z121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или уполномоченного органа,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или уполномоченного органа.</w:t>
      </w:r>
    </w:p>
    <w:bookmarkEnd w:id="43"/>
    <w:bookmarkStart w:name="z121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действия (бездействия) услугодателя можно получить по телефону единого контакт-центра 1414.</w:t>
      </w:r>
    </w:p>
    <w:bookmarkEnd w:id="44"/>
    <w:bookmarkStart w:name="z121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45"/>
    <w:bookmarkStart w:name="z121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изменением, внесенным приказом Министра юстиции РК от 12.07.2019 </w:t>
      </w:r>
      <w:r>
        <w:rPr>
          <w:rFonts w:ascii="Times New Roman"/>
          <w:b w:val="false"/>
          <w:i w:val="false"/>
          <w:color w:val="00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47"/>
    <w:bookmarkStart w:name="z121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48"/>
    <w:bookmarkStart w:name="z121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Основанием для уменьшения размера оплаты являются льготы, которые предоставляются следующим лицам:</w:t>
      </w:r>
    </w:p>
    <w:bookmarkEnd w:id="49"/>
    <w:bookmarkStart w:name="z122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участников Великой Отечественной войны и приравненным к ним лицам;</w:t>
      </w:r>
    </w:p>
    <w:bookmarkEnd w:id="50"/>
    <w:bookmarkStart w:name="z122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лиц, награжденных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bookmarkEnd w:id="51"/>
    <w:bookmarkStart w:name="z122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лиц, проработавших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bookmarkEnd w:id="52"/>
    <w:bookmarkStart w:name="z122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инвалидов, а также одному из родителей инвалида с детства;</w:t>
      </w:r>
    </w:p>
    <w:bookmarkEnd w:id="53"/>
    <w:bookmarkStart w:name="z122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оралманов;</w:t>
      </w:r>
    </w:p>
    <w:bookmarkEnd w:id="54"/>
    <w:bookmarkStart w:name="z122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несовершеннолетних. </w:t>
      </w:r>
    </w:p>
    <w:bookmarkEnd w:id="55"/>
    <w:bookmarkStart w:name="z122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Льготы предоставляются в размере 95 процентов от цены за услугу по внесению сведений в Реестр при условии представления подтверждающих документов о принадлежности к любой из выше перечисленных категории лиц.</w:t>
      </w:r>
    </w:p>
    <w:bookmarkEnd w:id="56"/>
    <w:bookmarkStart w:name="z122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интернет-ресурсах уполномоченного органа www.adilet.gov.kz и услугодателя www.kazpatent.kz.</w:t>
      </w:r>
    </w:p>
    <w:bookmarkEnd w:id="57"/>
    <w:bookmarkStart w:name="z122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58"/>
    <w:bookmarkStart w:name="z122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</w:r>
    </w:p>
    <w:bookmarkEnd w:id="59"/>
    <w:bookmarkStart w:name="z123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справочных служб по вопросам оказания государственной услуги: 8 (7172) 62 1515, 8 (7172) 62 15 16.</w:t>
      </w:r>
    </w:p>
    <w:bookmarkEnd w:id="60"/>
    <w:bookmarkStart w:name="z123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контакт-центр: 1414, 8 800 080 7777.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66"/>
        <w:gridCol w:w="5914"/>
      </w:tblGrid>
      <w:tr>
        <w:trPr>
          <w:trHeight w:val="30" w:hRule="atLeast"/>
        </w:trPr>
        <w:tc>
          <w:tcPr>
            <w:tcW w:w="7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 "Внесение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и их изменений в 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 прав на объекты, охраняемые авторским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правом"</w:t>
            </w:r>
          </w:p>
        </w:tc>
      </w:tr>
      <w:tr>
        <w:trPr>
          <w:trHeight w:val="30" w:hRule="atLeast"/>
        </w:trPr>
        <w:tc>
          <w:tcPr>
            <w:tcW w:w="7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Республиканское государственное предприятие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праве хозяйственного ведения 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институт интеллектуальной собственности"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проживающего по адресу: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Телефон: ___________________________________</w:t>
            </w:r>
          </w:p>
        </w:tc>
      </w:tr>
    </w:tbl>
    <w:bookmarkStart w:name="z84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о внесении сведений в Государственный реестр прав на объекты,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охраняемые авторским правом</w:t>
      </w:r>
    </w:p>
    <w:bookmarkEnd w:id="62"/>
    <w:bookmarkStart w:name="z8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Я (Мы)____________________________________________________________________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(если оно указано в документе, удостоверяющем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личность)) автора(-ов)) индивидуальный идентификационный номер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подтверждаю(-ем), что являюсь(-емся) единственным(-и) автором(-ами) необнародованного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(вид объекта авторского права)</w:t>
      </w:r>
    </w:p>
    <w:bookmarkEnd w:id="63"/>
    <w:bookmarkStart w:name="z8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созданного мною (нами)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(число, месяц, год создания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 названием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 и прошу (-сим) внести сведения в Государственный реестр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прав на объекты, охраняемые авторским правом.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Юридическое значение факта внесения сведений в Государственный реестр прав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объекты, охраняемые авторским правом Республиканским государственным предприятием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праве хозяйственного ведения "Национальный институт интеллектуальной собственности" мне (нам) разъяснены.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 20__ года                   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(подпись автора (-ов))</w:t>
      </w:r>
    </w:p>
    <w:bookmarkEnd w:id="64"/>
    <w:bookmarkStart w:name="z9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Согласен, на использование сведений, составляющих охраняемую Законом тайну, содержащихся в информационных системах, при оказании государственных услуг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5"/>
        <w:gridCol w:w="5105"/>
      </w:tblGrid>
      <w:tr>
        <w:trPr>
          <w:trHeight w:val="30" w:hRule="atLeast"/>
        </w:trPr>
        <w:tc>
          <w:tcPr>
            <w:tcW w:w="7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 "Внесение сведений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в 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 прав на объекты,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охраняемые авторским правом" Форма</w:t>
            </w:r>
          </w:p>
        </w:tc>
      </w:tr>
      <w:tr>
        <w:trPr>
          <w:trHeight w:val="30" w:hRule="atLeast"/>
        </w:trPr>
        <w:tc>
          <w:tcPr>
            <w:tcW w:w="7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Республиканское государственное предприятие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праве хозяйственного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"Национальный институт 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собственности" от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проживающего по адресу:_____________________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Телефон:____________________________________</w:t>
            </w:r>
          </w:p>
        </w:tc>
      </w:tr>
    </w:tbl>
    <w:bookmarkStart w:name="z9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о внесении изменений в сведения в Государственном реестре прав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на объекты, охраняемые авторским правом</w:t>
      </w:r>
    </w:p>
    <w:bookmarkEnd w:id="66"/>
    <w:bookmarkStart w:name="z9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Я (Мы)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(если оно указано в документе,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удостоверяющем личность) автора (-ов))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_______________________________________</w:t>
      </w:r>
      <w:r>
        <w:rPr>
          <w:rFonts w:ascii="Times New Roman"/>
          <w:b w:val="false"/>
          <w:i w:val="false"/>
          <w:color w:val="000000"/>
          <w:sz w:val="28"/>
        </w:rPr>
        <w:t>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прошу(сим) внести изменения в сведения в Государственном реестре прав на объекты,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охраняемые авторским правом, за №_______от "___"________года.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Согласен,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системах, при оказании государственных услуг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2018 года № 1481</w:t>
            </w:r>
          </w:p>
        </w:tc>
      </w:tr>
    </w:tbl>
    <w:bookmarkStart w:name="z123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"Аккредитация организаций, управляющих имущественными правами на коллективной основе"</w:t>
      </w:r>
    </w:p>
    <w:bookmarkEnd w:id="68"/>
    <w:bookmarkStart w:name="z1234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9"/>
    <w:bookmarkStart w:name="z123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"Аккредитация организаций, управляющих имущественными правами на коллективной основе" (далее – государственная услуга).</w:t>
      </w:r>
    </w:p>
    <w:bookmarkEnd w:id="70"/>
    <w:bookmarkStart w:name="z123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 государственной услуги (далее – стандарт) разработан Министерством юстиции Республики Казахстан (далее – уполномоченный орган). </w:t>
      </w:r>
    </w:p>
    <w:bookmarkEnd w:id="71"/>
    <w:bookmarkStart w:name="z123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Министерством юстиции Республики Казахстан (далее – услугодатель).</w:t>
      </w:r>
    </w:p>
    <w:bookmarkEnd w:id="72"/>
    <w:bookmarkStart w:name="z123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www.e.gov.kz (далее – портал).</w:t>
      </w:r>
    </w:p>
    <w:bookmarkEnd w:id="73"/>
    <w:bookmarkStart w:name="z1239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74"/>
    <w:bookmarkStart w:name="z124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– в течение 15 рабочих дней.</w:t>
      </w:r>
    </w:p>
    <w:bookmarkEnd w:id="75"/>
    <w:bookmarkStart w:name="z124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(полностью автоматизированная).</w:t>
      </w:r>
    </w:p>
    <w:bookmarkEnd w:id="76"/>
    <w:bookmarkStart w:name="z124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свидетельство об аккредитации сроком на пять лет,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</w:p>
    <w:bookmarkEnd w:id="77"/>
    <w:bookmarkStart w:name="z124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78"/>
    <w:bookmarkStart w:name="z124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юридическим лицам (далее – услугополучатель).</w:t>
      </w:r>
    </w:p>
    <w:bookmarkEnd w:id="79"/>
    <w:bookmarkStart w:name="z124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портала – круглосуточно, за исключением технических перерывов, связанных с проведением ремонтных работ, а также при обращении услугополучателя после окончания рабочего времени, в выходные и праздничные дни, прием заявления и выдача результата оказания государственной услуги осуществляется следующим рабочим днем согласно трудовому законодательству Республики Казахстан.</w:t>
      </w:r>
    </w:p>
    <w:bookmarkEnd w:id="80"/>
    <w:bookmarkStart w:name="z124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на портал: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в форме электронного документа, удостоверенного ЭЦП услугополучателя,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решения общего собрания о прохождении аккредитации;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заключенных организацией двусторонних и многосторонних соглашений с иностранными организациями, управляющими имущественными правами на коллективной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решения общего собрания относительно размера вознаграждения;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копия решения общего собрания относительно условия заключения лицензионного договора с пользователями;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электронная копия решения общего собрания относительно способа распределения и выплаты собранного вознаграждения;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электронная копия отзывов правообладателей объектов авторского права и смежных прав в отношении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форма сведений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государственной регистрации (перерегистрации) юридического лица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в "личном кабинете" услугополучателя отображается статус о принятии запроса для оказания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юстиции РК от 12.07.2019 </w:t>
      </w:r>
      <w:r>
        <w:rPr>
          <w:rFonts w:ascii="Times New Roman"/>
          <w:b w:val="false"/>
          <w:i w:val="false"/>
          <w:color w:val="00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услуги, являются:</w:t>
      </w:r>
    </w:p>
    <w:bookmarkEnd w:id="82"/>
    <w:bookmarkStart w:name="z125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документов, установленных законодательством Республики Казахстан;</w:t>
      </w:r>
    </w:p>
    <w:bookmarkEnd w:id="83"/>
    <w:bookmarkStart w:name="z125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неполнота сведений, содержащихся в представленных документах;</w:t>
      </w:r>
    </w:p>
    <w:bookmarkEnd w:id="84"/>
    <w:bookmarkStart w:name="z126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привлечение к административной ответственности за воспрепятствование должностным лицам органов государственного контроля и надзора в выполнении ими служебных обязанностей, а также невыполнение постановлений, предписаний и иных требований;</w:t>
      </w:r>
    </w:p>
    <w:bookmarkEnd w:id="85"/>
    <w:bookmarkStart w:name="z126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невыполнение и (или) ненадлежащее исполнение организацией обязанностей,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июня 1996 года "Об авторском праве и смежных правах".</w:t>
      </w:r>
    </w:p>
    <w:bookmarkEnd w:id="86"/>
    <w:bookmarkStart w:name="z126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87"/>
    <w:bookmarkStart w:name="z126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адресу: 010000, город Нур-Султан, район Есиль, улица Мәңгілік ел, дом № 8, подъезд № 13, кабинет № 022, контактный телефон: 8 (7172) 74-07-84; 55-87-64.</w:t>
      </w:r>
    </w:p>
    <w:bookmarkEnd w:id="88"/>
    <w:bookmarkStart w:name="z126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- в электронном виде через портал, посредством сайта услугодателя (www.adilet.gov.kz), в бумажном виде по почте, либо нарочно через канцелярию услугодателя, в рабочие дни.</w:t>
      </w:r>
    </w:p>
    <w:bookmarkEnd w:id="89"/>
    <w:bookmarkStart w:name="z126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необходимых случаях услугополучателем к жалобе прилагаются документы, подтверждающие некачественное оказание государственной услуги услугодателем.</w:t>
      </w:r>
    </w:p>
    <w:bookmarkEnd w:id="90"/>
    <w:bookmarkStart w:name="z126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услугодателя, с указанием фамилии и инициалов лица, принявшего жалобу, срока и места получения ответа на поданную жалобу.</w:t>
      </w:r>
    </w:p>
    <w:bookmarkEnd w:id="91"/>
    <w:bookmarkStart w:name="z126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услугодателя, а также по желанию услугополучателя ответ направляется на указанный в жалобе электронный адрес.</w:t>
      </w:r>
    </w:p>
    <w:bookmarkEnd w:id="92"/>
    <w:bookmarkStart w:name="z126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можно получить по телефону Единого контакт-центра 1414, 8 800 080 7777.</w:t>
      </w:r>
    </w:p>
    <w:bookmarkEnd w:id="93"/>
    <w:bookmarkStart w:name="z126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94"/>
    <w:bookmarkStart w:name="z127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изменением, внесенным приказом Министра юстиции РК от 12.07.2019 </w:t>
      </w:r>
      <w:r>
        <w:rPr>
          <w:rFonts w:ascii="Times New Roman"/>
          <w:b w:val="false"/>
          <w:i w:val="false"/>
          <w:color w:val="00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96"/>
    <w:bookmarkStart w:name="z1272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97"/>
    <w:bookmarkStart w:name="z127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интернет-ресурсах уполномоченного органа www.adilet.gov.kz.</w:t>
      </w:r>
    </w:p>
    <w:bookmarkEnd w:id="98"/>
    <w:bookmarkStart w:name="z127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99"/>
    <w:bookmarkStart w:name="z127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</w:r>
    </w:p>
    <w:bookmarkEnd w:id="100"/>
    <w:bookmarkStart w:name="z127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услуги: 8 (7172) 74-07-54, 74-06-19. Единый контакт-центр: 1414, 8 800 080 7777.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"Аккредитация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управляющих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имущественными правами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коллективной основе"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(далее-Ф.И.О) руководителя)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от:___________________________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Ф.И.О.руководителя)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Реквизиты:_________________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адрес, контактный телефон</w:t>
            </w:r>
          </w:p>
        </w:tc>
      </w:tr>
    </w:tbl>
    <w:bookmarkStart w:name="z2453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Заявление, представляемое организацией, управляющей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имущественными правами на коллективной основе, для прохождения аккредитации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дополнен приложением 1 в соответствии с приказом Министра юстиции РК от 12.07.2019 </w:t>
      </w:r>
      <w:r>
        <w:rPr>
          <w:rFonts w:ascii="Times New Roman"/>
          <w:b w:val="false"/>
          <w:i w:val="false"/>
          <w:color w:val="ff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имени членов объединения прошу аккредитовать в порядке статьи 46-1 Закона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"Об авторском праве и смежных правах"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полное наименование организации, управляющей имущественными правами на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коллективной основе)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находящееся по адресу:___________________________________________________________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 </w:t>
      </w:r>
      <w:r>
        <w:rPr>
          <w:rFonts w:ascii="Times New Roman"/>
          <w:b w:val="false"/>
          <w:i/>
          <w:color w:val="000000"/>
          <w:sz w:val="28"/>
        </w:rPr>
        <w:t>(место нахождения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регистрационный номер___________________________________________________________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(регистрационный номер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БИН:__________________________________________________________________________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 w:val="false"/>
          <w:i/>
          <w:color w:val="000000"/>
          <w:sz w:val="28"/>
        </w:rPr>
        <w:t>(бизнес-идентификационный номер)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следующей сфере коллективного управления:_______________________________________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(согласно пункту 3 статьи 43 Закона Республики Казахстан "Об авторском праве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и смежных правах")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заявлению прилагаются следующие документы: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"Аккредитация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управляющих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имущественными правами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коллективной основе"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</w:t>
            </w:r>
          </w:p>
        </w:tc>
      </w:tr>
    </w:tbl>
    <w:bookmarkStart w:name="z2456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Сведения, представляемые организацией, управляющей имущественными правами на коллективной основе, для прохождения аккредитации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юстиции РК от 12.07.2019 </w:t>
      </w:r>
      <w:r>
        <w:rPr>
          <w:rFonts w:ascii="Times New Roman"/>
          <w:b w:val="false"/>
          <w:i w:val="false"/>
          <w:color w:val="ff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Количество действующих договоров на коллективное управление авторскими правами и смежными правами 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Количество действующих договоров с пользователями объектов авторского права и смежных прав 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Список членов организации, управляющей имущественными правами на коллективной основе 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о лицах, уполномоченных представлять такую организацию в необходимых для правообладателей и пользователей регионах Казахстана 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 о наличии Интернет-ресурса 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 о проверке деятельности организации, управляющей имущественными правами на коллективной основе в области авторского права и смежных прав за последние два года ______________________________________________________________________;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2018 года № 1481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приказа Министра юстиции РК от 05.07.2019 </w:t>
      </w:r>
      <w:r>
        <w:rPr>
          <w:rFonts w:ascii="Times New Roman"/>
          <w:b w:val="false"/>
          <w:i w:val="false"/>
          <w:color w:val="ff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62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"Регистрация предоставления права на использование товарного знака, селекционного достижения и объекта промышленной собственности"</w:t>
      </w:r>
    </w:p>
    <w:bookmarkEnd w:id="104"/>
    <w:bookmarkStart w:name="z1863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5"/>
    <w:bookmarkStart w:name="z186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"Регистрация предоставления права на использование товарного знака, селекционного достижения и объекта промышленной собственности" (далее – государственная услуга).</w:t>
      </w:r>
    </w:p>
    <w:bookmarkEnd w:id="106"/>
    <w:bookmarkStart w:name="z186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(далее – стандарт) разработан Министерством юстиции Республики Казахстан (далее – уполномоченный орган).</w:t>
      </w:r>
    </w:p>
    <w:bookmarkEnd w:id="107"/>
    <w:bookmarkStart w:name="z186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Республиканским государственным предприятием на праве хозяйственного ведения "Национальный институт интеллектуальной собственности" Министерства юстиции Республики Казахстан (далее – услугодатель).</w:t>
      </w:r>
    </w:p>
    <w:bookmarkEnd w:id="108"/>
    <w:bookmarkStart w:name="z186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 (далее – портал).</w:t>
      </w:r>
    </w:p>
    <w:bookmarkEnd w:id="109"/>
    <w:bookmarkStart w:name="z1868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10"/>
    <w:bookmarkStart w:name="z186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111"/>
    <w:bookmarkStart w:name="z187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10 (десяти) рабочих дней со дня сдачи физическим или юридическим лицом (далее – услугополучатель) пакета документов, указанных в пункте 9 настоящего стандарта.</w:t>
      </w:r>
    </w:p>
    <w:bookmarkEnd w:id="112"/>
    <w:bookmarkStart w:name="z187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нарушения требований к оформлению документов или наличия оснований, препятствующих регистрации договора, но которые могут быть устранены, услугодателем услугополучателю направляется уведомление с предложением в трехмесячный срок с даты его отправки представить отсутствующие или исправленные документы либо внести необходимые изменения и дополнения. </w:t>
      </w:r>
    </w:p>
    <w:bookmarkEnd w:id="113"/>
    <w:bookmarkStart w:name="z187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(полностью автоматизированная).</w:t>
      </w:r>
    </w:p>
    <w:bookmarkEnd w:id="114"/>
    <w:bookmarkStart w:name="z187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направление услугополучателю уведомления о регистрации предоставления права на использование товарного знака, селекционного достижения и объекта промышленной собственности либо мотивированный ответ об отказе в оказании государственной услуги по основаниям, установленным пунктом 10 настоящего стандарта.</w:t>
      </w:r>
    </w:p>
    <w:bookmarkEnd w:id="115"/>
    <w:bookmarkStart w:name="z187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116"/>
    <w:bookmarkStart w:name="z187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на платной основе в соответствии с Ценами на услуги в области охраны товарных знаков, наименований мест происхождения товаров, объектов промышленной собственности, селекционных достижений, утверждаемыми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3-1 Закона "О товарных знаках, знаках обслуживания и наименованиях мест происхождения товаров",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3-2 Закона "Об охране селекционных достижений",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4-1 Закона Республики Казахстан "Патентный закон Республики Казахстан" (далее – Цены), и размещаемыми на официальных сайтах уполномоченного органа www.adilet.gov.kz и услугодателя www.kazpatent.kz.</w:t>
      </w:r>
    </w:p>
    <w:bookmarkEnd w:id="117"/>
    <w:bookmarkStart w:name="z187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осуществляется безналичным способом через платежный шлюз банка второго уровня, интегрированного c информационной системой услугодателя newcab.kazpatent.kz, по банковским реквизитам,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118"/>
    <w:bookmarkStart w:name="z187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119"/>
    <w:bookmarkStart w:name="z187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портала – круглосуточно, за исключением технических перерывов в связи с проведением ремонтных работ.</w:t>
      </w:r>
    </w:p>
    <w:bookmarkEnd w:id="120"/>
    <w:bookmarkStart w:name="z187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 - с понедельника по пятницу включительно, с 9.00 до 18.30 часов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bookmarkEnd w:id="121"/>
    <w:bookmarkStart w:name="z188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услуги:</w:t>
      </w:r>
    </w:p>
    <w:bookmarkEnd w:id="122"/>
    <w:bookmarkStart w:name="z188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одно из выбранных заявлений в форме электронного документа, удостоверенного электронной цифровой подписью услугополучателя, 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</w:p>
    <w:bookmarkEnd w:id="123"/>
    <w:bookmarkStart w:name="z188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договора о предоставлении права на использование объекта либо нотариально заверенной копии договора;</w:t>
      </w:r>
    </w:p>
    <w:bookmarkEnd w:id="124"/>
    <w:bookmarkStart w:name="z188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решения органов управления владельца охранного документа или исключительных прав, общего собрания учредителей или акционеров по вопросу заключения договора и представления полномочий по подписанию договора руководителем предприятия, в случае подачи заявления национальным услугополучателем;</w:t>
      </w:r>
    </w:p>
    <w:bookmarkEnd w:id="125"/>
    <w:bookmarkStart w:name="z188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доверенности (если заявление на оказание государственной услуги подается через представителя).</w:t>
      </w:r>
    </w:p>
    <w:bookmarkEnd w:id="126"/>
    <w:bookmarkStart w:name="z188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127"/>
    <w:bookmarkStart w:name="z188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подтверждающем оплату, услугодатель получает из соответствующей государственной информационной системы через шлюз "электронного правительства".</w:t>
      </w:r>
    </w:p>
    <w:bookmarkEnd w:id="128"/>
    <w:bookmarkStart w:name="z188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Услугодатель отказывает в оказании государственной услуги по следующим основаниям:</w:t>
      </w:r>
    </w:p>
    <w:bookmarkEnd w:id="129"/>
    <w:bookmarkStart w:name="z188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истечение срока для восстановления прекращенного срока действия исключительного права на объект;</w:t>
      </w:r>
    </w:p>
    <w:bookmarkEnd w:id="130"/>
    <w:bookmarkStart w:name="z188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истечение срока для устранения оснований, временно препятствующих регистрации;</w:t>
      </w:r>
    </w:p>
    <w:bookmarkEnd w:id="131"/>
    <w:bookmarkStart w:name="z189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получение заявления о регистрации от лица, не являющегося стороной договора;</w:t>
      </w:r>
    </w:p>
    <w:bookmarkEnd w:id="132"/>
    <w:bookmarkStart w:name="z189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отсутствие регистрации лицензионного договора или дополнительного соглашения к нему;</w:t>
      </w:r>
    </w:p>
    <w:bookmarkEnd w:id="133"/>
    <w:bookmarkStart w:name="z189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у стороны принятых обязательств, препятствующих предоставлению права на использование объекта;</w:t>
      </w:r>
    </w:p>
    <w:bookmarkEnd w:id="134"/>
    <w:bookmarkStart w:name="z189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введение в заблуждение относительно товара или его изготовителя в случае передачи права на товарный знак.</w:t>
      </w:r>
    </w:p>
    <w:bookmarkEnd w:id="135"/>
    <w:bookmarkStart w:name="z1894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136"/>
    <w:bookmarkStart w:name="z189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государственной услуги: жалоба подается на имя руководителя услугодателя по адресу, указанному в пункте 13 настоящего стандарта.</w:t>
      </w:r>
    </w:p>
    <w:bookmarkEnd w:id="137"/>
    <w:bookmarkStart w:name="z189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нарочно через канцелярию услугодателя либо посредством портала.</w:t>
      </w:r>
    </w:p>
    <w:bookmarkEnd w:id="138"/>
    <w:bookmarkStart w:name="z189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жалобу. Жалоба подписывается услугополучателем. </w:t>
      </w:r>
    </w:p>
    <w:bookmarkEnd w:id="139"/>
    <w:bookmarkStart w:name="z189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через портал можно получить по телефонам Единого контакт-центра, указанным в пункте 16 настоящего стандарта.</w:t>
      </w:r>
    </w:p>
    <w:bookmarkEnd w:id="140"/>
    <w:bookmarkStart w:name="z189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bookmarkEnd w:id="141"/>
    <w:bookmarkStart w:name="z190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оказанной государственной услуги услугополучатель может обратиться с жалобой в уполномоченный орган, а также в уполномоченный орган по оценке и контролю за качеством оказания государственных услуг.</w:t>
      </w:r>
    </w:p>
    <w:bookmarkEnd w:id="142"/>
    <w:bookmarkStart w:name="z190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услугополучателей, поступившие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End w:id="143"/>
    <w:bookmarkStart w:name="z190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144"/>
    <w:bookmarkStart w:name="z1903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145"/>
    <w:bookmarkStart w:name="z190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Адреса мест оказания государственной услуги размещены на интернет-ресурсах уполномоченного органа www.adilet.gov.kz и услугодателя www.kazpatent.kz. </w:t>
      </w:r>
    </w:p>
    <w:bookmarkEnd w:id="146"/>
    <w:bookmarkStart w:name="z190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через портал необходимо наличие электронной цифровой подписи.</w:t>
      </w:r>
    </w:p>
    <w:bookmarkEnd w:id="147"/>
    <w:bookmarkStart w:name="z190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</w:r>
    </w:p>
    <w:bookmarkEnd w:id="148"/>
    <w:bookmarkStart w:name="z190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Контактные телефоны справочных служб по вопросам оказания государственной услуги: 8 (7172) 62 15 15, 8 (7172) 62 15 16. </w:t>
      </w:r>
    </w:p>
    <w:bookmarkEnd w:id="149"/>
    <w:bookmarkStart w:name="z190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контакт-центр - 1414, 8 800 080 7777.</w:t>
      </w:r>
    </w:p>
    <w:bookmarkEnd w:id="1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на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товарного знака, селекционного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и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 собственности"</w:t>
            </w:r>
          </w:p>
        </w:tc>
      </w:tr>
    </w:tbl>
    <w:bookmarkStart w:name="z1910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Банковские реквизиты, необходимые для оплаты услуг услугодателя</w:t>
      </w:r>
    </w:p>
    <w:bookmarkEnd w:id="151"/>
    <w:bookmarkStart w:name="z191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Получатель: Республиканское государственное предприятие на праве хозяйственного ведения "Национальный институт интеллектуальной собственности" Министерства юстиции Республики Казахстан</w:t>
      </w:r>
    </w:p>
    <w:bookmarkEnd w:id="152"/>
    <w:bookmarkStart w:name="z191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Адрес: 010000, Республика Казахстан, город Нур-Султан, район Есиль, шоссе Коргалжын, здание 3Б</w:t>
      </w:r>
    </w:p>
    <w:bookmarkEnd w:id="153"/>
    <w:bookmarkStart w:name="z191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БИН: 020940003199</w:t>
      </w:r>
    </w:p>
    <w:bookmarkEnd w:id="154"/>
    <w:bookmarkStart w:name="z191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КБЕ: 16</w:t>
      </w:r>
    </w:p>
    <w:bookmarkEnd w:id="155"/>
    <w:bookmarkStart w:name="z191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КНП: 859</w:t>
      </w:r>
    </w:p>
    <w:bookmarkEnd w:id="156"/>
    <w:bookmarkStart w:name="z191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банка ИИК БИК:</w:t>
      </w:r>
    </w:p>
    <w:bookmarkEnd w:id="157"/>
    <w:bookmarkStart w:name="z191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"Нурбанк" KZ8584905KZ006015415NURSKZKX</w:t>
      </w:r>
    </w:p>
    <w:bookmarkEnd w:id="158"/>
    <w:bookmarkStart w:name="z191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"Народный Банк Казахстана" KZ386010111000288323 HSBKKZKX, KZ366017111000000792 HSBKKZKX</w:t>
      </w:r>
    </w:p>
    <w:bookmarkEnd w:id="159"/>
    <w:bookmarkStart w:name="z191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Дочерний банк акционерного общество "Сбербанк" KZ14914012203KZ0047J SABRKZKA</w:t>
      </w:r>
    </w:p>
    <w:bookmarkEnd w:id="160"/>
    <w:bookmarkStart w:name="z192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 акционерного общество "ForteBank" в городе Нур-Султан KZ1096503F0007611692IRTYKZKA</w:t>
      </w:r>
    </w:p>
    <w:bookmarkEnd w:id="1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на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товарного знака, селекционного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и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 собственности"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о регистрации предоставления права по лицензионному или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сублицензионному договору</w:t>
      </w:r>
    </w:p>
    <w:bookmarkStart w:name="z192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зарегистрировать предоставление права по лицензионному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сублицензионному договору в отношении охранного документа (охранных документов),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указанного (указанных) в настоящем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Наименование (наименования) и номер (номера) охранного документа (охранных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Лицензиар (Сублицензиар) (Фамилия, Имя, Отчество (при его наличии) (далее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Ф.И.О.) физического лица/наименование юридического лица*; юридический адрес):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Лицензиат (Сублицензиат) (Ф.И.О. физического лица/наименование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лица*; юридический адрес):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Патентный поверенный или иной представитель заявителя: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Объем передаваемых прав с учетом видов использования, предусмотренных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договором: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Адрес для переписки, контактный телефон: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Договор на __ листах;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Копия решения органов управления владельца охранного документа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исключительных прав, общего собрания учредителей или акционеров по вопросу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заключения договора и представления полномочий по подписанию договора руководителем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Копия доверенности, подтверждающая полномочия представителя на __ листах в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Документ, подтверждающий оплату услуг экспертной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                  (Подпись)                   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(на)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* Иностранные наименования юридических лиц указываются в казахской и русской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транслитерации</w:t>
      </w:r>
    </w:p>
    <w:bookmarkEnd w:id="1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на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товарного знака, селекционного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и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 собственности"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о регистрации предоставления права по договору комплексной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предпринимательской лицензии (франчайзинга)</w:t>
      </w:r>
    </w:p>
    <w:bookmarkStart w:name="z192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зарегистрировать предоставление права по договору комплексной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предпринимательской лицензии (франчайзинга) в отношении охранного документа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(охранных документов), указанного (указанных) в настоящем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Наименование (наименования) и номер (номера) охранного документа (охранных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Комплексный лицензиар (Фамилия, Имя, Отчество (при его наличии) (далее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Ф.И.О.) физического лица/наименование юридического лица*; юридический адрес):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Комплексный лицензиат (Ф.И.О. физического лица/наименование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лица*; юридический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Патентный поверенный или иной представитель заявителя: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Объем передаваемых прав, с учетом видов использования, предусмотренных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договором: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Адрес для переписки, контактный телефон: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Договор на __ листах;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Копия решения органов управления владельца охранного документа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исключительных прав, общего собрания учредителей или акционеров по вопросу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заключения договора и представления полномочий по подписанию договора руководителем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Копия доверенности, подтверждающая полномочия представителя на __ листах в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Документ, подтверждающий оплату услуг экспертной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                  (Подпись)                   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(на)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*Иностранные наименования юридических лиц указываются в казахской и русской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транслитерации</w:t>
      </w:r>
    </w:p>
    <w:bookmarkEnd w:id="1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на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товарного знака, селекционного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и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 собственности"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о регистрации дополнительного соглашения к лицензионному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 (сублицензионному, комплексной предпринимательской лицензии) договору</w:t>
      </w:r>
    </w:p>
    <w:bookmarkStart w:name="z193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зарегистрировать дополнительное соглашение к лицензионному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(сублицензионному, комплексной предпринимательской лицензии) договору, заключенному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отношении охранного документа (охранных документов), указанного (указанных)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настоящем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Наименование (наименования) и номер (номера) охранного документа (охранных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Регистрационный номер и дата регистрации договора: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Лицензиар (Сублицензиар, Комплексный лицензиар) (Фамилия, Имя, Отчество (при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его наличии) (далее – Ф.И.О.) физического лица/наименование юридического лица*;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юридический адрес):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Лицензиат (Сублицензиат, Комплексный лицензиат) (Ф.И.О.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лица/наименование юридического лица*; юридический адрес):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Патентный поверенный или иной представитель заявителя: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Адрес для переписки, контактный телефон: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Договор на __ листах;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Копия решения органов управления владельца охранного документа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исключительных прав, общего собрания учредителей или акционеров по вопросу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заключения договора и представления полномочий по подписанию договора руководителем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Копия доверенности, подтверждающая полномочия представителя на __ листах в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Документ, подтверждающий оплату услуг экспертной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(Подпись) 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(на)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* Иностранные наименования юридических лиц указываются в казахской и русской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транслитерации</w:t>
      </w:r>
    </w:p>
    <w:bookmarkEnd w:id="1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2018 года № 1481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приказа Министра юстиции РК от 05.07.2019 </w:t>
      </w:r>
      <w:r>
        <w:rPr>
          <w:rFonts w:ascii="Times New Roman"/>
          <w:b w:val="false"/>
          <w:i w:val="false"/>
          <w:color w:val="ff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33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"Регистрация передачи исключительного права на товарный знак, селекционное достижение и объект промышленной собственности"</w:t>
      </w:r>
    </w:p>
    <w:bookmarkEnd w:id="165"/>
    <w:bookmarkStart w:name="z1934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6"/>
    <w:bookmarkStart w:name="z193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"Регистрация передачи исключительного права на товарный знак, селекционное достижение и объект промышленной собственности" (далее – государственная услуга).</w:t>
      </w:r>
    </w:p>
    <w:bookmarkEnd w:id="167"/>
    <w:bookmarkStart w:name="z193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(далее – стандарт) разработан Министерством юстиции Республики Казахстан (далее – уполномоченный орган).</w:t>
      </w:r>
    </w:p>
    <w:bookmarkEnd w:id="168"/>
    <w:bookmarkStart w:name="z193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Республиканским государственным предприятием на праве хозяйственного ведения "Национальный институт интеллектуальной собственности" Министерства юстиции Республики Казахстан (далее – услугодатель).</w:t>
      </w:r>
    </w:p>
    <w:bookmarkEnd w:id="169"/>
    <w:bookmarkStart w:name="z193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 (далее – портал).</w:t>
      </w:r>
    </w:p>
    <w:bookmarkEnd w:id="170"/>
    <w:bookmarkStart w:name="z1939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71"/>
    <w:bookmarkStart w:name="z194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172"/>
    <w:bookmarkStart w:name="z194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10 (десяти) рабочих дней со дня сдачи физическим или юридическим лицом (далее – услугополучатель) пакета документов, указанных в пункте 9 настоящего стандарта.</w:t>
      </w:r>
    </w:p>
    <w:bookmarkEnd w:id="173"/>
    <w:bookmarkStart w:name="z194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нарушения требований к оформлению документов или наличия оснований, препятствующих регистрации договора, но которые могут быть устранены, услугодателем услугополучателю направляется уведомление с предложением в трехмесячный срок с даты его отправки представить отсутствующие или исправленные документы либо внести необходимые изменения и дополнения. </w:t>
      </w:r>
    </w:p>
    <w:bookmarkEnd w:id="174"/>
    <w:bookmarkStart w:name="z194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(полностью автоматизированная).</w:t>
      </w:r>
    </w:p>
    <w:bookmarkEnd w:id="175"/>
    <w:bookmarkStart w:name="z194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направление услугополучателю уведомления о регистрации передачи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исключительного права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товарный знак, селекционное достижение и объект промышленной собственности либо мотивированный ответ об отказе в оказании государственной услуги по основаниям, установленным пунктом 10 настоящего стандарта.</w:t>
      </w:r>
    </w:p>
    <w:bookmarkEnd w:id="176"/>
    <w:bookmarkStart w:name="z194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177"/>
    <w:bookmarkStart w:name="z194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на платной основе в соответствии с Ценами на услуги в области охраны товарных знаков, наименований мест происхождения товаров, объектов промышленной собственности, селекционных достижений, утверждаемыми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3-1 Закона "О товарных знаках, знаках обслуживания и наименованиях мест происхождения товаров",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3-2 Закона "Об охране селекционных достижений",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4-1 Закона Республики Казахстан "Патентный закон Республики Казахстан" (далее – Цены), и размещаемыми на официальных сайтах уполномоченного органа www.adilet.gov.kz и услугодателя www.kazpatent.kz.</w:t>
      </w:r>
    </w:p>
    <w:bookmarkEnd w:id="178"/>
    <w:bookmarkStart w:name="z194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осуществляется безналичным способом через платежный шлюз банка второго уровня, интегрированного c информационной системой услугодателя newcab.kazpatent.kz, по банковским реквизитам,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179"/>
    <w:bookmarkStart w:name="z194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180"/>
    <w:bookmarkStart w:name="z194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портала – круглосуточно, за исключением технических перерывов в связи с проведением ремонтных работ.</w:t>
      </w:r>
    </w:p>
    <w:bookmarkEnd w:id="181"/>
    <w:bookmarkStart w:name="z195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 - с понедельника по пятницу включительно, с 9.00 до 18.30 часов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bookmarkEnd w:id="182"/>
    <w:bookmarkStart w:name="z195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услуги:</w:t>
      </w:r>
    </w:p>
    <w:bookmarkEnd w:id="183"/>
    <w:bookmarkStart w:name="z195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одно из выбранных заявлений в форме электронного документа, удостоверенного электронной цифровой подписью услугополучателя, 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</w:p>
    <w:bookmarkEnd w:id="184"/>
    <w:bookmarkStart w:name="z195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договора о передаче исключительного права на объект либо нотариально заверенной копии договора;</w:t>
      </w:r>
    </w:p>
    <w:bookmarkEnd w:id="185"/>
    <w:bookmarkStart w:name="z195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решения органов управления владельца охранного документа или исключительных прав, общего собрания учредителей или акционеров по вопросу заключения договора и представления полномочий по подписанию договора руководителем предприятия, в случае подачи заявления национальным услугополучателем;</w:t>
      </w:r>
    </w:p>
    <w:bookmarkEnd w:id="186"/>
    <w:bookmarkStart w:name="z195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доверенности (если заявление на оказание государственной услуги подается через представителя).</w:t>
      </w:r>
    </w:p>
    <w:bookmarkEnd w:id="187"/>
    <w:bookmarkStart w:name="z195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188"/>
    <w:bookmarkStart w:name="z195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подтверждающем оплату, услугодатель получает из соответствующей государственной информационной системы через шлюз "электронного правительства".</w:t>
      </w:r>
    </w:p>
    <w:bookmarkEnd w:id="189"/>
    <w:bookmarkStart w:name="z195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Экспертиза и регистрация договоров о передаче прав, одной из сторон которых является физическое или юридическое лицо иностранного государства-участника Сингапурского договора, осуществляются в соответствии с положениями Сингапурского договора о законах по товарным знакам от 27 марта 2006 года.</w:t>
      </w:r>
    </w:p>
    <w:bookmarkEnd w:id="190"/>
    <w:bookmarkStart w:name="z195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Услугодатель отказывает в оказании государственной услуги по следующим основаниям:</w:t>
      </w:r>
    </w:p>
    <w:bookmarkEnd w:id="191"/>
    <w:bookmarkStart w:name="z196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истечение срока для восстановления прекращенного срока действия исключительного права на объект;</w:t>
      </w:r>
    </w:p>
    <w:bookmarkEnd w:id="192"/>
    <w:bookmarkStart w:name="z196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истечение срока для устранения оснований, временно препятствующих регистрации;</w:t>
      </w:r>
    </w:p>
    <w:bookmarkEnd w:id="193"/>
    <w:bookmarkStart w:name="z196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получение заявления о регистрации от лица, не являющегося стороной договора;</w:t>
      </w:r>
    </w:p>
    <w:bookmarkEnd w:id="194"/>
    <w:bookmarkStart w:name="z196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отсутствие регистрации права на распоряжение исключительным правом на товарный знак;</w:t>
      </w:r>
    </w:p>
    <w:bookmarkEnd w:id="195"/>
    <w:bookmarkStart w:name="z196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введение в заблуждение относительно товара или его изготовителя в случае передачи права на товарный знак.</w:t>
      </w:r>
    </w:p>
    <w:bookmarkEnd w:id="196"/>
    <w:bookmarkStart w:name="z1965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197"/>
    <w:bookmarkStart w:name="z196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государственной услуги: жалоба подается на имя руководителя услугодателя по адресу, указанному в пункте 13 настоящего стандарта.</w:t>
      </w:r>
    </w:p>
    <w:bookmarkEnd w:id="198"/>
    <w:bookmarkStart w:name="z196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нарочно через канцелярию услугодателя либо посредством портала.</w:t>
      </w:r>
    </w:p>
    <w:bookmarkEnd w:id="199"/>
    <w:bookmarkStart w:name="z196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жалобу. Жалоба подписывается услугополучателем.</w:t>
      </w:r>
    </w:p>
    <w:bookmarkEnd w:id="200"/>
    <w:bookmarkStart w:name="z196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через портал можно получить по телефонам Единого контакт-центра, указанным в пункте 16 настоящего стандарта.</w:t>
      </w:r>
    </w:p>
    <w:bookmarkEnd w:id="201"/>
    <w:bookmarkStart w:name="z197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bookmarkEnd w:id="202"/>
    <w:bookmarkStart w:name="z197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оказанной государственной услуги услугополучатель может обратиться с жалобой в уполномоченный орган, а также в уполномоченный орган по оценке и контролю за качеством оказания государственных услуг.</w:t>
      </w:r>
    </w:p>
    <w:bookmarkEnd w:id="203"/>
    <w:bookmarkStart w:name="z197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услугополучателей, поступившие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End w:id="204"/>
    <w:bookmarkStart w:name="z197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205"/>
    <w:bookmarkStart w:name="z1974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206"/>
    <w:bookmarkStart w:name="z197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Адреса мест оказания государственной услуги размещены на интернет-ресурсах уполномоченного органа www.adilet.gov.kz и услугодателя www.kazpatent.kz. </w:t>
      </w:r>
    </w:p>
    <w:bookmarkEnd w:id="207"/>
    <w:bookmarkStart w:name="z197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через портал необходимо наличие электронной цифровой подписи.</w:t>
      </w:r>
    </w:p>
    <w:bookmarkEnd w:id="208"/>
    <w:bookmarkStart w:name="z197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</w:r>
    </w:p>
    <w:bookmarkEnd w:id="209"/>
    <w:bookmarkStart w:name="z197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Контактные телефоны справочных служб по вопросам оказания государственной услуги: 8 (7172) 62 15 15, 8 (7172) 62 15 16. </w:t>
      </w:r>
    </w:p>
    <w:bookmarkEnd w:id="210"/>
    <w:bookmarkStart w:name="z197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контакт-центр - 1414, 8 800 080 7777.</w:t>
      </w:r>
    </w:p>
    <w:bookmarkEnd w:id="2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исключительного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товарный знак,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селекционное достижение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промышленной собственности"</w:t>
            </w:r>
          </w:p>
        </w:tc>
      </w:tr>
    </w:tbl>
    <w:bookmarkStart w:name="z1981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Банковские реквизиты, необходимые для оплаты услуг услугодателя</w:t>
      </w:r>
    </w:p>
    <w:bookmarkEnd w:id="212"/>
    <w:bookmarkStart w:name="z198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Получатель: Республиканское государственное предприятие на праве хозяйственного ведения "Национальный институт интеллектуальной собственности" Министерства юстиции Республики Казахстан</w:t>
      </w:r>
    </w:p>
    <w:bookmarkEnd w:id="213"/>
    <w:bookmarkStart w:name="z198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Адрес: 010000, Республика Казахстан, город Нур-Султан, район Есиль, шоссе Коргалжын, здание 3Б</w:t>
      </w:r>
    </w:p>
    <w:bookmarkEnd w:id="214"/>
    <w:bookmarkStart w:name="z198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БИН: 020940003199</w:t>
      </w:r>
    </w:p>
    <w:bookmarkEnd w:id="215"/>
    <w:bookmarkStart w:name="z198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КБЕ: 16</w:t>
      </w:r>
    </w:p>
    <w:bookmarkEnd w:id="216"/>
    <w:bookmarkStart w:name="z198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КНП: 859</w:t>
      </w:r>
    </w:p>
    <w:bookmarkEnd w:id="217"/>
    <w:bookmarkStart w:name="z198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банка ИИК БИК:</w:t>
      </w:r>
    </w:p>
    <w:bookmarkEnd w:id="218"/>
    <w:bookmarkStart w:name="z198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"Нурбанк" KZ8584905KZ006015415NURSKZKX</w:t>
      </w:r>
    </w:p>
    <w:bookmarkEnd w:id="219"/>
    <w:bookmarkStart w:name="z198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"Народный Банк Казахстана" KZ386010111000288323 HSBKKZKX, KZ366017111000000792 HSBKKZKX</w:t>
      </w:r>
    </w:p>
    <w:bookmarkEnd w:id="220"/>
    <w:bookmarkStart w:name="z199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Дочерний банк акционерного общество "Сбербанк" KZ14914012203KZ0047J SABRKZKA</w:t>
      </w:r>
    </w:p>
    <w:bookmarkEnd w:id="221"/>
    <w:bookmarkStart w:name="z199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 акционерного общество "ForteBank" в городе Нур-Султан KZ1096503F0007611692IRTYKZKA</w:t>
      </w:r>
    </w:p>
    <w:bookmarkEnd w:id="2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исключительного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товарный знак,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селекционное достижение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промышленной собственности"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94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 регистрации передачи исключительного права по договору уступки</w:t>
      </w:r>
    </w:p>
    <w:bookmarkEnd w:id="223"/>
    <w:bookmarkStart w:name="z199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зарегистрировать передачу исключительного права по договору уступки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отношении охранного документа (охранных документов), указанного (указанных)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настоящем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Наименование (наименования) и номер (номера) охранного документа (охранных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Владелец (Фамилия, Имя, Отчество (при его наличии) (далее – Ф.И.О.)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лица/наименование юридического лица*; юридический адрес):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Правопреемник (Ф.И.О. физического лица/наименование юридического лица*;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юридический адрес):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Патентный поверенный или иной представитель заявителя: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Адрес для переписки, контактный телефон: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Договор на __ листах;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Копия решения органов управления владельца охранного документа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исключительных прав, общего собрания учредителей или акционеров по вопросу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заключения договора и представления полномочий по подписанию договора руководителем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предприятия;</w:t>
      </w:r>
    </w:p>
    <w:bookmarkEnd w:id="224"/>
    <w:bookmarkStart w:name="z199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доверенности, подтверждающая полномочия представителя на __ листах в __ 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Документ, подтверждающий оплату услуг экспертной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                  (Подпись)                   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(на)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* Иностранные наименования юридических лиц указываются в казахской и русской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транслитерации</w:t>
      </w:r>
    </w:p>
    <w:bookmarkEnd w:id="2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исключительного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товарный знак,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селекционное достижение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промышленной собственности"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99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 регистрации передачи исключительного права по договору частичной уступки</w:t>
      </w:r>
    </w:p>
    <w:bookmarkEnd w:id="226"/>
    <w:bookmarkStart w:name="z200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зарегистрировать передачу исключительного права по договору частичной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уступки в отношении охранного документа (охранных документов), указанного (указанных)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настоящем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Наименование (наименования) и номер (номера) охранного документа (охранных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Владелец (Фамилия, Имя, Отчество (при его наличии) (далее – Ф.И.О.)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лица/наименование юридического лица*; юридический адрес):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Правопреемник (Ф.И.О. физического лица/наименование юридического лица*;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юридический адрес):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Патентный поверенный или иной представитель заявителя: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Объем передаваемых прав, предусмотренных договором: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Адрес для переписки, контактный телефон: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Договор на __ листах;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Копия решения органов управления владельца охранного документа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исключительных прав, общего собрания учредителей или акционеров по вопросу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заключения договора и представления полномочий по подписанию договора руководителем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Копия доверенности, подтверждающая полномочия представителя на __ листах в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Документ, подтверждающий оплату услуг экспертной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                  (Подпись)                   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(на)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* Иностранные наименования юридических лиц указываются в казахской и русской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транслитерации</w:t>
      </w:r>
    </w:p>
    <w:bookmarkEnd w:id="2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2018 года № 1481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приказа Министра юстиции РК от 05.07.2019 </w:t>
      </w:r>
      <w:r>
        <w:rPr>
          <w:rFonts w:ascii="Times New Roman"/>
          <w:b w:val="false"/>
          <w:i w:val="false"/>
          <w:color w:val="ff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01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"Регистрация товарного знака"</w:t>
      </w:r>
    </w:p>
    <w:bookmarkEnd w:id="228"/>
    <w:bookmarkStart w:name="z2002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29"/>
    <w:bookmarkStart w:name="z200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"Регистрация товарного знака" (далее – государственная услуга).</w:t>
      </w:r>
    </w:p>
    <w:bookmarkEnd w:id="230"/>
    <w:bookmarkStart w:name="z200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(далее – стандарт) разработан Министерством юстиции Республики Казахстан (далее – уполномоченный орган).</w:t>
      </w:r>
    </w:p>
    <w:bookmarkEnd w:id="231"/>
    <w:bookmarkStart w:name="z200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Республиканским государственным предприятием на праве хозяйственного ведения "Национальный институт интеллектуальной собственности" Министерства юстиции Республики Казахстан (далее – услугодатель).</w:t>
      </w:r>
    </w:p>
    <w:bookmarkEnd w:id="232"/>
    <w:bookmarkStart w:name="z200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 (далее – портал).</w:t>
      </w:r>
    </w:p>
    <w:bookmarkEnd w:id="233"/>
    <w:bookmarkStart w:name="z2007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34"/>
    <w:bookmarkStart w:name="z200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235"/>
    <w:bookmarkStart w:name="z200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10 (десяти) рабочих дней со дня сдачи физическим или юридическим лицом (далее – услугополучатель) пакета документов, указанных в пункте 9 настоящего стандарта.</w:t>
      </w:r>
    </w:p>
    <w:bookmarkEnd w:id="236"/>
    <w:bookmarkStart w:name="z201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(полностью автоматизированная).</w:t>
      </w:r>
    </w:p>
    <w:bookmarkEnd w:id="237"/>
    <w:bookmarkStart w:name="z201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услуги:</w:t>
      </w:r>
    </w:p>
    <w:bookmarkEnd w:id="238"/>
    <w:bookmarkStart w:name="z201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регистрации товарного знака:</w:t>
      </w:r>
    </w:p>
    <w:bookmarkEnd w:id="2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товарного знака в Государственный реестр товарных знаков (далее – Государственный реестр), выдача свидетельства на товарный знак и публикация сведений о выдаче либо мотивированный ответ об отказе в оказании государственной услуги по основаниям, предусмотренным пунктом 10 настоящего стандарта;</w:t>
      </w:r>
    </w:p>
    <w:bookmarkStart w:name="z201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выдаче дубликата свидетельства на товарный знак:</w:t>
      </w:r>
    </w:p>
    <w:bookmarkEnd w:id="240"/>
    <w:bookmarkStart w:name="z201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дубликата свидетельства на товарный знак либо мотивированный ответ об отказе в оказании государственной услуги по основаниям, предусмотренным пунктом 10 настоящего стандарта.</w:t>
      </w:r>
    </w:p>
    <w:bookmarkEnd w:id="241"/>
    <w:bookmarkStart w:name="z201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242"/>
    <w:bookmarkStart w:name="z201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на платной основе в соответствии с Ценами на услуги в области охраны товарных знаков, наименований мест происхождения товаров, утверждаемыми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"О товарных знаках, знаках обслуживания и наименованиях мест происхождения товаров" (далее – Цены), и размещаемыми на официальных сайтах уполномоченного органа www.adilet.gov.kz и услугодателя www.kazpatent.kz.</w:t>
      </w:r>
    </w:p>
    <w:bookmarkEnd w:id="243"/>
    <w:bookmarkStart w:name="z201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осуществляется безналичным способом через платежный шлюз банка второго уровня, интегрированного c информационной системой услугодателя newcab.kazpatent.kz, по банковским реквизитам,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244"/>
    <w:bookmarkStart w:name="z201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245"/>
    <w:bookmarkStart w:name="z202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портала – круглосуточно, за исключением технических перерывов в связи с проведением ремонтных работ.</w:t>
      </w:r>
    </w:p>
    <w:bookmarkEnd w:id="246"/>
    <w:bookmarkStart w:name="z202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 - с понедельника по пятницу включительно, с 9.00 до 18.30 часов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bookmarkEnd w:id="247"/>
    <w:bookmarkStart w:name="z202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услуги:</w:t>
      </w:r>
    </w:p>
    <w:bookmarkEnd w:id="248"/>
    <w:bookmarkStart w:name="z202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регистрации товарного знака:</w:t>
      </w:r>
    </w:p>
    <w:bookmarkEnd w:id="249"/>
    <w:bookmarkStart w:name="z202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в форме электронного документа, удостоверенного электронной цифровой подписью услугополучателя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</w:p>
    <w:bookmarkEnd w:id="250"/>
    <w:bookmarkStart w:name="z202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доверенности (если заявление на оказание государственной услуги подается через представителя);</w:t>
      </w:r>
    </w:p>
    <w:bookmarkEnd w:id="251"/>
    <w:bookmarkStart w:name="z202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выдаче дубликата свидетельства на товарный знак:</w:t>
      </w:r>
    </w:p>
    <w:bookmarkEnd w:id="252"/>
    <w:bookmarkStart w:name="z202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ходатайство в форме электронного документа, удостоверенного электронной цифровой подписью услугополучателя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</w:p>
    <w:bookmarkEnd w:id="253"/>
    <w:bookmarkStart w:name="z202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доверенности (если ходатайство на оказание государственной услуги подается через представителя).</w:t>
      </w:r>
    </w:p>
    <w:bookmarkEnd w:id="254"/>
    <w:bookmarkStart w:name="z202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255"/>
    <w:bookmarkStart w:name="z203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подтверждающем оплату, услугодатель получает из соответствующей государственной информационной системы через шлюз "электронного правительства".</w:t>
      </w:r>
    </w:p>
    <w:bookmarkEnd w:id="256"/>
    <w:bookmarkStart w:name="z203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Услугодатель отказывает в оказании государственных услуг "Регистрация товарного знака" и "Выдача дубликата свидетельства на товарный знак" при установлении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257"/>
    <w:bookmarkStart w:name="z203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пункту 9 настоящего стандарта услугодатель отказывает в приеме заявления.</w:t>
      </w:r>
    </w:p>
    <w:bookmarkEnd w:id="258"/>
    <w:bookmarkStart w:name="z2033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259"/>
    <w:bookmarkStart w:name="z203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государственной услуги: жалоба подается на имя руководителя услугодателя по адресу, указанному в пункте 13 настоящего стандарта.</w:t>
      </w:r>
    </w:p>
    <w:bookmarkEnd w:id="260"/>
    <w:bookmarkStart w:name="z203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нарочно через канцелярию услугодателя либо посредством портала.</w:t>
      </w:r>
    </w:p>
    <w:bookmarkEnd w:id="261"/>
    <w:bookmarkStart w:name="z203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жалобу. Жалоба подписывается услугополучателем. </w:t>
      </w:r>
    </w:p>
    <w:bookmarkEnd w:id="262"/>
    <w:bookmarkStart w:name="z203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через портал можно получить по телефонам Единого контакт-центра, указанным в пункте 16 настоящего стандарта.</w:t>
      </w:r>
    </w:p>
    <w:bookmarkEnd w:id="263"/>
    <w:bookmarkStart w:name="z203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bookmarkEnd w:id="264"/>
    <w:bookmarkStart w:name="z203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оказанной государственной услуги услугополучатель может обратиться с жалобой в уполномоченный орган, а также в уполномоченный орган по оценке и контролю за качеством оказания государственных услуг.</w:t>
      </w:r>
    </w:p>
    <w:bookmarkEnd w:id="265"/>
    <w:bookmarkStart w:name="z204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услугополучателей, поступившие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End w:id="266"/>
    <w:bookmarkStart w:name="z204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267"/>
    <w:bookmarkStart w:name="z2042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268"/>
    <w:bookmarkStart w:name="z204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Адреса мест оказания государственной услуги размещены на интернет-ресурсах уполномоченного органа www.adilet.gov.kz и услугодателя www.kazpatent.kz. </w:t>
      </w:r>
    </w:p>
    <w:bookmarkEnd w:id="269"/>
    <w:bookmarkStart w:name="z204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через портал необходимо наличие электронной цифровой подписи (далее – ЭЦП).</w:t>
      </w:r>
    </w:p>
    <w:bookmarkEnd w:id="270"/>
    <w:bookmarkStart w:name="z204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</w:r>
    </w:p>
    <w:bookmarkEnd w:id="271"/>
    <w:bookmarkStart w:name="z204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Контактные телефоны справочных служб по вопросам оказания государственной услуги: 8 (7172) 62 15 15, 8 (7172) 62 15 16. </w:t>
      </w:r>
    </w:p>
    <w:bookmarkEnd w:id="272"/>
    <w:bookmarkStart w:name="z204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контакт-центр - 1414, 8 800 080 7777.</w:t>
      </w:r>
    </w:p>
    <w:bookmarkEnd w:id="2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товарного знака"</w:t>
            </w:r>
          </w:p>
        </w:tc>
      </w:tr>
    </w:tbl>
    <w:bookmarkStart w:name="z2049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Банковские реквизиты, необходимые для оплаты услуг услугодателя</w:t>
      </w:r>
    </w:p>
    <w:bookmarkEnd w:id="274"/>
    <w:bookmarkStart w:name="z205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Получатель: Республиканское государственное предприятие на праве хозяйственного ведения "Национальный институт интеллектуальной собственности" Министерства юстиции Республики Казахстан</w:t>
      </w:r>
    </w:p>
    <w:bookmarkEnd w:id="275"/>
    <w:bookmarkStart w:name="z205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Адрес: 010000, Республика Казахстан, город Нур-Султан, район Есиль, шоссе Коргалжын, здание 3Б</w:t>
      </w:r>
    </w:p>
    <w:bookmarkEnd w:id="276"/>
    <w:bookmarkStart w:name="z205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БИН: 020940003199</w:t>
      </w:r>
    </w:p>
    <w:bookmarkEnd w:id="277"/>
    <w:bookmarkStart w:name="z205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КБЕ: 16</w:t>
      </w:r>
    </w:p>
    <w:bookmarkEnd w:id="278"/>
    <w:bookmarkStart w:name="z205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КНП: 859</w:t>
      </w:r>
    </w:p>
    <w:bookmarkEnd w:id="279"/>
    <w:bookmarkStart w:name="z205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банка ИИК БИК:</w:t>
      </w:r>
    </w:p>
    <w:bookmarkEnd w:id="280"/>
    <w:bookmarkStart w:name="z205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"Нурбанк" KZ8584905KZ006015415NURSKZKX</w:t>
      </w:r>
    </w:p>
    <w:bookmarkEnd w:id="281"/>
    <w:bookmarkStart w:name="z205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"Народный Банк Казахстана" KZ386010111000288323 HSBKKZKX, KZ366017111000000792 HSBKKZKX</w:t>
      </w:r>
    </w:p>
    <w:bookmarkEnd w:id="282"/>
    <w:bookmarkStart w:name="z205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Дочерний банк акционерного общество "Сбербанк" KZ14914012203KZ0047J SABRKZKA</w:t>
      </w:r>
    </w:p>
    <w:bookmarkEnd w:id="283"/>
    <w:bookmarkStart w:name="z205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 акционерного общество "ForteBank" в городе Нур-Султан KZ1096503F0007611692IRTYKZKA</w:t>
      </w:r>
    </w:p>
    <w:bookmarkEnd w:id="2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товарного знака"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62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на оказание государственной услуги "Регистрация товарного знака"</w:t>
      </w:r>
    </w:p>
    <w:bookmarkEnd w:id="285"/>
    <w:bookmarkStart w:name="z206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решения экспертной организации о регистрации товарного знака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заявке № _______ прошу внести товарный знак в Государственный реестр, выдать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свидетельство и опубликовать сведения о регистрации в официальном бюллетене.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□ документ, подтверждающий оплату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□ доверенность (если заявление подается представителем)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Подписано ЭЦП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(если оно имеется)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(на)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bookmarkEnd w:id="2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товарного знака"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66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ХОДАТАЙСТВО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 выдаче дубликата свидетельства на товарный знак</w:t>
      </w:r>
    </w:p>
    <w:bookmarkEnd w:id="287"/>
    <w:bookmarkStart w:name="z206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утерей/приведением в негодность подлинника свидетельства на товарный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знак прошу выдать дубликат охранного документа по заявке №_____.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□ документ, подтверждающий оплату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□ доверенность (если ходатайство подается представителем)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Подписано ЭЦП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(если оно имеется)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(на)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bookmarkEnd w:id="2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2018 года № 1481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в редакции приказа Министра юстиции РК от 05.07.2019 </w:t>
      </w:r>
      <w:r>
        <w:rPr>
          <w:rFonts w:ascii="Times New Roman"/>
          <w:b w:val="false"/>
          <w:i w:val="false"/>
          <w:color w:val="ff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68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"Регистрация права пользования наименованием места происхождения товара"</w:t>
      </w:r>
    </w:p>
    <w:bookmarkEnd w:id="289"/>
    <w:bookmarkStart w:name="z2069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90"/>
    <w:bookmarkStart w:name="z207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"Регистрация права пользования наименованием места происхождения товара" (далее – государственная услуга).</w:t>
      </w:r>
    </w:p>
    <w:bookmarkEnd w:id="291"/>
    <w:bookmarkStart w:name="z207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(далее – стандарт) разработан Министерством юстиции Республики Казахстан (далее – уполномоченный орган).</w:t>
      </w:r>
    </w:p>
    <w:bookmarkEnd w:id="292"/>
    <w:bookmarkStart w:name="z207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Республиканским государственным предприятием на праве хозяйственного ведения "Национальный институт интеллектуальной собственности" Министерства юстиции Республики Казахстан (далее – услугодатель).</w:t>
      </w:r>
    </w:p>
    <w:bookmarkEnd w:id="293"/>
    <w:bookmarkStart w:name="z207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 (далее – портал).</w:t>
      </w:r>
    </w:p>
    <w:bookmarkEnd w:id="294"/>
    <w:bookmarkStart w:name="z2074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95"/>
    <w:bookmarkStart w:name="z207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296"/>
    <w:bookmarkStart w:name="z207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10 (десяти) рабочих дней со дня сдачи физическим или юридическим лицом (далее – услугополучатель) пакета документов, указанных в пункте 9 настоящего стандарта.</w:t>
      </w:r>
    </w:p>
    <w:bookmarkEnd w:id="297"/>
    <w:bookmarkStart w:name="z207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(полностью автоматизированная).</w:t>
      </w:r>
    </w:p>
    <w:bookmarkEnd w:id="298"/>
    <w:bookmarkStart w:name="z207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внесение сведений о регистрации права пользования наименованием места происхождения товара в Государственный реестр наименований мест происхождения товаров (далее – Государственный реестр), выдача выписки, подтверждающей право пользования наименованием места происхождения товара и публикация сведений о выдаче либо мотивированный ответ об отказе в оказании государственной услуги по основаниям, установленным пунктом 10 настоящего стандарта.</w:t>
      </w:r>
    </w:p>
    <w:bookmarkEnd w:id="299"/>
    <w:bookmarkStart w:name="z2079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300"/>
    <w:bookmarkStart w:name="z208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на платной основе в соответствии с Ценами на услуги в области охраны товарных знаков, наименований мест происхождения товаров, утверждаемыми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"О товарных знаках, знаках обслуживания и наименованиях мест происхождения товаров" (далее – Цены), и размещаемыми на официальных сайтах уполномоченного органа www.adilet.gov.kz и услугодателя www.kazpatent.kz.</w:t>
      </w:r>
    </w:p>
    <w:bookmarkEnd w:id="301"/>
    <w:bookmarkStart w:name="z2081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осуществляется безналичным способом через платежный шлюз банка второго уровня, интегрированного c информационной системой услугодателя newcab.kazpatent.kz, по банковским реквизитам,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302"/>
    <w:bookmarkStart w:name="z2082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303"/>
    <w:bookmarkStart w:name="z2083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портала – круглосуточно, за исключением технических перерывов в связи с проведением ремонтных работ.</w:t>
      </w:r>
    </w:p>
    <w:bookmarkEnd w:id="304"/>
    <w:bookmarkStart w:name="z2084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 - с понедельника по пятницу включительно, с 9.00 до 18.30 часов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bookmarkEnd w:id="305"/>
    <w:bookmarkStart w:name="z2085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услуги:</w:t>
      </w:r>
    </w:p>
    <w:bookmarkEnd w:id="306"/>
    <w:bookmarkStart w:name="z2086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в форме электронного документа, удостоверенного электронной цифровой подписью услугополучателя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</w:p>
    <w:bookmarkEnd w:id="307"/>
    <w:bookmarkStart w:name="z208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доверенности (если заявление на оказание государственной услуги подается через представителя).</w:t>
      </w:r>
    </w:p>
    <w:bookmarkEnd w:id="308"/>
    <w:bookmarkStart w:name="z208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309"/>
    <w:bookmarkStart w:name="z2089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подтверждающем оплату, услугодатель получает из соответствующей государственной информационной системы через шлюз "электронного правительства".</w:t>
      </w:r>
    </w:p>
    <w:bookmarkEnd w:id="310"/>
    <w:bookmarkStart w:name="z2090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Услугодатель отказывает в оказании государственных услуг "Регистрация права пользования наименованием места происхождения товара" при установлении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311"/>
    <w:bookmarkStart w:name="z2091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пункту 9 настоящего стандарта услугодатель отказывает в приеме заявления.</w:t>
      </w:r>
    </w:p>
    <w:bookmarkEnd w:id="312"/>
    <w:bookmarkStart w:name="z2092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313"/>
    <w:bookmarkStart w:name="z2093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государственной услуги: жалоба подается на имя руководителя услугодателя по адресу, указанному в пункте 13 настоящего стандарта.</w:t>
      </w:r>
    </w:p>
    <w:bookmarkEnd w:id="314"/>
    <w:bookmarkStart w:name="z2094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нарочно через канцелярию услугодателя либо посредством портала.</w:t>
      </w:r>
    </w:p>
    <w:bookmarkEnd w:id="315"/>
    <w:bookmarkStart w:name="z2095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жалобу. Жалоба подписывается услугополучателем. </w:t>
      </w:r>
    </w:p>
    <w:bookmarkEnd w:id="316"/>
    <w:bookmarkStart w:name="z2096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через портал можно получить по телефонам Единого контакт-центра, указанным в пункте 16 настоящего стандарта.</w:t>
      </w:r>
    </w:p>
    <w:bookmarkEnd w:id="317"/>
    <w:bookmarkStart w:name="z2097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bookmarkEnd w:id="318"/>
    <w:bookmarkStart w:name="z2098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оказанной государственной услуги услугополучатель может обратиться с жалобой в уполномоченный орган, а также в уполномоченный орган по оценке и контролю за качеством оказания государственных услуг.</w:t>
      </w:r>
    </w:p>
    <w:bookmarkEnd w:id="319"/>
    <w:bookmarkStart w:name="z2099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услугополучателей, поступившие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End w:id="320"/>
    <w:bookmarkStart w:name="z2100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321"/>
    <w:bookmarkStart w:name="z2101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322"/>
    <w:bookmarkStart w:name="z210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Адреса мест оказания государственной услуги размещены на интернет-ресурсах уполномоченного органа www.adilet.gov.kz и услугодателя www.kazpatent.kz. </w:t>
      </w:r>
    </w:p>
    <w:bookmarkEnd w:id="323"/>
    <w:bookmarkStart w:name="z2103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через портал необходимо наличие электронной цифровой подписи (далее – ЭЦП).</w:t>
      </w:r>
    </w:p>
    <w:bookmarkEnd w:id="324"/>
    <w:bookmarkStart w:name="z2104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</w:r>
    </w:p>
    <w:bookmarkEnd w:id="325"/>
    <w:bookmarkStart w:name="z2105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Контактные телефоны справочных служб по вопросам оказания государственной услуги: 8 (7172) 62 15 15, 8 (7172) 62 15 16. </w:t>
      </w:r>
    </w:p>
    <w:bookmarkEnd w:id="326"/>
    <w:bookmarkStart w:name="z2106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контакт-центр - 1414, 8 800 080 7777.</w:t>
      </w:r>
    </w:p>
    <w:bookmarkEnd w:id="3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права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наименованием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товара"</w:t>
            </w:r>
          </w:p>
        </w:tc>
      </w:tr>
    </w:tbl>
    <w:bookmarkStart w:name="z2108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Банковские реквизиты, необходимые для оплаты услуг услугодателя</w:t>
      </w:r>
    </w:p>
    <w:bookmarkEnd w:id="328"/>
    <w:bookmarkStart w:name="z2109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Получатель: Республиканское государственное предприятие на праве хозяйственного ведения "Национальный институт интеллектуальной собственности" Министерства юстиции Республики Казахстан</w:t>
      </w:r>
    </w:p>
    <w:bookmarkEnd w:id="329"/>
    <w:bookmarkStart w:name="z2110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Адрес: 010000, Республика Казахстан, город Нур-Султан, район Есиль, шоссе Коргалжын, здание 3Б</w:t>
      </w:r>
    </w:p>
    <w:bookmarkEnd w:id="330"/>
    <w:bookmarkStart w:name="z2111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БИН: 020940003199</w:t>
      </w:r>
    </w:p>
    <w:bookmarkEnd w:id="331"/>
    <w:bookmarkStart w:name="z2112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КБЕ: 16</w:t>
      </w:r>
    </w:p>
    <w:bookmarkEnd w:id="332"/>
    <w:bookmarkStart w:name="z2113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КНП: 859</w:t>
      </w:r>
    </w:p>
    <w:bookmarkEnd w:id="333"/>
    <w:bookmarkStart w:name="z2114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банка ИИК БИК:</w:t>
      </w:r>
    </w:p>
    <w:bookmarkEnd w:id="334"/>
    <w:bookmarkStart w:name="z2115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"Нурбанк" KZ8584905KZ006015415NURSKZKX</w:t>
      </w:r>
    </w:p>
    <w:bookmarkEnd w:id="335"/>
    <w:bookmarkStart w:name="z2116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"Народный Банк Казахстана" KZ386010111000288323 HSBKKZKX, KZ366017111000000792 HSBKKZKX</w:t>
      </w:r>
    </w:p>
    <w:bookmarkEnd w:id="336"/>
    <w:bookmarkStart w:name="z2117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Дочерний банк акционерного общество "Сбербанк" KZ14914012203KZ0047J SABRKZKA</w:t>
      </w:r>
    </w:p>
    <w:bookmarkEnd w:id="337"/>
    <w:bookmarkStart w:name="z2118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 акционерного общество "ForteBank" в городе Нур-Султан KZ1096503F0007611692IRTYKZKA</w:t>
      </w:r>
    </w:p>
    <w:bookmarkEnd w:id="3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права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наименованием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21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на оказание государственной услуги "Регистрация права пользования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наименованием места происхождения товара"</w:t>
      </w:r>
    </w:p>
    <w:bookmarkEnd w:id="339"/>
    <w:bookmarkStart w:name="z2122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решения экспертной организации о регистрации права 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наименованием места происхождения товара по заявке №________ прошу внести сведения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регистрации права пользования наименованием места происхождения товара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Государственный реестр, выдать выписку и опубликовать сведения о регистрации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официальном бюллетене.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□ документ, подтверждающий оплату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□ доверенность (если заявление подается представителем)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Подписано ЭЦП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(если оно имеется)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(на)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bookmarkEnd w:id="3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2018 года № 1481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приказа Министра юстиции РК от 05.07.2019 </w:t>
      </w:r>
      <w:r>
        <w:rPr>
          <w:rFonts w:ascii="Times New Roman"/>
          <w:b w:val="false"/>
          <w:i w:val="false"/>
          <w:color w:val="ff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123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охранных документов в сфере промышленной собственности"</w:t>
      </w:r>
    </w:p>
    <w:bookmarkEnd w:id="341"/>
    <w:bookmarkStart w:name="z2124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42"/>
    <w:bookmarkStart w:name="z2125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охранных документов в сфере промышленной собственности" (далее – государственная услуга).</w:t>
      </w:r>
    </w:p>
    <w:bookmarkEnd w:id="343"/>
    <w:bookmarkStart w:name="z2126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(далее – стандарт) разработан Министерством юстиции Республики Казахстан (далее – уполномоченный орган).</w:t>
      </w:r>
    </w:p>
    <w:bookmarkEnd w:id="344"/>
    <w:bookmarkStart w:name="z2127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Республиканским государственным предприятием на праве хозяйственного ведения "Национальный институт интеллектуальной собственности" Министерства юстиции Республики Казахстан (далее – услугодатель)</w:t>
      </w:r>
    </w:p>
    <w:bookmarkEnd w:id="345"/>
    <w:bookmarkStart w:name="z2128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 (далее – портал).</w:t>
      </w:r>
    </w:p>
    <w:bookmarkEnd w:id="346"/>
    <w:bookmarkStart w:name="z2129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347"/>
    <w:bookmarkStart w:name="z2130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348"/>
    <w:bookmarkStart w:name="z2131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10 (десяти) рабочих дней со дня сдачи физическим или юридическим лицом (далее – услугополучатель) пакета документов, указанных в пункте 9 настоящего стандарта.</w:t>
      </w:r>
    </w:p>
    <w:bookmarkEnd w:id="349"/>
    <w:bookmarkStart w:name="z2132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(полностью автоматизированная).</w:t>
      </w:r>
    </w:p>
    <w:bookmarkEnd w:id="350"/>
    <w:bookmarkStart w:name="z2133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услуги:</w:t>
      </w:r>
    </w:p>
    <w:bookmarkEnd w:id="351"/>
    <w:bookmarkStart w:name="z2134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выдаче охранного документа:</w:t>
      </w:r>
    </w:p>
    <w:bookmarkEnd w:id="352"/>
    <w:bookmarkStart w:name="z2135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сведений о выдаче охранного документа (на изобретение, полезную модель промышленный образец) в Государственный реестр, выдача охранного документа и публикация сведений о выдаче либо мотивированный ответ об отказе в оказании государственной услуги по основаниям, установленным пунктом 10 настоящего стандарта.</w:t>
      </w:r>
    </w:p>
    <w:bookmarkEnd w:id="353"/>
    <w:bookmarkStart w:name="z2136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обращения за государственной услугой ранее сроков,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Патентного закона Республики Казахстан, без ходатайства о досрочной публикации сведения о выдаче патента на изобретение публикуются по истечении восемнадцати месяцев, а сведения о выдаче патента на полезную модель и промышленный образец – по истечении двенадцати месяцев с даты подачи заявки.</w:t>
      </w:r>
    </w:p>
    <w:bookmarkEnd w:id="354"/>
    <w:bookmarkStart w:name="z2137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выдаче дубликата охранного документа:</w:t>
      </w:r>
    </w:p>
    <w:bookmarkEnd w:id="355"/>
    <w:bookmarkStart w:name="z2138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дубликата охранного документа либо мотивированный ответ об отказе в оказании государственной услуги по основаниям, установленным пунктом 10 настоящего стандарта.</w:t>
      </w:r>
    </w:p>
    <w:bookmarkEnd w:id="356"/>
    <w:bookmarkStart w:name="z2139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357"/>
    <w:bookmarkStart w:name="z2140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на платной основе в соответствии с Ценами на услуги в области охраны на объекты промышленной собственности, селекционных достижений, утвержденными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4-1 Закона Республики Казахстан "Патентный закон Республики Казахстан" (далее – Цены), и размещаемыми на официальных сайтах уполномоченного органа www.adilet.gov.kz и услугодателя www.kazpatent.kz.</w:t>
      </w:r>
    </w:p>
    <w:bookmarkEnd w:id="358"/>
    <w:bookmarkStart w:name="z2141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осуществляется безналичным способом через платежный шлюз банка второго уровня, интегрированного c информационной системой услугодателя newcab.kazpatent.kz, по банковским реквизитам,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359"/>
    <w:bookmarkStart w:name="z2142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360"/>
    <w:bookmarkStart w:name="z2143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портала – круглосуточно, за исключением технических перерывов в связи с проведением ремонтных работ.</w:t>
      </w:r>
    </w:p>
    <w:bookmarkEnd w:id="361"/>
    <w:bookmarkStart w:name="z2144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 - с понедельника по пятницу включительно, с 9.00 до 18.30 часов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bookmarkEnd w:id="362"/>
    <w:bookmarkStart w:name="z2145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услуги:</w:t>
      </w:r>
    </w:p>
    <w:bookmarkEnd w:id="363"/>
    <w:bookmarkStart w:name="z2146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выдаче охранного документа:</w:t>
      </w:r>
    </w:p>
    <w:bookmarkEnd w:id="364"/>
    <w:bookmarkStart w:name="z2147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в форме электронного документа, удостоверенного электронной цифровой подписью услугополучателя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</w:p>
    <w:bookmarkEnd w:id="365"/>
    <w:bookmarkStart w:name="z2148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доверенности (если заявление на оказание государственной услуги подается через представителя);</w:t>
      </w:r>
    </w:p>
    <w:bookmarkEnd w:id="366"/>
    <w:bookmarkStart w:name="z2149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электронная копия ходатайства о досрочной публикации, если услугодатель обращается за оказанием государственной услуги ранее сроков,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Патентного закона Республики Казахстан;</w:t>
      </w:r>
    </w:p>
    <w:bookmarkEnd w:id="367"/>
    <w:bookmarkStart w:name="z2150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выдаче дубликата охранного документа:</w:t>
      </w:r>
    </w:p>
    <w:bookmarkEnd w:id="368"/>
    <w:bookmarkStart w:name="z2151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ходатайство в форме электронного документа, удостоверенного электронной цифровой подписью услугополучателя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</w:p>
    <w:bookmarkEnd w:id="369"/>
    <w:bookmarkStart w:name="z2152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доверенности (если ходатайство на оказание государственной услуги подается через представителя).</w:t>
      </w:r>
    </w:p>
    <w:bookmarkEnd w:id="370"/>
    <w:bookmarkStart w:name="z2153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371"/>
    <w:bookmarkStart w:name="z2154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подтверждающем оплату, услугодатель получает из соответствующей государственной информационной системы через шлюз "электронного правительства".</w:t>
      </w:r>
    </w:p>
    <w:bookmarkEnd w:id="372"/>
    <w:bookmarkStart w:name="z2155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Услугодатель отказывает в оказании государственных услуг "Выдача охранного документа в сфере промышленной собственности" и "Выдачи дубликата охранного документа в сфере промышленной собственности при установлении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373"/>
    <w:bookmarkStart w:name="z2156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пункту 9 настоящего стандарта услугодатель отказывает в приеме заявления.</w:t>
      </w:r>
    </w:p>
    <w:bookmarkEnd w:id="374"/>
    <w:bookmarkStart w:name="z2157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375"/>
    <w:bookmarkStart w:name="z2158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государственной услуги: жалоба подается на имя руководителя услугодателя по адресу, указанному в пункте 13 настоящего стандарта.</w:t>
      </w:r>
    </w:p>
    <w:bookmarkEnd w:id="376"/>
    <w:bookmarkStart w:name="z2159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нарочно через канцелярию услугодателя либо посредством портала.</w:t>
      </w:r>
    </w:p>
    <w:bookmarkEnd w:id="377"/>
    <w:bookmarkStart w:name="z2160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жалобу. Жалоба подписывается услугополучателем. </w:t>
      </w:r>
    </w:p>
    <w:bookmarkEnd w:id="378"/>
    <w:bookmarkStart w:name="z2161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через портал можно получить по телефонам Единого контакт-центра, указанным в пункте 16 настоящего стандарта.</w:t>
      </w:r>
    </w:p>
    <w:bookmarkEnd w:id="379"/>
    <w:bookmarkStart w:name="z2162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bookmarkEnd w:id="380"/>
    <w:bookmarkStart w:name="z2163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оказанной государственной услуги услугополучатель может обратиться с жалобой в уполномоченный орган, а также в уполномоченный орган по оценке и контролю за качеством оказания государственных услуг.</w:t>
      </w:r>
    </w:p>
    <w:bookmarkEnd w:id="381"/>
    <w:bookmarkStart w:name="z2164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услугополучателей, поступившие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End w:id="382"/>
    <w:bookmarkStart w:name="z2165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383"/>
    <w:bookmarkStart w:name="z2166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384"/>
    <w:bookmarkStart w:name="z2167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Адреса мест оказания государственной услуги размещены на интернет-ресурсах Министерства юстиции www.adilet.gov.kz и услугодателя www.kazpatent.kz. </w:t>
      </w:r>
    </w:p>
    <w:bookmarkEnd w:id="385"/>
    <w:bookmarkStart w:name="z2168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через портал необходимо наличие электронной цифровой подписи (далее – ЭЦП).</w:t>
      </w:r>
    </w:p>
    <w:bookmarkEnd w:id="386"/>
    <w:bookmarkStart w:name="z2169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</w:r>
    </w:p>
    <w:bookmarkEnd w:id="387"/>
    <w:bookmarkStart w:name="z2170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Контактные телефоны справочных служб по вопросам оказания государственной услуги: 8 (7172) 62 15 15, 8 (7172) 62 15 16. </w:t>
      </w:r>
    </w:p>
    <w:bookmarkEnd w:id="388"/>
    <w:bookmarkStart w:name="z2171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контакт-центр - 1414, 8 800 080 7777.</w:t>
      </w:r>
    </w:p>
    <w:bookmarkEnd w:id="3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 охранных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промышленной собственности"</w:t>
            </w:r>
          </w:p>
        </w:tc>
      </w:tr>
    </w:tbl>
    <w:bookmarkStart w:name="z2173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Банковские реквизиты, необходимые для оплаты услуг услугодателя</w:t>
      </w:r>
    </w:p>
    <w:bookmarkEnd w:id="390"/>
    <w:bookmarkStart w:name="z2174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Получатель: Республиканское государственное предприятие на праве хозяйственного ведения "Национальный институт интеллектуальной собственности" Министерства юстиции Республики Казахстан</w:t>
      </w:r>
    </w:p>
    <w:bookmarkEnd w:id="391"/>
    <w:bookmarkStart w:name="z2175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Адрес: 010000, Республика Казахстан, город Нур-Султан, район Есиль, шоссе Коргалжын, здание 3Б</w:t>
      </w:r>
    </w:p>
    <w:bookmarkEnd w:id="392"/>
    <w:bookmarkStart w:name="z2176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БИН: 020940003199</w:t>
      </w:r>
    </w:p>
    <w:bookmarkEnd w:id="393"/>
    <w:bookmarkStart w:name="z2177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КБЕ: 16</w:t>
      </w:r>
    </w:p>
    <w:bookmarkEnd w:id="394"/>
    <w:bookmarkStart w:name="z2178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КНП: 859</w:t>
      </w:r>
    </w:p>
    <w:bookmarkEnd w:id="395"/>
    <w:bookmarkStart w:name="z2179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банка ИИК БИК:</w:t>
      </w:r>
    </w:p>
    <w:bookmarkEnd w:id="396"/>
    <w:bookmarkStart w:name="z2180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"Нурбанк" KZ8584905KZ006015415NURSKZKX</w:t>
      </w:r>
    </w:p>
    <w:bookmarkEnd w:id="397"/>
    <w:bookmarkStart w:name="z2181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"Народный Банк Казахстана" KZ386010111000288323 HSBKKZKX, KZ366017111000000792 HSBKKZKX</w:t>
      </w:r>
    </w:p>
    <w:bookmarkEnd w:id="398"/>
    <w:bookmarkStart w:name="z2182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Дочерний банк акционерного общество "Сбербанк" KZ14914012203KZ0047J SABRKZKA</w:t>
      </w:r>
    </w:p>
    <w:bookmarkEnd w:id="399"/>
    <w:bookmarkStart w:name="z2183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 акционерного общество "ForteBank" в городе Нур-Султан KZ1096503F0007611692IRTYKZKA</w:t>
      </w:r>
    </w:p>
    <w:bookmarkEnd w:id="4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охранных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промышленной собственности"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86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на оказание государственной услуги "Выдача охранных документов 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сфере промышленной собственности"</w:t>
      </w:r>
    </w:p>
    <w:bookmarkEnd w:id="401"/>
    <w:bookmarkStart w:name="z2187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решения экспертной организации о выдаче патента на изобретение, полезную модель, промышленный образец по заявке № ________ прошу внести сведения о выдаче охранного документа в Государственный реестр, выдать патент и опубликовать сведения о выдаче в официальном бюллетене. </w:t>
      </w:r>
    </w:p>
    <w:bookmarkEnd w:id="402"/>
    <w:bookmarkStart w:name="z2188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</w:t>
      </w:r>
    </w:p>
    <w:bookmarkEnd w:id="403"/>
    <w:bookmarkStart w:name="z2189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□ документ, подтверждающий оплату</w:t>
      </w:r>
    </w:p>
    <w:bookmarkEnd w:id="404"/>
    <w:bookmarkStart w:name="z2190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□ доверенность (если заявление подается представителем)</w:t>
      </w:r>
    </w:p>
    <w:bookmarkEnd w:id="405"/>
    <w:bookmarkStart w:name="z2191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□ ходатайство о досрочной публикации (если требуется в соответствии с пунктом 1 статьи 26 Патентного Закона Республики Казахстан)</w:t>
      </w:r>
    </w:p>
    <w:bookmarkEnd w:id="406"/>
    <w:bookmarkStart w:name="z2192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Подписано ЭЦП </w:t>
      </w:r>
    </w:p>
    <w:bookmarkEnd w:id="407"/>
    <w:bookmarkStart w:name="z2193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(если оно имеется)</w:t>
      </w:r>
    </w:p>
    <w:bookmarkEnd w:id="408"/>
    <w:bookmarkStart w:name="z2194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(на) на использование сведений, составляющих охраняемую законом тайну, содержащихся в информационных системах.</w:t>
      </w:r>
    </w:p>
    <w:bookmarkEnd w:id="4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охранных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промышленной собственности"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97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ХОДАТАЙСТВО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 выдаче дубликата охранного документа (удостоверения автора)</w:t>
      </w:r>
    </w:p>
    <w:bookmarkEnd w:id="410"/>
    <w:bookmarkStart w:name="z219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утерей/приведением в негодность подлинника патента прошу выдать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дубликат охранного документа (на изобретение, полезную модель, промышленной образец)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заявке №_______________/удостоверение автора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□ документ, подтверждающий оплату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□ доверенность (если ходатайство подается представителем)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Подписано ЭЦП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(если оно имеется)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(на)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bookmarkEnd w:id="4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2018 года № 1481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в редакции приказа Министра юстиции РК от 05.07.2019 </w:t>
      </w:r>
      <w:r>
        <w:rPr>
          <w:rFonts w:ascii="Times New Roman"/>
          <w:b w:val="false"/>
          <w:i w:val="false"/>
          <w:color w:val="ff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199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охранного документа на селекционное достижение"</w:t>
      </w:r>
    </w:p>
    <w:bookmarkEnd w:id="412"/>
    <w:bookmarkStart w:name="z2200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13"/>
    <w:bookmarkStart w:name="z220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охранного документа на селекционное достижение" (далее – государственная услуга).</w:t>
      </w:r>
    </w:p>
    <w:bookmarkEnd w:id="414"/>
    <w:bookmarkStart w:name="z2202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(далее – стандарт) разработан Министерством юстиции Республики Казахстан (далее – уполномоченный орган).</w:t>
      </w:r>
    </w:p>
    <w:bookmarkEnd w:id="415"/>
    <w:bookmarkStart w:name="z2203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Республиканским государственным предприятием на праве хозяйственного ведения "Национальный институт интеллектуальной собственности" Министерства юстиции Республики Казахстан (далее – услугодатель)</w:t>
      </w:r>
    </w:p>
    <w:bookmarkEnd w:id="416"/>
    <w:bookmarkStart w:name="z2204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 (далее – портал).</w:t>
      </w:r>
    </w:p>
    <w:bookmarkEnd w:id="417"/>
    <w:bookmarkStart w:name="z2205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418"/>
    <w:bookmarkStart w:name="z2206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419"/>
    <w:bookmarkStart w:name="z2207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10 (десяти) рабочих дней со дня сдачи физическим или юридическим лицом (далее – услугополучатель) пакета документов, указанных в пункте 9 настоящего стандарта.</w:t>
      </w:r>
    </w:p>
    <w:bookmarkEnd w:id="420"/>
    <w:bookmarkStart w:name="z2208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(полностью автоматизированная).</w:t>
      </w:r>
    </w:p>
    <w:bookmarkEnd w:id="421"/>
    <w:bookmarkStart w:name="z2209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услуги:</w:t>
      </w:r>
    </w:p>
    <w:bookmarkEnd w:id="422"/>
    <w:bookmarkStart w:name="z2210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выдаче охранного документа:</w:t>
      </w:r>
    </w:p>
    <w:bookmarkEnd w:id="423"/>
    <w:bookmarkStart w:name="z2211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сведений о выдаче охранного документа на селекционное достижение в Государственный реестр, выдача охранного документа и публикация сведений о выдаче либо мотивированный ответ об отказе в оказании государственной услуги по основаниям, установленным пунктом 10 настоящего стандарта.</w:t>
      </w:r>
    </w:p>
    <w:bookmarkEnd w:id="424"/>
    <w:bookmarkStart w:name="z2212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выдаче дубликата охранного документа:</w:t>
      </w:r>
    </w:p>
    <w:bookmarkEnd w:id="425"/>
    <w:bookmarkStart w:name="z2213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дубликата охранного документа либо мотивированный ответ об отказе в оказании государственной услуги по основаниям, установленным пунктом 10 настоящего стандарта.</w:t>
      </w:r>
    </w:p>
    <w:bookmarkEnd w:id="426"/>
    <w:bookmarkStart w:name="z2214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427"/>
    <w:bookmarkStart w:name="z2215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на платной основе в соответствии с Ценами на услуги в области охраны селекционных достижений, утверждаемыми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3-2 Закона "Об охране селекционных достижений" (далее – Цены), и размещаемыми на официальных сайтах уполномоченного органа www.adilet.gov.kz и услугодателя www.kazpatent.kz.</w:t>
      </w:r>
    </w:p>
    <w:bookmarkEnd w:id="428"/>
    <w:bookmarkStart w:name="z2216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осуществляется безналичным способом через платежный шлюз банка второго уровня, интегрированного c информационной системой услугодателя newcab.kazpatent.kz, по банковским реквизитам,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429"/>
    <w:bookmarkStart w:name="z2217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430"/>
    <w:bookmarkStart w:name="z2218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портала – круглосуточно, за исключением технических перерывов в связи с проведением ремонтных работ.</w:t>
      </w:r>
    </w:p>
    <w:bookmarkEnd w:id="431"/>
    <w:bookmarkStart w:name="z2219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 - с понедельника по пятницу включительно, с 9.00 до 18.30 часов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bookmarkEnd w:id="432"/>
    <w:bookmarkStart w:name="z2220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услуги:</w:t>
      </w:r>
    </w:p>
    <w:bookmarkEnd w:id="433"/>
    <w:bookmarkStart w:name="z2221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выдаче охранного документа:</w:t>
      </w:r>
    </w:p>
    <w:bookmarkEnd w:id="434"/>
    <w:bookmarkStart w:name="z2222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в форме электронного документа, удостоверенного электронной цифровой подписью услугополучателя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</w:p>
    <w:bookmarkEnd w:id="435"/>
    <w:bookmarkStart w:name="z2223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доверенности (если заявление на оказание государственной услуги подается через представителя);</w:t>
      </w:r>
    </w:p>
    <w:bookmarkEnd w:id="436"/>
    <w:bookmarkStart w:name="z2224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выдаче дубликата охранного документа:</w:t>
      </w:r>
    </w:p>
    <w:bookmarkEnd w:id="437"/>
    <w:bookmarkStart w:name="z2225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ходатайство в форме электронного документа, удостоверенного электронной цифровой подписью услугополучателя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</w:p>
    <w:bookmarkEnd w:id="438"/>
    <w:bookmarkStart w:name="z2226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доверенности (если ходатайство на оказание государственной услуги подается через представителя).</w:t>
      </w:r>
    </w:p>
    <w:bookmarkEnd w:id="439"/>
    <w:bookmarkStart w:name="z2227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440"/>
    <w:bookmarkStart w:name="z2228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подтверждающем оплату, услугодатель получает из соответствующей государственной информационной системы через шлюз "электронного правительства".</w:t>
      </w:r>
    </w:p>
    <w:bookmarkEnd w:id="441"/>
    <w:bookmarkStart w:name="z2229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Услугодатель отказывает в оказании государственных услуг "Выдача охранного документа на селекционное достижение" и "Выдачи дубликата охранного документа на селекционное достижение" при установлении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442"/>
    <w:bookmarkStart w:name="z2230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пункту 9 настоящего стандарта услугодатель отказывает в приеме заявления.</w:t>
      </w:r>
    </w:p>
    <w:bookmarkEnd w:id="443"/>
    <w:bookmarkStart w:name="z2231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444"/>
    <w:bookmarkStart w:name="z2232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государственной услуги: жалоба подается на имя руководителя услугодателя по адресу, указанному в пункте 13 настоящего стандарта.</w:t>
      </w:r>
    </w:p>
    <w:bookmarkEnd w:id="445"/>
    <w:bookmarkStart w:name="z2233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нарочно через канцелярию услугодателя либо посредством портала.</w:t>
      </w:r>
    </w:p>
    <w:bookmarkEnd w:id="446"/>
    <w:bookmarkStart w:name="z2234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жалобу. Жалоба подписывается услугополучателем. </w:t>
      </w:r>
    </w:p>
    <w:bookmarkEnd w:id="447"/>
    <w:bookmarkStart w:name="z2235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через портал можно получить по телефонам Единого контакт-центра, указанным в пункте 16 настоящего стандарта.</w:t>
      </w:r>
    </w:p>
    <w:bookmarkEnd w:id="448"/>
    <w:bookmarkStart w:name="z2236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bookmarkEnd w:id="449"/>
    <w:bookmarkStart w:name="z2237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оказанной государственной услуги услугополучатель может обратиться с жалобой в уполномоченный орган, а также в уполномоченный орган по оценке и контролю за качеством оказания государственных услуг.</w:t>
      </w:r>
    </w:p>
    <w:bookmarkEnd w:id="450"/>
    <w:bookmarkStart w:name="z2238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услугополучателей, поступившие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End w:id="451"/>
    <w:bookmarkStart w:name="z2239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452"/>
    <w:bookmarkStart w:name="z2240" w:id="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453"/>
    <w:bookmarkStart w:name="z2241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Адреса мест оказания государственной услуги размещены на интернет-ресурсах уполномоченного органа www.adilet.gov.kz и услугодателя www.kazpatent.kz. </w:t>
      </w:r>
    </w:p>
    <w:bookmarkEnd w:id="454"/>
    <w:bookmarkStart w:name="z2242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через портал необходимо наличие электронной цифровой подписи (далее – ЭЦП).</w:t>
      </w:r>
    </w:p>
    <w:bookmarkEnd w:id="455"/>
    <w:bookmarkStart w:name="z2243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</w:r>
    </w:p>
    <w:bookmarkEnd w:id="456"/>
    <w:bookmarkStart w:name="z2244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Контактные телефоны справочных служб по вопросам оказания государственной услуги: 8 (7172) 62 15 15, 8 (7172) 62 15 16. </w:t>
      </w:r>
    </w:p>
    <w:bookmarkEnd w:id="457"/>
    <w:bookmarkStart w:name="z2245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контакт-центр - 1414, 8 800 080 7777.</w:t>
      </w:r>
    </w:p>
    <w:bookmarkEnd w:id="4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охранного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селекционное достижение"</w:t>
            </w:r>
          </w:p>
        </w:tc>
      </w:tr>
    </w:tbl>
    <w:bookmarkStart w:name="z2247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Банковские реквизиты, необходимые для оплаты услуг услугодателя</w:t>
      </w:r>
    </w:p>
    <w:bookmarkEnd w:id="459"/>
    <w:bookmarkStart w:name="z2248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Получатель: Республиканское государственное предприятие на праве хозяйственного ведения "Национальный институт интеллектуальной собственности" Министерства юстиции Республики Казахстан</w:t>
      </w:r>
    </w:p>
    <w:bookmarkEnd w:id="460"/>
    <w:bookmarkStart w:name="z2249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Адрес: 010000, Республика Казахстан, город Нур-Султан, район Есиль, шоссе Коргалжын, здание 3Б</w:t>
      </w:r>
    </w:p>
    <w:bookmarkEnd w:id="461"/>
    <w:bookmarkStart w:name="z2250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БИН: 020940003199</w:t>
      </w:r>
    </w:p>
    <w:bookmarkEnd w:id="462"/>
    <w:bookmarkStart w:name="z2251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КБЕ: 16</w:t>
      </w:r>
    </w:p>
    <w:bookmarkEnd w:id="463"/>
    <w:bookmarkStart w:name="z2252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КНП: 859</w:t>
      </w:r>
    </w:p>
    <w:bookmarkEnd w:id="464"/>
    <w:bookmarkStart w:name="z2253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банка ИИК БИК:</w:t>
      </w:r>
    </w:p>
    <w:bookmarkEnd w:id="465"/>
    <w:bookmarkStart w:name="z2254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"Нурбанк" KZ8584905KZ006015415NURSKZKX</w:t>
      </w:r>
    </w:p>
    <w:bookmarkEnd w:id="466"/>
    <w:bookmarkStart w:name="z2255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"Народный Банк Казахстана" KZ386010111000288323 HSBKKZKX, KZ366017111000000792 HSBKKZKX</w:t>
      </w:r>
    </w:p>
    <w:bookmarkEnd w:id="467"/>
    <w:bookmarkStart w:name="z2256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Дочерний банк акционерного общество "Сбербанк" KZ14914012203KZ0047J SABRKZKA</w:t>
      </w:r>
    </w:p>
    <w:bookmarkEnd w:id="468"/>
    <w:bookmarkStart w:name="z2257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 акционерного общество "ForteBank" в городе Нур-Султан KZ1096503F0007611692IRTYKZKA</w:t>
      </w:r>
    </w:p>
    <w:bookmarkEnd w:id="4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охранного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селекционное достижение"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60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на оказание государственной услуги "Выдача охранного документа на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селекционное достижение"</w:t>
      </w:r>
    </w:p>
    <w:bookmarkEnd w:id="470"/>
    <w:bookmarkStart w:name="z2261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решения экспертной организации о выдаче патента на селекционное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достижение по заявке № _______ прошу внести сведения о выдаче охранного документа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Государственный реестр, выдать патент и опубликовать сведения о выдаче в официальном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бюллетене.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□ документ, подтверждающий оплату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□ доверенность (если заявление подается представителем)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Подписано ЭЦП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(если оно имеется)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(на)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bookmarkEnd w:id="4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охранного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селекционное достижение"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64" w:id="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ХОДАТАЙСТВО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 выдаче дубликата охранного документа (удостоверения автора)</w:t>
      </w:r>
    </w:p>
    <w:bookmarkEnd w:id="472"/>
    <w:bookmarkStart w:name="z2265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утерей/приведением в негодность подлинника патента прошу выдать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дубликат охранного документа на селекционное достижение по заявке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№_______/удостоверение автора 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□ документ, подтверждающий оплату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□ доверенность (если ходатайство подается представителем)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Подписано ЭЦП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(если оно имеется)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(на)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bookmarkEnd w:id="4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2018 года № 1481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в редакции приказа Министра юстиции РК от 05.07.2019 </w:t>
      </w:r>
      <w:r>
        <w:rPr>
          <w:rFonts w:ascii="Times New Roman"/>
          <w:b w:val="false"/>
          <w:i w:val="false"/>
          <w:color w:val="ff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266" w:id="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"Регистрация топологий интегральных микросхем"</w:t>
      </w:r>
    </w:p>
    <w:bookmarkEnd w:id="474"/>
    <w:bookmarkStart w:name="z2267" w:id="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75"/>
    <w:bookmarkStart w:name="z2268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"Регистрация топологий интегральных микросхем" (далее – государственная услуга).</w:t>
      </w:r>
    </w:p>
    <w:bookmarkEnd w:id="476"/>
    <w:bookmarkStart w:name="z2269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 государственной услуги (далее – стандарт) разработан Министерством юстиции Республики Казахстан (далее – уполномоченный орган). </w:t>
      </w:r>
    </w:p>
    <w:bookmarkEnd w:id="477"/>
    <w:bookmarkStart w:name="z2270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Республиканским государственным предприятием на праве хозяйственного ведения "Национальный институт интеллектуальной собственности" Министерства юстиции Республики Казахстан (далее – услугодатель).</w:t>
      </w:r>
    </w:p>
    <w:bookmarkEnd w:id="478"/>
    <w:bookmarkStart w:name="z2271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 (далее – портал).</w:t>
      </w:r>
    </w:p>
    <w:bookmarkEnd w:id="479"/>
    <w:bookmarkStart w:name="z2272" w:id="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480"/>
    <w:bookmarkStart w:name="z2273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481"/>
    <w:bookmarkStart w:name="z2274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15 (пятнадцати) рабочих дней со дня сдачи физическим или юридическим лицом (далее – услугополучатель) пакета документов, указанных в пункте 9 настоящего стандарта.</w:t>
      </w:r>
    </w:p>
    <w:bookmarkEnd w:id="482"/>
    <w:bookmarkStart w:name="z2275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(полностью автоматизированная).</w:t>
      </w:r>
    </w:p>
    <w:bookmarkEnd w:id="483"/>
    <w:bookmarkStart w:name="z2276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выдача свидетельства о государственной регистрации топологий интегральных микросхем либо мотивированный отказ в оказании государственной услуги в случае и по основаниям, предусмотренным пунктом 10 настоящего стандарта.</w:t>
      </w:r>
    </w:p>
    <w:bookmarkEnd w:id="484"/>
    <w:bookmarkStart w:name="z2277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485"/>
    <w:bookmarkStart w:name="z2278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на платной основе в соответствии с Ценами на услуги в области охраны топологий, утверждаемыми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4-1 Закона "О правовой охране топологий интегральных микросхем" (далее – Цены), и размещаемыми на официальных сайтах уполномоченного органа www.adilet.gov.kz и услугодателя www.kazpatent.kz.</w:t>
      </w:r>
    </w:p>
    <w:bookmarkEnd w:id="486"/>
    <w:bookmarkStart w:name="z2279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осуществляется безналичным способом через платежный шлюз банка второго уровня, интегрированного c информационной системой услугодателя newcab.kazpatent.kz, по банковским реквизитам, указанным в приложении 1 к настоящему стандарту.</w:t>
      </w:r>
    </w:p>
    <w:bookmarkEnd w:id="487"/>
    <w:bookmarkStart w:name="z2280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488"/>
    <w:bookmarkStart w:name="z2281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портала – круглосуточно, за исключением технических перерывов в связи с проведением ремонтных работ.</w:t>
      </w:r>
    </w:p>
    <w:bookmarkEnd w:id="489"/>
    <w:bookmarkStart w:name="z2282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 - с понедельника по пятницу включительно, с 9.00 до 18.30 часов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bookmarkEnd w:id="490"/>
    <w:bookmarkStart w:name="z2283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услуги:</w:t>
      </w:r>
    </w:p>
    <w:bookmarkEnd w:id="491"/>
    <w:bookmarkStart w:name="z2284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документа, удостоверенного электронной цифровой подписью услугополучателя согласно приложению 2 настоящего стандарта;</w:t>
      </w:r>
    </w:p>
    <w:bookmarkEnd w:id="492"/>
    <w:bookmarkStart w:name="z2285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доверенности (если заявление на оказание государственной услуги подается через представителя);</w:t>
      </w:r>
    </w:p>
    <w:bookmarkEnd w:id="493"/>
    <w:bookmarkStart w:name="z2286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материалов, идентифицирующих топологию, включая реферат.</w:t>
      </w:r>
    </w:p>
    <w:bookmarkEnd w:id="494"/>
    <w:bookmarkStart w:name="z2287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495"/>
    <w:bookmarkStart w:name="z2288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подтверждающем оплату, услугодатель получает из соответствующей государственной информационной системы через шлюз "электронного правительства".</w:t>
      </w:r>
    </w:p>
    <w:bookmarkEnd w:id="496"/>
    <w:bookmarkStart w:name="z2289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оказании государственной услуги, установленным законами Республики Казахстан, являются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497"/>
    <w:bookmarkStart w:name="z2290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пункту 9 настоящего стандарта услугодатель отказывает в приеме заявления.</w:t>
      </w:r>
    </w:p>
    <w:bookmarkEnd w:id="498"/>
    <w:bookmarkStart w:name="z2291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499"/>
    <w:bookmarkStart w:name="z2292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государственной услуги: жалоба подается на имя руководителя услугодателя по адресу, указанному в пункте 13 настоящего стандарта.</w:t>
      </w:r>
    </w:p>
    <w:bookmarkEnd w:id="500"/>
    <w:bookmarkStart w:name="z2293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подается в письменной форме по почте, нарочно через канцелярию услугодателя либо посредством портала. </w:t>
      </w:r>
    </w:p>
    <w:bookmarkEnd w:id="501"/>
    <w:bookmarkStart w:name="z2294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жалобу. Жалоба подписывается услугополучателем. </w:t>
      </w:r>
    </w:p>
    <w:bookmarkEnd w:id="502"/>
    <w:bookmarkStart w:name="z2295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через портал можно получить по телефонам Единого контакт-центра, указанным в пункте 16 настоящего стандарта.</w:t>
      </w:r>
    </w:p>
    <w:bookmarkEnd w:id="503"/>
    <w:bookmarkStart w:name="z2296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bookmarkEnd w:id="504"/>
    <w:bookmarkStart w:name="z2297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оказанной государственной услуги услугополучатель может обратиться с жалобой в уполномоченный орган, а также в уполномоченный орган по оценке и контролю за качеством оказания государственных услуг.</w:t>
      </w:r>
    </w:p>
    <w:bookmarkEnd w:id="505"/>
    <w:bookmarkStart w:name="z2298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услугополучателей, поступившие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End w:id="506"/>
    <w:bookmarkStart w:name="z2299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507"/>
    <w:bookmarkStart w:name="z2300" w:id="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508"/>
    <w:bookmarkStart w:name="z2301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интернет-ресурсах уполномоченного органа www.adilet.gov.kz и услугодателя www.kazpatent.kz.</w:t>
      </w:r>
    </w:p>
    <w:bookmarkEnd w:id="509"/>
    <w:bookmarkStart w:name="z2302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через портал необходимо наличие электронной цифровой подписи (далее – ЭЦП).</w:t>
      </w:r>
    </w:p>
    <w:bookmarkEnd w:id="510"/>
    <w:bookmarkStart w:name="z2303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</w:r>
    </w:p>
    <w:bookmarkEnd w:id="511"/>
    <w:bookmarkStart w:name="z2304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услуги: 8 (7172) 62 15 15, 8 (7172) 62 15 16.</w:t>
      </w:r>
    </w:p>
    <w:bookmarkEnd w:id="512"/>
    <w:bookmarkStart w:name="z2305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контакт-центр - 1414, 8 800 080 7777.</w:t>
      </w:r>
    </w:p>
    <w:bookmarkEnd w:id="5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топологий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интегральных микросхем"</w:t>
            </w:r>
          </w:p>
        </w:tc>
      </w:tr>
    </w:tbl>
    <w:bookmarkStart w:name="z2307" w:id="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Банковские реквизиты, необходимые для оплаты услуг услугодателя</w:t>
      </w:r>
    </w:p>
    <w:bookmarkEnd w:id="514"/>
    <w:bookmarkStart w:name="z2308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Получатель: Республиканское государственное предприятие на праве хозяйственного ведения "Национальный институт интеллектуальной собственности" Министерства юстиции Республики Казахстан</w:t>
      </w:r>
    </w:p>
    <w:bookmarkEnd w:id="515"/>
    <w:bookmarkStart w:name="z2309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Адрес: 010000, Республика Казахстан, город Нур-Султан, район Есиль, шоссе Коргалжын, здание 3Б</w:t>
      </w:r>
    </w:p>
    <w:bookmarkEnd w:id="516"/>
    <w:bookmarkStart w:name="z2310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БИН: 020940003199</w:t>
      </w:r>
    </w:p>
    <w:bookmarkEnd w:id="517"/>
    <w:bookmarkStart w:name="z2311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КБЕ: 16</w:t>
      </w:r>
    </w:p>
    <w:bookmarkEnd w:id="518"/>
    <w:bookmarkStart w:name="z2312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КНП: 859</w:t>
      </w:r>
    </w:p>
    <w:bookmarkEnd w:id="519"/>
    <w:bookmarkStart w:name="z2313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банка ИИК БИК:</w:t>
      </w:r>
    </w:p>
    <w:bookmarkEnd w:id="520"/>
    <w:bookmarkStart w:name="z2314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"Нурбанк" KZ8584905KZ006015415NURSKZKX</w:t>
      </w:r>
    </w:p>
    <w:bookmarkEnd w:id="521"/>
    <w:bookmarkStart w:name="z2315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"Народный Банк Казахстана" KZ386010111000288323 HSBKKZKX, KZ366017111000000792 HSBKKZKX</w:t>
      </w:r>
    </w:p>
    <w:bookmarkEnd w:id="522"/>
    <w:bookmarkStart w:name="z2316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Дочерний банк акционерного общество "Сбербанк" KZ14914012203KZ0047J SABRKZKA</w:t>
      </w:r>
    </w:p>
    <w:bookmarkEnd w:id="523"/>
    <w:bookmarkStart w:name="z2317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 акционерного общество "ForteBank" в городе Нур-Султан KZ1096503F0007611692IRTYKZKA</w:t>
      </w:r>
    </w:p>
    <w:bookmarkEnd w:id="5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топологий интегральных микросхем"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0"/>
        <w:gridCol w:w="3205"/>
        <w:gridCol w:w="2962"/>
      </w:tblGrid>
      <w:tr>
        <w:trPr>
          <w:trHeight w:val="30" w:hRule="atLeast"/>
        </w:trPr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ВХОДЯЩИЙ НОМЕР __________________________ Дата поступления:  ___ _____________ 20__ года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(21)РЕГИСТРАЦИОННЫЙ  номер заявки _____________________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(22) Дата подачи ___________________
</w:t>
            </w:r>
          </w:p>
        </w:tc>
      </w:tr>
      <w:tr>
        <w:trPr>
          <w:trHeight w:val="30" w:hRule="atLeast"/>
        </w:trPr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 А Я В Л Е Н И 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 регистрации топологии интегральной микросхемы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ДЛЯ ПЕРЕПИСКИ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Почтовый индекс, адрес на территории Республики Казахстан; фамилия, имя,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отчество (при наличии) или наименование юридического лица)</w:t>
            </w:r>
          </w:p>
        </w:tc>
      </w:tr>
      <w:tr>
        <w:trPr>
          <w:trHeight w:val="30" w:hRule="atLeast"/>
        </w:trPr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Телефон: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Представляя указанные ниже документы, заявитель подтверждает отсутствие в представленном на регистрацию объекте сведений, составляющих государственную тайну, и предоставляет Республиканское государственное предприятие "Национальный институт интеллектуальной собственности" Министерства юстиции Республики Казахстан право на воспроизведение материалов, идентифицирующих регистрируемый объект, на бумажном носителе и путем записи на электронном носителе, в том числе записи в память электронно-вычислительной машины, в целях, необходимых для предоставления государственной услуги.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НАЗВАНИЕ ИНТЕГРАЛЬНОЙ МИКРОСХЕМЫ С регистрируемой ТОПОЛОГИЕЙ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АЛЬТЕРНАТИВНОЕ НАЗВАНИЕ: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НАЗВАНИЕ: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ПРАВООБЛАДАТЕЛЬ (ЗАЯВИТЕЛЬ (И) БИЗНЕС ИДЕНТИФИКАЦИОННЫЙ НОМЕР: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(ИНДИВИДУАЛЬНЫЙ) НОМЕР НАЛОГОПЛАТЕЛЬЩИКА: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личность:___________________________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Указываются фамилия, имя, отчество (при его наличии) и место жительства (для физического лица) или наименование юридического лица (согласно учредительным документам) и место нахождения, (для юридического лица), включая название страны. Данные о месте жительства автора (ов)-заявителя(ей) приводятся в графе 5А)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ОСНОВАНИЯ ВОЗНИКНОВЕНИЯ ПРАВА НА РЕГИСТРИРУЕМУЮ ТОПОЛОГИЮ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отметить [Х]) (заполняется, если заявитель является юридическим лицом, или состав заявителей не соответствует составу авторов)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859"/>
              <w:gridCol w:w="11441"/>
            </w:tblGrid>
            <w:tr>
              <w:trPr>
                <w:trHeight w:val="30" w:hRule="atLeast"/>
              </w:trPr>
              <w:tc>
                <w:tcPr>
                  <w:tcW w:w="8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0500" cy="1778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77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заявитель является работодателем автора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0500" cy="1778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77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передача прав работодателем заявителю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0500" cy="1778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77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заявитель является автором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44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0500" cy="1778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77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передача прав автором или его правопреемником заявителю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0500" cy="1778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77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в порядке универсального правопреемства (наследование, реорганизация)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0500" cy="1778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77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______________________________________  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Иное - указать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МЕСТО И ДАТА ПЕРВОГО ИСПОЛЬЗОВАНИЯ РЕГИСТРИРУЕМОЙ ТОПОЛОГИИ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Страна: ___________________________________________ число: месяц: год: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АВТОРЫ Всего авторов _____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0500" cy="177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авторы отказались быть упомянутыми в качестве таковых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5А. СВЕДЕНИЯ ОБ АВТОРЕ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рождения: число: месяц: год: Гражданство: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Согласен на использование сведений, составляющих охраняемую законом тайну, содержащуюся в информационных системах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постоянного места жительства, включая указание страны, номер телефона: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творческого вклада автора в создание регистрируемой топологии: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ДАННЫЕ О ПРАВООБЛАДАТЕЛЕ НА ДАТУ ИСПОЛЬЗОВАНИЯ ТОПОЛОГИИ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Адрес: Телефон: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6А. СВЕДЕНИЯ ОБ ОХРАНЫЕМЫХ ТОПОЛОГИЯХ (использованных при создании данной топологии)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ОПЛАТА УСЛУГ РЕСПУБЛИКАНСКОЕ ГОСУДАРСТВЕННОЕ ПРЕДПРИЯТИЕ "НАЦИОНАЛЬНЫЙ ИНСТИТУТ ИНТЕЛЛЕКТУАЛЬНОЙ СОБСТВЕННОСТИ"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0500" cy="177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уплачена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0500" cy="177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уплачена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ПЛАТЕЛЬЩИКЕ (указываются фамилия, имя, отчество (при наличии) физического лица или наименование юридического лица):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7"/>
        <w:gridCol w:w="5343"/>
      </w:tblGrid>
      <w:tr>
        <w:trPr>
          <w:trHeight w:val="30" w:hRule="atLeast"/>
        </w:trPr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0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25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0500" cy="177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и номер документа, удостоверяющего личность: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3" w:id="526"/>
          <w:p>
            <w:pPr>
              <w:spacing w:after="20"/>
              <w:ind w:left="20"/>
              <w:jc w:val="both"/>
            </w:pPr>
          </w:p>
          <w:bookmarkEnd w:id="526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0500" cy="177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8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КОНТАКТНЫЕ РЕКВИЗИТЫ ДЛЯ ПРЕДСТАВЛЕНИЯ ТРЕТЬИМ ЛИЦАМ (телефон, адрес электронной почты, и другие): </w:t>
            </w:r>
          </w:p>
          <w:bookmarkEnd w:id="527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0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ПОДПИСЬ (И) ЗАЯВИТЕЛЯ (ЕЙ) (ПРАВООБЛАДАТЕЛЯ (ЕЙ) ИЛИ ЕГО (ИХ) ПРЕДСТАВИТЕЛЯ (ЕЙ)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(От имени юридического лица заявление подписывается руководителем организации или иным лицом, уполномоченным на это в установленном законодательством Республики Казахстан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порядке, с указанием его должности, и скрепляется печатью юридического лица при наличии печати.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Подпись любого лица должна быть расшифрована с указанием фамилии и инициалов и указана дата подписания заявления.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Правообладатели – физические лица подтверждают согласие с обработкой указанных в данном заявлении персональных данных в целях и объеме, необходимых 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предоставления государственной услуги, и в течение срока действия исключительного права на регистрируемый объект)</w:t>
            </w:r>
          </w:p>
          <w:bookmarkEnd w:id="528"/>
        </w:tc>
      </w:tr>
    </w:tbl>
    <w:bookmarkStart w:name="z2398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Согласен(на) на использование сведений, составляющих охраняемую законом тайну, содержащихся в информационных системах.</w:t>
      </w:r>
    </w:p>
    <w:bookmarkEnd w:id="5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2018 года № 1481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приказа Министра юстиции РК от 05.07.2019 </w:t>
      </w:r>
      <w:r>
        <w:rPr>
          <w:rFonts w:ascii="Times New Roman"/>
          <w:b w:val="false"/>
          <w:i w:val="false"/>
          <w:color w:val="ff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399" w:id="5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выписки из государственных реестров товарных знаков, наименований мест происхождения товаров"</w:t>
      </w:r>
    </w:p>
    <w:bookmarkEnd w:id="530"/>
    <w:bookmarkStart w:name="z2400" w:id="5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31"/>
    <w:bookmarkStart w:name="z2401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выписки из государственных реестров товарных знаков, наименований мест происхождения товаров" (далее – государственная услуга).</w:t>
      </w:r>
    </w:p>
    <w:bookmarkEnd w:id="532"/>
    <w:bookmarkStart w:name="z2402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(далее – стандарт) разработан Министерством юстиции Республики Казахстан (далее – уполномоченный орган).</w:t>
      </w:r>
    </w:p>
    <w:bookmarkEnd w:id="533"/>
    <w:bookmarkStart w:name="z2403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Республиканским государственным предприятием на праве хозяйственного ведения "Национальный институт интеллектуальной собственности" Министерства юстиции Республики Казахстан (далее – услугодатель).</w:t>
      </w:r>
    </w:p>
    <w:bookmarkEnd w:id="534"/>
    <w:bookmarkStart w:name="z2404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 (далее – портал).</w:t>
      </w:r>
    </w:p>
    <w:bookmarkEnd w:id="535"/>
    <w:bookmarkStart w:name="z2405" w:id="5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536"/>
    <w:bookmarkStart w:name="z2406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537"/>
    <w:bookmarkStart w:name="z2407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5 (пяти) рабочих дней со дня сдачи физическим или юридическим лицом (далее – услугополучатель) пакета документов, указанных в пункте 9 настоящего стандарта.</w:t>
      </w:r>
    </w:p>
    <w:bookmarkEnd w:id="538"/>
    <w:bookmarkStart w:name="z2408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(полностью автоматизированная).</w:t>
      </w:r>
    </w:p>
    <w:bookmarkEnd w:id="539"/>
    <w:bookmarkStart w:name="z2409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выдача выписки из 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реестров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товарных знаков, наименований мест происхождения товаров либо мотивированный ответ об отказе в оказании государственной услуги по основаниям, предусмотренным пунктом 10 настоящего стандарта.</w:t>
      </w:r>
    </w:p>
    <w:bookmarkEnd w:id="540"/>
    <w:bookmarkStart w:name="z2410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541"/>
    <w:bookmarkStart w:name="z2411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на платной основе в соответствии с Ценами на услуги в области охраны товарных знаков, наименований мест происхождения товаров, утверждаемыми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"О товарных знаках, знаках обслуживания и наименованиях мест происхождения товаров" (далее – Цены), и размещаемыми на официальных сайтах уполномоченного органа www.adilet.gov.kz и услугодателя www.kazpatent.kz.</w:t>
      </w:r>
    </w:p>
    <w:bookmarkEnd w:id="542"/>
    <w:bookmarkStart w:name="z2412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осуществляется безналичным способом через платежный шлюз банка второго уровня, интегрированного c информационной системой услугодателя newcab.kazpatent.kz, по банковским реквизитам,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543"/>
    <w:bookmarkStart w:name="z2413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544"/>
    <w:bookmarkStart w:name="z2414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портала – круглосуточно, за исключением технических перерывов в связи с проведением ремонтных работ.</w:t>
      </w:r>
    </w:p>
    <w:bookmarkEnd w:id="545"/>
    <w:bookmarkStart w:name="z2415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 - с понедельника по пятницу включительно, с 9.00 до 18.30 часов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bookmarkEnd w:id="546"/>
    <w:bookmarkStart w:name="z2416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услуги:</w:t>
      </w:r>
    </w:p>
    <w:bookmarkEnd w:id="547"/>
    <w:bookmarkStart w:name="z2417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ходатайство в форме электронного документа, удостоверенного электронной цифровой подписью услугополучателя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</w:p>
    <w:bookmarkEnd w:id="548"/>
    <w:bookmarkStart w:name="z2418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549"/>
    <w:bookmarkStart w:name="z2419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подтверждающем оплату, услугодатель получает из соответствующей государственной информационной системы через шлюз "электронного правительства".</w:t>
      </w:r>
    </w:p>
    <w:bookmarkEnd w:id="550"/>
    <w:bookmarkStart w:name="z2420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оказании государственной услуги, установленным законами Республики Казахстан,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551"/>
    <w:bookmarkStart w:name="z2421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пункту 9 настоящего стандарта услугодатель отказывает в приеме заявления.</w:t>
      </w:r>
    </w:p>
    <w:bookmarkEnd w:id="552"/>
    <w:bookmarkStart w:name="z2422" w:id="5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553"/>
    <w:bookmarkStart w:name="z2423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государственной услуги: жалоба подается на имя руководителя услугодателя по адресу, указанному в пункте 13 настоящего стандарта.</w:t>
      </w:r>
    </w:p>
    <w:bookmarkEnd w:id="554"/>
    <w:bookmarkStart w:name="z2424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подается в письменной форме по почте, нарочно через канцелярию услугодателя либо посредством портала. </w:t>
      </w:r>
    </w:p>
    <w:bookmarkEnd w:id="555"/>
    <w:bookmarkStart w:name="z2425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жалобу. Жалоба подписывается услугополучателем. </w:t>
      </w:r>
    </w:p>
    <w:bookmarkEnd w:id="556"/>
    <w:bookmarkStart w:name="z2426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через портал можно получить по телефонам Единого контакт-центра, указанным в пункте 14 настоящего стандарта.</w:t>
      </w:r>
    </w:p>
    <w:bookmarkEnd w:id="557"/>
    <w:bookmarkStart w:name="z2427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bookmarkEnd w:id="558"/>
    <w:bookmarkStart w:name="z2428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оказанной государственной услуги услугополучатель может обратиться с жалобой в уполномоченный орган, а также в уполномоченный орган по оценке и контролю за качеством оказания государственных услуг.</w:t>
      </w:r>
    </w:p>
    <w:bookmarkEnd w:id="559"/>
    <w:bookmarkStart w:name="z2429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услугополучателей, поступившие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End w:id="560"/>
    <w:bookmarkStart w:name="z2430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561"/>
    <w:bookmarkStart w:name="z2431" w:id="5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562"/>
    <w:bookmarkStart w:name="z2432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интернет-ресурсах уполномоченного органа www.adilet.gov.kz и услугодателя www.kazpatent.kz.</w:t>
      </w:r>
    </w:p>
    <w:bookmarkEnd w:id="563"/>
    <w:bookmarkStart w:name="z2433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через портал необходимо наличие электронной цифровой подписи (далее – ЭЦП).</w:t>
      </w:r>
    </w:p>
    <w:bookmarkEnd w:id="564"/>
    <w:bookmarkStart w:name="z2434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</w:r>
    </w:p>
    <w:bookmarkEnd w:id="565"/>
    <w:bookmarkStart w:name="z2435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услуги: 8 (7172) 62 15 15, 8 (7172) 62 15 16.</w:t>
      </w:r>
    </w:p>
    <w:bookmarkEnd w:id="566"/>
    <w:bookmarkStart w:name="z2436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контакт-центр - 1414, 8 800 080 7777.</w:t>
      </w:r>
    </w:p>
    <w:bookmarkEnd w:id="5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выписки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реестров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знаков, наименований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происхождения товаров"</w:t>
            </w:r>
          </w:p>
        </w:tc>
      </w:tr>
    </w:tbl>
    <w:bookmarkStart w:name="z2438" w:id="5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Банковские реквизиты, необходимые для оплаты услуг услугодателя</w:t>
      </w:r>
    </w:p>
    <w:bookmarkEnd w:id="568"/>
    <w:bookmarkStart w:name="z2439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Получатель: Республиканское государственное предприятие на праве хозяйственного ведения "Национальный институт интеллектуальной собственности" Министерства юстиции Республики Казахстан</w:t>
      </w:r>
    </w:p>
    <w:bookmarkEnd w:id="569"/>
    <w:bookmarkStart w:name="z2440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Адрес: 010000, Республика Казахстан, город Нур-Султан, район Есиль, шоссе Коргалжын, здание 3Б</w:t>
      </w:r>
    </w:p>
    <w:bookmarkEnd w:id="570"/>
    <w:bookmarkStart w:name="z2441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БИН: 020940003199</w:t>
      </w:r>
    </w:p>
    <w:bookmarkEnd w:id="571"/>
    <w:bookmarkStart w:name="z2442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КБЕ: 16</w:t>
      </w:r>
    </w:p>
    <w:bookmarkEnd w:id="572"/>
    <w:bookmarkStart w:name="z2443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КНП: 859</w:t>
      </w:r>
    </w:p>
    <w:bookmarkEnd w:id="573"/>
    <w:bookmarkStart w:name="z2444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банка ИИК БИК:</w:t>
      </w:r>
    </w:p>
    <w:bookmarkEnd w:id="574"/>
    <w:bookmarkStart w:name="z2445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"Нурбанк" KZ8584905KZ006015415NURSKZKX</w:t>
      </w:r>
    </w:p>
    <w:bookmarkEnd w:id="575"/>
    <w:bookmarkStart w:name="z2446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"Народный Банк Казахстана" KZ386010111000288323 HSBKKZKX, KZ366017111000000792 HSBKKZKX</w:t>
      </w:r>
    </w:p>
    <w:bookmarkEnd w:id="576"/>
    <w:bookmarkStart w:name="z2447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Дочерний банк акционерного общество "Сбербанк" KZ14914012203KZ0047J SABRKZKA</w:t>
      </w:r>
    </w:p>
    <w:bookmarkEnd w:id="577"/>
    <w:bookmarkStart w:name="z2448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 акционерного общество "ForteBank" в городе Нур-Султан KZ1096503F0007611692IRTYKZKA</w:t>
      </w:r>
    </w:p>
    <w:bookmarkEnd w:id="5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выписки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реестров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знаков, наименований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происхождения товаров"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51" w:id="5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ХОДАТАЙСТВО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 предоставлении выписки из государственных реестров товарных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знаков, наименований мест происхождения товаров</w:t>
      </w:r>
    </w:p>
    <w:bookmarkEnd w:id="579"/>
    <w:bookmarkStart w:name="z2452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выдать выписку из Государственного реестра товарных знаков/наименований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 происхождения товаров: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Вид объекта интеллектуальной собственности: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регистрации или номер свидетельства: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□ документ, подтверждающий оплату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Подписано ЭЦП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(если оно имеется)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(на)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bookmarkEnd w:id="5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2018 года № 1481</w:t>
            </w:r>
          </w:p>
        </w:tc>
      </w:tr>
    </w:tbl>
    <w:bookmarkStart w:name="z1750" w:id="5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"Аттестация кандидатов в патентные поверенные"</w:t>
      </w:r>
    </w:p>
    <w:bookmarkEnd w:id="581"/>
    <w:bookmarkStart w:name="z1751" w:id="5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82"/>
    <w:bookmarkStart w:name="z1752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Стандарт государственной услуги "Аттестация кандидатов в патентные поверенные" (далее – государственная услуга).</w:t>
      </w:r>
    </w:p>
    <w:bookmarkEnd w:id="583"/>
    <w:bookmarkStart w:name="z1753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разработана Министерством юстиции Республики Казахстан (далее – Министерство).</w:t>
      </w:r>
    </w:p>
    <w:bookmarkEnd w:id="584"/>
    <w:bookmarkStart w:name="z1754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Министерством (далее – услугодатель).</w:t>
      </w:r>
    </w:p>
    <w:bookmarkEnd w:id="585"/>
    <w:bookmarkStart w:name="z1755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(полный пакет документов) и выдача результата оказания государственной услуги осуществляется через веб-портал "электронного правительства" www.egov.kz (далее – портал).</w:t>
      </w:r>
    </w:p>
    <w:bookmarkEnd w:id="586"/>
    <w:bookmarkStart w:name="z1756" w:id="5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587"/>
    <w:bookmarkStart w:name="z1757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 с момента сдачи пакета документов услугодателю:</w:t>
      </w:r>
    </w:p>
    <w:bookmarkEnd w:id="5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аттестационный экзамен проводится в течение 7 рабочих дней последнего месяца соответствующего полугодия.</w:t>
      </w:r>
    </w:p>
    <w:bookmarkStart w:name="z1759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(полностью автоматизированная).</w:t>
      </w:r>
    </w:p>
    <w:bookmarkEnd w:id="589"/>
    <w:bookmarkStart w:name="z1760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положительное или отрицательное решение по итогам сдачи аттестационного экзамена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590"/>
    <w:bookmarkStart w:name="z1761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591"/>
    <w:bookmarkStart w:name="z1762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в "личный кабинет" физического лица (далее – услугополучатель) в форме электронного документа, подписанного электронной цифровой подписью (далее – ЭЦП) уполномоченного лица услугодателя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592"/>
    <w:bookmarkStart w:name="z1763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платной основе.</w:t>
      </w:r>
    </w:p>
    <w:bookmarkEnd w:id="593"/>
    <w:bookmarkStart w:name="z1764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пошлина оплачивается услугополучателем через банковские учреждения Республики Казахстан, которыми выдаются платежные документы, подтверждающие сумму и дату оплаты,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статьей 614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Кодекс)":</w:t>
      </w:r>
    </w:p>
    <w:bookmarkEnd w:id="594"/>
    <w:bookmarkStart w:name="z1765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аттестацию патентных поверенных – 15 (пятнадцать) месячных расчетных показателей.</w:t>
      </w:r>
    </w:p>
    <w:bookmarkEnd w:id="595"/>
    <w:bookmarkStart w:name="z1766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осуществляется наличным способом или через платежный шлюз "электронного правительства" (далее – ПШЭП) или безналичным способом через банки второго уровня.</w:t>
      </w:r>
    </w:p>
    <w:bookmarkEnd w:id="596"/>
    <w:bookmarkStart w:name="z1767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Банковские реквизиты, необходимые для оплаты государственной пошлины,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597"/>
    <w:bookmarkStart w:name="z1768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портала – круглосуточно, за исключением технических перерывов связанных с проведением ремонтных работ (при обращении услугополучателя после окончания рабочего времени, в выходные и праздничные дни прием заявления и выдача результата оказания государственной услуги осуществляется следующим рабочим днем согласно трудовому законодательству Республики Казахстан).</w:t>
      </w:r>
    </w:p>
    <w:bookmarkEnd w:id="598"/>
    <w:bookmarkStart w:name="z1769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для получения государственной услуги на портал:</w:t>
      </w:r>
    </w:p>
    <w:bookmarkEnd w:id="599"/>
    <w:bookmarkStart w:name="z1770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 допуске к аттестации кандидата в патентного поверенного, удостоверенного ЭЦП на государственном или русском языках,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600"/>
    <w:bookmarkStart w:name="z1771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сведения для прохождения тестирования кандидатов в патентные поверенные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601"/>
    <w:bookmarkStart w:name="z1772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документа, подтверждающего трудовую деятельность, со стажем работы не менее четырех лет;</w:t>
      </w:r>
    </w:p>
    <w:bookmarkEnd w:id="602"/>
    <w:bookmarkStart w:name="z1773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справки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из судебно-наркологического и психиатрического подразделения, выданные по местожительству кандидата не ранее чем за месяц до их представления в уполномоченный орган, с указанием сведений по всей Республике Казахстан;</w:t>
      </w:r>
    </w:p>
    <w:bookmarkEnd w:id="603"/>
    <w:bookmarkStart w:name="z1774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копия документа, подтверждающего оплату государственной пошлины за аттестацию патентных поверенных, за исключением случаев оплаты через ПШЭП.</w:t>
      </w:r>
    </w:p>
    <w:bookmarkEnd w:id="604"/>
    <w:bookmarkStart w:name="z1775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сверяются с оригиналами документов, представляемыми услугополучателем при явке на аттестационный экзамен.</w:t>
      </w:r>
    </w:p>
    <w:bookmarkEnd w:id="605"/>
    <w:bookmarkStart w:name="z1776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 услугополучателя, информацию об оплате государственной пошлины через ПШЭП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606"/>
    <w:bookmarkStart w:name="z1777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607"/>
    <w:bookmarkStart w:name="z1778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услугополучателю в "личный кабинет" направляется статус о принятии запроса для предоставления государственной услуги, а также уведомление с указанием даты и времени проведения аттестационного экзамена на патентного поверенного.</w:t>
      </w:r>
    </w:p>
    <w:bookmarkEnd w:id="608"/>
    <w:bookmarkStart w:name="z1779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услуги, установленными законами Республики Казахстан, являются:</w:t>
      </w:r>
    </w:p>
    <w:bookmarkEnd w:id="609"/>
    <w:bookmarkStart w:name="z1780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610"/>
    <w:bookmarkStart w:name="z1781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</w:r>
    </w:p>
    <w:bookmarkEnd w:id="611"/>
    <w:bookmarkStart w:name="z1782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</w:r>
    </w:p>
    <w:bookmarkEnd w:id="612"/>
    <w:bookmarkStart w:name="z1783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ненадлежащего оформления либо предоставления неполного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через веб-портал "электронного правительства", услугодатель в течение двух рабочих дней со дня их поступления дает письменный мотивированный отказ в дальнейшем рассмотрении заявления.</w:t>
      </w:r>
    </w:p>
    <w:bookmarkEnd w:id="613"/>
    <w:bookmarkStart w:name="z1784" w:id="6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(бездействия)услугодателя и (или) его должностных лиц по вопросам оказания государственной услуги</w:t>
      </w:r>
    </w:p>
    <w:bookmarkEnd w:id="614"/>
    <w:bookmarkStart w:name="z1785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государственной услуги: жалоба подается на имя руководителя Министерства по адресу: 010000, город Астана, район Есиль, улица Мәңгілік Ел, дом № 8, подъезд № 13, кабинет № 022, контактный телефон: 8 (7172) 74-07-84, 55-87-64.</w:t>
      </w:r>
    </w:p>
    <w:bookmarkEnd w:id="615"/>
    <w:bookmarkStart w:name="z1786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на портал либо нарочно через канцелярию услугодателя в рабочие дни.</w:t>
      </w:r>
    </w:p>
    <w:bookmarkEnd w:id="616"/>
    <w:bookmarkStart w:name="z1787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необходимых случаях услугополучателем к жалобе прилагаются документы, подтверждающие некачественное оказание государственной услуги услугодателем.</w:t>
      </w:r>
    </w:p>
    <w:bookmarkEnd w:id="617"/>
    <w:bookmarkStart w:name="z1788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618"/>
    <w:bookmarkStart w:name="z1789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подлежит рассмотрению в течение пяти рабочих дней со дня ее регистрации. Мотивированный ответ о результатах рассмотрения направляется услугополучателю посредством почтовой связи либо выдается нарочно в канцелярии услугодателя.</w:t>
      </w:r>
    </w:p>
    <w:bookmarkEnd w:id="619"/>
    <w:bookmarkStart w:name="z1790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контакт-центра: 1414, 8 800 080 7777.</w:t>
      </w:r>
    </w:p>
    <w:bookmarkEnd w:id="620"/>
    <w:bookmarkStart w:name="z1791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</w:p>
    <w:bookmarkEnd w:id="621"/>
    <w:bookmarkStart w:name="z1792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622"/>
    <w:bookmarkStart w:name="z1793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End w:id="623"/>
    <w:bookmarkStart w:name="z1794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624"/>
    <w:bookmarkStart w:name="z1795" w:id="6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625"/>
    <w:bookmarkStart w:name="z1796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услугодателя – www.adilet.gov.kz, раздел "Государственные услуги".</w:t>
      </w:r>
    </w:p>
    <w:bookmarkEnd w:id="626"/>
    <w:bookmarkStart w:name="z1797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627"/>
    <w:bookmarkStart w:name="z1798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</w:r>
    </w:p>
    <w:bookmarkEnd w:id="628"/>
    <w:bookmarkStart w:name="z1799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услуги: 8 (7172) 74-09-69, 55-88-21. Единый контакт-центр 1414, 8 800 080 7777.</w:t>
      </w:r>
    </w:p>
    <w:bookmarkEnd w:id="6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"Аттестация кандидатов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патентные поверенные"</w:t>
            </w:r>
          </w:p>
        </w:tc>
      </w:tr>
    </w:tbl>
    <w:bookmarkStart w:name="z1053" w:id="6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Банковские реквизиты, необходимые для оплаты государственной пошлины</w:t>
      </w:r>
    </w:p>
    <w:bookmarkEnd w:id="630"/>
    <w:bookmarkStart w:name="z1054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Бенефициар – РГУ Управление государственных доходов по Есильскому району Департамента государственных доходов по г. Астане КГД МФ РК</w:t>
      </w:r>
    </w:p>
    <w:bookmarkEnd w:id="631"/>
    <w:bookmarkStart w:name="z1055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081240013779</w:t>
      </w:r>
    </w:p>
    <w:bookmarkEnd w:id="632"/>
    <w:bookmarkStart w:name="z1056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ИИК – KZ24070105KSN0000000</w:t>
      </w:r>
    </w:p>
    <w:bookmarkEnd w:id="633"/>
    <w:bookmarkStart w:name="z1057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 – KKMFKZ2A</w:t>
      </w:r>
    </w:p>
    <w:bookmarkEnd w:id="634"/>
    <w:bookmarkStart w:name="z1058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Бенефициара – ГУ "Комитет казначейства Министерства финансов Республики Казахстан", г. Астана</w:t>
      </w:r>
    </w:p>
    <w:bookmarkEnd w:id="635"/>
    <w:bookmarkStart w:name="z1059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 – 11</w:t>
      </w:r>
    </w:p>
    <w:bookmarkEnd w:id="636"/>
    <w:bookmarkStart w:name="z1060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бюджетной классификации (КБК) – 108125</w:t>
      </w:r>
    </w:p>
    <w:bookmarkEnd w:id="6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"Аттестация кандидатов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патентные поверенные"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 аттестационной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 имя отчество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гражданина,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местожительства: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(почтовый индекс,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город, район, населенный пункт,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улицы,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дома/здания)</w:t>
            </w:r>
          </w:p>
        </w:tc>
      </w:tr>
    </w:tbl>
    <w:bookmarkStart w:name="z1062" w:id="6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о допуске к аттестации кандидата в патентного поверенного</w:t>
      </w:r>
    </w:p>
    <w:bookmarkEnd w:id="638"/>
    <w:bookmarkStart w:name="z1063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Прошу допустить меня к аттестации патентного поверенного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 предоставление достоверных сведений несу персональную ответственность, 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также согласен(а),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системах, при оказании данной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телефона: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E-mail: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Комплект требуемых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- сведения для прохождения аттестации кандидатов в патентные поверенные;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- электронная копия документа, подтверждающего трудовую деятельность со стажем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не менее четырех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- электронные справки из судебно-наркологического и психиатрического подразделения,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выданные по местожительству кандидата не ранее чем за месяц до их представления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уполномоченный орган, с указанием сведений по всей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- электронная копия документа, подтверждающего оплату государственной пошлины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аттестацию патентных поверенных, за исключением случаев оплаты через ПШЭП.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Гражданин _________________________________________ дата:_________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(фамилия, имя, отчество (при его наличии)</w:t>
      </w:r>
    </w:p>
    <w:bookmarkEnd w:id="639"/>
    <w:bookmarkStart w:name="z1075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Согласен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</w:t>
      </w:r>
    </w:p>
    <w:bookmarkEnd w:id="6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"Аттестация кандидатов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патентные поверенные"</w:t>
            </w:r>
          </w:p>
        </w:tc>
      </w:tr>
    </w:tbl>
    <w:bookmarkStart w:name="z1077" w:id="6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Сведения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для прохождения аттестации кандидатов в патентные поверенные</w:t>
      </w:r>
    </w:p>
    <w:bookmarkEnd w:id="641"/>
    <w:bookmarkStart w:name="z1078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физического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индивидуальный идентификационный номер)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Сведения о дипломе: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наименование высшего учебного заведения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номер диплома ____________________________________________</w:t>
      </w:r>
      <w:r>
        <w:rPr>
          <w:rFonts w:ascii="Times New Roman"/>
          <w:b w:val="false"/>
          <w:i w:val="false"/>
          <w:color w:val="000000"/>
          <w:sz w:val="28"/>
        </w:rPr>
        <w:t>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дата выдачи диплома ________________________________________</w:t>
      </w:r>
      <w:r>
        <w:rPr>
          <w:rFonts w:ascii="Times New Roman"/>
          <w:b w:val="false"/>
          <w:i w:val="false"/>
          <w:color w:val="000000"/>
          <w:sz w:val="28"/>
        </w:rPr>
        <w:t>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документ, подтверждающий прохождение процедуры нострификации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признания в соответствии с Законом Республики Казахстан "Об образовании":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серия и номер ______________________________________________</w:t>
      </w:r>
      <w:r>
        <w:rPr>
          <w:rFonts w:ascii="Times New Roman"/>
          <w:b w:val="false"/>
          <w:i w:val="false"/>
          <w:color w:val="000000"/>
          <w:sz w:val="28"/>
        </w:rPr>
        <w:t>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основание: дата и номер ____________________________________</w:t>
      </w:r>
      <w:r>
        <w:rPr>
          <w:rFonts w:ascii="Times New Roman"/>
          <w:b w:val="false"/>
          <w:i w:val="false"/>
          <w:color w:val="000000"/>
          <w:sz w:val="28"/>
        </w:rPr>
        <w:t>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регистрационный номер и дата________________________________</w:t>
      </w:r>
      <w:r>
        <w:rPr>
          <w:rFonts w:ascii="Times New Roman"/>
          <w:b w:val="false"/>
          <w:i w:val="false"/>
          <w:color w:val="000000"/>
          <w:sz w:val="28"/>
        </w:rPr>
        <w:t>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Физическое лицо __________________________________ дата:___________________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(фамилия, имя, отчество (при его наличии)</w:t>
      </w:r>
    </w:p>
    <w:bookmarkEnd w:id="642"/>
    <w:bookmarkStart w:name="z1089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 содержащихся в информационных системах</w:t>
      </w:r>
    </w:p>
    <w:bookmarkEnd w:id="6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2018 года № 1481</w:t>
            </w:r>
          </w:p>
        </w:tc>
      </w:tr>
    </w:tbl>
    <w:bookmarkStart w:name="z1801" w:id="6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свидетельства патентного поверенного"</w:t>
      </w:r>
    </w:p>
    <w:bookmarkEnd w:id="644"/>
    <w:bookmarkStart w:name="z1802" w:id="6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45"/>
    <w:bookmarkStart w:name="z1803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Стандарт государственной услуги "Выдача свидетельства патентного поверенного" (далее – государственная услуга).</w:t>
      </w:r>
    </w:p>
    <w:bookmarkEnd w:id="646"/>
    <w:bookmarkStart w:name="z1804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разработана Министерством юстиции Республики Казахстан (далее – Министерство).</w:t>
      </w:r>
    </w:p>
    <w:bookmarkEnd w:id="647"/>
    <w:bookmarkStart w:name="z1805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Министерством (далее – услугодатель).</w:t>
      </w:r>
    </w:p>
    <w:bookmarkEnd w:id="648"/>
    <w:bookmarkStart w:name="z1806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(полный пакет документов) и выдача результата оказания государственной услуги осуществляется через веб-портал "электронного правительства" www.egov.kz (далее – портал).</w:t>
      </w:r>
    </w:p>
    <w:bookmarkEnd w:id="649"/>
    <w:bookmarkStart w:name="z1807" w:id="6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650"/>
    <w:bookmarkStart w:name="z1808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 со дня предоставления документа, подтверждающего уплату государственной пошлины за регистрацию в качестве патентного поверенного в течение 3 рабочих дней.</w:t>
      </w:r>
    </w:p>
    <w:bookmarkEnd w:id="651"/>
    <w:bookmarkStart w:name="z1809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(полностью автоматизированная).</w:t>
      </w:r>
    </w:p>
    <w:bookmarkEnd w:id="652"/>
    <w:bookmarkStart w:name="z1810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выдача свидетельства патентного поверенного.</w:t>
      </w:r>
    </w:p>
    <w:bookmarkEnd w:id="653"/>
    <w:bookmarkStart w:name="z1811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654"/>
    <w:bookmarkStart w:name="z1812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в "личный кабинет" физического лица (далее – услугополучатель)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655"/>
    <w:bookmarkStart w:name="z1813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платной основе.</w:t>
      </w:r>
    </w:p>
    <w:bookmarkEnd w:id="656"/>
    <w:bookmarkStart w:name="z1814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пошлина оплачивается услугополучателем через банковские учреждения Республики Казахстан, которыми выдаются платежные документы, подтверждающие сумму и дату оплаты,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статьей 614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Кодекс)":</w:t>
      </w:r>
    </w:p>
    <w:bookmarkEnd w:id="657"/>
    <w:bookmarkStart w:name="z1815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регистрацию в качестве патентного поверенного – 1 (один) месячный расчетный показатель.</w:t>
      </w:r>
    </w:p>
    <w:bookmarkEnd w:id="658"/>
    <w:bookmarkStart w:name="z1816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осуществляется наличным или безналичным способом через платежный шлюз "электронного правительства" (далее – ПШЭП) или через банки второго уровня.</w:t>
      </w:r>
    </w:p>
    <w:bookmarkEnd w:id="659"/>
    <w:bookmarkStart w:name="z1817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Банковские реквизиты, необходимые для оплаты государственной пошлины,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660"/>
    <w:bookmarkStart w:name="z1818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прием заявления и выдача результата оказания государственной услуги осуществляется следующим рабочим днем согласно трудовому законодательству Республики Казахстан).</w:t>
      </w:r>
    </w:p>
    <w:bookmarkEnd w:id="661"/>
    <w:bookmarkStart w:name="z1819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для получения государственной услуги на портал:</w:t>
      </w:r>
    </w:p>
    <w:bookmarkEnd w:id="662"/>
    <w:bookmarkStart w:name="z1820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для получения свидетельства патентного поверенного в форме электронного документа, удостоверенного ЭЦП кандидата на государственном или русском языках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663"/>
    <w:bookmarkStart w:name="z1821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документа, подтверждающего оплату государственной пошлины за регистрацию в качестве патентного поверенного, за исключением случаев оплаты через ПШЭП.</w:t>
      </w:r>
    </w:p>
    <w:bookmarkEnd w:id="664"/>
    <w:bookmarkStart w:name="z1822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 услугополучателя, информации об оплате государственной пошлины через ПШЭП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665"/>
    <w:bookmarkStart w:name="z1823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666"/>
    <w:bookmarkStart w:name="z1824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документов:</w:t>
      </w:r>
    </w:p>
    <w:bookmarkEnd w:id="667"/>
    <w:bookmarkStart w:name="z1825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в "личный кабинет" направляется статус о принятии запроса для предоставления государственной услуги.</w:t>
      </w:r>
    </w:p>
    <w:bookmarkEnd w:id="668"/>
    <w:bookmarkStart w:name="z1826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представления услугополучателем неполного пакета документов согласно пункту 9 настоящего стандарта и (или) документов с истекшим сроком действия услугодатель отказывает в приеме заявления.</w:t>
      </w:r>
    </w:p>
    <w:bookmarkEnd w:id="669"/>
    <w:bookmarkStart w:name="z1827" w:id="6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(бездействия)услугодателя и (или) его должностных лиц по вопросам оказания государственной услуги</w:t>
      </w:r>
    </w:p>
    <w:bookmarkEnd w:id="670"/>
    <w:bookmarkStart w:name="z1828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государственной услуги: жалоба подается на имя руководителя Министерства по адресу: 010000, город Астана, район Есиль, улица Мәңгілік Ел, дом № 8, подъезд № 13, кабинет № 022, контактный телефон: 8 (7172) 74-07-84, 55-87-64.</w:t>
      </w:r>
    </w:p>
    <w:bookmarkEnd w:id="671"/>
    <w:bookmarkStart w:name="z1829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на портал либо нарочно через канцелярию услугодателя в рабочие дни.</w:t>
      </w:r>
    </w:p>
    <w:bookmarkEnd w:id="672"/>
    <w:bookmarkStart w:name="z1830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необходимых случаях услугополучателем к жалобе прилагаются документы, подтверждающие некачественное оказание государственной услуги услугодателем.</w:t>
      </w:r>
    </w:p>
    <w:bookmarkEnd w:id="673"/>
    <w:bookmarkStart w:name="z1831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674"/>
    <w:bookmarkStart w:name="z1832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подлежит рассмотрению в течение пяти рабочих дней со дня ее регистрации. Мотивированный ответ о результатах рассмотрения направляется услугополучателю посредством почтовой связи либо выдается нарочно в канцелярии услугодателя.</w:t>
      </w:r>
    </w:p>
    <w:bookmarkEnd w:id="675"/>
    <w:bookmarkStart w:name="z1833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контакт-центра: 1414, 8 800 080 7777.</w:t>
      </w:r>
    </w:p>
    <w:bookmarkEnd w:id="676"/>
    <w:bookmarkStart w:name="z1834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</w:p>
    <w:bookmarkEnd w:id="677"/>
    <w:bookmarkStart w:name="z1835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678"/>
    <w:bookmarkStart w:name="z1836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End w:id="679"/>
    <w:bookmarkStart w:name="z1837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680"/>
    <w:bookmarkStart w:name="z1838" w:id="6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681"/>
    <w:bookmarkStart w:name="z1839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услугодателя – www.adilet.gov.kz, раздел "Государственные услуги".</w:t>
      </w:r>
    </w:p>
    <w:bookmarkEnd w:id="682"/>
    <w:bookmarkStart w:name="z1840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683"/>
    <w:bookmarkStart w:name="z1841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</w:r>
    </w:p>
    <w:bookmarkEnd w:id="684"/>
    <w:bookmarkStart w:name="z1842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услуги: 8 (7172) 74-09-69, 55-88-21. Единый контакт-центр: 1414, 8 800 080 7777.</w:t>
      </w:r>
    </w:p>
    <w:bookmarkEnd w:id="6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патентного поверенного"</w:t>
            </w:r>
          </w:p>
        </w:tc>
      </w:tr>
    </w:tbl>
    <w:bookmarkStart w:name="z1134" w:id="6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Банковские реквизиты, необходимые для оплаты государственной пошлины</w:t>
      </w:r>
    </w:p>
    <w:bookmarkEnd w:id="686"/>
    <w:bookmarkStart w:name="z1135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Бенефициар – РГУ Управление государственных доходов по Есильскому району Департамента государственных доходов по г. Астане КГД МФ РК</w:t>
      </w:r>
    </w:p>
    <w:bookmarkEnd w:id="687"/>
    <w:bookmarkStart w:name="z1136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081240013779</w:t>
      </w:r>
    </w:p>
    <w:bookmarkEnd w:id="688"/>
    <w:bookmarkStart w:name="z1137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ИИК – KZ24070105KSN0000000</w:t>
      </w:r>
    </w:p>
    <w:bookmarkEnd w:id="689"/>
    <w:bookmarkStart w:name="z1138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 – KKMFKZ2A</w:t>
      </w:r>
    </w:p>
    <w:bookmarkEnd w:id="690"/>
    <w:bookmarkStart w:name="z1139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Бенефициара – ГУ "Комитет казначейства Министерства финансов Республики Казахстан", г. Астана</w:t>
      </w:r>
    </w:p>
    <w:bookmarkEnd w:id="691"/>
    <w:bookmarkStart w:name="z1140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 – 11</w:t>
      </w:r>
    </w:p>
    <w:bookmarkEnd w:id="692"/>
    <w:bookmarkStart w:name="z1141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бюджетной классификации (КБК) – 108125</w:t>
      </w:r>
    </w:p>
    <w:bookmarkEnd w:id="6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патентного поверенного"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 аттестационной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 имя отчество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гражданина,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(почтовый индекс,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город, район, населенный пункт,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улицы,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дома/здания)</w:t>
            </w:r>
          </w:p>
        </w:tc>
      </w:tr>
    </w:tbl>
    <w:bookmarkStart w:name="z1143" w:id="6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Заявление для получения свидетельства патентного поверенного</w:t>
      </w:r>
    </w:p>
    <w:bookmarkEnd w:id="694"/>
    <w:bookmarkStart w:name="z1144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Прошу выдать мне свидетельство патентного поверенного.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 предоставление достоверных сведений несу персональную ответственность, 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также согласен(а),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системах, при оказании данной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Гражданин ___________________________________________ дата:________________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(фамилия, имя, отчество (при его наличии)</w:t>
      </w:r>
    </w:p>
    <w:bookmarkEnd w:id="695"/>
    <w:bookmarkStart w:name="z1148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Согласен на использование сведений, составляющих охраняемую законом тайну, содержащихся в информационных системах</w:t>
      </w:r>
    </w:p>
    <w:bookmarkEnd w:id="6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2018 года № 1481</w:t>
            </w:r>
          </w:p>
        </w:tc>
      </w:tr>
    </w:tbl>
    <w:bookmarkStart w:name="z1844" w:id="6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юстиции Республики Казахстан</w:t>
      </w:r>
    </w:p>
    <w:bookmarkEnd w:id="697"/>
    <w:bookmarkStart w:name="z1845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30 апреля 2015 года № 250 "Об утверждении стандартов государственных услуг в области авторского и смежных прав" (зарегистрированный в Реестре государственной регистрации нормативных правовых актов за № 11400, опубликованный 7 августа 2015 года в информационно-правовой системе "Әділет").</w:t>
      </w:r>
    </w:p>
    <w:bookmarkEnd w:id="698"/>
    <w:bookmarkStart w:name="z1846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30 апреля 2015 года № 251 "Об утверждении стандартов государственных услуг в сфере промышленной собственности" (зарегистрированный в Реестре государственной регистрации нормативных правовых актов за № 11407, опубликованный 7 августа 2015 года в информационно-правовой системе "Әділет").</w:t>
      </w:r>
    </w:p>
    <w:bookmarkEnd w:id="699"/>
    <w:bookmarkStart w:name="z1847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юстиции Республики Казахстан от 29 мая 2015 года № 304 "Об утверждении регламентов государственных услуг в сфере промышленной собственности" (зарегистрированный в Министерстве юстиции Республики Казахстан за № 11559, опубликованный 19 августа 2015 года в информационно-правовой системе "Әділет").</w:t>
      </w:r>
    </w:p>
    <w:bookmarkEnd w:id="700"/>
    <w:bookmarkStart w:name="z1848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юстиции Республики Казахстан от 29 мая 2015 года № 305 "Об утверждении регламентов государственных услуг в области авторского и смежных прав" (зарегистрированный в Реестре государственной регистрации нормативных правовых актов за № 11560, опубликованный 19 августа 2015 года в информационно-правовой системе "Әділет").</w:t>
      </w:r>
    </w:p>
    <w:bookmarkEnd w:id="701"/>
    <w:bookmarkStart w:name="z1849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7 декабря 2015 года № 613 "О внесении изменений и дополнений в приказ Министра юстиции Республики Казахстан от 30 апреля 2015 года № 251 "Об утверждении стандартов государственных услуг в сфере промышленной собственности" (зарегистрированный в Реестре государственной регистрации нормативных правовых актов за № 12825, опубликованный 5 февраля 2016 года в информационно-правовой системе "Әділет").</w:t>
      </w:r>
    </w:p>
    <w:bookmarkEnd w:id="702"/>
    <w:bookmarkStart w:name="z1850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8 января 2016 года № 7 "О внесении изменений и дополнений в приказ исполняющего обязанности Министра юстиции Республики Казахстан от 29 мая 2015 года № 304 "Об утверждении регламентов государственных услуг в сфере промышленной собственности" (зарегистрированный в Реестре государственной регистрации нормативных правовых актов за № 13106, опубликованный 29 марта 2016 года в информационно-правовой системе "Әділет").</w:t>
      </w:r>
    </w:p>
    <w:bookmarkEnd w:id="703"/>
    <w:bookmarkStart w:name="z1851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31 октября 2016 года № 947 "О внесении изменений в приказ Министра юстиции Республики Казахстан от 30 апреля 2015 года № 251 "Об утверждении стандартов государственных услуг в сфере промышленной собственности" (зарегистрированный в Реестре государственной регистрации нормативных правовых актов за № 14442, опубликованный 5 декабря 2016 года в информационно-правовой системе "Әділет").</w:t>
      </w:r>
    </w:p>
    <w:bookmarkEnd w:id="704"/>
    <w:bookmarkStart w:name="z1852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13 января 2017 года № 33 "О внесении изменений в приказ исполняющего обязанности Министра юстиции Республики Казахстан от 29 мая 2015 года № 304 "Об утверждении регламентов государственных услуг в сфере промышленной собственности" (зарегистрированный в Реестре государственной регистрации нормативных правовых актов за № 14825, опубликованный 22 мая 2018 года в эталонном контрольном банке НПА РК в электронном виде).</w:t>
      </w:r>
    </w:p>
    <w:bookmarkEnd w:id="705"/>
    <w:bookmarkStart w:name="z1853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 июля 2017 года № 857 "Об утверждении стандартов государственных услуг "Регистрация топологий интегральных микросхем" и "Предоставление выписки из государственных реестров товарных знаков, наименований мест происхождения товаров" (зарегистрированный в Реестре государственной регистрации нормативных правовых актов за № 15587, опубликованный 16 октября 2017 года в эталонном контрольном банке НПА РК в электронном виде).</w:t>
      </w:r>
    </w:p>
    <w:bookmarkEnd w:id="706"/>
    <w:bookmarkStart w:name="z1854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 октября 2017 года № 1225 "О внесении изменений в приказ Министра юстиции Республики Казахстан от 30 апреля 2015 года № 251 "Об утверждении стандартов государственных услуг в сфере промышленной собственности" (зарегистрированный в Реестре государственной регистрации нормативных правовых актов за № 16124, опубликованный 12 января 2018 года в эталонном контрольном банке НПА РК в электронном виде).</w:t>
      </w:r>
    </w:p>
    <w:bookmarkEnd w:id="707"/>
    <w:bookmarkStart w:name="z1855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15 ноября 2017 года № 1424 "Об утверждении регламентов государственных услуг "Регистрация топологий интегральных микросхем" и "Предоставление выписки из государственных реестров товарных знаков, наименований мест происхождения товаров" (зарегистрированный в Реестре государственной регистрации нормативных правовых актов за № 16122, опубликованный 11 января 2018 года в эталонном контрольном банке НПА РК в электронном виде).</w:t>
      </w:r>
    </w:p>
    <w:bookmarkEnd w:id="708"/>
    <w:bookmarkStart w:name="z1856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20 декабря 2017 года № 1598 "О внесении изменений и дополнения в приказ Министра юстиции Республики Казахстан от 30 апреля 2015 года № 251 "Об утверждении стандартов государственных услуг в сфере промышленной собственности" (зарегистрированный в Реестре государственной регистрации нормативных правовых актов за № 16305, опубликованный 28 февраля 2018 года в эталонном контрольном банке НПА РК в электронном виде).</w:t>
      </w:r>
    </w:p>
    <w:bookmarkEnd w:id="709"/>
    <w:bookmarkStart w:name="z1857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юстиции Республики Казахстан от 4 января 2018 года № 12 "О внесении изменения в приказ Министра юстиции Республики Казахстан от 30 апреля 2015 года № 250 "Об утверждении стандартов государственных услуг в области авторского и смежных прав" (зарегистрированный в Реестре государственной регистрации нормативных правовых актов за № 16290, опубликованный 6 февраля 2018 года в эталонном контрольном банке НПА РК в электронном виде).</w:t>
      </w:r>
    </w:p>
    <w:bookmarkEnd w:id="710"/>
    <w:bookmarkStart w:name="z1858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юстиции Республики Казахстан от 4 января 2018 года № 13 "О внесении изменения в приказ Министра юстиции Республики Казахстан от 30 апреля 2015 года № 250 "Об утверждении стандартов государственных услуг в области авторского и смежных прав" (зарегистрированный в Реестре государственной регистрации нормативных правовых актов за № 16291, опубликованный 6 февраля 2018 года в эталонном контрольном банке НПА РК в электронном виде).</w:t>
      </w:r>
    </w:p>
    <w:bookmarkEnd w:id="711"/>
    <w:bookmarkStart w:name="z1859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20 февраля 2018 года № 238 "О внесении изменений в приказ исполняющего обязанности Министра юстиции Республики Казахстан от 29 мая 2015 года № 304 "Об утверждении регламентов государственных услуг в сфере промышленной собственности" (зарегистрированный в Реестре государственной регистрации нормативных правовых актов за № 16524, опубликованный 20 марта 2018 года в эталонном контрольном банке НПА РК в электронном виде).</w:t>
      </w:r>
    </w:p>
    <w:bookmarkEnd w:id="712"/>
    <w:bookmarkStart w:name="z1860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16 марта 2018 года № 425 "О внесении изменений в приказ исполняющего обязанности Министра юстиции Республики Казахстан от 29 мая 2015 года № 305 "Об утверждении регламентов государственных услуг в области авторского и смежных прав" (зарегистрированный в Реестре государственной регистрации нормативных правовых актов за № 16712, опубликованный 9 апреля 2018 года в эталонном контрольном банке НПА РК в электронном виде).</w:t>
      </w:r>
    </w:p>
    <w:bookmarkEnd w:id="713"/>
    <w:bookmarkStart w:name="z1861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20 марта 2018 года № 445 "О внесении изменений и дополнения в приказ Министра юстиции Республики Казахстан от 29 мая 2015 года № 304 "Об утверждении регламентов государственных услуг в сфере промышленной собственности" (зарегистрированный в Реестре государственной регистрации нормативных правовых актов за № 16718, опубликованный 17 апреля 2018 года в эталонном контрольном банке НПА РК в электронном виде).</w:t>
      </w:r>
    </w:p>
    <w:bookmarkEnd w:id="7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header.xml" Type="http://schemas.openxmlformats.org/officeDocument/2006/relationships/header" Id="rId1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