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2565" w14:textId="d9c2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сентября 2018 года № 462. Зарегистрирован в Министерстве юстиции Республики Казахстан 17 октября 2018 года № 17567. Утратил силу приказом Министра образования и науки Республики Казахстан от 27 мая 2020 года № 223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27.05.2020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(зарегистрирован в Реестре государственной регистрации нормативных правовых актов Республики Казахстан под № 11047, опубликован в информационно-правовой системе "Әділет" от 22 мая 2015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"Обследование и оказание психолого-медико-педагогической консультативной помощи детям с ограниченными возможностями", утвержденном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приложению к настоящему стандарту государственной услуги.";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стандарте государственной услуги "Реабилитация и социальная адаптация детей и подростков с проблемами в развитии", утвержденном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Результатом оказания государственной услуги является выдача справки по форме, согласно приложению 1 к настоящему стандарту государственной услуги.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случае предоставления услугополучателем неполного пакета документов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приложению 2 к настоящему стандарту государственной услуги.";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приложения к указанному стандарту государственной услуги изложить в следующей редакции: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"Реабилитация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 с проблемами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развитии"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утвержденном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 оказания государственной услуги: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расписка о приеме документов (в произвольной форме);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приказ о зачислении на индивидуальное бесплатное обучение на дому.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к услугодателю: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(в произвольной форме);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врачебно-консультационной комиссии с рекомендацией по обучению на дому;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психолого-медико-педагогической консультации.";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приложению к настоящему стандарту государственной услуги.";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программам", утвержденном указанным приказом: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родителей (законных представителей) услугополучателя: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родителя (законного представителя) услугополучателя о зачислении в специальную организацию образования, организацию начального, основного среднего, общего среднего образования (в произвольной форме);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удостоверяющий личность родителя (законного представителя) услугополучателя;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свидетельства о рождении (оригинал для сверки) услугополучателя;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психолого-медико-педагогической консультации.";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приложению к настоящему стандарту государственной услуги.";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 А.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 2018 года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 № 462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"Обследование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детям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апреля 2013 года "О государственных услугах" _______________ (наименование организаций услугодателя) отказывает в приеме документов, необходимых для получения государственной услуги "Обследование и оказание психолого-медико-педагогической консультативной помощи детям с ограниченными возможностями" ввиду представления Вами: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неполного пакета документов согласно перечню, предусмотренному стандартом государственной услуги "Обследование и оказание психолого-медико-педагогической консультативной помощи детям с ограниченными возможностями", а именно: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(наименования отсутствующих документов)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документов с истекшим сроком действия (с указанием документа и срока действия).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работника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услугополучателя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_____________20___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 № 462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"Реабилитация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 подростков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проблемами в развитии"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апреля 2013 года "О государственных услугах" _______________ (наименование организаций услугодателя) отказывает в приеме документов, необходимых для получения государственной услуги "Реабилитация и социальная адаптация детей и подростков с проблемами в развитии" ввиду представления Вами: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неполного пакета документов согласно перечню, предусмотренному стандартом государственной услуги "Реабилитация и социальная адаптация детей и подростков с проблемами в развитии", а именно: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отсутствующих документов)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документов с истекшим сроком действия (с указанием документа и срока действия).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работника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услугополучателя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_____________20___ года.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 № 462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обучения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которые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в течение длительного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не могут посещать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8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апреля 2013 года "О государственных услугах" ______ (наименование организаций услугодателя) отказывает в приеме документов, необходимых для получения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ввиду представления Вами: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неполного пакета документов согласно перечню, предусмотренному стандартом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а именно: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отсутствующих документов)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документов с истекшим сроком действия (с указанием документа и срока действия).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работника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услугополучателя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_____________20___ года.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 № 462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ограниченными 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 программам"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9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апреля 2013 года "О государственных услугах" _______________ (наименование организаций услугодателя) отказывает в приеме документов, необходимых для получения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ввиду представления Вами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неполного пакета документов согласно перечню, предусмотренному стандартом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программам", а именно: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отсутствующих документов)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документов с истекшим сроком действия (с указанием документа и срока действия).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работника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услугополучателя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_____________20___ года.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