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6b53" w14:textId="7736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ноября 2016 года № 629 "Об утверждении Инструкции по проведению бюджетного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сентября 2018 года № 865. Зарегистрирован в Министерстве юстиции Республики Казахстан 17 октября 2018 года № 17569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2016 года № 629 "Об утверждении Инструкции по проведению бюджетного мониторинга" (зарегистрирован в Реестре государственной регистрации нормативных правовых актов под № 14623, опубликован 11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бюджетного мониторинга, утвержденной указанным приказом: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бюджетной программой (подпрограммой) администраторами бюджетных программ: несвоевременное проведение (не проведение) конкурсных процедур, перенос сроков проведения конкурсных процедур, не заключение договоров, длительное проведение процедур заключения договоров, дополнительных соглашений, необходимость внесения изменений в план финансирования, длительное согласование документов по оплате, несвоевременное проведение запланированных мероприятий, некачественный анализ рынка поставщиков товаров (работ, услуг), позднее представление договоров на регистрацию в органы казначейства, позднее представление счета к оплате в органы казначейства, возврат без исполнения документов (по причине неправильного оформления, неверного применения специфики, несоответствия реквизитов получателей денег и другое), уменьшение размера авансовой оплаты, нахождение договора на стадии согласования, длительное проведение конкурсных процедур, корректировка технико-экономических обоснований, финансово-экономических обоснований, проектно-сметной документации, не востребованность бюджетных средств, завышенные стоимостные и количественные показатели;";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"аналитического отчета о доиспользовании целевых трансфертов на развитие, выделенных в истекшем финансовом году и разрешенных доиспользовать по решению Правительства Республики Казахстан или местных исполнительных органов в текущем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Анализ исполнения целевых трансфертов и кредитов, выделенных из республиканского бюджета областным бюджетам, бюджетам городов республиканского значения, столицы";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Анализ исполнения целевых трансфертов и кредитов, выделенных из республиканского бюджета областным бюджетам, бюджетам городов республиканского значения, столицы осуществляется уполномоченными органами по исполнению бюджета на основе бюджетной отчетности по исполнению республиканского и местных бюджетов и информации, предоставляемой администраторами бюджетных программ.";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Центральный и местные уполномоченные органы по исполнению бюджета ежеквартально к 25 числу месяца, следующего за отчетным кварталом и по итогам финансового года к 25 числу второго месяца, следующего за отчетным финансовым годом, представляют в Правительство Республики Казахстан, в соответствующие местные исполнительные органы аналитический отчет о реализации целевых трансфертов, выделенных из республиканского бюджета областным бюджетам, бюджетам городов республиканского значения, столицы,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42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Отчет о результатах мониторинга реализации целевых текущих трансфертов, целевых трансфертов на развитие и кредитов, выделенных из республиканского бюджета областным бюджетам, бюджетам городов республиканского значения, столицы, по форме 2-ЦТО и аналитический отчет о реализации целевых трансфертов и кредитов, выделенных из республиканского бюджета областным бюджетам, бюджетам городов республиканского значения, столицы, по форме согласно приложению 20 к настоящей Инструкции составляются с использованием ИС.";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Выходные формы отчетов о результатах мониторинга реализации целевых текущих трансфертов, целевых трансфертов на развитие и кредитов, выделенных из республиканского бюджета областным бюджетам, бюджетам городов республиканского значения, столицы и аналитических отчетов о реализации целевых трансфертов и кредитов, выделенных из республиканского бюджета областным бюджетам, бюджетам городов республиканского значения, столицы представляются на бумажных носителях и подписываются руководителями уполномоченных органов по исполнению бюджета с расшифровкой подписи (фамилия и инициалы).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Все стоимостные показатели в отчетах о результатах мониторинга реализации целевых текущих трансфертов, целевых трансфертов на развитие и кредитов, выделенных из республиканского бюджета областным бюджетам, бюджетам городов республиканского значения, столицы и в аналитических отчетах о реализации целевых трансфертов и кредитов, выделенных из республиканского бюджета областным бюджетам, бюджетам городов республиканского значения, столицы заполняются в тенге, при этом в выходных формах отражаются в тысячах тенге, с одним десятичным знаком.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анализа исполнения целевых трансфертов и кредитов, выделенных из республиканского бюджета областным бюджетам, бюджетам городов республиканского значения, столицы доводятся до сведения руководства соответствующего уполномоченного органа по исполнению бюджета.";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восьмой части второй подпункта 3) пункта 50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бюджетным программам, реализуемым за счет целевых текущих трансфертов и целевых трансфертов на развитие из республиканского бюджета областным бюджетам, бюджетам городов республиканского значения, столицы:";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"Аналитический отчет о реализации целевых текущих трансфертов, целевых трансфертов на развитие, выделенных из республиканского бюджета бюджетам областей, городов республиканского значения, столицы";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 согласно приложению к настоящему приказу.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865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бюджетного мониторинга 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реализации бюджетных программ (подпрограмм)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за _________ финансовый год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4-РБП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представляющих лиц: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уполномоченному органу по исполнению бюджета (аппарат акима города районного значения, села, поселка, сельского округа)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представления: до 1 февраля года, следующего за отчетным финансовым годом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бюджетной программы _____________________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бюджетной программы ___________________________________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бюджетной программы: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уровня государственного управления __________________________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 ________________________________________________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способа реализации _________________________________________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или развития ______________________________________________________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бюджетной программы ________________________________________________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бюджетной программы _____________________________________________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74"/>
        <w:gridCol w:w="674"/>
        <w:gridCol w:w="674"/>
        <w:gridCol w:w="2860"/>
        <w:gridCol w:w="4381"/>
        <w:gridCol w:w="1988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программе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(графа 4 – графа 3)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 показателей (графа 4 / графа 3 х100)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или перевыполнения результатов и неосвоения средств бюджетной программы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по бюджетной программе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 бюджетной программы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бюджетной подпрограммы ________________________________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бюджетной подпрограммы: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содержания:_________________________________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или развития________________________________________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бюджетной подпрограммы ________________________________________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663"/>
        <w:gridCol w:w="663"/>
        <w:gridCol w:w="663"/>
        <w:gridCol w:w="2812"/>
        <w:gridCol w:w="4307"/>
        <w:gridCol w:w="2161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прямого результата: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(графа 4 – графа 3)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 показателей (графа 4 / графа 3 х100)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подпрограмме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(графа 4 – графа 3)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 показателей (графа 4 / графа 3 х100)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или перевыполнения результатов и неосвоения средств бюджетной подпрограммы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по бюджетной подпрограмме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бюджетной подпрограммы ________________________________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бюджетной подпрограммы: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содержания: ________________________________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текущая или развития _______________________________________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бюджетной подпрограммы _________________________________________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835"/>
        <w:gridCol w:w="653"/>
        <w:gridCol w:w="653"/>
        <w:gridCol w:w="2771"/>
        <w:gridCol w:w="4243"/>
        <w:gridCol w:w="2129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прямого результата: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(графа 4 – графа 3)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 показателей (графа 4 / графа 3 х100)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бюджетной подпрограмме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(графа 4 – графа 3)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выполнения показателей (графа 4 / графа 3 х100)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или перевыполнения результатов и неосвоения средств бюджетной подпрограммы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 по бюджетной подпрограмме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администратора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программ или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 или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ревизионной комиссии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(расшифровка подписи)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(расшифровка подписи)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к форме согласно пункту 49 настоящей Инструкции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