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2978" w14:textId="d6d2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октября 2018 года № 995. Зарегистрирован в Министерстве юстиции Республики Казахстан 19 октября 2018 года № 17578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Алматинской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1 660 400 000 (один миллиард шестьсот шестьдесят миллионов четыреста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