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2540a" w14:textId="7f254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по инвестициям и развитию Республики Казахстан от 7 ноября 2014 года № 137 "Об утверждении Положения о государственном учреждении "Межрегиональная инспекция по безопасности полетов по Алматинской, Жамбылской, Кызылординской, Южно-Казахстанской областям и городу Алматы Комитета гражданской авиации Министерства по инвестициям и развитию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 октября 2018 года № 688. Зарегистрирован в Министерстве юстиции Республики Казахстан 24 октября 2018 года № 17593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7 ноября 2014 года № 137 "Об утверждении Положения о государственном учреждении "Межрегиональная инспекция по безопасности полетов по Алматинской, Жамбылской, Кызылординской, Южно-Казахстанской областям и городу Алматы Комитета гражданской авиации Министерства по инвестициям и развитию Республики Казахстан" (зарегистрирован в Реестре государственной регистрации нормативных правовых актов за № 9873, опубликован 24 декабря 2014 года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