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6bf4" w14:textId="c576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24 апреля 2015 года № 231 "Об утверждении стандартов государственных услуг по вопросам адвокатской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сентября 2018 года № 1461. Зарегистрирован в Министерстве юстиции Республики Казахстан 24 октября 2018 года № 17595. Утратил силу приказом и.о. Министра юстиции Республики Казахстан от 28 мая 2020 года № 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28.05.2020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24 апреля 2015 года № 231 "Об утверждении стандартов государственных услуг по вопросам адвокатской деятельности" (зарегистрирован в Реестре государственной регистрации нормативных правовых актов № 11096, опубликован 11 июня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аттестации лиц, претендующих на занятие адвокатской деятельностью", утвержденных указанным приказом, изложить в новой редакции согласно приложению 1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адвокатской деятельностью", утвержденных указанным приказом, изложить в новой редакции согласно приложению 2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 2018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1461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 деятельностью"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"Проведение аттестации лиц, претендующих на занятие адвокатской деятельностью"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аттестации лиц, претендующих на занятие адвокатской деятельностью" (далее – государственная услуга).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юстиции (далее – услугодатель). Прием заявления и выдача результат оказания государственной услуги осуществляется через веб – портал "электронного правительства" www.egov.kz, www.elicense.kz (далее – портал).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решения об отказе либо о допуске к аттестации – 15 (пятнадцати) календарных дней;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аттестации – 5 (пять) рабочих дней;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комиссии об аттестации либо неаттестации – не позднее следующего дня после проведения аттестации.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допущенный к аттестации, уведомляется о месте, дате, времени проведения аттестации не позднее, чем за десять календарных дней до ее проведения через портал в электронной форме.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претендентов, допущенных к аттестации, не позднее, чем за десять рабочих дней до ее проведения размещаются услугодателем на интернет-ресурсах территориальных органов юстиции.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решение об аттестации/о неаттестации претендента на занятие адвокатской деятельностью по форме, согласно приложению 1 к настоящему Стандарту либо мотивированный отказ в допуске к аттестации по основаниям, указанным в пункте 10 настоящего стандарта.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оформляется в электронной форме, заверяется электронной цифровой подписью (далее – ЭЦП) уполномоченного лица услугодателя и направляется в "личный кабинет" услугополучателя в форме электронного документа.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лицам (далее – услугополучатель).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 1) услугодателя – с понедельника по пятницу, с 9-00 до 18-30 часов, с перерывом на обед с 13-00 до 14-30 часов, кроме выходных и праздничных дней, согласно трудовому законодательству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оказания государственной услуги услугополучатель направляет: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подписанного ЭЦП услугополучателя, через веб-портал "электронного правительства" по форме, согласно приложению 2 к настоящем Стандарту;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справок из наркологического и психиатрического диспансеров, выданные услугополучателю не ранее чем за месяц до их представления в органы юстиции.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статус о принятии заявление на государственную услугу, а также уведомление с указанием даты и времени получения результата оказания государственной услуги.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о лицензии, о наличии либо отсутствии сведений о совершении услугополучателем уголовного правонарушения услугодатель получает из соответствующих информационных систем через шлюз "электронного правительства".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отказа в допуске к аттестации: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Законом Республики Казахстан "Об адвокатской деятельности и юридической помощи";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квалификационным требованиям на осуществление адвокатской деятельности.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 по адресу, указанному в пункте 13 стандарта государственной услуги либо в Министерство по адресу: 010000, город Астана, Есильский район, проспект Мәңгілік ел, дом № 8, здание "Дом министерств", 13 подъезд, кабинет 022, контактные номера 740784, 55-88-11.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почте, посредством веб-портала "электронного правительства" либо нарочно через канцелярию услугодателя или Министерства.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 фамилия, имя, отчество (при его наличии) почтовый адрес услугополучателя.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- www.adilet.gov.kz;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 деятельностью"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Решение об аттестации /неаттестации претендента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город ____________ "____" __________20____ г.</w:t>
      </w:r>
    </w:p>
    <w:bookmarkEnd w:id="62"/>
    <w:bookmarkStart w:name="z7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По результатам аттестации на занятие адвокатской деятельностью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 набрал: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тестированию ____________________ баллов по практическая задания _________ баллов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Считать _______________________________ прошедшим/не прошедшим аттестацию.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 деятельностью"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аттестации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(почтовый индекс,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улицы,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дома/здания)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Заявление о допуске к аттестации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допустить меня к прохождению аттестации на занятие адвокатской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физического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Сведения о дипломе: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высшего учебного заведения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шифр специальности_____________________________________________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номер диплома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дата выдачи диплома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документ, подтверждающий прохождение процедуры нострификации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серия и номер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основание: дата и номер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регистрационный номер и дата_____________________________________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Заключение о прохождении стажировки: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дата утверждения заключения о прохождении стажировки_____________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коллегия адвокатов ________________________________ области/города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руководитель стажировки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Стаж адвокатской деятельности руководителя стажировки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дата начала стажировки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дата окончания стажировки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 предоставление достоверных сведений несу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допуска или отказа к прохождению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(фамилия, имя, отчество (при его наличии) 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1461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занятие адвокатской деятельностью"</w:t>
      </w:r>
    </w:p>
    <w:bookmarkEnd w:id="68"/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адвокатской деятельностью" (далее – государственная услуга).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юстиции Республики Казахстан (далее – услугодатель).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73"/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15 (пятнадцать) рабочих дней;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3 (три) рабочих дня;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2 (два) рабочих дня;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услуги-лицензия, переоформление, дубликат лицензии на занятие адвокатской деятельностью,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на портал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лицам (далее – услугополучатель).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выдачу лицензии, переоформление, выдачу дубликатов лицензии на занятие адвокатской деятельностью взимается лицензионный сбор за право занятия отдельными видами деятельности, который в соответствии со статьей 554 Кодекса Республики Казахстан "О налогах и других обязательных платежах в бюджет" (Налоговый кодекс) составляет: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лицензии – 6 месячных расчетных показателей, (далее – МРП);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дубликатов лицензии – 100 % от ставки при выдаче лицензии;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переоформление лицензии – 10 % от ставки при выдаче лицензии.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по наличному и безналичному расчету через банки второго уровня и организации, осуществляющие отдельные виды банковских операций.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9-00 до 18-30 часов, с перерывом на обед с 13-00 до 14-30 часов, кроме выходных и праздничных дней, согласно трудовому законодательству Республики Казахстан;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 приложению 1 к настоящему приказу;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форма сведений, содержащих информацию о квалификационных требованиях к виду деятельности, по форме согласно приложению 2 к настоящему стандарту;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справок из наркологического и психиатрического диспансеров, выданные не ранее чем за месяц до их представления в органы юстиции;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документа, подтверждающего стаж работы в органах прокуратуры или следствия, содержащего причину освобождения от занимаемой должности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требуется для лиц, уволенных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осуществляется в случае изменения фамилии, имени, отчества (при его наличии) услугополучателя.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услугополучателем в течение тридцати календарных дней с момента замены документа, удостоверяющего личность услугополучателя.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услугополучатели представляют: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подписанного ЭЦП услугополучателя, согласно приложению 3 к настоящему приказу;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перемену фамилии, имени и отчества (при его наличии) (в случае если перемена фамилии, имени и отчества произведена до 2008 года на территории Республики Казахстан).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услугополучатель для получения дубликата лицензии предоставляет следующие документы к услугодателю (если ранее выданная лицензия была оформлена в бумажной форме) через портал: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подписанного ЭЦП услугополучателя;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услугополучателя, о лицензии, о наличии либо отсутствии сведений о совершении лицом уголовного правонарушения услугодатель получает из соответствующих информационных систем через шлюз "электронного правительства".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субъектов;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не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приказом исполняющего обязанностей Министра юстиции Республики Казахстан от 20 января 2015 года № 20 "О некоторых вопросах лицензирования адвокатской и нотариальной видов деятельности" (зарегистрирован в Реестре государственной регистрации нормативных правовых актов № 10270, опубликован 5 марта 2015 года в информационно-правовой системе "Әділет");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выдавать заявителю-должнику лицензию;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установлена недостоверность документов, представленных заявителем для получения лицензии, и (или) данных (сведений), содержащихся в них.</w:t>
      </w:r>
    </w:p>
    <w:bookmarkEnd w:id="119"/>
    <w:bookmarkStart w:name="z1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 по адресу, указанному в пункте 13 стандарта государственной услуги по адресу: 010000, город Астана, Есильский район, проспект Мәңгілік ел, дом № 8, здание "Дом министерств", 13 подъезд, кабинет 022, контактные номера 740784, 55-88-11.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почте, посредством портала либо нарочно через канцелярию услугодателя или Министерства.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 фамилия, имя, отчество (при его наличии) почтовый адрес услугополучателя.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 Мотивированный ответ о результатах рассмотрения жалобы направляется услугополучателю по почте, посредством веб-портала "электронного правительства" либо выдается нарочно в канцелярии услугодателя.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31"/>
    <w:bookmarkStart w:name="z14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 оказания государственной услуги размещен на интернет-ресурсе услугодателя – www.adilet.gov.kz, портале.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Единый контакт-центр: 1414, 8 800 080 7777.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 деятельностью"</w:t>
            </w:r>
          </w:p>
        </w:tc>
      </w:tr>
    </w:tbl>
    <w:bookmarkStart w:name="z15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физического лица для получения лицензии и (или) приложения к лицензии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(в случае наличия) физического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(указать полное наименование вида деятельности и (или) подвида 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электронном формате через Е-лицензирование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 запрещено судом заниматься лицензируемым видом и (или) подвидом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            Дата заполнения: "___"_____ 20__ года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 деятельностью"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адвокатской деятельности</w:t>
            </w:r>
          </w:p>
        </w:tc>
      </w:tr>
    </w:tbl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при его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 заполняется для всех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Сведения о дипломе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высшего учебного заведения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наименование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шифр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номер диплома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дата выдачи диплома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дата выдачи удостоверения о признании/ нострификации диплома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номер удостоверения о признании нострификации диплома (пункты 6,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заполняются для дипломов, выданных зарубежными образовательными учреждениями)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Заключение о прохождении стажировки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дата утверждения заключения о прохождении стажировки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руководитель стажировки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дата начала стажировки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дата окончания стажировки для лиц, прошедших стажировку и аттестацию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Решение комиссии об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статус рассмотрения для лиц, сдавших квалификационные экзамены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Квалификационной комиссии при Высшем Судебном Совете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Сдача квалификационного экзамена на должность судьи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дата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статус рассмотрения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Прохождение стажировки в суде с положительным отзывом пленарного заседания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областного или приравненного к нему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дата пленарного заседания областного или приравненного к нему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дата начала стажировки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дата окончания стажировки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лиц, прекративших полномочия судьи по основаниям, предусмотренным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подпунктами 1), 2), 3), 9) и 12)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от 25 декабря 2000 года "О судебной системе и статусе судей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Сведения об Указе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номер Указа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дата принятия Указа о назначении на должность судьи_______________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номер Указа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дата принятия Указа об освобождении с должности судьи_____________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основание освобождения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адвокатской деятельностью"</w:t>
            </w:r>
          </w:p>
        </w:tc>
      </w:tr>
    </w:tbl>
    <w:bookmarkStart w:name="z15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физического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приложения к лицензии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(в случае наличия)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№___________ от _________ 20___ года, выданную (ое) (ых)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(а) лицензии и (или) приложения 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 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 (ов) деятельности)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следующему (им) основанию 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лица-лицензиата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изменение его наименования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изменение его юридического адреса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      на электронном формате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Факс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Банковский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согласен на удостоверение заявления электронной 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(в случае наличия)             Дата заполнения: "__" _____ 20__ года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