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1a6b5" w14:textId="eb1a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отчетов об оказанной адвокатами гарантированной государством юридической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сентября 2018 года № 1457. Зарегистрирован в Министерстве юстиции Республики Казахстан 24 октября 2018 года № 17603.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28 Закона Республики Казахстан от 5 июля 2018 года "Об адвокатской деятельности и юридической помощи"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адвоката об оказанной им гарантированной государством юридической помощи согласно приложению 1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сводного отчета коллегий адвокатов об оказанной адвокатами гарантированной государством юридической помощи, согласно 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по статистике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1457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>адвоката об оказанной им гарантированной государством юридической помощи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отчета - в редакции приказа Министра юстиции РК от 29.07.2021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 20___ года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1 - (ГГЮП)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www.gov.kz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адвокат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коллегию адвокатов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не позднее 5 числа месяца, следующего за отчетным месяцем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4098"/>
        <w:gridCol w:w="2355"/>
        <w:gridCol w:w="1222"/>
        <w:gridCol w:w="394"/>
        <w:gridCol w:w="380"/>
        <w:gridCol w:w="252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делам о возмещении вреда, причиненного смертью кормильца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уголовным правонарушением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приравненными к участникам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 срочной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I и II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пенсионерами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 реабилитированным в соответствии с законом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граждан, права которых представлялись в качестве официального представителя-адвоката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2, 4, 5,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отчета адвоката об оказанной им гарантированной государством юридической помощи заполняется согласно пояснению, приведенному в приложении к настоящей форме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Адвокат _______________________________________________ _______________  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наличии))             (подпись)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Адрес_______________________________________________________ 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_____________________________________ 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составления) (телефон)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адвоката об оказанной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гарантированной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адвоката об оказанной им гарантированной государством юридической помощи"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"Отчет адвоката об оказанной им гарантированной государством юридической помощи" (индекс 1-(ГГЮП), периодичность – ежемесячная) (далее – Форма).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Адвокат, оказывающий гарантированную государством юридическую помощь, ежемесячно формирует отчет через единую информационную систему юридической помощи.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5 число текущего месяца.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подписывается адвокатом в форме электронного документа через единую информационную систему юридической помощи.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интересы которых представлялись в гражданском судопроизводстве, всего.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истцов по делам о возмещении вреда, причиненного смертью кормильца.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общее количество истцов по спорам о возмещении вреда, причиненного уголовным правонарушением.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истцов по спорам о возмещении вреда реабилитированным в соответствии с законом.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жалоб на постановления следственного судьи.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23 указывается количество ходатайств в суде первой инстанции.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апелляционных жалоб по уголовным делам, всего.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строке 25 указывается количество апелляционных жалоб по уголовным делам в интересах несовершеннолетних.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жалоб на постановления по делам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гражданским делам.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2018 года № 1457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об оказанной адвокатами гарантированной государством юридической помощи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отчета - в редакции приказа Министра юстиции РК от 29.07.2021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 20___ года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2 - (ГГЮП)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полугодовая, годовая по нарастающей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www.gov.kz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коллегии адвокатов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орган юстиции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позднее пятого июля и пятого января.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4043"/>
        <w:gridCol w:w="2309"/>
        <w:gridCol w:w="1408"/>
        <w:gridCol w:w="219"/>
        <w:gridCol w:w="427"/>
        <w:gridCol w:w="25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делам о возмещении вреда, причиненного смертью кормильца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уголовным правонарушением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приравненными к участникам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 срочной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I и II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пенсионерами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истцов по спорам о возмещении вреда реабилитированным в соответствии с законом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права которых представлялись в качестве официального представителя-адвоката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2, 4, 5,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Состояние организации участия адвокатов в оказании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сельских районах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участвующих в системе оказания гарантированной государством юридической помощи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участвующих в системе оказания гарантированной государством юридической помощи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фактически оказывавших в отчетном периоде гарантированную государством юридическую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консультирования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уголовном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гражданском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на конец отчетного периода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сводного отчета об оказанной адвокатами гарантированной государством юридической помощи заполняется согласно пояснению, приведенному в приложении к настоящей форме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_______________________________________ 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            (подпись)  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Адрес________________________________________________________  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_______________________________________  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составления)                         (телефон)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отчета об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 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юридической помощи</w:t>
            </w:r>
          </w:p>
        </w:tc>
      </w:tr>
    </w:tbl>
    <w:bookmarkStart w:name="z8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"Сводный отчет об оказанной адвокатами гарантированной государством юридической помощи"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"Сводный отчет об оказанной адвокатами гарантированной государством юридической помощи" (индекс 2 - (ГГЮП), периодичность – по итогам полугодия, года) (далее – Форма).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основании отчетов адвокатов об оказанной ими гарантированной государством юридической помощи через единую информационную систему юридической помощи.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не позднее пятого июля и пятого января.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председатель президиума коллегии адвокатов в форме электронного документа через единую информационную систему юридической помощи.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интересы которых представлялись в гражданском судопроизводстве, всего.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истцов по делам о возмещении вреда, причиненного смертью кормильца.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общее количество истцов по спорам о возмещении вреда, причиненного уголовным правонарушением.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истцов по спорам о возмещении вреда реабилитированным в соответствии с законом.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жалоб на постановления следственного судьи.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23 указывается количество ходатайств в суде первой инстанции.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апелляционных жалоб по уголовным делам, всего.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строке 25 указывается количество апелляционных жалоб по уголовным делам в интересах несовершеннолетних.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жалоб на постановления по делам об административных правонарушениях.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гражданским делам.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строке 29 указывается число адвокатов, участвующих в системе оказания гарантированной государством юридической помощи на начало отчетного периода.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30 указывается число адвокатов, участвующих в системе оказания гарантированной государством юридической помощи на конец отчетного периода.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31 указывается число адвокатов, фактически оказывавших в отчетном периоде гарантированную государством юридическую помощь, всего.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строке 32 указывается число адвокатов, фактически оказывавших в отчетном периоде гарантированную государством юридическую помощь в виде правового консультирования.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строке 33 указывается число адвокатов, фактически оказывавших в отчетном периоде гарантированную государством юридическую помощь в виде участия в уголовном судопроизводстве.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строке 34 указывается число адвокатов, фактически оказывавших в отчетном периоде гарантированную государством юридическую помощь в виде участия в производстве по делам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строке 35 указывается число адвокатов, фактически оказывавших в отчетном периоде гарантированную государством юридическую помощь в виде участия в гражданском судопроизводстве.</w:t>
      </w:r>
    </w:p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строке 36 указывается сумма выплат в тенге цифрами.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строке 37 указывается сумма задолженности на конец отчетного периода в тенге цифрами.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1457</w:t>
            </w:r>
          </w:p>
        </w:tc>
      </w:tr>
    </w:tbl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8635, опубликован 26 декабря 2013 года в газете "Казахстанская правда");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30 июля 2015 года № 426 "О внесении изменения в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12293, опубликован 25 ноября 2015 года в информационно-правовой системе "Әділет");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февраля 2016 года № 80 "О внесении изменений в приказ исполняющего обязанности Министра юстиции Республики Казахстан от 21 августа 2013 года № 279 "Об утверждении форм отчетов об оказании гарантированной государством юридической помощи" (зарегистрирован в Реестре государственной регистрации нормативных правовых актов № 13383, опубликован 11 марта 2016 года в информационно-правовой системе "Әділет").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