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84482" w14:textId="3084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8 февраля 2010 года № 40 "Об утверждении Перечня профессий и специальностей, получение которых в заочной, вечерней формах и в форме экстерната не допускается и Правил выдачи разрешения на обучение в форме экстерната в организациях образования, реализующих образовательные программы высшего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сентября 2018 года № 506. Зарегистрирован в Министерстве юстиции Республики Казахстан 29 октября 2018 года № 17625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февраля 2010 года № 40 "Об утверждении Перечня профессий и специальностей, получение которых в заочной, вечерней формах и в форме экстерната не допускается и Правил выдачи разрешения на обучение в форме экстерната в организациях образования, реализующих образовательные программы высшего образования" (зарегистрирован в Реестре государственной регистрации нормативных правовых актов Республики Казахстан под № 6111, опубликован в Собрании актов центральных исполнительных и иных центральных государственных органов Республики Казахстан от 12 июля 2010 года № 11)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 не допускается";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 не допускается.";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приложению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>2 к указанному приказу исключить.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Департаментам технического и профессионального образования,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мероприятиях, предусмотренных подпунктами 1), 2), и 3) настоящего пункта.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2018 года № 506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2010 года № 40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 не допускается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1"/>
        <w:gridCol w:w="5929"/>
      </w:tblGrid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 образования, наименование специальностей и квалификаций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 квалификации технического и профессионального, послесреднего образования, получение которых в формах заочного и вечернего обучения не допускается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0100000 – Образование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0102000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воспитательной работы (по уровням)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0103000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0104000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(по отраслям)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0108000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0109000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 и валеология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организации образования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0111000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0112000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0300000 – Медицина, фармацевтика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0307000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0400000 – Искусство и культура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Хореографическое искусство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0409000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Актерское искусство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0410000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Цирковое искусство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0414000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(по отраслям)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0415000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Ювелирное дело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0500000 – Сервис, экономика и управление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0502000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0503000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0504000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чистка и крашение изделий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0506000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0700000 – Геология, горнодобывающая промышленность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 поиск и разведка месторождений полезных ископаемых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 поиска и разведки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0705000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070505 2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подземный 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 ремонту горных выработок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дизельпоезда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070510 2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070513 1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погрузчика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070514 1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070515 1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скреперной лебедки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бурению стволов шахт полным сечением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подъемный машины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070520 1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Машинст погрузочно- доставочных машин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070523 3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070524 2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скважин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070525 1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породопогрузочной машины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070529 2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погрузчика с дизельным приводом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экскаватора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вибропогрузочной установки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конвейера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дробильных 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роторного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070610 2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штабелеформирующей машины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по ремонту оборудования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тепловоза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Электрослесарь-контактчик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070618 1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отвального моста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070623 1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070621 1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разреза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070625 1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разрушению негабаритов горной массы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070627 1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питателя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070628 1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0707000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подземный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подъемный машины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подземных 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подъемно- транспортного оборудования непрерывного действия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по ремонту оборудования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дизельпоезда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070710 2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конвейера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и обслуживанию автоматики и средств измерений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перегружателей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вакуумной установки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Гидромониторщик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 монтажник подземного горнопроходческого оборудования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070720 2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экскаватора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дробильных 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роторного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штабелеформирующей машины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070729 2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вибропогрузочной установки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(углеобогащение)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070805 2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"Оператор пульта управления"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070811 2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углеобогащения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мельницы"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"Машинист промывочных машин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продукции обогащения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Фильтровальщик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обслуживанию и ремонту оборудования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агрегатов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минералогического анализа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070918 3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0710000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карьерного электромеханического оборудования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071001 2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дробильно-размольного оборудования и оборудования для сортировки и обогащения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дробильно-помольно-сортировочных механизмов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 карьерного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дизельпоезда карьерного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конвейера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и обслуживанию автоматики и средств измерений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071009 2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перегружателей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071010 2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компрессорных 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насосных 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Гидромониторщик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отвалообразователя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скрепера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землесосной установки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071018 2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0711000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0712000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подземных сооружений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проходческого комплекса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Бурильщик шпуров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погрузочной машины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071210 2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установки по бурению стволов шахт полным сечением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горного оборудования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холодильной установки по замораживанию грунтов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071213 2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 на поверхностных работах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0800000 – Нефтегазовое и химическое производство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Бурение нефтяных и газовых скважин и технология буровых работ (по профилю)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0803000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обслуживание электрических систем компрессорных станций и подземных трубопроводов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технологического оборудования и трубопроводов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0809000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нефтяных и газовых месторождений (по профилю)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0810000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 и эксплуатация газонефтепроводов, газонефтехранилищ и заправочных станций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0811000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химических волокон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0812000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Резино-техническое производство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0813000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шин и процесс вулканизации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0814000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полимерного производства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0815000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оборудований химического производства вяжущих и сыпучих материалов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0817000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Коксохимическое производство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0819000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0820000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разделения изотопов и вакуумная 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0900000 – Энергетика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090101 2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Электромонтер" (всех наименований)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 ремонту электрооборудования электростанций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силовым сетям и электрооборудованию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0904000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0906000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котельному оборудованию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Машинист-обходчик по турбинному оборудованию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1000000 – Металлургия и машиностроение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доменной печи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1002000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черных металлов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1004000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Литейное производство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1005000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Внепечная обработка стали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1007000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огнеупоров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1009000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Прокатное производство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1010000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Трубное производство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1011000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линии и агрегатные станки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1012000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Гибкие автоматические линии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1015000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в машиностроении и испытание автомобиля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1100000 – Транспорт (по отраслям)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1101000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летательных аппаратов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авиационных приборов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1103000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Судостроение и техническое обслуживание судовых машин и механизмов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техническое обслуживание и ремонт городского электротранспорта (по отраслям)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1107000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"Техническая эксплуатация подъемно-транспортных, строительно-дорожных машин и оборудования (по отраслям)"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Эксплуатация, ремонт и техническое обслуживание подвижного состава железных дорог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1110000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Грузоподъемные машины и транспортеры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Кузнечно-прессовое оборудование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1113000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 оборудование в металлургии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1114000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1115000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1116000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Геологоразведочное оборудование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производства электронной техники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1118000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предприятий питания, торговли и мясной промышленности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Холодильно-компрессорные машины и установки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технологических машин и оборудования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1200000 – Производство, монтаж, эксплуатация и ремонт (по отраслям). Эксплуатация транспорта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железнодорожной станции 4 и 5 классов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120304 1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поездов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120307 1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Сигналист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движением и эксплуатация воздушного транспорта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обработки волокнистых материалов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1208000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прядильного и чесального производства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1209000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Ткацкое производство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нетканых текстильных материалов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Обувное производство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 меховых и овчинно-шубных изделий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трикотажных, текстильных, галантерейных изделий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организаций легкой промышленности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1216000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Элеваторное, мукомольное, крупяное и комбикормовое производство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1217000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табака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1218000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предприятий пищевой промышленности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1219000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1220000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Сахарное производство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1221000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производство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консервов и пище концентратов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пива, безалкогольных и спиртных напитков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1224000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молочной продукции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1225000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1227000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"Полиграфическое производство"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обслуживание экологических установок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стекловолокон и стеклоизделий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фарфоровых и фаянсовых изделий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1234000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Керамическое производство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1235000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Отделочное производство (по профилю)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обработка кожи и меха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плодов и овощей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1300000 – Связь, телекоммуникации и информационные технологии. Электронная техника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1303000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Автоматика, телемеханика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электронно-вычислительных машин"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1306000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телекоммуникационным сетям и системам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телефонной связи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почтовой связи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связи-кабельщик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почтового оборудования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1307000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автоматизированных систем связи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1400000 – Строительство и коммунальное хозяйство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140101 2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140105 2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Облицовщик-мраморщик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140110 2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Облицовщик-плиточник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140111 2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Облицовщик-мозаичник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Облицовщик-полировщик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140113 2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рулонным кровлям и по кровлям из штучных материалов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Кровельщик по стальным кровлям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 монтажу стальных и железобетонных конструкций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Паркетчик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Стропальщик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строительный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строительный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140120 2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сухому методу строительства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140122 2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каркасно-обшивных конструкций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строитель широкого профиля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общестроительных работ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–наладчик штукатурно-малярных работ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140129 2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строительно-декоративным работам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1402000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1404000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Очистные сооружения систем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1406000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магистральных локальных и сетевых трубопроводов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железобетонных и металлических изделий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1416000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1500000 – Сельское хозяйство, ветеринария и экология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1502000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1503000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1505000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1507000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 и шелководство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1511000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1512000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рациональное использование природных ресурсов (по отраслям)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1516000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в чрезвычайных ситуациях (по профилю)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151701 2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Стропальщик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151702 2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Такелажник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151705 2 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Кинолог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151707 2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альпинист</w:t>
            </w:r>
          </w:p>
        </w:tc>
      </w:tr>
      <w:tr>
        <w:trPr>
          <w:trHeight w:val="30" w:hRule="atLeast"/>
        </w:trPr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151708 2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