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1c90" w14:textId="3421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 ноября 2016 года № 629 "Об утверждении Правил признания аккредитационных органов, в том числе зарубежных, и формирования реестра признанных аккредитационных органов, аккредитованных организаций образования и образовательных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октября 2018 года № 531. Зарегистрирован в Министерстве юстиции Республики Казахстан 29 октября 2018 года № 17628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 ноября 2016 года № 629 "Об утверждении Правил признания аккредитационных органов, в том числе зарубежных, и формирования реестра признанных аккредитационных органов, аккредитованных организаций образования и образовательных программ" (зарегистрирован в Реестре государственной регистрации нормативных правовых актов Республики Казахстан под № 14438, опубликован 29 ноября 2016 года в эталонном контрольном банке нормативно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признания аккредитационных органов, в том числе зарубежных, и формирования реестров признанных аккредитационных органов, аккредитованных организаций образования и образовательных программ";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признания аккредитационных органов, в том числе зарубежных, и формирования реестров признанных аккредитационных органов, аккредитованных организаций образования и образовательных программ.";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аккредитационых органов, в том числе зарубежных, и формирования реестра признанных аккредитационных органов, аккредитованных организаций образования и образовательных программ, утвержденных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"Правила признания аккредитационных органов, в том числе зарубежных, и формирования реестров признанных аккредитационных органов, аккредитованных организаций образования и образовательных программ";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признания аккредитационных органов, в том числе зарубежных, и формирования реестров признанных аккредитационных органов, аккредитованных организаций образования и образовательных программ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(далее – Закон).";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аккредитационный орган – юридическое лицо, которое проводит институциональную и (или) специализированную аккредитации организаций образования на основе разработанных им стандартов (регламентов);";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Реестр признанных аккредитационных органов (далее – Реестр 1) – сформированный уполномоченным органом в области образования перечень национальных и зарубежных аккредитационных органов, включенных в реестры и (или) ассоциации аккредитационных органов государств-членов Организации экономического сотрудничества и развития (далее - ОЭСР);";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входить в реестры и (или) ассоциации аккредитационных органов государств-членов ОЭСР;";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иметь в составе экспертной комиссии для казахстанских аккредитационных агентств не менее одного зарубежного эксперта, а для зарубежных аккредитационных агентств не менее одной трети казахстанских экспертов, имеющих степени кандидата наук или доктора наук, доктора (РhD) или доктора по профилю и (или) являющихся представителями профессионального сообщества с опытом работы в сфере институциональной и специализированой аккредитации либо по профилю подготовки специалистов аккредитуемой организацией образования;";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Аккредитационный орган, в подтверждение его соответствия требованиям, установленным пунктом 4 к настоящим Правилам, представляет следующие документы: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копии учредительных документов. При представлении документов на иностранных языках, требуется их нотариально заверенный перевод на казахский или русский языки;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включение аккредитационного органа в реестры и (или) ассоциации аккредитационных органов государств-членов ОЭСР;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наличие имеющихся материальных ресурсов с приложением подтверждающих документов;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документы о привлеченных экспертах.".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Зарубежный аккредитационный орган являющийся полноправным членом Европейской ассоциации по обеспечению качества в высшем образовании, Азиатско-Тихоокеанской сети по обеспечению качества и Международной группы качества Совета по аккредитации высшего образования в США по решению Республиканского аккредитационного совета (далее - Совет) на основании представления организаций образования включается в Реестр 1.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 в подтверждении соответствия зарубежного аккредитационного органа представляет документы соответствующие требованиям установленные пунктом 4 настоящих Правил.";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Документы аккредитационного органа, представленные для признания, рассматриваются Советом, формируемого из числа руководителей структурных подразделений уполномоченного органа, представителей Национальной палаты предпринимателей Республики Казахстан "Атамекен" и общественных объединений работников образования. Количественный состав Совета включает не менее 9 членов. Состав Совета утверждается приказом руководителя уполномоченного органа. Рабочим органом, обеспечивающим деятельность Совета, является структурное подразделение уполномоченного органа.";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Аккредитационный орган исключается из Реестра 1 в случаях: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представления заявления о добровольном прекращении деятельности или ликвидации аккредитационного органа;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исключения аккредитационного органа из реестров и (или) ассоциации аккредитационных органов ОЭСР.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прозрачности деятельности аккредитационных органов входящих в Реестр 1, аккредитационные органы ежегодно предоставляют аналитическую информацию, в которой описаны и проанализированы основные результаты деятельности. 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один раз в пять лет проводит внешнюю оценку результатов деятельности аккредитационного органа.";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аккредитационных органов,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зарубежных,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признанных аккредитационных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аккредитованных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программ";</w:t>
            </w:r>
          </w:p>
        </w:tc>
      </w:tr>
    </w:tbl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аккредитационных органов,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зарубежных,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признанных аккредитационных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аккредитованных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программ";</w:t>
            </w:r>
          </w:p>
        </w:tc>
      </w:tr>
    </w:tbl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аккредитационных органов,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зарубежных,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признанных аккредитационных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аккредитованных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программ";</w:t>
            </w:r>
          </w:p>
        </w:tc>
      </w:tr>
    </w:tbl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аккредитационных органов,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зарубежных,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признанных аккредитационных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аккредитованных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программ";</w:t>
            </w:r>
          </w:p>
        </w:tc>
      </w:tr>
    </w:tbl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аккредитационных органов,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зарубежных,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признанных аккредитационных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аккредитованных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программ".</w:t>
            </w:r>
          </w:p>
        </w:tc>
      </w:tr>
    </w:tbl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