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eb3a1" w14:textId="89eb3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некоторые приказы Министра труда и социальной защиты населения Республики Казахстан и Министра здравоохранения и социального развития Республики Казахстан</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11 октября 2018 года № 433. Зарегистрирован в Министерстве юстиции Республики Казахстан 31 октября 2018 года № 17646.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19 июня 2018 года № 702 "О некоторых вопросах административно-территориального устройства Республики Казахстан", ПРИКАЗЫВАЮ:</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Министра труда и социальной защиты населения Республики Казахстан и Министра здравоохранения и социального развития Республики Казахстан, в которые вносятся изменения и дополнение, согласно приложению к настоящему приказу.</w:t>
      </w:r>
    </w:p>
    <w:bookmarkEnd w:id="1"/>
    <w:bookmarkStart w:name="z6" w:id="2"/>
    <w:p>
      <w:pPr>
        <w:spacing w:after="0"/>
        <w:ind w:left="0"/>
        <w:jc w:val="both"/>
      </w:pPr>
      <w:r>
        <w:rPr>
          <w:rFonts w:ascii="Times New Roman"/>
          <w:b w:val="false"/>
          <w:i w:val="false"/>
          <w:color w:val="000000"/>
          <w:sz w:val="28"/>
        </w:rPr>
        <w:t>
      2. Департаменту юридической службы Министерства труда и социальной защиты населения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5"/>
    <w:bookmarkStart w:name="z10" w:id="6"/>
    <w:p>
      <w:pPr>
        <w:spacing w:after="0"/>
        <w:ind w:left="0"/>
        <w:jc w:val="both"/>
      </w:pPr>
      <w:r>
        <w:rPr>
          <w:rFonts w:ascii="Times New Roman"/>
          <w:b w:val="false"/>
          <w:i w:val="false"/>
          <w:color w:val="000000"/>
          <w:sz w:val="28"/>
        </w:rPr>
        <w:t>
      4) размещение настоящего приказа на интернет-ресурсе Министерства труда и социальной защиты населения Республики Казахстан.</w:t>
      </w:r>
    </w:p>
    <w:bookmarkEnd w:id="6"/>
    <w:bookmarkStart w:name="z11" w:id="7"/>
    <w:p>
      <w:pPr>
        <w:spacing w:after="0"/>
        <w:ind w:left="0"/>
        <w:jc w:val="both"/>
      </w:pPr>
      <w:r>
        <w:rPr>
          <w:rFonts w:ascii="Times New Roman"/>
          <w:b w:val="false"/>
          <w:i w:val="false"/>
          <w:color w:val="000000"/>
          <w:sz w:val="28"/>
        </w:rPr>
        <w:t>
      3. Контроль за исполнением настоящего приказа возложить на ответственного секретаря Министерства труда и социальной защиты Республики Казахстан Курмангалиеву А.Д.</w:t>
      </w:r>
    </w:p>
    <w:bookmarkEnd w:id="7"/>
    <w:bookmarkStart w:name="z12"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труда и социальной защиты населения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Министра информации и</w:t>
      </w:r>
    </w:p>
    <w:p>
      <w:pPr>
        <w:spacing w:after="0"/>
        <w:ind w:left="0"/>
        <w:jc w:val="both"/>
      </w:pPr>
      <w:r>
        <w:rPr>
          <w:rFonts w:ascii="Times New Roman"/>
          <w:b w:val="false"/>
          <w:i w:val="false"/>
          <w:color w:val="000000"/>
          <w:sz w:val="28"/>
        </w:rPr>
        <w:t>коммуникаций</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________________Д. Абаев</w:t>
      </w:r>
    </w:p>
    <w:p>
      <w:pPr>
        <w:spacing w:after="0"/>
        <w:ind w:left="0"/>
        <w:jc w:val="both"/>
      </w:pPr>
      <w:r>
        <w:rPr>
          <w:rFonts w:ascii="Times New Roman"/>
          <w:b w:val="false"/>
          <w:i w:val="false"/>
          <w:color w:val="000000"/>
          <w:sz w:val="28"/>
        </w:rPr>
        <w:t>"__" __________2018 года</w:t>
      </w:r>
    </w:p>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Заместитель Премьер-Министра</w:t>
      </w:r>
    </w:p>
    <w:p>
      <w:pPr>
        <w:spacing w:after="0"/>
        <w:ind w:left="0"/>
        <w:jc w:val="both"/>
      </w:pPr>
      <w:r>
        <w:rPr>
          <w:rFonts w:ascii="Times New Roman"/>
          <w:b w:val="false"/>
          <w:i w:val="false"/>
          <w:color w:val="000000"/>
          <w:sz w:val="28"/>
        </w:rPr>
        <w:t>Республики Казахстан –</w:t>
      </w:r>
    </w:p>
    <w:p>
      <w:pPr>
        <w:spacing w:after="0"/>
        <w:ind w:left="0"/>
        <w:jc w:val="both"/>
      </w:pPr>
      <w:r>
        <w:rPr>
          <w:rFonts w:ascii="Times New Roman"/>
          <w:b w:val="false"/>
          <w:i w:val="false"/>
          <w:color w:val="000000"/>
          <w:sz w:val="28"/>
        </w:rPr>
        <w:t>Министр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 У. Шукеев</w:t>
      </w:r>
    </w:p>
    <w:p>
      <w:pPr>
        <w:spacing w:after="0"/>
        <w:ind w:left="0"/>
        <w:jc w:val="both"/>
      </w:pPr>
      <w:r>
        <w:rPr>
          <w:rFonts w:ascii="Times New Roman"/>
          <w:b w:val="false"/>
          <w:i w:val="false"/>
          <w:color w:val="000000"/>
          <w:sz w:val="28"/>
        </w:rPr>
        <w:t>"__" __________2018 года</w:t>
      </w:r>
    </w:p>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Министр образования и науки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 Е. Сагадиев</w:t>
      </w:r>
    </w:p>
    <w:p>
      <w:pPr>
        <w:spacing w:after="0"/>
        <w:ind w:left="0"/>
        <w:jc w:val="both"/>
      </w:pPr>
      <w:r>
        <w:rPr>
          <w:rFonts w:ascii="Times New Roman"/>
          <w:b w:val="false"/>
          <w:i w:val="false"/>
          <w:color w:val="000000"/>
          <w:sz w:val="28"/>
        </w:rPr>
        <w:t xml:space="preserve"> "__" __________2018 года</w:t>
      </w:r>
    </w:p>
    <w:p>
      <w:pPr>
        <w:spacing w:after="0"/>
        <w:ind w:left="0"/>
        <w:jc w:val="both"/>
      </w:pPr>
      <w:bookmarkStart w:name="z17"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Министр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 А. Смаилов</w:t>
      </w:r>
    </w:p>
    <w:p>
      <w:pPr>
        <w:spacing w:after="0"/>
        <w:ind w:left="0"/>
        <w:jc w:val="both"/>
      </w:pPr>
      <w:r>
        <w:rPr>
          <w:rFonts w:ascii="Times New Roman"/>
          <w:b w:val="false"/>
          <w:i w:val="false"/>
          <w:color w:val="000000"/>
          <w:sz w:val="28"/>
        </w:rPr>
        <w:t>"__"__________2018 года</w:t>
      </w:r>
    </w:p>
    <w:p>
      <w:pPr>
        <w:spacing w:after="0"/>
        <w:ind w:left="0"/>
        <w:jc w:val="both"/>
      </w:pPr>
      <w:bookmarkStart w:name="z18"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Председатель Комитета по статистике</w:t>
      </w:r>
    </w:p>
    <w:p>
      <w:pPr>
        <w:spacing w:after="0"/>
        <w:ind w:left="0"/>
        <w:jc w:val="both"/>
      </w:pPr>
      <w:r>
        <w:rPr>
          <w:rFonts w:ascii="Times New Roman"/>
          <w:b w:val="false"/>
          <w:i w:val="false"/>
          <w:color w:val="000000"/>
          <w:sz w:val="28"/>
        </w:rPr>
        <w:t>Министерства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 Н. Айдапкелов</w:t>
      </w:r>
    </w:p>
    <w:p>
      <w:pPr>
        <w:spacing w:after="0"/>
        <w:ind w:left="0"/>
        <w:jc w:val="both"/>
      </w:pPr>
      <w:r>
        <w:rPr>
          <w:rFonts w:ascii="Times New Roman"/>
          <w:b w:val="false"/>
          <w:i w:val="false"/>
          <w:color w:val="000000"/>
          <w:sz w:val="28"/>
        </w:rPr>
        <w:t>"__"__________2018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октября 2018 года № 433</w:t>
            </w:r>
          </w:p>
        </w:tc>
      </w:tr>
    </w:tbl>
    <w:bookmarkStart w:name="z20" w:id="14"/>
    <w:p>
      <w:pPr>
        <w:spacing w:after="0"/>
        <w:ind w:left="0"/>
        <w:jc w:val="left"/>
      </w:pPr>
      <w:r>
        <w:rPr>
          <w:rFonts w:ascii="Times New Roman"/>
          <w:b/>
          <w:i w:val="false"/>
          <w:color w:val="000000"/>
        </w:rPr>
        <w:t xml:space="preserve"> Перечень некоторых приказов Министра труда и социальной защиты населения Республики Казахстан и Министра здравоохранения и социального развития Республики Казахстан, в которые вносятся изменения и дополнение</w:t>
      </w:r>
    </w:p>
    <w:bookmarkEnd w:id="14"/>
    <w:bookmarkStart w:name="z21" w:id="15"/>
    <w:p>
      <w:pPr>
        <w:spacing w:after="0"/>
        <w:ind w:left="0"/>
        <w:jc w:val="both"/>
      </w:pPr>
      <w:r>
        <w:rPr>
          <w:rFonts w:ascii="Times New Roman"/>
          <w:b w:val="false"/>
          <w:i w:val="false"/>
          <w:color w:val="ff0000"/>
          <w:sz w:val="28"/>
        </w:rPr>
        <w:t xml:space="preserve">
      1. Утратил силу приказом Министра труда и социальной защиты населения РК от 26.05.2023 </w:t>
      </w:r>
      <w:r>
        <w:rPr>
          <w:rFonts w:ascii="Times New Roman"/>
          <w:b w:val="false"/>
          <w:i w:val="false"/>
          <w:color w:val="ff0000"/>
          <w:sz w:val="28"/>
        </w:rPr>
        <w:t>№ 181</w:t>
      </w:r>
      <w:r>
        <w:rPr>
          <w:rFonts w:ascii="Times New Roman"/>
          <w:b w:val="false"/>
          <w:i w:val="false"/>
          <w:color w:val="ff0000"/>
          <w:sz w:val="28"/>
        </w:rPr>
        <w:t xml:space="preserve"> (вводится в действие с 01.07.2023).</w:t>
      </w:r>
    </w:p>
    <w:bookmarkEnd w:id="15"/>
    <w:bookmarkStart w:name="z78" w:id="16"/>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8 декабря 2015 года № 943 "Об утверждении норм выдачи специальной одежды и других средств индивидуальной защиты работникам организаций различных видов экономической деятельности" (зарегистрирован в Реестре государственной регистрации нормативных правовых актов за № 12627, опубликован 20 января 2016 года в  информационно-правовой системе нормативных-правовых актов Республики Казахстан "Әділет") следующее изменение:</w:t>
      </w:r>
    </w:p>
    <w:bookmarkEnd w:id="16"/>
    <w:bookmarkStart w:name="z79" w:id="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Нормах</w:t>
      </w:r>
      <w:r>
        <w:rPr>
          <w:rFonts w:ascii="Times New Roman"/>
          <w:b w:val="false"/>
          <w:i w:val="false"/>
          <w:color w:val="000000"/>
          <w:sz w:val="28"/>
        </w:rPr>
        <w:t xml:space="preserve"> выдачи специальной одежды и других средств индивидуальной защиты работникам организаций различных видов экономической деятельности, утвержденных указанным приказом:</w:t>
      </w:r>
    </w:p>
    <w:bookmarkEnd w:id="17"/>
    <w:bookmarkStart w:name="z80" w:id="18"/>
    <w:p>
      <w:pPr>
        <w:spacing w:after="0"/>
        <w:ind w:left="0"/>
        <w:jc w:val="both"/>
      </w:pPr>
      <w:r>
        <w:rPr>
          <w:rFonts w:ascii="Times New Roman"/>
          <w:b w:val="false"/>
          <w:i w:val="false"/>
          <w:color w:val="000000"/>
          <w:sz w:val="28"/>
        </w:rPr>
        <w:t>
      примечание изложить в следующей редакции:</w:t>
      </w:r>
    </w:p>
    <w:bookmarkEnd w:id="18"/>
    <w:bookmarkStart w:name="z81" w:id="19"/>
    <w:p>
      <w:pPr>
        <w:spacing w:after="0"/>
        <w:ind w:left="0"/>
        <w:jc w:val="both"/>
      </w:pPr>
      <w:r>
        <w:rPr>
          <w:rFonts w:ascii="Times New Roman"/>
          <w:b w:val="false"/>
          <w:i w:val="false"/>
          <w:color w:val="000000"/>
          <w:sz w:val="28"/>
        </w:rPr>
        <w:t>
      "Примечание:</w:t>
      </w:r>
    </w:p>
    <w:bookmarkEnd w:id="19"/>
    <w:bookmarkStart w:name="z82" w:id="20"/>
    <w:p>
      <w:pPr>
        <w:spacing w:after="0"/>
        <w:ind w:left="0"/>
        <w:jc w:val="both"/>
      </w:pPr>
      <w:r>
        <w:rPr>
          <w:rFonts w:ascii="Times New Roman"/>
          <w:b w:val="false"/>
          <w:i w:val="false"/>
          <w:color w:val="000000"/>
          <w:sz w:val="28"/>
        </w:rPr>
        <w:t>
      1. Допускается замена предусмотренных настоящими нормами специальной одежды, специальной обуви и средств индивидуальной защиты на специальную одежду, специальную обувь и средства индивидуальной защиты из других тканей и материалов, аналогичных по защитным свойствам и гигиеническим характеристикам, со сроками носки, предусмотренными настоящими нормами.</w:t>
      </w:r>
    </w:p>
    <w:bookmarkEnd w:id="20"/>
    <w:bookmarkStart w:name="z83" w:id="21"/>
    <w:p>
      <w:pPr>
        <w:spacing w:after="0"/>
        <w:ind w:left="0"/>
        <w:jc w:val="both"/>
      </w:pPr>
      <w:r>
        <w:rPr>
          <w:rFonts w:ascii="Times New Roman"/>
          <w:b w:val="false"/>
          <w:i w:val="false"/>
          <w:color w:val="000000"/>
          <w:sz w:val="28"/>
        </w:rPr>
        <w:t>
      2. Износ средств индивидуальной защиты определяется как физическое изнашивание средств индивидуальной защиты, характеризующееся потерей первоначальных качеств материалов, из которых они изготовлены, уменьшением стоимости за период их срока службы.</w:t>
      </w:r>
    </w:p>
    <w:bookmarkEnd w:id="21"/>
    <w:bookmarkStart w:name="z84" w:id="22"/>
    <w:p>
      <w:pPr>
        <w:spacing w:after="0"/>
        <w:ind w:left="0"/>
        <w:jc w:val="both"/>
      </w:pPr>
      <w:r>
        <w:rPr>
          <w:rFonts w:ascii="Times New Roman"/>
          <w:b w:val="false"/>
          <w:i w:val="false"/>
          <w:color w:val="000000"/>
          <w:sz w:val="28"/>
        </w:rPr>
        <w:t>
      Пригодность указанных средств индивидуальной защиты к использованию, в том числе процент их износа, устанавливает уполномоченное работодателем должностное лицо или комиссия по охране труда организации.</w:t>
      </w:r>
    </w:p>
    <w:bookmarkEnd w:id="22"/>
    <w:bookmarkStart w:name="z85" w:id="23"/>
    <w:p>
      <w:pPr>
        <w:spacing w:after="0"/>
        <w:ind w:left="0"/>
        <w:jc w:val="both"/>
      </w:pPr>
      <w:r>
        <w:rPr>
          <w:rFonts w:ascii="Times New Roman"/>
          <w:b w:val="false"/>
          <w:i w:val="false"/>
          <w:color w:val="000000"/>
          <w:sz w:val="28"/>
        </w:rPr>
        <w:t>
      3. Специальная одежда, специальная обувь и средства индивидуальной защиты, предусмотренные нормами выдачи со сроком носки "дежурный", "дежурная", "дежурные" выдаются для периодического использования при выполнении отдельных видов работ.</w:t>
      </w:r>
    </w:p>
    <w:bookmarkEnd w:id="23"/>
    <w:bookmarkStart w:name="z86" w:id="24"/>
    <w:p>
      <w:pPr>
        <w:spacing w:after="0"/>
        <w:ind w:left="0"/>
        <w:jc w:val="both"/>
      </w:pPr>
      <w:r>
        <w:rPr>
          <w:rFonts w:ascii="Times New Roman"/>
          <w:b w:val="false"/>
          <w:i w:val="false"/>
          <w:color w:val="000000"/>
          <w:sz w:val="28"/>
        </w:rPr>
        <w:t>
      Дежурные специальная одежда, специальная обувь и средства индивидуальной защиты общего пользования выдаются работникам только на время выполнения тех работ, для которых они предназначены и закрепляются за определенными рабочими местами и передаются от одной смены к другой.</w:t>
      </w:r>
    </w:p>
    <w:bookmarkEnd w:id="24"/>
    <w:bookmarkStart w:name="z87" w:id="25"/>
    <w:p>
      <w:pPr>
        <w:spacing w:after="0"/>
        <w:ind w:left="0"/>
        <w:jc w:val="both"/>
      </w:pPr>
      <w:r>
        <w:rPr>
          <w:rFonts w:ascii="Times New Roman"/>
          <w:b w:val="false"/>
          <w:i w:val="false"/>
          <w:color w:val="000000"/>
          <w:sz w:val="28"/>
        </w:rPr>
        <w:t>
      Сроки носки средств индивидуальной защиты, выдаваемых в качестве дежурных, устанавливаются в зависимости от характера и условий труда уполномоченным работодателем должностным лицом или комиссией по охране труда организации. Указанные сроки должны быть не менее сроков носки средств индивидуальной защиты, выдаваемых для работников данного производства.</w:t>
      </w:r>
    </w:p>
    <w:bookmarkEnd w:id="25"/>
    <w:bookmarkStart w:name="z88" w:id="26"/>
    <w:p>
      <w:pPr>
        <w:spacing w:after="0"/>
        <w:ind w:left="0"/>
        <w:jc w:val="both"/>
      </w:pPr>
      <w:r>
        <w:rPr>
          <w:rFonts w:ascii="Times New Roman"/>
          <w:b w:val="false"/>
          <w:i w:val="false"/>
          <w:color w:val="000000"/>
          <w:sz w:val="28"/>
        </w:rPr>
        <w:t>
      3. Инженерно-техническим работникам, обязанным по роду своей деятельности периодически посещать производственные цеха и участки, бригадирам, мастерам, выполняющим обязанности бригадиров, помощникам и подручным рабочих специальная одежда, специальная обувь и другие средства индивидуальной защиты выдаются по нормам, установленным для рабочих основных профессий этих цехов и участков.</w:t>
      </w:r>
    </w:p>
    <w:bookmarkEnd w:id="26"/>
    <w:bookmarkStart w:name="z89" w:id="27"/>
    <w:p>
      <w:pPr>
        <w:spacing w:after="0"/>
        <w:ind w:left="0"/>
        <w:jc w:val="both"/>
      </w:pPr>
      <w:r>
        <w:rPr>
          <w:rFonts w:ascii="Times New Roman"/>
          <w:b w:val="false"/>
          <w:i w:val="false"/>
          <w:color w:val="000000"/>
          <w:sz w:val="28"/>
        </w:rPr>
        <w:t>
      4. Теплая специальная одежда и специальная обувь, как средства защиты от холода, выдаются по климатическим поясам рабочим и служащим по профессиям и должностям, предусмотренным нормами выдачи специальной одежды, специальной обуви и других средств индивидуальной защиты со сроками носки, указанными в таблице:</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Климатический пояс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носки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 (южнее 500 с.ш.)</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 (южнее 500 с.ш.)</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 (севернее 500 с.ш.)</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 (севернее 500 с.ш.)</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0" w:type="auto"/>
            <w:vMerge/>
            <w:tcBorders>
              <w:top w:val="nil"/>
              <w:left w:val="single" w:color="cfcfcf" w:sz="5"/>
              <w:bottom w:val="single" w:color="cfcfcf" w:sz="5"/>
              <w:right w:val="single" w:color="cfcfcf" w:sz="5"/>
            </w:tcBorders>
          </w:tcPr>
          <w:p/>
        </w:tc>
      </w:tr>
    </w:tbl>
    <w:bookmarkStart w:name="z90" w:id="28"/>
    <w:p>
      <w:pPr>
        <w:spacing w:after="0"/>
        <w:ind w:left="0"/>
        <w:jc w:val="both"/>
      </w:pPr>
      <w:r>
        <w:rPr>
          <w:rFonts w:ascii="Times New Roman"/>
          <w:b w:val="false"/>
          <w:i w:val="false"/>
          <w:color w:val="000000"/>
          <w:sz w:val="28"/>
        </w:rPr>
        <w:t>
      6. При постоянной работе в высокогорных районах: на высоте от 1000 до 2000 метров над уровнем моря теплая специальная одежда и специальная обувь выдаются на срок носки, установленный для районов 3 климатического пояса.</w:t>
      </w:r>
    </w:p>
    <w:bookmarkEnd w:id="28"/>
    <w:bookmarkStart w:name="z91" w:id="29"/>
    <w:p>
      <w:pPr>
        <w:spacing w:after="0"/>
        <w:ind w:left="0"/>
        <w:jc w:val="both"/>
      </w:pPr>
      <w:r>
        <w:rPr>
          <w:rFonts w:ascii="Times New Roman"/>
          <w:b w:val="false"/>
          <w:i w:val="false"/>
          <w:color w:val="000000"/>
          <w:sz w:val="28"/>
        </w:rPr>
        <w:t>
      7. Полушубки, предусмотренные соответствующими нормами, могут заменяться в 1 климатическом поясе на куртки для защиты от пониженных температур с пристегивающейся утепляющей подкладкой, меховым воротником, ветрозащитным клапаном и капюшоном со сроком носки – 3 года.</w:t>
      </w:r>
    </w:p>
    <w:bookmarkEnd w:id="29"/>
    <w:bookmarkStart w:name="z92" w:id="30"/>
    <w:p>
      <w:pPr>
        <w:spacing w:after="0"/>
        <w:ind w:left="0"/>
        <w:jc w:val="both"/>
      </w:pPr>
      <w:r>
        <w:rPr>
          <w:rFonts w:ascii="Times New Roman"/>
          <w:b w:val="false"/>
          <w:i w:val="false"/>
          <w:color w:val="000000"/>
          <w:sz w:val="28"/>
        </w:rPr>
        <w:t>
      8. Работники, занятые работой на открытом воздухе в 3 климатическом поясе и не получающие в качестве специальной одежды полушубки, должны дополнительно обеспечиваться утепленным бельем со сроком носки 1 год.</w:t>
      </w:r>
    </w:p>
    <w:bookmarkEnd w:id="30"/>
    <w:bookmarkStart w:name="z93" w:id="31"/>
    <w:p>
      <w:pPr>
        <w:spacing w:after="0"/>
        <w:ind w:left="0"/>
        <w:jc w:val="both"/>
      </w:pPr>
      <w:r>
        <w:rPr>
          <w:rFonts w:ascii="Times New Roman"/>
          <w:b w:val="false"/>
          <w:i w:val="false"/>
          <w:color w:val="000000"/>
          <w:sz w:val="28"/>
        </w:rPr>
        <w:t>
      9. В тех случаях, когда такие виды средств индивидуальной защиты, как жилет, сигнальные перчатки, диэлектрические галоши и перчатки, диэлектрический резиновый коврик, очки защитные, каска защитная, подшлемник под каску, пояс предохранительный, противогаз, респиратор, щиток защитный, спасательные жилеты, пояса и костюмы, страховочные системы, маски и полумаски со сменными фильтрами, наушники, наколенники, газоанализаторы, эвакуационный транспорт, изолирующие противогазы не указаны в соответствующих нормах, они выдаются работодателем работникам с учетом условий и особенностей выполняемых работ со сроком носки  "до износа" или как "дежурные".</w:t>
      </w:r>
    </w:p>
    <w:bookmarkEnd w:id="31"/>
    <w:bookmarkStart w:name="z94" w:id="32"/>
    <w:p>
      <w:pPr>
        <w:spacing w:after="0"/>
        <w:ind w:left="0"/>
        <w:jc w:val="both"/>
      </w:pPr>
      <w:r>
        <w:rPr>
          <w:rFonts w:ascii="Times New Roman"/>
          <w:b w:val="false"/>
          <w:i w:val="false"/>
          <w:color w:val="000000"/>
          <w:sz w:val="28"/>
        </w:rPr>
        <w:t>
      10. Работникам всех профессий, занятым на наружных работах в районах, где наблюдается массовый лет кровососущих насекомых дополнительно к специальной одежде, предусмотренной настоящими нормами, выдается костюм для защиты от кровососущих насекомых или комплект защитной трикотажной одежды (рубашка верхняя из тонкого защитного полотна, рубашка нижняя из толстого полотна, головная накидка со специальной пропиткой) со сроками носки – 2 года, накомарник со сроком носки – 1 год;</w:t>
      </w:r>
    </w:p>
    <w:bookmarkEnd w:id="32"/>
    <w:bookmarkStart w:name="z95" w:id="33"/>
    <w:p>
      <w:pPr>
        <w:spacing w:after="0"/>
        <w:ind w:left="0"/>
        <w:jc w:val="both"/>
      </w:pPr>
      <w:r>
        <w:rPr>
          <w:rFonts w:ascii="Times New Roman"/>
          <w:b w:val="false"/>
          <w:i w:val="false"/>
          <w:color w:val="000000"/>
          <w:sz w:val="28"/>
        </w:rPr>
        <w:t>
      Работникам всех профессий, занятым на наружных работах в районах, зараженных энцефалитным клещом, дополнительно к специальной одежде, предусмотренной настоящими нормами, выдается костюм противоэнцефалитный со сроком носки – 1 год.".</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Утратил силу приказом Министра труда и социальной защиты населения РК от 17.03.2020 </w:t>
      </w:r>
      <w:r>
        <w:rPr>
          <w:rFonts w:ascii="Times New Roman"/>
          <w:b w:val="false"/>
          <w:i w:val="false"/>
          <w:color w:val="000000"/>
          <w:sz w:val="28"/>
        </w:rPr>
        <w:t>№ 101</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99" w:id="34"/>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28 июня 2016 года № 562 "Об утверждении методики определения прогнозной потребности в рабочей силе" (зарегистрирован в Реестре государственной регистрации нормативных правовых актов за № 14123, опубликован 19 октября 2016 года в информационно-правовой системе нормативных-правовых актов Республики Казахстан "Әділет") следующее изменение:</w:t>
      </w:r>
    </w:p>
    <w:bookmarkEnd w:id="34"/>
    <w:bookmarkStart w:name="z100" w:id="35"/>
    <w:p>
      <w:pPr>
        <w:spacing w:after="0"/>
        <w:ind w:left="0"/>
        <w:jc w:val="both"/>
      </w:pPr>
      <w:r>
        <w:rPr>
          <w:rFonts w:ascii="Times New Roman"/>
          <w:b w:val="false"/>
          <w:i w:val="false"/>
          <w:color w:val="000000"/>
          <w:sz w:val="28"/>
        </w:rPr>
        <w:t>
      в Методике определения прогнозной потребности в рабочей силе, утвержденной указанным приказом:</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перечню.</w:t>
      </w:r>
    </w:p>
    <w:bookmarkStart w:name="z102" w:id="36"/>
    <w:p>
      <w:pPr>
        <w:spacing w:after="0"/>
        <w:ind w:left="0"/>
        <w:jc w:val="both"/>
      </w:pPr>
      <w:r>
        <w:rPr>
          <w:rFonts w:ascii="Times New Roman"/>
          <w:b w:val="false"/>
          <w:i w:val="false"/>
          <w:color w:val="000000"/>
          <w:sz w:val="28"/>
        </w:rPr>
        <w:t xml:space="preserve">
      5. Внести в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12 декабря 2017 года № 427 "Об утверждении формы, предназначенной для сбора административных данных, представляемой Департаментами Комитета труда, социальной защиты и миграции Министерства труда и социальной защиты населения Республики Казахстан" (зарегистрирован в Реестре государственной регистрации нормативных правовых актов за № 16157, опубликован в Эталонным контрольным банке нормативных правовых актов 8 января 2018 года) следующее изменение:</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w:t>
      </w:r>
      <w:r>
        <w:rPr>
          <w:rFonts w:ascii="Times New Roman"/>
          <w:b w:val="false"/>
          <w:i w:val="false"/>
          <w:color w:val="000000"/>
          <w:sz w:val="28"/>
        </w:rPr>
        <w:t>, предназначенную для сбора административных данных, утвержденную указанным приказом изложить в новой редакции согласно приложению 4 к настоящему перечню.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Утратил силу приказом Министра труда и социальной защиты населения РК от 22.11.2021 </w:t>
      </w:r>
      <w:r>
        <w:rPr>
          <w:rFonts w:ascii="Times New Roman"/>
          <w:b w:val="false"/>
          <w:i w:val="false"/>
          <w:color w:val="000000"/>
          <w:sz w:val="28"/>
        </w:rPr>
        <w:t>№ 437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и Министра 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 в которые вносятся</w:t>
            </w:r>
            <w:r>
              <w:br/>
            </w:r>
            <w:r>
              <w:rPr>
                <w:rFonts w:ascii="Times New Roman"/>
                <w:b w:val="false"/>
                <w:i w:val="false"/>
                <w:color w:val="000000"/>
                <w:sz w:val="20"/>
              </w:rPr>
              <w:t>изменения и дополнение</w:t>
            </w:r>
          </w:p>
        </w:tc>
      </w:tr>
    </w:tbl>
    <w:bookmarkStart w:name="z111" w:id="37"/>
    <w:p>
      <w:pPr>
        <w:spacing w:after="0"/>
        <w:ind w:left="0"/>
        <w:jc w:val="left"/>
      </w:pPr>
      <w:r>
        <w:rPr>
          <w:rFonts w:ascii="Times New Roman"/>
          <w:b/>
          <w:i w:val="false"/>
          <w:color w:val="000000"/>
        </w:rPr>
        <w:t xml:space="preserve"> Отчет о назначении и выплате социальных выплат</w:t>
      </w:r>
    </w:p>
    <w:bookmarkEnd w:id="37"/>
    <w:p>
      <w:pPr>
        <w:spacing w:after="0"/>
        <w:ind w:left="0"/>
        <w:jc w:val="both"/>
      </w:pPr>
      <w:r>
        <w:rPr>
          <w:rFonts w:ascii="Times New Roman"/>
          <w:b w:val="false"/>
          <w:i w:val="false"/>
          <w:color w:val="ff0000"/>
          <w:sz w:val="28"/>
        </w:rPr>
        <w:t xml:space="preserve">
      Сноска. Приложение 1 утратило силу приказом Министра труда и социальной защиты населения РК от 17.03.2020 </w:t>
      </w:r>
      <w:r>
        <w:rPr>
          <w:rFonts w:ascii="Times New Roman"/>
          <w:b w:val="false"/>
          <w:i w:val="false"/>
          <w:color w:val="ff0000"/>
          <w:sz w:val="28"/>
        </w:rPr>
        <w:t>№ 101</w:t>
      </w:r>
      <w:r>
        <w:rPr>
          <w:rFonts w:ascii="Times New Roman"/>
          <w:b w:val="false"/>
          <w:i w:val="false"/>
          <w:color w:val="ff0000"/>
          <w:sz w:val="28"/>
        </w:rPr>
        <w:t xml:space="preserve"> (вводится в действие с 01.01.2020).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 и</w:t>
            </w:r>
            <w:r>
              <w:br/>
            </w:r>
            <w:r>
              <w:rPr>
                <w:rFonts w:ascii="Times New Roman"/>
                <w:b w:val="false"/>
                <w:i w:val="false"/>
                <w:color w:val="000000"/>
                <w:sz w:val="20"/>
              </w:rPr>
              <w:t>Министра 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 в</w:t>
            </w:r>
            <w:r>
              <w:br/>
            </w:r>
            <w:r>
              <w:rPr>
                <w:rFonts w:ascii="Times New Roman"/>
                <w:b w:val="false"/>
                <w:i w:val="false"/>
                <w:color w:val="000000"/>
                <w:sz w:val="20"/>
              </w:rPr>
              <w:t>которые вносятся</w:t>
            </w:r>
            <w:r>
              <w:br/>
            </w:r>
            <w:r>
              <w:rPr>
                <w:rFonts w:ascii="Times New Roman"/>
                <w:b w:val="false"/>
                <w:i w:val="false"/>
                <w:color w:val="000000"/>
                <w:sz w:val="20"/>
              </w:rPr>
              <w:t>изменения и дополнение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к Методике определения</w:t>
            </w:r>
            <w:r>
              <w:br/>
            </w:r>
            <w:r>
              <w:rPr>
                <w:rFonts w:ascii="Times New Roman"/>
                <w:b w:val="false"/>
                <w:i w:val="false"/>
                <w:color w:val="000000"/>
                <w:sz w:val="20"/>
              </w:rPr>
              <w:t>прогнозной потребности в</w:t>
            </w:r>
            <w:r>
              <w:br/>
            </w:r>
            <w:r>
              <w:rPr>
                <w:rFonts w:ascii="Times New Roman"/>
                <w:b w:val="false"/>
                <w:i w:val="false"/>
                <w:color w:val="000000"/>
                <w:sz w:val="20"/>
              </w:rPr>
              <w:t>рабочей силе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23" w:id="38"/>
      <w:r>
        <w:rPr>
          <w:rFonts w:ascii="Times New Roman"/>
          <w:b w:val="false"/>
          <w:i w:val="false"/>
          <w:color w:val="000000"/>
          <w:sz w:val="28"/>
        </w:rPr>
        <w:t>
      Сведения по прогнозным данным социально-экономического развития Республики</w:t>
      </w:r>
    </w:p>
    <w:bookmarkEnd w:id="38"/>
    <w:p>
      <w:pPr>
        <w:spacing w:after="0"/>
        <w:ind w:left="0"/>
        <w:jc w:val="both"/>
      </w:pPr>
      <w:r>
        <w:rPr>
          <w:rFonts w:ascii="Times New Roman"/>
          <w:b w:val="false"/>
          <w:i w:val="false"/>
          <w:color w:val="000000"/>
          <w:sz w:val="28"/>
        </w:rPr>
        <w:t>Казахстан на среднесрочный период производительность труда, валовая добавленная</w:t>
      </w:r>
    </w:p>
    <w:p>
      <w:pPr>
        <w:spacing w:after="0"/>
        <w:ind w:left="0"/>
        <w:jc w:val="both"/>
      </w:pPr>
      <w:r>
        <w:rPr>
          <w:rFonts w:ascii="Times New Roman"/>
          <w:b w:val="false"/>
          <w:i w:val="false"/>
          <w:color w:val="000000"/>
          <w:sz w:val="28"/>
        </w:rPr>
        <w:t>стоимость по отраслям экономики) по</w:t>
      </w:r>
    </w:p>
    <w:p>
      <w:pPr>
        <w:spacing w:after="0"/>
        <w:ind w:left="0"/>
        <w:jc w:val="both"/>
      </w:pPr>
      <w:r>
        <w:rPr>
          <w:rFonts w:ascii="Times New Roman"/>
          <w:b w:val="false"/>
          <w:i w:val="false"/>
          <w:color w:val="000000"/>
          <w:sz w:val="28"/>
        </w:rPr>
        <w:t>_____________________________________________________ области, города</w:t>
      </w:r>
    </w:p>
    <w:p>
      <w:pPr>
        <w:spacing w:after="0"/>
        <w:ind w:left="0"/>
        <w:jc w:val="both"/>
      </w:pPr>
      <w:r>
        <w:rPr>
          <w:rFonts w:ascii="Times New Roman"/>
          <w:b w:val="false"/>
          <w:i w:val="false"/>
          <w:color w:val="000000"/>
          <w:sz w:val="28"/>
        </w:rPr>
        <w:t xml:space="preserve">             Астана, Алматы, Шымкент*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Валовая добавленная стоимость,%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Факт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Оценка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Прогноз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Прогноз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Прогноз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Прогноз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Прогноз</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лесное и рыбное хозяйство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 и разработка карьеров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 промышленность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подача газа, пара и воздушное кондиционирован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канализационная система, контроль над сбором и распределением отходов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и розничная торговля; ремонт автомобилей и мотоциклов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связь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недвижимым имуществ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4" w:id="39"/>
    <w:p>
      <w:pPr>
        <w:spacing w:after="0"/>
        <w:ind w:left="0"/>
        <w:jc w:val="both"/>
      </w:pPr>
      <w:r>
        <w:rPr>
          <w:rFonts w:ascii="Times New Roman"/>
          <w:b w:val="false"/>
          <w:i w:val="false"/>
          <w:color w:val="000000"/>
          <w:sz w:val="28"/>
        </w:rPr>
        <w:t>
      продолжение таблицы</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труда,%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Факт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Оценка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Прогноз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Прогноз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Прогноз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Прогноз</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Прогноз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5" w:id="40"/>
    <w:p>
      <w:pPr>
        <w:spacing w:after="0"/>
        <w:ind w:left="0"/>
        <w:jc w:val="both"/>
      </w:pPr>
      <w:r>
        <w:rPr>
          <w:rFonts w:ascii="Times New Roman"/>
          <w:b w:val="false"/>
          <w:i w:val="false"/>
          <w:color w:val="000000"/>
          <w:sz w:val="28"/>
        </w:rPr>
        <w:t>
      * Показатели необходимо предоставить по каждой области, городам Астана, Алматы, Шымкент</w:t>
      </w:r>
    </w:p>
    <w:bookmarkEnd w:id="40"/>
    <w:bookmarkStart w:name="z126" w:id="41"/>
    <w:p>
      <w:pPr>
        <w:spacing w:after="0"/>
        <w:ind w:left="0"/>
        <w:jc w:val="left"/>
      </w:pPr>
      <w:r>
        <w:rPr>
          <w:rFonts w:ascii="Times New Roman"/>
          <w:b/>
          <w:i w:val="false"/>
          <w:color w:val="000000"/>
        </w:rPr>
        <w:t xml:space="preserve"> Сведения об объемах валового регионального продукта (ВРП), производительности труда, численности занятых, миллионов тенге</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ВРП, миллионов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Факт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Оценка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Прогноз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Прогноз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Прогноз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Прогноз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Прогноз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7" w:id="42"/>
    <w:p>
      <w:pPr>
        <w:spacing w:after="0"/>
        <w:ind w:left="0"/>
        <w:jc w:val="both"/>
      </w:pPr>
      <w:r>
        <w:rPr>
          <w:rFonts w:ascii="Times New Roman"/>
          <w:b w:val="false"/>
          <w:i w:val="false"/>
          <w:color w:val="000000"/>
          <w:sz w:val="28"/>
        </w:rPr>
        <w:t>
      продолжение таблицы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 роста, в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Факт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Оценка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Прогноз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Прогноз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Прогноз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Прогноз</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Прогноз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8" w:id="43"/>
    <w:p>
      <w:pPr>
        <w:spacing w:after="0"/>
        <w:ind w:left="0"/>
        <w:jc w:val="both"/>
      </w:pPr>
      <w:r>
        <w:rPr>
          <w:rFonts w:ascii="Times New Roman"/>
          <w:b w:val="false"/>
          <w:i w:val="false"/>
          <w:color w:val="000000"/>
          <w:sz w:val="28"/>
        </w:rPr>
        <w:t>
      Продолжение таблицы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ВРП, миллионов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Факт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Оценка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Прогноз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Прогноз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Прогноз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Прогноз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Прогноз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9" w:id="44"/>
    <w:p>
      <w:pPr>
        <w:spacing w:after="0"/>
        <w:ind w:left="0"/>
        <w:jc w:val="both"/>
      </w:pPr>
      <w:r>
        <w:rPr>
          <w:rFonts w:ascii="Times New Roman"/>
          <w:b w:val="false"/>
          <w:i w:val="false"/>
          <w:color w:val="000000"/>
          <w:sz w:val="28"/>
        </w:rPr>
        <w:t>
      продолжение таблицы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 роста, в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Факт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Оценка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Прогноз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Прогноз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Прогноз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Прогноз</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Прогноз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0" w:id="45"/>
    <w:p>
      <w:pPr>
        <w:spacing w:after="0"/>
        <w:ind w:left="0"/>
        <w:jc w:val="both"/>
      </w:pPr>
      <w:r>
        <w:rPr>
          <w:rFonts w:ascii="Times New Roman"/>
          <w:b w:val="false"/>
          <w:i w:val="false"/>
          <w:color w:val="000000"/>
          <w:sz w:val="28"/>
        </w:rPr>
        <w:t>
      Продолжение таблицы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ВРП, миллионов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Факт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Оценка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Прогноз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Прогноз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Прогноз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Прогноз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Прогноз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1" w:id="46"/>
    <w:p>
      <w:pPr>
        <w:spacing w:after="0"/>
        <w:ind w:left="0"/>
        <w:jc w:val="both"/>
      </w:pPr>
      <w:r>
        <w:rPr>
          <w:rFonts w:ascii="Times New Roman"/>
          <w:b w:val="false"/>
          <w:i w:val="false"/>
          <w:color w:val="000000"/>
          <w:sz w:val="28"/>
        </w:rPr>
        <w:t>
      продолжение таблицы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 роста, в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Факт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Оценка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Прогноз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Прогноз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Прогноз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Прогноз</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год Прогноз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 и</w:t>
            </w:r>
            <w:r>
              <w:br/>
            </w:r>
            <w:r>
              <w:rPr>
                <w:rFonts w:ascii="Times New Roman"/>
                <w:b w:val="false"/>
                <w:i w:val="false"/>
                <w:color w:val="000000"/>
                <w:sz w:val="20"/>
              </w:rPr>
              <w:t>Министра 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 в</w:t>
            </w:r>
            <w:r>
              <w:br/>
            </w:r>
            <w:r>
              <w:rPr>
                <w:rFonts w:ascii="Times New Roman"/>
                <w:b w:val="false"/>
                <w:i w:val="false"/>
                <w:color w:val="000000"/>
                <w:sz w:val="20"/>
              </w:rPr>
              <w:t>которые вносятся</w:t>
            </w:r>
            <w:r>
              <w:br/>
            </w:r>
            <w:r>
              <w:rPr>
                <w:rFonts w:ascii="Times New Roman"/>
                <w:b w:val="false"/>
                <w:i w:val="false"/>
                <w:color w:val="000000"/>
                <w:sz w:val="20"/>
              </w:rPr>
              <w:t>изменения и дополнение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определения</w:t>
            </w:r>
            <w:r>
              <w:br/>
            </w:r>
            <w:r>
              <w:rPr>
                <w:rFonts w:ascii="Times New Roman"/>
                <w:b w:val="false"/>
                <w:i w:val="false"/>
                <w:color w:val="000000"/>
                <w:sz w:val="20"/>
              </w:rPr>
              <w:t>прогнозной потребности</w:t>
            </w:r>
            <w:r>
              <w:br/>
            </w:r>
            <w:r>
              <w:rPr>
                <w:rFonts w:ascii="Times New Roman"/>
                <w:b w:val="false"/>
                <w:i w:val="false"/>
                <w:color w:val="000000"/>
                <w:sz w:val="20"/>
              </w:rPr>
              <w:t>в рабочей силе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5" w:id="47"/>
    <w:p>
      <w:pPr>
        <w:spacing w:after="0"/>
        <w:ind w:left="0"/>
        <w:jc w:val="left"/>
      </w:pPr>
      <w:r>
        <w:rPr>
          <w:rFonts w:ascii="Times New Roman"/>
          <w:b/>
          <w:i w:val="false"/>
          <w:color w:val="000000"/>
        </w:rPr>
        <w:t xml:space="preserve"> Прогнозная численность выпускников на пять лет по уровням образования в разрезе регионов</w:t>
      </w:r>
    </w:p>
    <w:bookmarkEnd w:id="47"/>
    <w:bookmarkStart w:name="z136" w:id="48"/>
    <w:p>
      <w:pPr>
        <w:spacing w:after="0"/>
        <w:ind w:left="0"/>
        <w:jc w:val="both"/>
      </w:pPr>
      <w:r>
        <w:rPr>
          <w:rFonts w:ascii="Times New Roman"/>
          <w:b w:val="false"/>
          <w:i w:val="false"/>
          <w:color w:val="000000"/>
          <w:sz w:val="28"/>
        </w:rPr>
        <w:t>
      (человек)</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набора учащихся ВУЗ, колледж, школа,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выпуска учащихся ВУЗ, колледж, школа,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 и</w:t>
            </w:r>
            <w:r>
              <w:br/>
            </w:r>
            <w:r>
              <w:rPr>
                <w:rFonts w:ascii="Times New Roman"/>
                <w:b w:val="false"/>
                <w:i w:val="false"/>
                <w:color w:val="000000"/>
                <w:sz w:val="20"/>
              </w:rPr>
              <w:t>Министра 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 в</w:t>
            </w:r>
            <w:r>
              <w:br/>
            </w:r>
            <w:r>
              <w:rPr>
                <w:rFonts w:ascii="Times New Roman"/>
                <w:b w:val="false"/>
                <w:i w:val="false"/>
                <w:color w:val="000000"/>
                <w:sz w:val="20"/>
              </w:rPr>
              <w:t>которые вносятся</w:t>
            </w:r>
            <w:r>
              <w:br/>
            </w:r>
            <w:r>
              <w:rPr>
                <w:rFonts w:ascii="Times New Roman"/>
                <w:b w:val="false"/>
                <w:i w:val="false"/>
                <w:color w:val="000000"/>
                <w:sz w:val="20"/>
              </w:rPr>
              <w:t>изменения и дополнение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декабря 2017 года № 427</w:t>
            </w:r>
          </w:p>
        </w:tc>
      </w:tr>
    </w:tbl>
    <w:bookmarkStart w:name="z139" w:id="49"/>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49"/>
    <w:bookmarkStart w:name="z140" w:id="50"/>
    <w:p>
      <w:pPr>
        <w:spacing w:after="0"/>
        <w:ind w:left="0"/>
        <w:jc w:val="both"/>
      </w:pPr>
      <w:r>
        <w:rPr>
          <w:rFonts w:ascii="Times New Roman"/>
          <w:b w:val="false"/>
          <w:i w:val="false"/>
          <w:color w:val="000000"/>
          <w:sz w:val="28"/>
        </w:rPr>
        <w:t>
      Сведения о работе должностных лиц Департаментов Комитета труда, социальной защиты и миграции Министерства труда и социальной защиты населения Республики Казахстан</w:t>
      </w:r>
    </w:p>
    <w:bookmarkEnd w:id="50"/>
    <w:bookmarkStart w:name="z141" w:id="51"/>
    <w:p>
      <w:pPr>
        <w:spacing w:after="0"/>
        <w:ind w:left="0"/>
        <w:jc w:val="both"/>
      </w:pPr>
      <w:r>
        <w:rPr>
          <w:rFonts w:ascii="Times New Roman"/>
          <w:b w:val="false"/>
          <w:i w:val="false"/>
          <w:color w:val="000000"/>
          <w:sz w:val="28"/>
        </w:rPr>
        <w:t>
      Отчетный период ________ квартал 20___ года</w:t>
      </w:r>
    </w:p>
    <w:bookmarkEnd w:id="51"/>
    <w:bookmarkStart w:name="z142" w:id="52"/>
    <w:p>
      <w:pPr>
        <w:spacing w:after="0"/>
        <w:ind w:left="0"/>
        <w:jc w:val="both"/>
      </w:pPr>
      <w:r>
        <w:rPr>
          <w:rFonts w:ascii="Times New Roman"/>
          <w:b w:val="false"/>
          <w:i w:val="false"/>
          <w:color w:val="000000"/>
          <w:sz w:val="28"/>
        </w:rPr>
        <w:t>
      Индекс: 1-ГК</w:t>
      </w:r>
    </w:p>
    <w:bookmarkEnd w:id="52"/>
    <w:bookmarkStart w:name="z143" w:id="53"/>
    <w:p>
      <w:pPr>
        <w:spacing w:after="0"/>
        <w:ind w:left="0"/>
        <w:jc w:val="both"/>
      </w:pPr>
      <w:r>
        <w:rPr>
          <w:rFonts w:ascii="Times New Roman"/>
          <w:b w:val="false"/>
          <w:i w:val="false"/>
          <w:color w:val="000000"/>
          <w:sz w:val="28"/>
        </w:rPr>
        <w:t>
      Периодичность: ежеквартально</w:t>
      </w:r>
    </w:p>
    <w:bookmarkEnd w:id="53"/>
    <w:bookmarkStart w:name="z144" w:id="54"/>
    <w:p>
      <w:pPr>
        <w:spacing w:after="0"/>
        <w:ind w:left="0"/>
        <w:jc w:val="both"/>
      </w:pPr>
      <w:r>
        <w:rPr>
          <w:rFonts w:ascii="Times New Roman"/>
          <w:b w:val="false"/>
          <w:i w:val="false"/>
          <w:color w:val="000000"/>
          <w:sz w:val="28"/>
        </w:rPr>
        <w:t>
      Круг лиц представляющих сведения: Департаменты Комитета труда, социальной защиты и миграции Министерства труда и социальной защиты населения Республики Казахстан по областям, городов Астана, Алматы и Шымкент</w:t>
      </w:r>
    </w:p>
    <w:bookmarkEnd w:id="54"/>
    <w:bookmarkStart w:name="z145" w:id="55"/>
    <w:p>
      <w:pPr>
        <w:spacing w:after="0"/>
        <w:ind w:left="0"/>
        <w:jc w:val="both"/>
      </w:pPr>
      <w:r>
        <w:rPr>
          <w:rFonts w:ascii="Times New Roman"/>
          <w:b w:val="false"/>
          <w:i w:val="false"/>
          <w:color w:val="000000"/>
          <w:sz w:val="28"/>
        </w:rPr>
        <w:t>
      Куда представляются сведения: Министерство труда и социальной защиты населения Республики Казахстан</w:t>
      </w:r>
    </w:p>
    <w:bookmarkEnd w:id="55"/>
    <w:bookmarkStart w:name="z146" w:id="56"/>
    <w:p>
      <w:pPr>
        <w:spacing w:after="0"/>
        <w:ind w:left="0"/>
        <w:jc w:val="both"/>
      </w:pPr>
      <w:r>
        <w:rPr>
          <w:rFonts w:ascii="Times New Roman"/>
          <w:b w:val="false"/>
          <w:i w:val="false"/>
          <w:color w:val="000000"/>
          <w:sz w:val="28"/>
        </w:rPr>
        <w:t>
      Срок представления: ежеквартально к 5 числу месяца, следующего за отчетным кварталом</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текущем 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истекшем году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должностных лиц Департамента Комитета труда, социальной защиты и миграции Министерства труда и социальной защиты населения Республики Казахстан,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57"/>
          <w:p>
            <w:pPr>
              <w:spacing w:after="20"/>
              <w:ind w:left="20"/>
              <w:jc w:val="both"/>
            </w:pPr>
            <w:r>
              <w:rPr>
                <w:rFonts w:ascii="Times New Roman"/>
                <w:b w:val="false"/>
                <w:i w:val="false"/>
                <w:color w:val="000000"/>
                <w:sz w:val="20"/>
              </w:rPr>
              <w:t xml:space="preserve">
количество проверок, </w:t>
            </w:r>
          </w:p>
          <w:bookmarkEnd w:id="57"/>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выборочных;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внеплановых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58"/>
          <w:p>
            <w:pPr>
              <w:spacing w:after="20"/>
              <w:ind w:left="20"/>
              <w:jc w:val="both"/>
            </w:pPr>
            <w:r>
              <w:rPr>
                <w:rFonts w:ascii="Times New Roman"/>
                <w:b w:val="false"/>
                <w:i w:val="false"/>
                <w:color w:val="000000"/>
                <w:sz w:val="20"/>
              </w:rPr>
              <w:t xml:space="preserve">
количество проверок, незарегистрированных в Комитете по правовой статистике и специальным учетам Генеральной прокуратуры Республики Казахстан, </w:t>
            </w:r>
          </w:p>
          <w:bookmarkEnd w:id="58"/>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 инициативе правоохранительных органов;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инициативе проверяемых субъектов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59"/>
          <w:p>
            <w:pPr>
              <w:spacing w:after="20"/>
              <w:ind w:left="20"/>
              <w:jc w:val="both"/>
            </w:pPr>
            <w:r>
              <w:rPr>
                <w:rFonts w:ascii="Times New Roman"/>
                <w:b w:val="false"/>
                <w:i w:val="false"/>
                <w:color w:val="000000"/>
                <w:sz w:val="20"/>
              </w:rPr>
              <w:t xml:space="preserve">
количество выявленных/устраненных нарушений, </w:t>
            </w:r>
          </w:p>
          <w:bookmarkEnd w:id="59"/>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нарушение законодательства Республики Казахстан о социальной защите инвалидов;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60"/>
          <w:p>
            <w:pPr>
              <w:spacing w:after="20"/>
              <w:ind w:left="20"/>
              <w:jc w:val="both"/>
            </w:pPr>
            <w:r>
              <w:rPr>
                <w:rFonts w:ascii="Times New Roman"/>
                <w:b w:val="false"/>
                <w:i w:val="false"/>
                <w:color w:val="000000"/>
                <w:sz w:val="20"/>
              </w:rPr>
              <w:t>
2) невыполнение реабилитационных</w:t>
            </w:r>
          </w:p>
          <w:bookmarkEnd w:id="60"/>
          <w:p>
            <w:pPr>
              <w:spacing w:after="20"/>
              <w:ind w:left="20"/>
              <w:jc w:val="both"/>
            </w:pPr>
            <w:r>
              <w:rPr>
                <w:rFonts w:ascii="Times New Roman"/>
                <w:b w:val="false"/>
                <w:i w:val="false"/>
                <w:color w:val="000000"/>
                <w:sz w:val="20"/>
              </w:rPr>
              <w:t>
</w:t>
            </w:r>
            <w:r>
              <w:rPr>
                <w:rFonts w:ascii="Times New Roman"/>
                <w:b w:val="false"/>
                <w:i w:val="false"/>
                <w:color w:val="000000"/>
                <w:sz w:val="20"/>
              </w:rPr>
              <w:t>мероприятий согласно индивидуальной программе</w:t>
            </w:r>
          </w:p>
          <w:p>
            <w:pPr>
              <w:spacing w:after="20"/>
              <w:ind w:left="20"/>
              <w:jc w:val="both"/>
            </w:pPr>
            <w:r>
              <w:rPr>
                <w:rFonts w:ascii="Times New Roman"/>
                <w:b w:val="false"/>
                <w:i w:val="false"/>
                <w:color w:val="000000"/>
                <w:sz w:val="20"/>
              </w:rPr>
              <w:t>
реабилитации инвалидов;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61"/>
          <w:p>
            <w:pPr>
              <w:spacing w:after="20"/>
              <w:ind w:left="20"/>
              <w:jc w:val="both"/>
            </w:pPr>
            <w:r>
              <w:rPr>
                <w:rFonts w:ascii="Times New Roman"/>
                <w:b w:val="false"/>
                <w:i w:val="false"/>
                <w:color w:val="000000"/>
                <w:sz w:val="20"/>
              </w:rPr>
              <w:t>
3) необеспечение доступа инвалидов к объектам социальной и транспортной инфраструктуры, к культурно-зрелищным</w:t>
            </w:r>
          </w:p>
          <w:bookmarkEnd w:id="61"/>
          <w:p>
            <w:pPr>
              <w:spacing w:after="20"/>
              <w:ind w:left="20"/>
              <w:jc w:val="both"/>
            </w:pPr>
            <w:r>
              <w:rPr>
                <w:rFonts w:ascii="Times New Roman"/>
                <w:b w:val="false"/>
                <w:i w:val="false"/>
                <w:color w:val="000000"/>
                <w:sz w:val="20"/>
              </w:rPr>
              <w:t>
организациям и спортивным сооружениям;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нарушение законодательства Республики Казахстан о специальных социальных услугах;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 условиях стационара;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 условиях полустационара;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 условиях оказания услуг на дому;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62"/>
          <w:p>
            <w:pPr>
              <w:spacing w:after="20"/>
              <w:ind w:left="20"/>
              <w:jc w:val="both"/>
            </w:pPr>
            <w:r>
              <w:rPr>
                <w:rFonts w:ascii="Times New Roman"/>
                <w:b w:val="false"/>
                <w:i w:val="false"/>
                <w:color w:val="000000"/>
                <w:sz w:val="20"/>
              </w:rPr>
              <w:t>
количество</w:t>
            </w:r>
          </w:p>
          <w:bookmarkEnd w:id="6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выданных предписаний, </w:t>
            </w:r>
          </w:p>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 области социальной защиты инвалидов;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сфере предоставления специальных социальных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63"/>
          <w:p>
            <w:pPr>
              <w:spacing w:after="20"/>
              <w:ind w:left="20"/>
              <w:jc w:val="both"/>
            </w:pPr>
            <w:r>
              <w:rPr>
                <w:rFonts w:ascii="Times New Roman"/>
                <w:b w:val="false"/>
                <w:i w:val="false"/>
                <w:color w:val="000000"/>
                <w:sz w:val="20"/>
              </w:rPr>
              <w:t>
количество переданных материалов в правоохранительные органы,</w:t>
            </w:r>
          </w:p>
          <w:bookmarkEnd w:id="63"/>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 органы внутренних дел;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органы прокуратуры;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 суды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наложенных административных штрафов ,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 области социальной защиты инвалидов;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сфере предоставления специальных социальных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наложенных административных штрафов,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 области социальной защиты инвалидов,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сфере предоставления специальных социальных услуг,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из них - оплаченных,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64"/>
          <w:p>
            <w:pPr>
              <w:spacing w:after="20"/>
              <w:ind w:left="20"/>
              <w:jc w:val="both"/>
            </w:pPr>
            <w:r>
              <w:rPr>
                <w:rFonts w:ascii="Times New Roman"/>
                <w:b w:val="false"/>
                <w:i w:val="false"/>
                <w:color w:val="000000"/>
                <w:sz w:val="20"/>
              </w:rPr>
              <w:t>
количество отмененных актов, предписаний, постановлений,</w:t>
            </w:r>
          </w:p>
          <w:bookmarkEnd w:id="64"/>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органами прокуратуры;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судами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жалоб (заявлений) на неправомерные действия на должностных лиц Департамента Комитета труда, социальной защиты и миграции Министерства труда и социальной защиты населения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подтвердившиеся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должностных лиц Департамента Комитета труда, социальной защиты и миграции Министерства труда и социальной защиты населения Республики Казахстан, привлеченных к дисциплинарной ответственности, из них: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замечание;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выговор;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строгий выговор;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предупреждение о неполном служебном соответствии или понижение в государственной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увольнение с занимаемой государственной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7" w:id="65"/>
      <w:r>
        <w:rPr>
          <w:rFonts w:ascii="Times New Roman"/>
          <w:b w:val="false"/>
          <w:i w:val="false"/>
          <w:color w:val="000000"/>
          <w:sz w:val="28"/>
        </w:rPr>
        <w:t>
      Руководитель _________________________________________________ __________________</w:t>
      </w:r>
    </w:p>
    <w:bookmarkEnd w:id="65"/>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Исполнитель __________________________________________________ 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bookmarkStart w:name="z158" w:id="66"/>
    <w:p>
      <w:pPr>
        <w:spacing w:after="0"/>
        <w:ind w:left="0"/>
        <w:jc w:val="both"/>
      </w:pPr>
      <w:r>
        <w:rPr>
          <w:rFonts w:ascii="Times New Roman"/>
          <w:b w:val="false"/>
          <w:i w:val="false"/>
          <w:color w:val="000000"/>
          <w:sz w:val="28"/>
        </w:rPr>
        <w:t xml:space="preserve">
      Телефон исполнителя ________________________________________________ </w:t>
      </w:r>
    </w:p>
    <w:bookmarkEnd w:id="66"/>
    <w:bookmarkStart w:name="z159" w:id="67"/>
    <w:p>
      <w:pPr>
        <w:spacing w:after="0"/>
        <w:ind w:left="0"/>
        <w:jc w:val="both"/>
      </w:pPr>
      <w:r>
        <w:rPr>
          <w:rFonts w:ascii="Times New Roman"/>
          <w:b w:val="false"/>
          <w:i w:val="false"/>
          <w:color w:val="000000"/>
          <w:sz w:val="28"/>
        </w:rPr>
        <w:t xml:space="preserve">
      Адрес организации __________________________________________________ </w:t>
      </w:r>
    </w:p>
    <w:bookmarkEnd w:id="67"/>
    <w:bookmarkStart w:name="z160" w:id="68"/>
    <w:p>
      <w:pPr>
        <w:spacing w:after="0"/>
        <w:ind w:left="0"/>
        <w:jc w:val="both"/>
      </w:pPr>
      <w:r>
        <w:rPr>
          <w:rFonts w:ascii="Times New Roman"/>
          <w:b w:val="false"/>
          <w:i w:val="false"/>
          <w:color w:val="000000"/>
          <w:sz w:val="28"/>
        </w:rPr>
        <w:t xml:space="preserve">
      Телефон организации ________________________________________________ </w:t>
      </w:r>
    </w:p>
    <w:bookmarkEnd w:id="68"/>
    <w:bookmarkStart w:name="z161" w:id="69"/>
    <w:p>
      <w:pPr>
        <w:spacing w:after="0"/>
        <w:ind w:left="0"/>
        <w:jc w:val="both"/>
      </w:pPr>
      <w:r>
        <w:rPr>
          <w:rFonts w:ascii="Times New Roman"/>
          <w:b w:val="false"/>
          <w:i w:val="false"/>
          <w:color w:val="000000"/>
          <w:sz w:val="28"/>
        </w:rPr>
        <w:t>
      М.П.</w:t>
      </w:r>
    </w:p>
    <w:bookmarkEnd w:id="69"/>
    <w:bookmarkStart w:name="z162" w:id="70"/>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"Сведения о работе должностных лиц Департамента Комитета труда, социальной защиты и миграции Министерства труда и социальной защиты населения Республики Казахстан" приведены в приложении к настоящей форме.</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