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1fbc" w14:textId="d2b1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17 ноября 2014 года № 498 "О некоторых вопросах прохождения службы в оперативно-следственных подразделениях органов государственных доходов (служба экономических расследований)"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сентября 2018 года № 867. Зарегистрирован в Министерстве юстиции Республики Казахстан 2 ноября 2018 года № 17676. Утратил силу приказом Председателя Агентства Республики Казахстан по финансовому мониторингу от 6 января 2022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со дня его государственной регистрации).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17 ноября 2014 года № 498 "О некоторых вопросах прохождения службы в оперативно-следственных подразделениях органов государственных доходов (служба экономических расследований)" (зарегистрирован в Реестре государственной регистрации нормативных правовых актов под № 9933, опубликован 10 декабря 2014 года в информационно-правовой системе "Әділет")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проведения конкурса и прохождения стажировки для занятия должностей в оперативно-следственных подразделениях органов государственных доходов (служба экономических расследований),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и условия проведения конкурса и прохождения стажировки для занятия должностей в оперативно-следственных подразделениях органов государственных доходов (служба экономических расследований)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6 января 2011 года "О правоохранительной службе" (далее – Закон) и определяют условия, порядок проведения конкурса для занятия должностей оперативно-следственных подразделений органов государственных доходов (служба экономических расследований), порядок организации стажировки для кандидатов при поступлении в оперативно-следственные подразделения органов государственных доходов (служба экономических расследований).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Занятие сотрудником вакантной должности в период прохождения правоохранительной службы в случае его соответствия предъявляемым квалификационным требованиям к соответствующей вакантной должности может осуществляться на внеконкурсной основе в порядке перевода с его согласия или на конкурсной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Конкурс проводится Комитетом государственных доходов Министерства финансов Республики Казахстан (далее – Комитет) и его территориальными органами по областям, городам республиканского значения и столицы (далее – территориальные органы), имеющими вакантные и временно вакантные должности (далее – вакантные должности) согласно перечню должностей, замещаемых на конкурсной основе.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 на занятие вакантных должностей в оперативно-следственных подразделениях (служба экономических расследований) Комитета, а также заместителей руководителей департаментов государственных доходов территориальных органов, заместителя руководителя таможни, руководителей и сотрудников подразделений внутренней безопасности территориальных органов, руководителей управлений оперативно-следственных подразделений территориальных органов проводится Комитетом.";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внеконкурсного занятия должностей в оперативно-следственных подразделениях органов государственных доходов (служба экономических расследований) утвержденных указанным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Занятие сотрудником вакантной должности в период прохождения правоохранительной службы в случае его соответствия предъявляемым квалификационным требованиям к соответствующей вакантной должности может осуществляться на внеконкурсной основе в порядке перевода с его согласия или на конкурсной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Закона.".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2), и 3) настоящего пункта.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