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33db" w14:textId="8143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октября 2018 года № 711. Зарегистрирован в Министерстве юстиции Республики Казахстан 2 ноября 2018 года № 17683. Утратил силу приказом Министра торговли и интеграции Республики Казахстан от 13 июля 2021 года № 454-НҚ.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торговли и интеграции РК от 13.07.2021 </w:t>
      </w:r>
      <w:r>
        <w:rPr>
          <w:rFonts w:ascii="Times New Roman"/>
          <w:b w:val="false"/>
          <w:i w:val="false"/>
          <w:color w:val="000000"/>
          <w:sz w:val="28"/>
        </w:rPr>
        <w:t>№ 454-НҚ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 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 в Реестре государственной регистрации нормативных правовых актов за № 10947, опубликован 23 мая 2015 года в газете "Казахстанская правда" № 95 (27971)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страны происхождения товара, выдаче сертификата о происхождении товара и отмене его действия,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Основным критерием достаточной переработки товара является изменение кода товара по ТН ВЭД на уровне любого из первых четырех знаков, произошедшее в результате переработки товара, за исключением товаров, включенных в перечень условий, производственных и технологических операций, необходимых для придания товару статуса происхождения при использовании в производстве товара третьих стран.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данный перечень в качестве одного из условий включено правило адвалорной доли как самостоятельно, так и в сочетании с другими критериями достаточной переработки товара.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критерия достаточной переработки товара может применяться кумулятивный принцип, в соответствии с которым происхождение товара в результате последовательной переработки товара в государствах-участниках Соглашения от 1994 года или 2009 года определяется по стране изготовления конечного товара.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производстве конечного товара в одном из государств-участников Соглашения от 1994 года или 2009 года о предоставлении преференций используются сырье и материалы, происходящие из других государств-участников Соглашения от 1994 года или 2009 года, подтвержденные сертификатом о происхождении товара, и подвергаемые поэтапной последующей переработке товара в других государствах-участниках Соглашения от 1994 года или 2009 года, то страной происхождения такого товара считается страна, где он в последний раз был подвергнут переработке.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сырья или материалов определение страны происхождения конечного товара устанавливается пунктом 7 настоящих Правил.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Происхождение товаров, производимых и экспортируемых из Республики Казахстан в страны, с которыми заключены соглашения о свободной торговле, за исключением стран Содружества Независимых Государств, определяется на основе указанных международных договоров, вступившими в силу для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Сертификат о происхождении товара выдается по формам, предусмотренным международными договорами, вступившими в силу для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о происхождении товара "Оригинал" выдается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исполняющего обязанности Министра по инвестициям и развитию Республики Казахстан от 9 января 2015 года № 6 "Об утверждении форм бланков сертификатов о происхождении товара" (зарегистрированный в Реестре государственной регистрации нормативных правовых актов Республики Казахстан № 10235).";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Сертификат о происхождении товара выдается на основании: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физического или юридического лица на получение сертификата о происхождении товара, экспортируемого из Республики Казахстан, реэкспортируемого из Республики Казахстан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информационной системы уполномоченной организации;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электронных копий документов, согласно Перечню, удостоверенных электронной цифровой подписью.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лицо уполномоченной организации проводит анализ документов и проверку сведений в них и составляет заключение в произвольной форме об оформлении сертификата о происхождении товара либо об отказе в оформлении сертификата о происхождении товара.";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Срок действия сертификата о происхождении товара определен международными договорами, вступившими в силу для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формы "Оригинал" составляет двенадцать месяцев со дня его выдачи.";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Сертификат о происхождении товара считается недействительным, если в нем имеются подчистки, помарки, незаверенные исправления, отсутствуют необходимые подписи и (или) печати.";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Для проведения экспертизы происхождения товара совместно с заявкой на проведение экспертизы происхождения товара для внутреннего обращения предъявляются следующие документы: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юридический статус заявителя (для юридических лиц, - справка о государственной регистрации (перерегистрации) юридического лица, справка о государственной регистрации филиала или представительства юридического лица, устав, положение о государственной регистрации филиала или представительства юридического лица, для индивидуальных предпринимателей, - патент или свидетельство индивидуального предпринимателя) предоставляются 1 раз в год;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документов, подтверждающих приобретение товара, в случае если заявитель не является производителем заявленного товара (договор с производителем товара или на приобретение товара, накладные, счета-фактуры);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оригинал и копия разрешения или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№ 202-V "О разрешениях и уведомлениях";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документов для определения критерия достаточной переработки товара (стоимость сырья и компонентов, используемых в производстве товара, договоры на поставку сырья и/или счета-фактуры, и/или накладные, документация с описанием технологических операций, с приложением перечня нормативных технических документов, в соответствии с которыми произведен товар, перечень оборудования для производства заявленного товара, документы на производственное помещение, список работников, расчет себестоимости товара с учетом стоимости используемого сырья или компонента иностранного происхождения);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наименований заявляемой продукции на государственном языке;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складской справки о наличии и количестве товара на складе с указанием адреса склада;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доверенности на представление интересов заявителя;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плодоовощной продукции: оригинал и копия справки-подтверждения местного исполнительного органа соответствующей территориальной единицы Республики Казахстан о выращивании заявленной партии продукции на указанной территории и договор с производителем продукции, договор на приобретение товара с обязательным представлением оригинала или нотариально заверенной копии договора с производителем товара.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возвращаются заявителю в течение одного рабочего дня после их идентификации с копиями.";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Сертификат о происхождении товара формы "CT-KZ" оформляется, удостоверяется и выдается на основании: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на получение сертификата о происхождении товара для внутреннего обращения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информационной системы уполномоченной организации;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экспертизы о происхождении товара для внутреннего обращения;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описи прилагаемых документов.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2), 3) представляются в виде электронных копий документов, удостоверенных электронной цифровой подписью заявителя.";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Сертификат о происхождении товара формы "CT-KZ" оформляется посредством информационной системы уполномоченной организации.";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Сертификат о происхождении товара считается недействительным, если в нем имеются подчистки, помарки, отсутствуют необходимые подписи.";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Сертификат о происхождении товара формы "CT-KZ" и документы, на основании которых они были выданы, хранятся в уполномоченной организации не менее трех лет со дня выдачи сертификата.";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Отмена действия сертификата о происхождении товара формы "CT-KZ" принимается Решением уполномоченной организации в случаях/на основании: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заявителя в связи с прекращением производства, указанного в сертификате о происхождении товара формы "CT-KZ" или прекращения деятельности предприятия;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заявителя об изменении сведений, содержащихся в графах сертификата о происхождении товара формы "CT-KZ";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предписания уполномоченного органа, выданного в соответствии с 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предписания (постановления) иных государственных органов, уполномоченных выявлять недостоверность представленных заявителем документов (сведений);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выявления нарушений требований настоящих Правил по результатам внутреннего аудита, с обязательным внесением соответствующей записи в реестр выданных сертификатов о происхождении товара формы "CT-KZ".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заявителя, указанные в подпунктах 1), 2) настоящего пункта подаются в бумажной или электронной форме посредством информационной системы.";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В случае принятия Решения об отмене действия сертификата о происхождении товара формы "CT-KZ" на основании подпункта 2) пункта 62 настоящих Правил, новый сертификат выдается только при наличии необходимых документов, подтверждающих эти изменения.";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Срок выдачи сертификата о происхождении товара, дубликата сертификата о происхождении товара или письменного мотивированного решения об отказе в его выдаче не может превышать один рабочий день, 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- два рабочих дня со дня регистрации заявки в уполномоченной организации.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Мотивированное решение об отказе в выдаче сертификата о происхождении товара выдается в электронной форме посредством информационной системы.";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дополнить строкой, следующего содержания: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3578"/>
        <w:gridCol w:w="6488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7304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обсадные,  насосно-компрессорные и бурильные обычные, используемые при бурении нефтяных или газовых скважин</w:t>
            </w:r>
          </w:p>
        </w:tc>
        <w:tc>
          <w:tcPr>
            <w:tcW w:w="6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одного из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Изготовление, при котором стоимость всех используемых материалов, той же позиции, что и готовый продукт, не должна превышать: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- 80 % цены конечной продукции - в первый год производства, при условии 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стандартного резьбового соединения по ГОСТ или API 5CT;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навинчивание муфты, если предусмотрено типом 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- 70 % цены конечной продукции - во второй год производства, при условии 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стандартного резьбового соединения по ГОСТ или API 5CT;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производство и навинчивание муфт или навинчивание муфт казахстанского происхождения, если предусмотрено типом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гидравлическое испытание трубы и/или резьбового соединения, если муфта предусмотрена типом 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- 60 % цены конечной продукции – в третий и последующие годы, при условии 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стандартного резьбового соединения по ГОСТ или API 5CT;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производство и навинчивание муфт или навинчивание муфт казахстанского происхождения, если предусмотрено типом соединения;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гидравлическое испытание трубы и/или резьбового соединения, если муфта предусмотрена типом 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Изготовление, при котором стоимость всех используемых материалов, той же позиции, что и готовый продукт, не должна превышать: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- 80 % цены конечной продукции - в первый и второй год производства, при условии 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резьбового соединения класса "Премиум" по стандартам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навинчивание муфт, если предусмотрено типом 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- 75 % цены конечной продукции - в третий год производства, при условии 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резьбового соединения класса "Премиум" по стандартам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навинчивание муфт, если предусмотрено типом соединения.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- 70 % цены конечной продукции - в четвертый и последующие годы, при условии выполнения следующих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нарезка резьбового соединения класса "Премиум" по стандартам производителя;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навинчивание муфт, если предусмотрено типом соединения.</w:t>
            </w:r>
          </w:p>
          <w:bookmarkEnd w:id="4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5387"/>
        <w:gridCol w:w="5543"/>
      </w:tblGrid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и проекторы, не включающие в свой состав приемную телевизионную аппаратуру,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материалов любых позиций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электронных модулей (заготовка радиоэлементов, SMD-монтаж, установка всех радиоэлементов на печатные платы, пайка, диагностика, регулировка, контроль);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корпусных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финишная сборка и регулировка (сборка, монтаж, регулировка, контроль, комплекс испытаний (регламентов) конечной продукции)</w:t>
            </w:r>
          </w:p>
          <w:bookmarkEnd w:id="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3"/>
    <w:bookmarkStart w:name="z1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2"/>
        <w:gridCol w:w="4318"/>
        <w:gridCol w:w="3830"/>
      </w:tblGrid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(кроме 8528 71 1900)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и проекторы, не включающие в свой состав приемную телевизионную аппаратуру,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из материалов любых позиций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электронных модулей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(заготовка радиоэлементов, SMD-монтаж, установка всех радиоэлементов на печатные платы, пайка, диагностика, регулировка, контроль);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корпусных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финишная сборка и регулировка (сборка, монтаж, регулировка, контроль, комплекс испытаний (регламентов) конечной продукции)</w:t>
            </w:r>
          </w:p>
          <w:bookmarkEnd w:id="5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следующего содержания:</w:t>
      </w:r>
    </w:p>
    <w:bookmarkEnd w:id="56"/>
    <w:bookmarkStart w:name="z1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7"/>
        <w:gridCol w:w="4719"/>
        <w:gridCol w:w="4714"/>
      </w:tblGrid>
      <w:tr>
        <w:trPr>
          <w:trHeight w:val="30" w:hRule="atLeast"/>
        </w:trPr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8528 71 1900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изображение, не предназначенная для включения в свой состав видеодисплея или экрана: видеотюнеры прочие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первый год производства после 2018 года (независимо от даты начала производства):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электронных модулей;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(заготовка радиоэлементов, SMD-монтаж, установка всех радиоэлементов на печатные платы, пайка, диагностика, регулировка, контроль);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финишная сборка и регулировка (сборка, монтаж, регулировка, контроль, комплекс испытаний (регламентов) конечной продукции).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второго года производства после 2018 года (независимо от даты начала производства):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электронных модулей (заготовка радиоэлементов, SMD-монтаж, установка всех радиоэлементов на печатные платы, пайка, диагностика, регулировка, контроль);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программного обеспечения или использование казахстанского программного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финишная сборка и регулировка (сборка, монтаж, регулировка, контроль, комплекс испытаний (регламентов) конечной продукции).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четвертого года производства после 2018 года (независимо от даты начала производства):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 при условии выполнения технологических операций: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электронных модулей (заготовка радиоэлементов, SMD-монтаж, установка всех радиоэлементов на печатные платы, пайка, диагностика, регулировка, контроль);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программного обеспечения или использование отечественного программного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изготовление корпусных деталей или использование корпусных деталей казахстанского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финишная сборка и регулировка (сборка, монтаж, регулировка, контроль, комплекс испытаний (регламентов) конечной продукции).</w:t>
            </w:r>
          </w:p>
          <w:bookmarkEnd w:id="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59"/>
    <w:bookmarkStart w:name="z1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0"/>
    <w:bookmarkStart w:name="z1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1"/>
    <w:bookmarkStart w:name="z1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2"/>
    <w:bookmarkStart w:name="z1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3"/>
    <w:bookmarkStart w:name="z1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которые вводятся в действие с 1 апреля 2019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65"/>
    <w:bookmarkStart w:name="z13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711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происхождении товара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отмене его действия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получение сертификата о происхождении товара,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экспортируемого из Республики Казахстан, реэкспортируемого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из Республики Казахстан</w:t>
      </w:r>
    </w:p>
    <w:bookmarkEnd w:id="67"/>
    <w:bookmarkStart w:name="z1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Руководителю уполномоченной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(Ф.И.О.) (при наличии)</w:t>
      </w:r>
    </w:p>
    <w:bookmarkEnd w:id="68"/>
    <w:bookmarkStart w:name="z14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 № __</w:t>
      </w:r>
    </w:p>
    <w:bookmarkEnd w:id="69"/>
    <w:bookmarkStart w:name="z14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Просим выдать сертификат о происхождении товара формы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на____________ языке и следующих реквизитов: 1. Отправитель товара, его адрес, 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Получатель товара, адрес, страна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Наименование товара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Масса брутто/нетто, кг.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Количество мест товара и вид упаковки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Сведения о товаре: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145"/>
        <w:gridCol w:w="1145"/>
        <w:gridCol w:w="2516"/>
        <w:gridCol w:w="1587"/>
        <w:gridCol w:w="1146"/>
        <w:gridCol w:w="1587"/>
        <w:gridCol w:w="1588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наименование товара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брутто/нетто, кг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товара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КП ВЭД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Станция (пункт) отправления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Станция (пункт) назначения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Вид и количество транспорта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Разрешение на экспорт и/или лицензия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Характер сделки: продажа, бартер, консигнация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Стоимость товара в тенге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Расчетный счет, отделение банка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Для физических лиц – индивидуальный идентификационный номер, для юридических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 – бизнес-идентификационный номер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Ф.И.О (при наличии) руководителя, телефон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достоверность сведений, содержащихся в данной заявке и представленных документах,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несем ответственность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711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происхождении товара и отмене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действия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получение сертификата о происхождении товара для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внутреннего обращения</w:t>
      </w:r>
    </w:p>
    <w:bookmarkEnd w:id="72"/>
    <w:bookmarkStart w:name="z1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 (при наличии)</w:t>
      </w:r>
    </w:p>
    <w:bookmarkEnd w:id="73"/>
    <w:bookmarkStart w:name="z14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 № _______</w:t>
      </w:r>
    </w:p>
    <w:bookmarkEnd w:id="74"/>
    <w:bookmarkStart w:name="z1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_________________________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Просим выдать сертификат о происхождении товара 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языке на основании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экспертизы о происхождении товара № ______ от "___" ____________ 20__ г., выданного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организации, уполномоченной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экспертизы происхождения товара)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следующих реквизитов: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Производитель товара, его адрес, телефон, факс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Получатель товара, адрес, страна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товаре: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145"/>
        <w:gridCol w:w="1145"/>
        <w:gridCol w:w="2516"/>
        <w:gridCol w:w="1587"/>
        <w:gridCol w:w="1146"/>
        <w:gridCol w:w="1587"/>
        <w:gridCol w:w="1588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наименование товара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брутто/нетто, кг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товара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КП ВЭД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товара в тенге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Для физических лиц - индивидуальный идентификационный номер/для юридических лиц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Расчетный счет, отделение банка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Ф.И.О. (при наличии) руководителя, телефон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достоверность сведений, содержащихся в данной заявке и представленных документах,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несем ответственность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711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происхождения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происхождении товара и отмене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действия</w:t>
            </w:r>
          </w:p>
        </w:tc>
      </w:tr>
    </w:tbl>
    <w:bookmarkStart w:name="z15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сертификата о происхождении товара формы "CT-KZ"</w:t>
      </w:r>
    </w:p>
    <w:bookmarkEnd w:id="77"/>
    <w:bookmarkStart w:name="z1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 происхождении товара формы "CT-KZ" заполняется на государственном или русском языках с указанием в графах следующих сведений о товаре, на который он выдан:</w:t>
      </w:r>
    </w:p>
    <w:bookmarkEnd w:id="78"/>
    <w:bookmarkStart w:name="z1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графа 1 - "Производитель товара (наименование и почтовый адрес)" - наименование юридического или физического лица, являющегося производителем товара согласно документам, подтверждающим юридический статус производителя товара:</w:t>
      </w:r>
    </w:p>
    <w:bookmarkEnd w:id="79"/>
    <w:bookmarkStart w:name="z1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согласно нотариально заверенной копии свидетельства* или справки о государственной регистрации (перерегистрации) юридического лица, справки о государственной регистрации филиала или представительства юридического лица;</w:t>
      </w:r>
    </w:p>
    <w:bookmarkEnd w:id="80"/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согласно нотариально заверенной копии свидетельства о государственной регистрации в качестве индивидуального предпринимателя.</w:t>
      </w:r>
    </w:p>
    <w:bookmarkEnd w:id="81"/>
    <w:bookmarkStart w:name="z15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графы указывается почтовый адрес производителя, согласно документу, подтверждающему фактическое место нахождения производителя товара;</w:t>
      </w:r>
    </w:p>
    <w:bookmarkEnd w:id="82"/>
    <w:bookmarkStart w:name="z1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графа 2 "Получатель товара (наименование и почтовый адрес)" - наименование юридического или физического лица, являющегося получателем товара согласно документам, подтверждающим юридический статус получателя товара:</w:t>
      </w:r>
    </w:p>
    <w:bookmarkEnd w:id="83"/>
    <w:bookmarkStart w:name="z16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согласно нотариально заверенной копии свидетельства* или справки о государственной регистрации (перерегистрации) юридического лица, справки о государственной регистрации филиала или представительства юридического лица;</w:t>
      </w:r>
    </w:p>
    <w:bookmarkEnd w:id="84"/>
    <w:bookmarkStart w:name="z1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bookmarkEnd w:id="85"/>
    <w:bookmarkStart w:name="z1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- согласно нотариально заверенной копии свидетельства о государственной регистрации в качестве индивидуального предпринимателя.</w:t>
      </w:r>
    </w:p>
    <w:bookmarkEnd w:id="86"/>
    <w:bookmarkStart w:name="z1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графы указывается почтовый адрес получателя товара, согласно документу, подтверждающему фактическое место нахождения получателя товара.</w:t>
      </w:r>
    </w:p>
    <w:bookmarkEnd w:id="87"/>
    <w:bookmarkStart w:name="z16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"Получатель товара" заполняется только в том случае, если заявителем выступают не сам производитель данного товара, а уполномоченное им лицо, представляющее интересы производителя товара по доверенности, или лицо, которому был продан данный товар самим производителем, в графе 5 "Для служебных отметок" указывается вышеназванный договор на приобретение товара между производителем товара и получателем товара.</w:t>
      </w:r>
    </w:p>
    <w:bookmarkEnd w:id="88"/>
    <w:bookmarkStart w:name="z1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вывоза товара с территории специальных экономических зон и свободных складов Республики Казахстан на остальную территорию Республики Казахстан, графа 2 "Получатель товара" заполняется аналогично только в случае наличия уполномоченного лица (посредника);</w:t>
      </w:r>
    </w:p>
    <w:bookmarkEnd w:id="89"/>
    <w:bookmarkStart w:name="z16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графа 3 - "Цель получения сертификата о происхождении товара" вносится следующая запись "Для подтверждения страны происхождения товара и доли местного содержания";</w:t>
      </w:r>
    </w:p>
    <w:bookmarkEnd w:id="90"/>
    <w:bookmarkStart w:name="z1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графа 4 - регистрационный номер сертификата о происхождении товара; страна, выдавшая сертификат ("Республика Казахстан");</w:t>
      </w:r>
    </w:p>
    <w:bookmarkEnd w:id="91"/>
    <w:bookmarkStart w:name="z1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графа 5 - "Для служебных отметок". Вносятся служебные отметки государственных контролирующих органов, а также следующие записи: "Выдан впоследствии", "Дубликат", "Выдан взамен сертификата...", "Выдан на серийное производство. Срок действия сертификата о происхождении товара составляет двенадцать месяцев со дня выдачи", "Выдан на серийное производство. Срок действия сертификата о происхождении товара составляет тридцать шесть месяцев со дня выдачи". В случае наличия получателя товара указывается договор на приобретение товара между получателем товара и производителем товара. В случае переоформления сертификата указываются все номера сертификатов, на основании которых он был переоформлен;</w:t>
      </w:r>
    </w:p>
    <w:bookmarkEnd w:id="92"/>
    <w:bookmarkStart w:name="z1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графа 6 - "Номер" указывается порядковый номер товара;</w:t>
      </w:r>
    </w:p>
    <w:bookmarkEnd w:id="93"/>
    <w:bookmarkStart w:name="z1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графа 7 - "Количество мест и вид упаковки" указываются количество мест и вид упаковки товара (партии);</w:t>
      </w:r>
    </w:p>
    <w:bookmarkEnd w:id="94"/>
    <w:bookmarkStart w:name="z1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графа 8 - "Описание товара" - коммерческое наименование товара и другие сведения, позволяющие произвести однозначную идентификацию товара.</w:t>
      </w:r>
    </w:p>
    <w:bookmarkEnd w:id="95"/>
    <w:bookmarkStart w:name="z1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графы указывается код товара по ТН ВЭД и КП ВЭД;</w:t>
      </w:r>
    </w:p>
    <w:bookmarkEnd w:id="96"/>
    <w:bookmarkStart w:name="z1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графа 9 - "Критерий происхождения" указываются следующие критерии происхождения товаров:</w:t>
      </w:r>
    </w:p>
    <w:bookmarkEnd w:id="97"/>
    <w:bookmarkStart w:name="z1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- товар, полностью произведенный в Республике Казахстан;</w:t>
      </w:r>
    </w:p>
    <w:bookmarkEnd w:id="98"/>
    <w:bookmarkStart w:name="z1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- товар, подвергнутый достаточной переработке, с указанием первых четырех цифр кода (товарной позиции) ТН ВЭД конечной продукции. При заполнении графы указывается в процентах доля местного содержания в товаре.</w:t>
      </w:r>
    </w:p>
    <w:bookmarkEnd w:id="99"/>
    <w:bookmarkStart w:name="z1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сертификате заявлены товары, классифицируемые в различных товарных позициях ТН ВЭД и имеющие различные критерии происхождения, то в графе 9 указываются критерии происхождения дифференцированно для всех заявленных товаров;</w:t>
      </w:r>
    </w:p>
    <w:bookmarkEnd w:id="100"/>
    <w:bookmarkStart w:name="z1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графа 10 - "Количество товара".</w:t>
      </w:r>
    </w:p>
    <w:bookmarkEnd w:id="101"/>
    <w:bookmarkStart w:name="z1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масса брутто/нетто (кг) и/или другие количественные характеристики товара согласно ТН ВЭД. Расхождение между фактическим количеством товара и указанным в сертификате не должно превышать 5%.</w:t>
      </w:r>
    </w:p>
    <w:bookmarkEnd w:id="102"/>
    <w:bookmarkStart w:name="z1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сертификата формы "CT-KZ" на продукцию серийного производства графы 2, 7, 10 не заполняются;</w:t>
      </w:r>
    </w:p>
    <w:bookmarkEnd w:id="103"/>
    <w:bookmarkStart w:name="z1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графа 11 - "Удостоверение" содержит наименование уполномоченной организации, ее адрес, дату удостоверения сведений, указанных в сертификате, а также подпись, фамилию и инициалы лица, уполномоченного заверить сертификат;</w:t>
      </w:r>
    </w:p>
    <w:bookmarkEnd w:id="104"/>
    <w:bookmarkStart w:name="z1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графа 12 - "Декларация заявителя" указываются наименование страны происхождения товара, место и дата декларирования сведений о стране происхождения товара, фамилия и инициалы уполномоченного лица заявителя, подпись заявителя.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