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11e7" w14:textId="2cf1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сентября 2018 года № 395. Зарегистрирован в Министерстве юстиции Республики Казахстан 5 ноября 2018 года № 17694. Утратил силу приказом и.о. Министра энергетики Республики Казахстан от 2 ноября 2021 года № 333.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10135, опубликован 13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газосетевых организаций,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газосетевым организациям и перечень документов, подтверждающих соответствие им, для осуществления деятельности в сфере газа и газоснабжения,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153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газосетевых организаций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газосетевых организаций (далее – Правила) разработаны в соответствии с законами Республики Казахстан от 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"О газе и газоснабжении"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разрешениях) и определяют порядок проведения аккредитации газосетевых организаций.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определения и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уполномоченным органом газосетевых организаций соответствующими требованиям, установленным законодательством Республики Казахстан о газе и газоснабжении;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газосетевая организация – юридическое лицо, имеющее свидетельство об аккредитации и осуществляющее эксплуатацию газонаполнительной станции, а также оптовую и розничную реализацию сжиженного нефтяного газа на условиях, установленных Законом;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газонаполнительная станция – комплекс технологически взаимосвязанных производственных и иных объектов, предназначенных для хранения, слива и налива сжиженного нефтяного газа в железнодорожные цистерны, автогазовозы, бытовые баллоны, а также ремонта и утилизации бытовых баллонов;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разрешительный контроль – деятельность уполномоченного органа, направленная на проверку соответствия заявителя разрешительным требованиям до выдачи разрешения и (или) приложения к разрешению, а также обеспечение соблюдения владельцами разрешений второй категории законодательства Республики Казахстан о разрешениях и уведомлениях после их выдачи;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определения и понятия, используемые в настоящих Правилах, применяются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проводится уполномоченным органом в рамках государственной услуги и подтверждается свидетельством об аккредитации газосетевых организаций (далее – свидетельство).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предусматривает следующие основные этапы: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заявителя;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соответствия заявителя разрешительным требованиям, до выдачи свидетельства;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об аккредитации;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оформление, регистрацию и выдачу свидетельства либо направление мотивированного ответа об отказе.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Подача заявления, регистрация и отзыв заявления, оформление, выдача или переоформление свидетельства либо направление мотивированного ответа об отказе в выдаче свидетельства, ведение Реестра газосетевых организаций (далее – Реестр), осуществляется в электронной форме через веб-портал "электронного правительства" посредством государственной информационной системы разрешений и уведомлений (далее – ИС).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 газосетевых организаций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Заявителем, в уполномоченный орган для осуществления аккредитации, представляются следующие документы: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в форме электронного документа, для получения свидетельства об аккредитации газосетевых организаций по форме согласно приложению 1 к настоящим Правилам (далее – заявление);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к разрешительным требованиям к газосетевым организациям и перечень документов, подтверждающих соответствие им, для осуществления деятельности в сфере газа и газоснабжения согласно приложению 2 к настоящим Правилам (далее – форма сведений).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документов, а также установление соответствия заявителя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(далее – разрешительные требования) осуществляется в течение пятнадцати рабочих дней со дня поступления заявления в уполномоченный орган.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течение двух рабочих дней с момента получения документов заявителя, осуществляет процедуру проверки полноты представленных документов.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уполномоченный орган в указанные сроки дает мотивированный отказ в дальнейшем рассмотрении заявления,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разрешениях.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срока, указанного в пункте 7 настоящих Правил, проводит разрешительный контроль.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разрешительного контроля, должностным лицом уполномоченного органа или его территориального органа составляется заключение о соответствии или несоответствии заявителя разрешительным требованиям.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выдаче свидетельства по следующим основаниям: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свидетельства, и (или) данных (сведений), содержащихся в них;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установленным разрешительным требованиям и требованиями, установленными нормативными правовыми актами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проверки;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свидетельства;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в выдаче свидетельства, заявитель повторно подает документы в соответствии с требованиями пункта 6 настоящих Правил после устранения выявленных несоответствий.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положительного решения уполномоченным органом выдается свидетельство в электронной форме в сроки, указанные в пункте 7 настоящих Правил.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Переоформление свидетельства осуществляется в случаях: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адреса газонаполнительной станции газосетевой организации;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учетные данные газосетевой организации дополнительной газонаполнительной станции, соответствующей разрешительным требованиям.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предусмотренном подпунктом 1) пункта 14 настоящих Правил, газосетевые организации в течение тридцати календарных дней со дня государственной регистрации в органах юстиции указанных изменений, подают заявление на переоформление свидетельства по форме, согласно приложению 3 к настоящим Правилам с приложением электронной копии документов, содержащих информацию об изменениях, послуживших основанием для переоформления свидетельства.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переоформляет свидетельства в течение пяти рабочих дней со дня поступления пакета документов, указанных в пункте 15 настоящих Правил.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указанных в пункте 15 настоящих Правил, уполномоченный орган в указанные сроки дает мотивированный отказ в переоформлении.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в переоформлении свидетельства, после устранения выявленных несоответствий, заявитель повторно подает документы на переоформление свидетельства, в соответствии с требованиями пункта 15 настоящих Правил.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предусмотренном подпунктом 2) пункта 14 настоящих Правил, газосетевые организации подают заявление на переоформление свидетельства по форме согласно приложению 3 к настоящим Правилам, с указанием адреса газонаполнительной станции, на которую прекращено его владение.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переоформляет свидетельства в течение пяти рабочих дней со дня поступления заявления, указанного в настоящем пункте.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случае, предусмотренном подпунктом 3) пункта 14 настоящих Правил, газосетевые организации подают в уполномоченный орган: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в форме электронного документа, на переоформление свидетельства, по форме согласно приложению 3 к настоящим Правилам;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сведений, согласно приложению 2 к настоящим Правилам.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Рассмотрение документов, указанных в пункте 19 настоящих Правил, осуществляется в соответствии с пунктами 7, 8 и 9 настоящих Правил.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документов, указанных в пункте 19 настоящих Правил, и установления соответствия заявителя разрешительным требованиям, уполномоченный орган принимает решение о переоформлении свидетельства или об отказе в его переоформлении по основаниям, указанным в пункте 11 настоящих Правил, в течение срока, указанного в пункте 7 настоящих Правил.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отказа в переоформлении свидетельства, заявитель повторно подает документы в соответствии с требованиями пункта 19 настоящих Правил после устранения выявленных несоответствий.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если уполномоченный орган, в установленные настоящими Правилами сроки не выдал заявителю свидетельство или переоформленное свидетельство либо не предоставил мотивированный отказ в их выдаче, то с даты истечения сроков его выдачи, свидетельство или переоформленное свидетельство считается выданным.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свидетельства или переоформленного свидетельства, выдает его заявителю, в соответствии с пунктом 2 статьи 26 Закона о разрешениях.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Согласно пункту 4 статьи 18 Закона, прекращение действия свидетельства осуществляется в случаях: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возврата свидетельства;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владения газонаполнительной станцией и (или) групповыми резервуарными установками на праве собственности или ином законном основании;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юридического лица или его реорганизации в форме разделения;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лишения свидетельства на основании решения суда.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свидетельства уполномоченным органом, посредством ИС, свидетельство отзывается (аннулируется) в течение пяти рабочих дней, со дня установления одного из перечисленных случаев.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прекращения владением газонаполнительной станцией и (или) групповыми резервуарными установками на праве собственности или ином законном основании, ликвидации юридического лица или его реорганизации в форме разделения, газосетевая организация уведомляет уполномоченный орган, в течение десяти рабочих дней.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случае, если газосетевая организация продлевает эксплуатацию газонаполнительной станции на основании договора аренды или доверительного управления (далее – договор аренды), то до окончания срока его аренды, газосетевая организация предоставляет в уполномоченный орган копии: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договора аренды на новый срок, либо его продлении;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приема-передачи имущества согласно договора аренды;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с портала электронного правительства о зарегистрированных правах (обременениях) на недвижимое имущество и его технических характеристиках арендодателя, выданное не менее чем за два дня до подачи указанных в подпункте 1) и 2) настоящего пункта Правил документов в уполномоченный орган.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документов, указанных в подпункте 1), 2) и 3) настоящего пункта Правил, первичным документам, представленным при получении свидетельства, уполномоченным органом осуществляется в течение семи рабочих дней.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уполномоченный орган в указанный срок вносит соответствующие сведения в Реестр.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документов уполномоченный орган в указанный срок направляет заявителю письменный мотивированный отказ.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непредставления до окончания срока аренды газонаполнительной станции подтверждающих документов, указанных в пункте 26 настоящих Правил, уполномоченный орган посредством ИС отзывает (аннулирует) свидетельство на основании подпункта 2) пункта 24 настоящих Правил.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для получения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газосетевых организаций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   (наименование юридического лица) просит выдать свидетельство об аккредитации газосетевых организаций  ________________________________________________________________________________________  (бизнес идентификационный номер, номер и дата государственной регистрации/перерегистрации  юридического лица) ________________________________________________________________________________________   (местонахождение газонаполнительной станции)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разрешительным требованиям к газосетевым организациям и перечень документов, подтверждающих соответствие им, для осуществления деятельности в сфере газа и газоснабжения прилагается.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форме сведений подтверждаю.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на праве собственности или ином законном основании производственно-технической базы ___________ (указать технические паспорта на объекты недвижимости, справки с портала электронного правительства о зарегистрированных правах (обременениях) на недвижимое имущество и его технических характеристиках; договора аренды или договора доверительного управления газонаполнительной станции и групповых резервуарных установок (при наличии), с указанием сроков аренды или договора доверительного управления (указать номера и даты выдачи/подписания/регистрации указанных документов)).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наличии газонаполнительной станции на территории которой расположены_____________________ (указать наличие сливо-наливной железнодорожной эстакады, наполнительных колонок, насосно-компрессорного отделения, сливно-наливного отделения баллонов, участка по техническому освидетельствованию и ремонту баллонов; складов открытого и/или закрытого типа для хранения баллонов, резервуаров для хранения сжиженного нефтяного газа общим объемом не менее 600 м3, приборов учета газа, противопожарных водоема и/или емкости с водой, оснащенных водонапорными насосами);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групповых резервуарных установок (при наличии) ____________________ (указать местонахождение, количество и объем групповых резервуарных установок).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служб и (или) ответственных лиц, обеспечивающих: руководство техническим процессом на газонаполнительной станции (технический руководитель); пожарную безопасность; промышленную безопасность; ведение учета сжиженного нефтяного газа; выполнение аварийно-диспетчерских и ремонтных заявок_______________________ (указать номера и даты приказов о создании служб и (или) назначении ответственных лиц (должность, фамилия, имя, отчество (при наличии)).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технических руководителей – высшее образование в нефтегазовой сфере, газоснабжении, имеющих опыт практической работы не менее двух лет по специальности 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должность, стаж работы по специальности в соответствующей сфере (стаж работы по специальности в соответствующей сфере подтверждается в порядке установленном трудовым законодательством));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инженерно-технических работников – минимум средне-специальное образование, соответствующее занимаемой должности 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должность).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договора обязательного страхования ответственности владельцев объектов ______________________ (указать номер и дату договора).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о наличии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(далее – Закон о гражданской защите) __________ (указать номер и дату регистрации декларации).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наличии плана ликвидации аварий в соответствии с Законом о гражданской защите __________ (указать дату согласования профессиональными аварийно-спасательными службами и (или) формированиями плана ликвидации аварий, а также дату и номер (при наличии) его утверждения руководителем организации).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переоформление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газосетевых организаций</w:t>
      </w:r>
    </w:p>
    <w:bookmarkEnd w:id="97"/>
    <w:p>
      <w:pPr>
        <w:spacing w:after="0"/>
        <w:ind w:left="0"/>
        <w:jc w:val="both"/>
      </w:pPr>
      <w:bookmarkStart w:name="z112" w:id="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 просит переоформить свидетельство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газосетевых организаций № ____________________________ от "___"______________20__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(бизнес идентификационный номер, номер и дата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регистрации/перерегистрации юридического лица)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причину переоформления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 1.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2.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3.________________________________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сведений, содержащихся в заявлении и в прилагаемых документах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или уполномоченный представитель (должность, 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153</w:t>
            </w:r>
          </w:p>
        </w:tc>
      </w:tr>
    </w:tbl>
    <w:bookmarkStart w:name="z11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газосетевым организациям и перечень документов, подтверждающих соответствие им, для осуществления деятельности в сфере газа и газоснабжения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основании, состоящей из: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технических паспортов на объекты недвижимости, справки с портала электронного правительства о зарегистрированных правах (обременениях) на недвижимое имущество и его технических характеристиках, договора аренды или договора доверительного управления газонаполнительной станции и групповых резервуарных установок (при наличии), с указанием арендодателя и сроков аренды или доверительного управления, с указанием даты и номера выдачи/подписания/регистрации указанных документов.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случае, если срок аренды составляет не менее одного года или заключен договор доверительного управления имуществом, в соответствии с подпунктами 1) и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26 июля 2007 года "О государственной регистрации прав на недвижимое имущество" договор аренды или договор доверительного управления подлежит государственной регистрации в правовом кадастре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газонаполнительной станции на территории которой расположены – сливо-наливная железнодорожная эстакада, наполнительные колонки, насосно-компрессорное отделение, сливно-наливное отделение баллонов, участок по техническому освидетельствованию и ремонту баллонов, склады открытого и/или закрытого типа для хранения баллонов, резервуары для хранения сжиженного нефтяного газа общим объемом не менее 600 м3, приборы учета газа, противопожарные водоемы и/или емкости с водой, оснащенные водонапорными насосами;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сливо-наливной железнодорожной эстакады, наполнительных колонок, насосно-компрессорного отделения, сливно-наливного отделения баллонов, участка по техническому освидетельствованию и ремонту баллонов, складов открытого и/или закрытого типа для хранения баллонов, резервуаров для хранения сжиженного нефтяного газа общим объемом не менее 600 м3, приборов учета газа, противопожарных водоема и/или емкости с водой, оснащенных водонапорными насосами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резервуарных установок для обеспечения населения газом в жилых зданиях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групповых резервуарных установок с указанием их местонахождения, объемов и количества емкостей.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при наличии групповых резервуарных установок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и (или) ответственных лиц, обеспечивающих: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техническим процессом на газонаполнительной станции (технический руководитель);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аварийно-диспетчерских и ремонтных заявок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номерах и датах приказов о создании служб и (или) назначении ответственных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технических руководителей – высшее образование в нефтегазовой сфере, газоснабжении, имеющих опыт практической работы не менее двух лет по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инженерно-технических работников – минимум средне-специальное образование соответствующее занимаемой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по каждому из работников: фамилия, имя, отчество (при наличии), наименование учебного заведения, специальность по образованию, должность; стаж работы по специальности в соответствующей сфере технических руководителей (стаж работы по специальности в соответствующей сфере подтверждается в порядке, установленном трудовым законодательством)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номере и дате договора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11 апреля 2014 года "О гражданской защите"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номере и дате регистрации декларации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ликвидации аварий в соответствии с Законом Республики Казахстан от 11 апреля 2014 года "О гражданской защите"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дате согласования профессиональными аварийно-спасательными службами и (или) формированиями плана ликвидации аварий, а также дате и номере (при наличии) его утверждения руководителем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