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2684" w14:textId="a08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31 октября 2018 года № ҚР ДСМ-30 и Министра национальной экономики Республики Казахстан от 31 октября 2018 года № 44. Зарегистрирован в Министерстве юстиции Республики Казахстан 6 ноября 2018 года № 17704. Утратил силу совместным приказом Министра здравоохранения Республики Казахстан от 2 декабря 2022 года № ҚР ДСМ-152 и Министра национальной экономики Республики Казахстан от 2 декабря 2022 года №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02.12.2022 № ҚР ДСМ-152 и Министра национальной экономики РК от 02.12.2022 № 117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июня 2017 года № 463 и Министра национальной экономики Республики Казахстан от 20 июля 2017 года № 285 "Об утверждении критериев оценки степени риска и проверочных 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15512, опубликован 6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санитарно-эпидемиологического благополучия населения,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Субъекты (объекты) контроля и надзора распределяются по двум степеням риска: высокая с указанием периодичности проверок и не отнесенная к высокой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 (далее - приложение 1).";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отношении субъектов (объектов) не отнесенных к высокой степени риска проводятся только внеплановые проверки.";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Если у субъекта (объекта) проведен санитарно-эпидемиологический аудит и предоставлен аудиторский отчет с выводами о соответствии, то субъект (объект) освобождается от проверок на срок не более 12 месяцев.";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освобождается от особого порядка проведения проверок на основании полугодовых графиков на следующее полугодие устанавливаемый в критериях оценки степени риска регулирующего государственного органа - при показателе степени риска от 0 до 60;";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1 к настоящему приказу;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оказывающие амбулаторно-поликлиническую и консультативно-диагностическую помощь изложить в новой редакции, согласно приложению 2 к настоящему приказу;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 изготовлению лекарственных средств изложить в новой редакции, согласно приложению 3 к настоящему приказу;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хранения оптовой и розничной реализации лекарственных средств, изделий медицинского назначения, медицинской техники изложить в новой редакции, согласно приложению 4 к настоящему приказу;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традиционной и народной медицины (целительства) изложить в новой редакции, согласно приложению 5 к настоящему приказу;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оказывающие паллиативную помощь и сестринский уход изложить в новой редакции, согласно приложению 6 к настоящему приказу;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восстановительного лечения и медицинской реабилитации изложить в новой редакции, согласно приложению 7 к настоящему приказу;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оказывающие стационарную помощь изложить в новой редакции, согласно приложению 8 к настоящему приказу;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оказывающих стоматологические услуги изложить в новой редакции, согласно приложению 9 к настоящему приказу;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осуществляющие деятельность в сфере судебной медицины и патологической анатомии изложить в новой редакции, согласно приложению 10 к настоящему приказу;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здравоохранения, осуществляющие деятельность в сфере службы крови изложить в новой редакции, согласно приложению 11 к настоящему приказу;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дошкольного воспитания и обучения изложить в новой редакции, согласно приложению 12 к настоящему приказу;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детских оздоровительных и санаторных объектов (круглогодичные, сезонные) изложить в новой редакции, согласно приложению 13 к настоящему приказу;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 оказанию услуг населению, посредством компьютеров (персональные компьютеры, планшетные персональные ноутбуки) и видеотерминалы (компьютерные клубы) изложить в новой редакции, согласно приложению 14 к настоящему приказу;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образования изложить в новой редакции, согласно приложению 15 к настоящему приказу;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общественного питания с производством, переработкой и реализацией пищевой продукции изложить в новой редакции, согласно приложению 16 к настоящему приказу;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 производству пищевой продукции изложить в новой редакции, согласно приложению 17 к настоящему приказу;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оптовой и розничной торговли изложить в новой редакции, согласно приложению 18 к настоящему приказу;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организации и транспортных средств (железнодорожные, водные, воздушные) осуществляющие перевозку пассажиров; организации и транспортные средства (железнодорожные, автомобильные, водные и воздушные) осуществляющие транспортировку источников ионизирующего излучения, опасных химических и токсических грузов изложить в новой редакции, согласно приложению 19 к настоящему приказу;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 обслуживанию транспортных средств (воздушных, железнодорожных, водных, автомобильных) и пассажиров изложить в новой редакции, согласно приложению 20 к настоящему приказу;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радиационно-опасных объектов изложить в новой редакции, согласно приложению 21 к настоящему приказу;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общественного питания на транспорте (железнодорожном, воздушном, водном и автомобильном), объекты бортового питания изложить в новой редакции, согласно приложению 22 к настоящему приказу;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производства, хранения и реализации парфюмерно-косметической продукции и средств гигиены изложить в новой редакции, согласно приложению 23 к настоящему приказу;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</w:t>
      </w:r>
      <w:r>
        <w:rPr>
          <w:rFonts w:ascii="Times New Roman"/>
          <w:b w:val="false"/>
          <w:i w:val="false"/>
          <w:color w:val="000000"/>
          <w:sz w:val="28"/>
        </w:rPr>
        <w:t>т в сфере санитарно-эпидемиологического благополучия населения в отношении объектов временного проживания людей изложить в новой редакции, согласно приложению 24 к настоящему приказу;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социально-бытовой инфраструктуры (культурно-зрелищные объекты, жилые и административные здания, организации по эксплуатации жилых и общественных зданий, офисов, организации, управляющие домами, кооперативы собственников помещений) изложить в новой редакции, согласно приложению 25 к настоящему приказу;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канализационных очистных сооружений и сети (в том числе ливневой канализации) изложить в новой редакции, согласно приложению 26 к настоящему приказу;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полигонов по размещению, обезвреживанию, захоронению отходов производства и потребления изложить в новой редакции, согласно приложению 27 к настоящему приказу;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спортивно-оздоровительного назначения, бассейны, бани, сауны, прачечные, химчистки изложить в новой редакции, согласно приложению 28 к настоящему приказу;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водных объектов 2 категории (культурно-бытового назначения), места отдыха (пляжи) изложить в новой редакции, согласно приложению 29 к настоящему приказу;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лечебно-косметологических объектов, салонов красоты, косметологических центров, парикмахерских изложить в новой редакции, согласно приложению 30 к настоящему приказу;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водоисточников, мест водозабора для хозяйственно-питьевого водоснабжения, централизованных и нецентрализованных систем хозяйственно-питьевого водоснабжения изложить в новой редакции, согласно приложению 31 к настоящему приказу;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похоронного назначения, кладбищ, парков, общественных туалетов изложить в новой редакции, согласно приложению 32 к настоящему приказу;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зданий, сооружений и помещений производственного назначения, технологических процессов и оборудований, отоплений, освещений, вентиляции и кондиционирования воздуха, водоснабжения, водоотведения и утилизации промышленных отходов на производственных объектах (в том числе на объектах транспорта) изложить в новой редакции, согласно приложению 33 к настоящему приказу;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технологических и сопутствующих объектов и сооружений, осуществляющих нефтяные операции изложить в новой редакции, согласно приложению 34 к настоящему приказу;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радиотехнических объектов и радиоэлектронных средств изложить в новой редакции, согласно приложению 35 к настоящему приказу;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объектов, зданий и сооружений производственного назначения при строительстве, реконструкции, ремонте и вводе, эксплуатации объектов строительства изложить в новой редакции, согласно приложению 36 к настоящему приказу;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объектов, зданий и сооружений производственного назначения угольной промышленности изложить в новой редакции, согласно приложению 37 к настоящему приказу;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объектов, зданий и сооружений производственного назначения химической промышленности изложить в новой редакции, согласно приложению 38 к настоящему приказу;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объектов, зданий и сооружений производственного назначения цветной металлургии и горнодобывающей промышленности изложить в новой редакции, согласно приложению 39 к настоящему приказу;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всех видов лабораторий изложить в новой редакции, согласно приложению 40 к настоящему приказу;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по хранению и (или) реализации специализированных пищевых продуктов изложить в новой редакции, согласно приложению 41 к настоящему приказу;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в отношении объектов хранения и транспортировки лекарственных средств, вакцин и других иммунобиологических препаратов, средств и препаратов дезинфекции, дезинсекции, дератизации изложить в новой редакции, согласно приложению 42 к настоящему приказу.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Казахстан, в установленном законодательством Республики Казахстан порядке обеспечить: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виде,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Жакипбаев К.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субъектов (объектов) контроля и надзора с периодичностью проверок и лабораторно-инструментальных исследований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Субъекты (объекты) высокой эпидемической значимости (подлежащие проверкам по особому порядку)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субъектов (объектов)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проверок и лабораторно-инструментальных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дошкольного воспитания и обучения всех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образования и воспитания с проживанием детей и подростков всех видов и типов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и торговли в организованных коллективах (организациях дошкольного воспитания и обучения, интернатных организациях, организациях образования и здравоохранения, вахтовых поселках, строительных площадках, промышленных объектах)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кремовых кондитерских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 лекарственных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на транспорте (железнодорожном, воздушном, водном и автомобильном), объекты бортового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транспортные средства (железнодорожные, водные, воздушные) осуществляющие перевозку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Радиационно-опасные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Лечебно-косметологические объекты, салоны красоты, косметологические центры оказывающие услуги с нарушением кожных и слизистых покровов, в том числе услуги по татуажу и татуировке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здравоохранения: оказывающие стационарную медицинскую помощь, в том числе по наркологии (наркологические больницы и диспансера) и психиатрии (психиатрические больницы и диспансера); оказывающие амбулаторно-поликлиническую, консультативно-диагностическую помощь; осуществляющие деятельность в сфере службы крови; оказывающие стоматологические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медико-социальной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образования без проживания детей и подростков, общежития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Специальные, коррекционные кабинеты воспитания и образования, реабилитационные центры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производством, переработкой и реализацией пищевой продукции с числом более 50 посадочных мест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 объекты, объекты по производству готовой молочной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 объекты, объекты по производству мяса и мясных полуфабрикатов и/или готовой мясной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 объекты, объекты по производству рыбы и рыбных полуфабрикатов и/или готовой рыбной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 объекты, объекты по производству полуфабрикатов из мяса птицы и/или готовой продукции из мяса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масложировой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алкогольной продукции, безалкогольной продукции, питьевой воды (в том числе минеральной), расфасованной в емкости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 объекты, объекты по переработке сельскохозяйственной продукции растительного происхождения, в том числе соевой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производству, хранению и (или) реализации специализированных пищевых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поваренной и йодированной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выпечке хлеба и хлебобулочных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оптового хранения и (или) реализации пищевой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деятельности, относящиеся к 1 по 2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 и нефти, нефтеперерабатывающая промышленность, строительная промышленность и промышленность строительных материалов, полигоны по размещению, обезвреживанию, захоронению твердых бытовых отходов и токсичных отходов производства и потребления 1 и 2 классов опасности, объекты по сбору, хранению, удалению, сортировке, переработке, обеззараживания, утилизации (сжиганию) медицинских отходов 120 и более килограмм в час и выше, производство электрической и тепловой энергии при сжигании минерального топлива, стационарные передающие радиотехнические объекты, радиосвязи, радиовещания, телевидения, радиолокации и радиоподавления, работающие в диапазоне частот 30 килогерц - 300 гигагерц, антенны радиолюбительских радиостанций диапазона 3-30 мегагерц, радиостанций гражданского диапазона частот 26,5-27,5 мегагерц с эффективной излучаемой мощностью более 100 ватт до 1000 ватт включительно, антенны радиолюбительских радиостанций и радиостанций гражданского диапазона с эффективной излучаемой мощностью от 1000 до 5000 ватт, земные стационарные станции спутниковой связи, устройства WLL-диапазона (беспроводной абонентский доступ) с мощностью передатчика свыше 2 ватт))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спортивно-оздоровительного назначения, бассейны, бани и сауны вместимостью 20 и более мест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Вахтовые поселки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 2 категории (культурно-бытового назначения), места отдыха (пляжи)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Водоисточники, места водозабора для хозяйственно-питьевого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Нецентрализованные системы хозяйственно-питьевого водоснабжения с количеством обслуживаемого населения от 2 тысячи человек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системы хозяйственно-питьевого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 и санаторные объекты (сезонные, круглогодичные), базы и места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работающие с микроорганизмами I-IV групп патогенности и гельминтами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Субъекты (объекты) не отнесенные к высокой степени риска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технического, профессионального, послесреднего и высшего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досуга, физического воспитания и развития творческих способностей детей и подростков (учреждения дополнительного образования), 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 и другие внешкольные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изготовлению, хранению и реализации продукции для детей и подростков (обувь, одежда, игрушки)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производством, переработкой и реализацией пищевой продукции с числом 50 и менее посадочных 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обслуживанию транспортных средств (железнодорожный, автомобильный, водный и воздушный) и пассажиров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автоматического приготовления и реализации пищевой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без кремовых кондитерских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мучных полуфабрикатов, макаронных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чипсов, сухариков, кукурузных палочек, казинаков, семечек, сухих завтраков, слайсов, сахарной ваты, поп-корна, жареных орехов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фасовке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пищевых концентратов и пищевых кислот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чая, дрожжей и желатина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крахмалопаточной продукции, крахмала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здравоохранения, осуществляющие деятельность в сфере судебной медицины и патологической анатомии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здравоохранения, восстановительного лечения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хранения, оптовой и розничной реализации лекарственных средств, изделий медицинского назначения, медицинской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здравоохранения, скорой медицинской помощи и санитарной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 медицины катастроф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здравоохранения, оказывающие паллиативную помощь и сестринский уход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традиционной и народной медицины (целительства)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изготовлению, производству, переработке средств и препаратов дезинфекции, дезинсекции, дератизации, вакцин и других иммунобиологических, диагностических препаратов, а также по оказанию видов работ и услуг, связанных с их использованием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салоны красоты, косметологические центры, оказывающие косметические услуги без нарушения кожных и слизистых покровов, в том числе услуги по маникюру и педикюру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спортивно-оздоровительного назначения, бани, сауны вместимостью до 20 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социально-бытовой инфраструктуры (культурно-зрелищные объекты, кладбища, объекты похоронного назначения, объекты временного проживания людей (гостиницы, мотели, кемпинги, общежития), административные, жилые (жилища) здания, организации по эксплуатации жилых и общественных зданий, офисов, организации, управляющие домами, кооперативы собственников помещений, общественные туалеты, прачечные, химчистки, очистные сооружения и прочие)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Нецентрализованные системы хозяйственно-питьевого водоснабжения с количеством обслуживаемого населения до 2 тысяч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обслуживанию водопроводных, канализационных, тепловых систем, котельные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очистные сооружения и сети (в том числе ливневой канализации)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деятельности, относящиеся к 3-5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обезвреживанию, захоронению токсичных отходов производства и потребления 3 и 4 классов опасности, объекты по сбору, хранению, удалению, сортировке, переработке, обеззараживания, утилизации (сжиганию) медицинских отходов до 120 килограмм в час, производство электрической и тепловой энергии при сжигании минерального топлива, объекты связи и радиотехнические объекты (средства сухопутной подвижной радиосвязи (радиостанции) диапазона частот 27 - 2400 МГц, передающие радиотехнические объекты и радиостанции, установленные на транспортных средствах (летательных аппаратах, морских и речных судах, поездах), устройства WLL-диапазона с мощностью передатчика до 2 Вт), обработка древесины, текстильные производства и производства легкой промышленности, автозаправочные станции)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Радиационные объекты, имеющие источники ионизирующего излучения, радиоактивные отходы с минимально значимой активностью ниже предусмотренных требованиями Санитарных правил "Санитарно-эпидемиологических требований к обеспечению радиационной безопасности", утвержденных в соответствии с пунктом 6 статьи 144 Кодекса Республики Казахстан от 18 сентября 2009 года "О здоровье народа и системе здравоохранения"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транспортные средства (железнодорожные, автомобильные, водные и воздушные), осуществляющие перевозку пищевых продуктов, продовольственного сырья, хозяйственно-питьевой воды, опасных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хранения парфюмерно-косметической продукции, средств гигиены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производства парфюмерно-косметической продукции и средств гигиены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оптовой и розничной торговли, за исключением пищевой продукции, продовольственные рынки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лабораторий, за исключением лабораторий работающих с микроорганизмами I-IV групп патогенности и гельминтами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здравоохранения, оказывающие амбулаторно-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поликлиническую и консультативно-диагностическую помощь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60"/>
    <w:p>
      <w:pPr>
        <w:spacing w:after="0"/>
        <w:ind w:left="0"/>
        <w:jc w:val="both"/>
      </w:pPr>
      <w:bookmarkStart w:name="z78" w:id="6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 Соответствие по видам услуг и мощности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кондиционирования,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проведения профилактического осмотра, ремонта, очистки и дезинфекции систем вентиляции и кондицирования.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параметров микроклимата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устройству, содержанию, набору и зонированию помещений.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раздельных приема беременных и температурящих больных.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применения неисправного оборудования, санитарно-технических приборов, аппаратуры,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помещении для сбора мокроты согласно санитарным правилам, соблюдение правил сбора и доставки мокроты для исследования.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источниками ионизирующего излучения (далее - ИИИ) и соблюдение радиационной безопасности: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другие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и соответствие устройств для хранения ИИИ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радиоактивных отходов (далее - РАО):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специальных средств для транспортировки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эксплуатации, физической защите источников излучения и организации контроля за движением источников ионизирующего излучения на объекте и за его пределами. 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исправных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организация контроля радиоактивного загрязнения: измерение уровней загрязнения радиоактивными веществами рабочих поверхностей, оборудования, средств индивидуальной защиты, кожных покровов и одежды персонала; определение объемной активности газов и аэрозолей в воздухе рабочих помещений; измерение или оценка активности выбросов и сбросов радиоактивных веществ; определение уровней радиоактивного загрязнения объектов окружающей среды в санитарно-защитной зоне и зоне наблюдения;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проведения дезактивации;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системы экстренного оповещения о возникшей аварии защиты. Соблюдение требований по дезактивации.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обеспечению радиационной безопасности пациентов: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направлений на исследование и терапевтические процедуры и их обоснованность, мотивированные отказы;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ведение документации регистрации и учета индивидуальных доз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в исправном состоянии передвижных и индивидуальных средств радиационной защиты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минимальных параметров кожно-фокусных расстояний.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 (оценка достаточности до приобретения следующей партии).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обучение персонала правилам эпидемической безопасности при обращении с отходами и медицинского персонала по профилактике профессионального инфицирования вирусным гепатитом В, вирусным гепатитом Д и вирусным гепатитом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соблюдение условий в соответствии с санитарными правилами по безопасному обращению с медицинскими отходами: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обеспеченность соответствующими контейнерами и пакетами для безопасного сбора и утилизации (КБСУ) с соблюдением маркировки;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осуществление сбора медицинских отходов в КБСУ в строгом соответствии с маркировкой;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соблюдение сроков хранения медицинских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санитарным нормам специальных установок для обезвреживания, утилизаций медицинских отходов или договора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проведения дезинфекции медицинских изделий, наличие промаркированных емкостей, рабочих растворов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предстерилизационной очистки, стерилизации изделий медицинского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эксплуатации стерилизационного оборудования при нагрузках и давлениях, превышающих допустимые по паспорту.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обучение персонала и технического допуска к работе с аппаратурой под давлением (паровые стерилизаторы)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алгоритма организации системы дозорного эпиднадзора за грипоподобными заболевания (ГПЗ) в дозорных центрах: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подсчет случаев ГПЗ соответствующих стандартному определению и длительности заболевания;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забор материала от больных ГПЗ для лабораторного обследования.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учет и регистрацию инфекционных и паразитарных заболеваний. Своевременная передача экстренных извещений и информирование при регистрации инфекционных и паразитарных заболеваний.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 (чума, холера).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проведений семинарских занятий и тренировочных учений с вводом условно больного чумой.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соответствующим комплектом для забора материала, дезинфицирующими средствами, солевыми растворами и комплектом защитных костюмов, средствами индивидуальной профилактики, средствами индивидуальной защиты, наличие емкостей для обработки защитных костюмов.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мероприятий по раннему выявлению туберкулеза методами туберкулинодиагностики, микроскопии мазка, мокроты, флюорографии среди населения с высоким риском заболевания туберкулезом, обеспечение дообследования флюороположительных лиц, больных с клиническими проявлениями.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обследование контактных лиц в очагах туберкулеза, проведение химиопрофилактики, изоляция детей и подростков из очагов туберкулеза, учет переболевших лиц и их своевременное обследование, работа кабинета непосредственного контролируемого лечения больных туберкулезом.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планирование и учет туберкулинодиагностики, профилактических медицинских осмотров и формирование флюорокартотеки по данным индивидуального учета населения, обеспечение двойной читки.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оказание антирабической помощи лицам, подвергшимся укусу, ослюнению животными (своевременность и обоснованность оказанию антирабической помощи)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экстренной профилактики столбняка (в травматологии), своевременность оказания экстренной иммунизации, учет и обоснование прививок, медотводов и отказов от прививок. Обеспеченность противостолбнячными препаратами.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анализа охвата населения профилактическими прививками. Соблюдение правил проведения профилактических прививок населению (способ и место введения препарата, осмотр прививаемого перед проведением прививки)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прививочного кабинета, обеспеченность наборами для неотложной и противошоковой терапии. Ведение картотеки форм 063/у, планов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проведения профилактических прививок, оформление добровольного согласия, учет проведенных прививок, реакции на прививку, организация наблюдения привитого в установленные сроки.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медработника разрешения к проведению прививок, обучения правилам техники проведения прививок, приемам неотложной помощи в случае развития неблагоприятных проявлений после иммунизации, ведение медицинской документации (занесение сведений о вакцине в учетные формы, уничтожение остатков иммунобиологических 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вакцинацию против ВГА, ВГВ, гриппа подлежащих контингентов, соблюдение мер предосторожности при работе с биологическими жидкостями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мероприятиям при ОРВИ, гриппе и их осложнениями: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"фильтра", оборудования, резерва основных противогриппозных и других препаратов.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вакцинации против гриппа;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учет случаев ОРВИ, гриппа и их осложнений, своевременный забор материала для лабораторного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запас расходных материалов и транспортной среды для забора материала от больных;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средствами индивидуальной защиты медицинского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и противоэпидемических мероприятий по предупреждению менингококковой инфекции (профилактическое лечение, медицинское наблюдение за контактными, диспансерное наблюдение за реконвалесцентами, лабораторное обследование с профилактической целью)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организацию и проведение инфекционного контроля.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соответствующей комиссии по контролю за соблюдением требований биологической безопасности на работу с микроорганизмами I-IV групп патогенности и гельминтами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оборудованием, инвентарем, лабораторной посудой, реактивами, средами в соответствии с проводимыми исследованиями, соблюдение условий и сроков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отдельных секции для бактериоскопических исследовании на туберкулез в бактериологических лабораториях (приготовление окрашивание мазков, бактериоскопии, регистрации и хранении препаратов).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соблюдение требований по хранению, транспортировке, использованию и учету иммунобиологических, диагностических, дезинфекционных препаратов и оснащенность оборудованием. Наличие термоконтейнеров, хладоэлементов, холодильного оборудования. Соблюдение требований стандартных операционных процедур по хранению, транспортировке и использования иммунобиологических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проведение предварительного и/или периодического медицинского осмотра, вакцинации 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результатов лабораторных исследований: смывов с внешней среды, воды, воздуха, дезинфицирующих средств, проб на стерильность, лабораторно-инструментальных замеров.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контроля. Анализ ее выполнения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7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 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3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санитарно-эпидемиологического благополучия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населения в отношении объектов по изготовлению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74"/>
    <w:p>
      <w:pPr>
        <w:spacing w:after="0"/>
        <w:ind w:left="0"/>
        <w:jc w:val="both"/>
      </w:pPr>
      <w:bookmarkStart w:name="z136" w:id="7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водоснабжения, водоотведения.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действия,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освещения, светильников закрытого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теплоснабжения, соблюдение требований к микроклимату.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 потолков, полов, стен.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комплекта стерильной одежды при работе в асептическом блоке, наличие 2 комплектов санитарной одежды и обуви, наличие условии хранения.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технологическому процессу обработки аптечной посуды, инвентаря, приборов, в том числе трубопроводов дистиллятора.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изготовлению очищенной воды и воды для инъекций.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раздельного хранения и обеспеченность спецодеждой, средствами индивидуальной защиты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документации, подтверждающих проведения предварительного и/или периодического медицинского осмотра.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смывов с внешней среды воды, воздуха, лекарственных средств, аптечной посуды на стерильность,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насекомых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7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4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хранения, оптовой и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лекарственных средств, изделий медицинского назначения,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техники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80"/>
    <w:p>
      <w:pPr>
        <w:spacing w:after="0"/>
        <w:ind w:left="0"/>
        <w:jc w:val="both"/>
      </w:pPr>
      <w:bookmarkStart w:name="z146" w:id="8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объекта, составу и набору помещений согласно требованиям санитарных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государственной регистрации о реализуемой продукции.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смывов с внешней среды воды, микробной обсемененности воздуха помещений объектов, дезинфицирующих средств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8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5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традиционной и народной медицины (целительства)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84"/>
    <w:p>
      <w:pPr>
        <w:spacing w:after="0"/>
        <w:ind w:left="0"/>
        <w:jc w:val="both"/>
      </w:pPr>
      <w:bookmarkStart w:name="z153" w:id="8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 Наименование проверяемого субъекта (объекта)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 (при размещении в отдельно стоящем здании)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замеров эффективности приточно-вытяжной систем вентиляции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пробы (смывов) внешней среды, воды, воздуха, дезинфицирующих средств,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насекомых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соблюдение условий в соответствии с санитарными правилами по безопасному обращению с медицинскими отходами: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условии проведения дезинфекционных мероприятий, наличие промаркированных емкостей, рабочих растворов дезинфицирующих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 (обеспеченность жидким антисептическим мылом, антисептиками, одноразовыми бумажными полотенцами)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однократность использования пиявок (рабочие журналы проведения процедуры, учета пациентов)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со специализированной организацией для утилизаций медицинских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8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6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здравоохранения, оказывающие паллиативную помощь</w:t>
      </w:r>
      <w:r>
        <w:br/>
      </w:r>
      <w:r>
        <w:rPr>
          <w:rFonts w:ascii="Times New Roman"/>
          <w:b/>
          <w:i w:val="false"/>
          <w:color w:val="000000"/>
        </w:rPr>
        <w:t>и сестринский уход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89"/>
    <w:p>
      <w:pPr>
        <w:spacing w:after="0"/>
        <w:ind w:left="0"/>
        <w:jc w:val="both"/>
      </w:pPr>
      <w:bookmarkStart w:name="z165" w:id="9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параметров микроклимата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применения неисправного оборудования, санитарно-технических приборов, аппаратуры,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по проведению дезинфекционных мероприятий (учет прихода, расхода дезинфицирующих средств, генеральной уборки и др.) соблюдением кратности проведения.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кранов, дозаторов,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отдельных раковин и мойки для мытья рук в кабинетах, где проводится обработка инструментов, 3) обеспеченность жидким антисептическим мылом, антисептиками, одноразовыми бумажными полотенцами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соблюдение условий в соответствии с санитарными правилами по безопасному обращению с медицинскими отходами: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со специализированной организацией для утилизаций медицинских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условии проведения дезинфекции медицинских изделии, наличие промаркированных емкостей, рабочих растворов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предстерилизационной очистки, стерилизации изделии медицинского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 требований к организации и проведению санитарно-противоэпидемических (профилактических) мероприятий при выявлении случаев инфекционного и (или) паразитарного заболевания, в том числе особо опасных и карантинных инфекций, выявление и расследование каждого случая инфекционного и (или) паразитарного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медицинской документации по выявлению, учету и регистрации инфекционного заболевания и информирование (журнал учета инфекционных и паразитарных заболеваний, экстренные извещения)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инфекции, список консультантов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4" w:id="9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7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отношении объектов здравоохранения, восстановительного лечения и медицинской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реабилитации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95"/>
    <w:p>
      <w:pPr>
        <w:spacing w:after="0"/>
        <w:ind w:left="0"/>
        <w:jc w:val="both"/>
      </w:pPr>
      <w:bookmarkStart w:name="z179" w:id="9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параметров микроклимата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применения неисправного оборудования, санитарно-технических приборов, аппаратуры,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отдельных раковин и мойки для мытья рук в кабинетах, где проводится обработка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соблюдение условий в соответствии с санитарными правилами по безопасному обращению с медицинскими отходами: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со специализированной организацией для утилизаций медицинских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условии проведения дезинфекции медицинских изделии, наличие промаркированных емкостей, рабочих растворов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предстерилизационной очистки, стерилизации изделии медицинского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санитарно-противоэпидемических (профилактических) мероприятий при выявлении случаев инфекционного или паразитарного заболевания, расследование каждого случая инфекционного и паразитарного заболевания, внутрибольничной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медицинской документации по выявлению, учету и регистрации инфекционного заболевания и информирование (журнал учета инфекционных и паразитарных заболеваний, экстренные извещения)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инфекции, список консультантов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организации и проведению инфекционного контроля, выполнение программы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графиков,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9" w:id="10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19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здравоохранения, оказывающие стационарную помощь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01"/>
    <w:p>
      <w:pPr>
        <w:spacing w:after="0"/>
        <w:ind w:left="0"/>
        <w:jc w:val="both"/>
      </w:pPr>
      <w:bookmarkStart w:name="z194" w:id="10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 Соответствие по видам услуг и мощности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 и пищевых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сплошного ограждения по периметру высотой 2,5 метра, контрольно-пропускного пункта, охраны в противотуберкулезных стационарах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въезда (входа) и площадки для дезинфекции транспорта в инфекционных и противотуберкулезных отделениях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очистки. Наличие локальных очистных сооружений в инфекционных и противотуберкулезных стационарах (отделениях)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параметров микроклимата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содержанию, зонированию помещении и движению потоков. 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асептических отделений (блоков) и соответствие их санитарно-эпидемиологическим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применения неисправного оборудования, санитарно-технических приборов, аппаратуры,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приема, изоляции, госпитализации больных в стационар: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обследование при госпитализации на наличие инфекционных заболеваний пациентов и лиц, госпитализирумых в стационар по уходу за больным;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раздельная госпитализация больных туберкулезом в соответствии с результатами микроскопии;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раздельная госпитализация больных туберкулезом в зависимости от лекарственной чувствительности;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случае подозрения на инфекционное заболевание изоляция пациента в диагностическую палату при приемном отделении (бокс) до перевода в инфекционное отделение (больницу);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цикличности заполнения палат при госпитализации больных;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раздельных потоков с учетом эпидемиологического статуса больного.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для сбора мокроты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площади на одного больного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ИИИ и соблюдение радиационной безопасности: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другие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РАО: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эксплуатации, физической защите источников излучения и организации контроля за движением источников ионизирующего излучения на объекте и за его пределами. 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исправных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организация контроля радиоактивного загрязнения: измерение уровней загрязнения радиоактивными веществами рабочих поверхностей, оборудования, средств индивидуальной защиты, кожных покровов и одежды персонала; определение объемной активности газов и аэрозолей в воздухе рабочих помещений; измерение или оценка активности выбросов и сбросов радиоактивных веществ; определение уровней радиоактивного загрязнения объектов окружающей среды в санитарно-защитной зоне и зоне наблюдения;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проведения дезактивации;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обеспечению радиационной безопасности пациентов: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направлений на исследование и терапевтические процедуры и их обоснованность, мотивированные отказы;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ведение документации регистрации и учета индивидуальных доз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в исправном состоянии передвижных и индивидуальных средств радиационной защиты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минимальных параметров кожно-фокусных расстояний.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производственного радиационного контроля: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программы производственного радиационного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соблюдение кратности и периодичности проведения требуемых видов производственного радиационного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анализа результатов контроля и разработки мер по улучшению радиационной обстановки.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маркированной тары для сбора, транспортировки белья в отделениях и помещения временного хранения. Обеспеченность и соблюдения режима смены белья.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 (оценка достаточности до приобретения следующей партии).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или бесконтактных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отдельных раковин и мойки для мытья рук в кабинетах, где проводится обработка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обучение медицинского персонала по профилактике профессионального инфицирования ВГВ, ВГД и ВГС.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подтверждающих, соблюдение условий в соответствии с санитарными правилами по безопасному обращению с медицинскими отходами: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для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санитарным нормам специальных установок для обезвреживания, утилизаций медицинских отходов или договора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перспективного и ежедневного меню раскладки технологической карты по организации питания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суточных проб и ведение журнала по проведению органолептической оценки показателей безопасности полуфабрикатов, блюд, кулинарных изделий и журнала результатов осмотра работников цеха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безопасность, соответствие, прослеживаемость сырья и используемой продукции (наличие сертификата о соответствии, свидетельства государственной регистрации, декларации о соответствии, ветеринарные документы)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для приготовления и хранения детских молочных смесей при оказании медицинской помощи детям в возрасте до 1 года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помещения для приготовления и розлива детских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стерильной посуды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с указанием даты и времени вскрытия молочных смесей, условии хранения и транспортировки.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приема передач для больных и списка разрешенных и запрещҰнных для передачи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об обучении персонала и технического допуска к работе с аппаратурой под давлением (паровые стерилизаторы)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результатов обследования пациентов, подлежащих обследованию на инфекционные и паразитарные заболевания при поступлении и в период пребывания в стационаре.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санитарно-противоэпидемических (профилактических) мероприятий при выявлении случаев инфекционного или паразитарного заболевания, расследованию каждого случая инфекционного и паразитарного заболевания, внутрибольничной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выявление, учет и регистрацию инфекционного заболевания (журнал учета инфекционных и паразитарных заболеваний, экстренные извещения).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инфекции, список консультантов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соответствующим комплектом для забора материала, дезинфицирующими средствами, солевыми растворами и комплектом защитных костюмов, средствами индивидуальной профилактики, средствами индивидуальной защиты, наличие емкостей для обработки защитных костюмов.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мероприятий по раннему выявлению туберкулеза методами микроскопии мазка, мокроты среди лиц с клиническими признаками заболевания и методом флюорографии среди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и обоснованное оказание антирабической помощи лицам пострадавшим от укусов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вакцинопрофилактике в роддомах и перинатальных центрах, соблюдение сроков иммунизации, учет и обоснование медотводов и отказов от прививок.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экстренной профилактике столбняка, своевременность оказания экстренной иммунизации, учет и обоснование прививок медотводов и отказов от прививок.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прививочного кабинета, обеспеченность наборами для неотложной и противошоковой терапии.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медработника разрешения к проведению прививок, обучения правилам техники проведения прививок, приемам неотложной помощи в случае развития неблагоприятных проявлений после иммунизации. Ведение медицинской документации (занесение сведений о вакцине в учетные формы, уничтожение остатков иммунобиологических 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организации и проведению инфекционного контроля, выполнение программы инфекционного контроля.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соответствующей комиссии по контролю за соблюдением требований биологической безопасности на работу с микроорганизмами I-IV групп патогенности и гельминтами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инвентарем, лабораторной посудой, реактивами, средами в соответствии с проводимыми исследованиями, соблюдение условий и сроков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отдельных секции для бактериоскопических исследовании в бактериологических лабораториях противотуберкулезных стационаров (приготовление окрашивание мазков, бактериоскопии, регистрации и хранении препаратов).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обследования сотрудников на инфекционные и паразитарные заболевания, своевременность отстранения от работы лиц с положительными результатами обследования.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результатов лабораторных исследований: проб сырья и готовой продукции, смывов с внешней среды, воды, воздуха, дезинфицирующих средств, проб на стерильность, лабораторно-инструментальных замеров.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графиков,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мероприятиям при ОРВИ, гриппе и их осложнениями: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"фильтра", оборудования, резерва основных противогриппозных и других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вакцинации против гриппа;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учет случаев ОРВИ, гриппа и их осложнений, своевременный забор материала для лабораторного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запас расходных материалов и транспортной среды для забора материала от больных;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средствами индивидуальной защиты медицинского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алгоритма организации системы дозорного эпиднадзора за ТОРИ в дозорных центрах: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подсчет случаев ТОРИ соответствующих стандартному определению и длительности заболевания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забор материала от больных ТОРИ для лабораторного обследования.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лабораторного обследования на менингококковую инфекцию с диагностической целью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госпитализации, выписки больных менингококковой инфекцией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9" w:id="11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2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оказывающих стоматологические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118"/>
    <w:p>
      <w:pPr>
        <w:spacing w:after="0"/>
        <w:ind w:left="0"/>
        <w:jc w:val="both"/>
      </w:pPr>
      <w:bookmarkStart w:name="z264" w:id="11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объект. Соответствие объекта санитарно-эпидемиологическому заключению.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во всех структурных подразделениях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кондиционирования,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кондиционирования.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применения неисправного оборудования, санитарно-технических приборов, аппаратуры,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ИИИ и соблюдение радиационной безопасности: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источников ионизирующих излучений: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другие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проведение инвентаризации ИИИ с оформлением акта инвентаризации.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эксплуатации, физической защите источников излучения и организации контроля за движением источников ионизирующего излучения на объекте и за его пределами. Наличие знаков радиационной опасности в необходимых местах,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передвижных и индивидуальных средств радиационной защиты персонала;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обеспечению радиационной безопасности пациентов: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направлений на исследование и терапевтические процедуры и их обоснованность, мотивированные отказы;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ведение регистрации и учета индивидуальных доз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передвижных и индивидуальных средств радиационной защиты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минимальных параметров кожно-фокусных расстояний;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по проведению дезинфекционных мероприятий (учет прихода, расхода дезинфицирующих средств)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или бесконтактных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отдельных раковин и мойки для мытья рук в кабинетах, где проводится обработка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ведение учета случаев получения микротравм персоналом, аварийных ситуаций с попаданием крови и биологических жидкостей на кожу и слизистые.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обучение и инструктаж медицинского персонала по профилактике профессионального инфицирования, по технике безопасности.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проведения дезинфекции, предстерилизационной обработки, стерилизации изделий медицинского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транспортировки, хранения, сроков использования стерильных изделий медицинского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централизованной стирки белья (договор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соблюдение условий в соответствии с санитарными правилами по безопасному обращению с медицинскими отходами: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обеспеченность соответствующими контейнерами и пакетами для безопасного сбора и утилизации (КБСУ) с соблюдением маркировки;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осуществление сбора медицинских отходов в КБСУ в строгом соответствии с маркировкой;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соблюдение сроков хранения медицинских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нормативов, организация централизованного обезвреживания медицинских отходов (договор со специализированной организацией)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проведению дезинфекции медицинских изделии, наличие промаркированных емкостей, рабочих растворов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предстерилизационной очистки, стерилизации изделии медицинского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об обучении персонала и технического допуска к работе с аппаратурой под давлением (паровые стерилизаторы)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медицинской документации по выявлению, учету и регистрации инфекционного заболевания и информирование (журнал учета инфекционных и паразитарных заболеваний, экстренные извещения)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документаций по организации и проведению инфекционного контроля.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санитарных норм к зуботехнической лабораторий: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оснащение специальным зуботехническим столом и электрической шлифовальной машиной с местным отсосом пыли;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вытяжного шкафа с механическим побуждением оборудуются в стерилизационных и паяльных;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местных отсосов пыли на рабочих местах зубных техников в основных помещениях и у каждой полировальной машины - в полировочных, вытяжные зонты в литейной над печью центробежного литья, над газовой плитой - в паяльной, над рабочим столом в полимеризационном помещении.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маркерной диагностики сотрудников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смывов с внешней среды воды, воздуха, дезинфицирующих средств, проб на стерильность,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организации и проведению производственного контроля и условия его выполнения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графиков,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0" w:id="12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0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здравоохранения, осуществляющие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судебной медицины и патологической анатомии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29"/>
    <w:p>
      <w:pPr>
        <w:spacing w:after="0"/>
        <w:ind w:left="0"/>
        <w:jc w:val="both"/>
      </w:pPr>
      <w:bookmarkStart w:name="z305" w:id="13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канализации.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внутренней отделки помещений. Наличие и своевременность устранения дефектов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холодильными установками, каталками, носилками и другими приспособлениями для хранения и транспортировки трупов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оборудованию и оснащенности секционного стола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отделению экспертизы живых лиц в центрах судебно-медицинской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условии проведения дезинфекционных мероприятий, наличие промаркированных емкостей, рабочих растворов дезинфицирующих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соблюдение условий в соответствии с санитарными правилами по безопасному обращению с медицинскими отходами: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санитарным нормам специальных установок для обезвреживания, утилизаций медицинских отходов или договора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смывов с внешней среды, воды, воздуха, дезинфицирующих средств,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графиков,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медицинской документации по выявлению, учету и регистрации инфекционного заболевания и информирование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(журнал учета инфекционных и паразитарных заболеваний, экстренные извещения)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инфекции, список консультантов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соответствующим комплектом для забора материала, дезинфицирующими средствами, комплектом защитных костюмов, средствами индивидуальной профилактики, средствами индивидуальной защиты, наличие емкостей для обработки защитных костюмов.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3" w:id="13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 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1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здравоохранения, осуществляющие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службы крови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35"/>
    <w:p>
      <w:pPr>
        <w:spacing w:after="0"/>
        <w:ind w:left="0"/>
        <w:jc w:val="both"/>
      </w:pPr>
      <w:bookmarkStart w:name="z318" w:id="13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санитарно-эпидемиологического заключения на объект. Соответствие объекта санитарно-эпидемиологическому заключению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 функционального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водоснабжения, водоотведения, канализации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графика и подтверждающих документов проведение профилактического осмотра, ремонта, очистки и дезинфекции систем вентиляции и кондиционирования.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покрытия поверхностей стен, полов и потолков помещений и своевременность их устранения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технологической последовательности исключающих пересечение "чистых" и "условно грязных" потоков.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и транспортировки крови и компонентов крови, условий "холодовой цепи".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установок, наличие и ведение журнала учета отработанного времени бактерицидных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дезинфекции медицинских изделии, наличие промаркированных емкостей, рабочих растворов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предстерилизационной очистки, стерилизации изделии медицинского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гигиены рук при оказании медицинских услуг: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локтевых или бесконтактных кранов, дозаторов;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отдельных раковин и мойки для мытья рук в кабинетах, где проводится обработка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жидким антисептическим мылом, антисептиками, одноразовыми бумажными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достаточность одноразовых медицинских изделий, перчаток с учетом количества медицинских манипуляций и инвазивных процедур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об обучении и инструктажа медицинского персонала по профилактике профессионального инфицирования, по технике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спецодеждой, средствами индивидуальной защиты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прачечной специальным оборудованием соблюдение поточности движения белья (или договор со специализированной организацией).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организации и проведению санитарно-противоэпидемических (профилактических) мероприятий при выявлении случаев инфекционного и (или) паразитарного заболевания, в том числе особо опасных и карантинных инфекций, выявление и расследование каждого случая инфекционного и (или) паразитарного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 при подозрении и регистрации карантинных, особо-опасных инфекции, список консультантов.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документаций по организации и проведению инфекционного контроля, выполнение программы инфекционного контроля в том числе по обследованию доноров на гемотрансфузионные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обследование доноров на маркеры ВГВ и ВГС при каждой сдаче крови, фетальных и стволовых клеток.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результатов обследования доноров на лептоспироз на неблагополучных территориях - очагах по лептоспирозу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своевременный взаимообмен информацией с положительными результатами на маркеры ВГВ и ВГС у доноров на всех уровнях с целью недопущения их к донорству на всей территории Казахстана.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документации, журналов по порядку хранения, транспортировки, использования и учета диагностических, дезинфекционных препаратов, (наличие термоконтейнеров, хладоэлементов, холодильного оборудования.)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соответствующей комиссии по контролю за соблюдением требований биологической безопасности на работу с микроорганизмами 3-4 групп патогенности и гельминтами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инвентарем, лабораторной посудой, реактивами, средами в соответствии с проводимыми исследованиями, соблюдение условий и сроков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в соответствии с санитарными правилами по безопасному обращению с медицинскими отходами: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приказа об ответственном лице осуществляющем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обеспеченность соответствующими контейнерами и пакетами для безопасного сбора и утилизации (КБСУ) с соблюдением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помещения временного хранения медицинских отходов согласно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санитарным нормам специальных установок для обезвреживания, утилизаций медицинских отходов или договора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проведения предварительного и/или периодического медицинского осмотра, вакцинации и маркерной диагностики сотрудников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смывов с внешней среды, воды, воздуха, дезинфицирующих средств, проб на стерильность, лабораторно-инструментальные замеры.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организации и проведению производственного контроля и условия его выполнения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8" w:id="14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 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 проверяемого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3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141"/>
    <w:p>
      <w:pPr>
        <w:spacing w:after="0"/>
        <w:ind w:left="0"/>
        <w:jc w:val="both"/>
      </w:pPr>
      <w:bookmarkStart w:name="z333" w:id="14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объекта, его целостность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наружного искусственного освещения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объектов функционально с ними не связанных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въездов, входов, дорожек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мусоросборников с крышками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групповых и спортивных площадок соответствующее росту и возрасту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поверхности пола, потолке и стенах, на поверхности оборудования всех помещений повреждений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заградительных устройств батарей отопительной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мебели и оборудования соответствующей росто-возрастным особенностям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мебели, мягкого, твердого инвентаря в исправном состоянии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раковин с подводкой горячей и холодной воды в помещениях различного предназначения, средств для мытья и сушки рук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горшков, маркированных ячеек для индивидуальных горшков (дети ясельного и младшего возраста)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 приобретенной продукции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на емкости для мытья и обработки игрушек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отопления, вентиляции, водообеспечения,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воды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объектах, работающих на привозной воде отдельного помещения с установкой маркированных емкостей для хранения питьевой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водонагревателей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питьевого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санитарно-дворовых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освещенности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ламп одного типа в одном помещении, плафонов на светильниках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хранения отработанных люминисцентных ламп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шума, эффективности вентиляции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термометров в помещениях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микроклимата на соответствие требованиям действующих гигиенических нормативов.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дезинфицирующих растворов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(специальных мест) для хранения уборочного инвентаря,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выполненных работ по проведению ревизии или ремонта (замены)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уполномоченных органов об аварийности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насекомых, грызунов и других членистоногих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купания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прачечной, маркированных ванн для дезинфекции белья инфекционных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постельных принадлежностей и предметов личной гигиены детей (мыло, мочалки, зубные щетки), их 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интервала между приемами пищи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разделочного инвентаря, внутрицехового оборудования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маркированной посуды для хранения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сушки и хранения столовой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безопасность сырья и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помещениях, холодильных камерах стеллажей, подтоварников, поддонов для хранения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температурно- влажностного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пищевой продукции при хранении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перспективного меню выпускаемой продукции, соответствие фактического рациона питания с перспективным меню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меню-раскладки, картотеки блюд или сборника рецептур, исключение повторяемости блюд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блюд и продуктов питания, изготовление и реализация которых не допускается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хранение суточных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сырья,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смывов с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специальной одежды, сменной обуви у работников пищеблока и технического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личных медицинских книжек на рабочем месте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площади на одного ребенка в группе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напряженности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обслуживания на объекте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оборудования и инструментария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комплексного плана оздоровительных мероприятий, направленных на укрепление здоровья детей и 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 требований к организации и проведению санитарно-противоэпидемических (профилактических) мероприятий при выявлении случаев инфекционного и (или) паразитарного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обследование лиц, подлежащих дообследованию у фтизиопедиатра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обследование и осмотр подлежащих лиц на инфекционные и паразитарные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алгоритма организации и проведения противоэпидемических (профилактических) мероприятий при ОРВИ и гриппе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инфекционных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соматической заболеваемости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контактов с острыми инфекционными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карантина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движения вакцин, других бактериальных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проб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детей группы риска подлежащих обследованию по пробе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туберкулино-положительных лиц, подлежащих дообследованию у фтизиопедиатра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поствакцинальных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постоянных и длительных медицинских отводов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открытых флаконов и уничтожения остатков вакцин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проведения контролируемой химиопрофилактики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обследуемых на возбудителей паразитарных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лиц, обследованных на гельминты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осмотра на педикулез, чесотку и дерматомикозы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здоровья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детей группы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флюроположительных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бракеражного журнал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состояния здоровья работников пищеблока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ведомости контроля за выполнением норм продуктов питания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диспансерных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медицинских карт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контрольной карты диспансерного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углубленных профилактических медицинских осмотров, акты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медицинских карт учащихся (воспитанников)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бракеража пищевых продуктов и продовольственного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4" w:id="14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3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детских оздоровительных и санаторных объектов (круглогодичные,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сезонные) (наименование однородной группы проверяемых субъектов (объектов)</w:t>
      </w:r>
    </w:p>
    <w:bookmarkEnd w:id="144"/>
    <w:p>
      <w:pPr>
        <w:spacing w:after="0"/>
        <w:ind w:left="0"/>
        <w:jc w:val="both"/>
      </w:pPr>
      <w:bookmarkStart w:name="z339" w:id="14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(для сезонных детских оздоровительных объектов)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объектов без повреждений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насекомых, грызунов и других членистоногих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свободной от зеленых насаждений территории, подъездных путей, разгрузочных площадок, тротуаров, мест для стоянок транспорта и уклонов для стока дождевых и талых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спортивных и игровых площадок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объектов функционально с ними не связанных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наружного искусственного освещения территории объекта, в том числе в санитарно-дворовых установках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мусоросборников с крышками, урн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хозяйственно-питьевого, горячего водоснабжения, водоотведения и водостоков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воды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водонагревателей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раковин с подводкой горячей и холодной воды в помещениях различного предназначения, средств для мытья и сушки рук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питьевого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санитарно-дворовых установок, умывальников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 и кондиционирования воздуха, москитных сеток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эффективности вентиляции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ламп одного типа в одном помещении, плафонов на светильниках.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освещенности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для хранения неисправных, ртутьсодержащих ламп, договора с организацией по утилизации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микроклимата в отопительный период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нормы площади на 1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мебели и оборудования росту и возрасту детей, наличие кроватей с твердым ложем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оборудования, мебели, мягкого и твердого инвентаря, санитарно-технических приборов, использование по назначению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поверхности пола, потолке и стенах всех помещений повреждений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дезинфицирующих растворов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выполненных работ по проведению ревизии или ремонта (замены)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уполномоченных органов об аварийности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(специальных мест) для хранения уборочного инвентаря,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купания детей на объектах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прачечной или договора с прачечной, маркированных ванн для дезинфекции белья инфекционных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смены постельных принадлежностей, проведение камерной дезинфекции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 приобретенной продукции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воды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почвы с территории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интервала между приемами пищи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разделочного инвентаря, внутрицехового оборудования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маркированной посуды для хранения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сушки и хранения столовой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безопасность сырья и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помещениях, холодильных камерах стеллажей, подтоварников, поддонов для хранения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температурно-влажностного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пищевой продукции при хранении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перспективного меню выпускаемой продукции, соответствие фактического рациона питания с перспективным меню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меню-раскладки, картотеки блюд или сборника рецептур. Исключение повторяемости блюд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блюд и продуктов питания, изготовление и реализация которых не допускается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хранение суточных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сырья,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смывов с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на объекте для соблюдения правил личной гигиены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специальной одежды, сменной обуви у работников пищеблока и технического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личных медицинских книжек на рабочем месте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обслуживания на объекте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оборудования и инструментария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комплексного плана оздоровительных мероприятий, направленных на укрепление здоровья детей и 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распределению детей на медицинские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отчета по результатам профилактических медицинских осмотров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диспансерных больных в круглогодичных объектах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маршрутного листа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исследования грязи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инфекционных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соматической заболеваемости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контактов с острыми инфекционными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карантина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проб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детей группы риска подлежащих обследованию по пробе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проведения контролируемой химиопрофилактики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обследуемых на возбудителей паразитарных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лиц, обследованных на гельминты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осмотра на педикулез, чесотку и дерматомикозы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здоровья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детей группы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бракеражного журнал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состояния здоровья работников пищеблока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инструкции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контроля выполнения норм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диспансерных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"С-витаминизации"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контроля качества готовой пищи (бракеражный)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0" w:id="14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4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по оказанию услуг населению, посредством компьютеров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(персональные компьютеры, планшетные персональные ноутбуки) и видеотерминалы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(компьютерные клубы)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47"/>
    <w:p>
      <w:pPr>
        <w:spacing w:after="0"/>
        <w:ind w:left="0"/>
        <w:jc w:val="both"/>
      </w:pPr>
      <w:bookmarkStart w:name="z345" w:id="14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Расстановки компьютеров ПК, планшетные персональные компьютеры, ноутбуки (соблюдение одного из трех вариантов-периметральная, рядная (2-3 рядные) либо центральная)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напряженности электромагнитного,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хранения неисправных или вышедших из строя компьютеров.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отопления, вентиляции, кондиционирования.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микроклимата.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освещенности.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для хранения перегоревших, неисправных люминесцентных ламп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отделки помещений материалом допускающие проводить влажную уборку с применением моющих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мебели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6" w:id="14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5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образования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50"/>
    <w:p>
      <w:pPr>
        <w:spacing w:after="0"/>
        <w:ind w:left="0"/>
        <w:jc w:val="both"/>
      </w:pPr>
      <w:bookmarkStart w:name="z351" w:id="15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без повреждений территории общеобразовательных организаций и объектов с организацией мест проживания обучающихся и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наружного искусственного освещения территории объекта, в том числе в санитарно-дворовых установках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объектов функционально с ними не связанных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въездов, входов, дорожек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мусоросборников с крышками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санитарно-техническое состояние физкультурных и спортивных площадок; игрового и спортивного оборудования, малых архитектурных форм на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ямы для прыжков заполненные чистым песком (без камней, веток, листьев) с примесью опилок, беговой дорожки с покрытием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и мест проживания, обучающихся и воспитанников в соответствии с проектной мощностью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шкафчиков или вешалок для одежды, скамеек в раздевальных спортивного зала.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заградительных устройств на радиаторах системы отопления, на окнах и осветительных приборах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поверхности пола, потолке и стенах, на поверхности оборудования всех помещений повреждений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мебели и оборудования, включая оборудование на игровых и спортивных площадках росту и возрасту обучающихся и воспитанников.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уровня шума и вибрации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и условий для хранения химических реагентов, кислоты и щелочи, используемых для проведения опытов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хозяйственно-питьевого, горячего водоснабжения, водоотведения и водостоков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воды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объектах, работающих на привозной воде отдельного помещения с установкой маркированных емкостей для хранения питьевой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водонагревателей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питьевого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раковин с подводкой горячей и холодной воды в помещениях различного предназначения, средств для мытья и сушки рук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санитарно-дворовых установок, умывальников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световых проемах учебных помещений, игровых и спальнях регулируемых солнцезащитных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ламп одного типа в одном помещении, плафонов на светильниках.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освещенности на соответствие требованиям действующих гигиенических нормативов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для хранения неисправных, ртутьсодержащих ламп, договора с организацией по утилизации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 и кондиционирования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эффективности вентиляции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микроклимата в отопительный период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выполненных работ по проведению ревизии или ремонта (замены)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уполномоченных органов об аварийности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дезинфицирующих растворов в соответствии с действующими гигиеническими нормативами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(специальных мест) для хранения уборочного инвентаря,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и безопасность приобретенной продукции для обучающихся и воспитанников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москитной сетки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насекомых, грызунов и других членистоногих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оборудования в спальных корпусах, складских помещений для хранения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купания обучающихся и воспитанников на объектах с круглосуточным пребыванием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прачечной или договора с прачечной, маркированных ванн для дезинфекции белья инфекционных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смены постельных принадлежностей, проведение камерной дезинфекции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предметов личной гигиены, маркировки постельных принадлежностей и при использовании раскладных кроватей постельного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интервала между приемами пищи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разделочного инвентаря, внутрицехового оборудования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маркированной посуды для хранения яиц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сушки и хранения столовой и кухонной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безопасность сырья и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помещениях, холодильных камерах стеллажей, подтоварников, поддонов для хранения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температурно- влажностного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пищевой продукции при хранении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перспективного меню выпускаемой продукции, соответствие фактического рациона питания с перспективным меню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меню-раскладки, картотеки блюд или сборника рецептур. Исключение повторяемости блюд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блюд и продуктов питания, изготовление и реализация которых не допускается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хранение суточных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сырья,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смывов с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специальной одежды, сменной обуви у работников пищеблока и технического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личных медицинских книжек на рабочем месте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сдвоенных уроков в начальной школе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школьного расписания уроков, с указанием перемен между уроками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замеров напряженности электромагнитного, электростатического поля на рабочих местах, уровень концентрации аэроинов и коэффициента униполярности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обслуживания на объекте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оборудования и инструментария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комплексного плана оздоровительных мероприятий, направленных на укрепление здоровья детей и подростков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медработника разрешения к проведению прививок, обучения правилам техники проведения прививок, приемам неотложной помощи в случае развития неблагоприятных проявлений после иммунизации, ведение медицинской документации (занесение сведений о вакцине в учетные формы, уничтожение остатков иммунобиологических 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инфекционных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контактов с острыми инфекционными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движения вакцин, других бактериальных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проб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детей группы риска подлежащих обследованию по пробе Манту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туберкулино-положительных лиц, подлежащих дообследованию у фтизиопедиатра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поствакцинальных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постоянных и длительных медицинских отводов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открытых флаконов и уничтожения остатков вакцин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проведения контролируемой химиопрофилактики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обследуемых на возбудителей паразитарных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лиц, обследованных на гельминты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осмотра на педикулез, чесотку и дерматомикозы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здоровья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детей группы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флюрообследования студентов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флюроположительных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диспансерных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контрольной карты диспансерного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углубленных профилактических медицинских осмотров, акты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медицинских карт учащихся (воспитанников)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состояния здоровья работников пищеблока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бракеражного журнал для сырой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контроля качества готовой пищи (бракеражный)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"С-витаминизации"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ведомости контроля за выполнением норм продуктов питания за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2" w:id="15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5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общественного питания с производством, переработкой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 реализацией пищевой продукции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153"/>
    <w:p>
      <w:pPr>
        <w:spacing w:after="0"/>
        <w:ind w:left="0"/>
        <w:jc w:val="both"/>
      </w:pPr>
      <w:bookmarkStart w:name="z357" w:id="15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контейнеров с крышками для сбора твердых бытовых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санитарно-дворовых установок или биотуалетов, умывальников.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лабораторных показателей питьевой воды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уровней шума в залах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лабораторных показателей параметров микроклимата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пищеблоках защитной арматуры на светильниках, светильников с влаго-защитным исполнением.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москитных сеток.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замеров уровней вибрации.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бактерицидных ламп в цехах для приготовления холодных блюд, мягкого мороженого, кондитерских цехах и графика обработки бактерицидными лампами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разделочного инвентаря, внутрицехового оборудования, емкостей, посуды по этапам технологического процесса при производстве кондитерских изделий с кремом.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сушки и хранения столовой и кухонной посуды.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безопасность сырья и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пищевой продукции при хранении.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 влажностного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складских помещениях, холодильных камерах стеллажей, подтоварников, поддонов для хранения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маркированной посуды для хранения яиц.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проведению органолептической оценки показателей безопасности в организованных коллективах, на заготовочных объектах питания, вырабатывающих полуфабрикаты, кулинарные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сопроводительных документов при отпуске готовой продукции, полуфабрикатов с указанием времени и даты выработки, конечным сроком годности.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перспективного меню в организованных коллективах, кроме строительных и промышленных объектов.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для мытья рук, разовых полотенец или электрополотенец в санитарных узлах.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дезинфицирующего коврика в санитарном узле для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специальной одежды, сменной обуви, одноразовых перчаток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стирки и дезинфекции специальной одежды или наличие договора с прачечной.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личных медицинских книжек на рабочем месте.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работников гнойничковых заболеваний и микротравм.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проб сырья и готовой продукции, смывов с объектов внешней среды, дезинфицирующих средств, воздуха рабочей зоны производственных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8" w:id="15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Start w:name="z3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6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по производству пищевой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157"/>
    <w:p>
      <w:pPr>
        <w:spacing w:after="0"/>
        <w:ind w:left="0"/>
        <w:jc w:val="both"/>
      </w:pPr>
      <w:bookmarkStart w:name="z363" w:id="15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и/или технической документации на производимую продукцию.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регистрации при выпуске нового вида продукции.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бытовых помещений по типу санитарного пропускника с набором помещений (раздельные гардеробные для верхней, личной и специальной одежды и обуви, бельевая для хранения чистой одежды, помещение для приема грязной специальной одежды, душевые и раковины для мытья рук, сушилка для одежды и обуви, прачечная (при отсутствии централизованной стирки).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контейнеров с крышками для сбора твердых бытовых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накопительных резервуаров для хранения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различительной маркировки для систем питьевой и технической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водонагревателей при отсутствии центрального горячего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помещениях сеток для сбора смывных 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осветительной арматуры на источниках освещения в производствах, связанных с выделением пыли, влаги - во влаго-пылезащитном исполнении.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замеров уровней естественной и искусственной освещенности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шума, вибрации, электромагнитного излучения производственных помещений, приборов и оборудования.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плесени на стенах, потолке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уборочного инвентаря и его правильное 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дезинфицирующих ковриков.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моющих,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входного контроля сырья,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соответствие (сертификаты, декларации, ветеринарных документов), сопроводительные документы на вновь приобретенной продукции (строительный материал, оборудование, инвентарь, технологическое оборудование и др.), на производственное сырье, вспомогательные материалы.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розлива алкогольной продукции в жестяную тару, в пластиковую емкость, кроме пива и слабоалкогольного ликероводочного изделия с крепостью менее двенадцати процентов.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умывальников, средств для мытья рук, разовых полотенец или электрополотенец в каждом производственном помещении, санузле, бытовом помещении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вышедших из строя газоразрядных ламп и измерительных приборов с ртутным наполнителем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смывов с технологического оборудования, инвентаря, вспомогательных материалов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термограммы цикла пастеризации и стерилизации в течении одного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биркой с указанием даты посола на каждую партию готовых полуфабрикатов.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накладных или других документов с указанием времени и даты выработки, конечным сроком годности, номера партии, смены выработки.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 - измерительных приборов в складских помещениях и холодильных камерах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контроля температуры и влажности контрольно - измерительных приборов.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особых условий хранения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уничтожения в случае выявления опасной продукции.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работников гнойничковых заболевании и микротравм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хранения и применения специальной одежды, сменной обуви, средств индивидуальной защиты, одноразовых перчаток.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смывов с фильтрующих материалов, оборудования используемое в производстве.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пломбировки на оборудовании, используемые в ходе технологического процесса и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масла, тузлука, используемое для рыбоперерабатывающей промышленности на золотистый стафилококк.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личных медицинских книжек на рабочем месте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проб сырья и готовой продукции, смывов с объектов внешней среды, дезинфицирующих средств, воздуха рабочей зоны производственных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транспортного средства и транспортного оборудования, предназначенного для перевозки пищевой продукции оснащенной оборудованием, поддерживающим необходимую температуру перевозки и контрольными средствами измерения соответствующих параметров температурного режима и уровня влажности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маркировке пищевой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4" w:id="15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 отношении объектов оптовой и розничной торговли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60"/>
    <w:p>
      <w:pPr>
        <w:spacing w:after="0"/>
        <w:ind w:left="0"/>
        <w:jc w:val="both"/>
      </w:pPr>
      <w:bookmarkStart w:name="z369" w:id="16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по проведению дезинсекционных и дератизационных мероприятий.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площадки с контейнерами с крышками для сбора твердых бытовых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урн для мусора при входе в здание объектов и на рынках вдоль линии торговых рядов.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подъездных путей, тротуаров и разгрузочных площадок.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воды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микроклимата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уровней шума в залах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уборочного инвентаря их маркировка, также отдельного уборочного инвентаря для туалетов.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контрольно-измерительных приборов для измерения температуры, относительной влажности воздуха в складских помещениях, торговых залах, холодильных камерах, хранилищах для овощей и фруктов и других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при отпуске готовой продукции, полуфабрикатов с указанием времени и даты выработки, конечным сроком годности.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товарного соседства продуктов питания.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щипцов, лопаток, совков, разовых перчаток при отпуске нефасованных пищевых продуктов.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качество и безопасность сырья и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маркировочного ярлыка (этикетки) тарного места с указанием срока годности, хранения и вида продукции и сохранение его до окончания сроков годности (хранения), до полного использования продукта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для объектов оптовой торговли пищевыми продуктами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для мытья рук, разовых полотенец или электрополотенец.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предварительного, периодического и профилактического медицинского осмотра, допуска к работе, гигиенического обучения персонала, медицинских книжек на рабочем месте.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проб сырья и готовой продукции, смывов с объектов внешней среды, дезинфицирующих средств, воздуха рабочей зоны производственных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запрещенных блюд, продукции (в том числе нефортифицированной пшеничной муки высшего или первого сорта.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товаросопроводительной документации, обеспечивающей прослеживаемость данной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подтверждающих изъятия и уничтожения пищевой продукции (акт уничтожения, акт изъятия)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0" w:id="16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организации и транспортных средств (железнодорожные, водные,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воздушные) осуществляющие перевозку пассажиров; организации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транспортные средства (железнодорожные, автомобильные, водные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воздушные) осуществляющие транспортировку источников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ионизирующего излучения, опасных химических и токсических грузов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63"/>
    <w:p>
      <w:pPr>
        <w:spacing w:after="0"/>
        <w:ind w:left="0"/>
        <w:jc w:val="both"/>
      </w:pPr>
      <w:bookmarkStart w:name="z375" w:id="16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холодного и горячего водоснабжения освещение, вентиляция, кондиционирование,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исследований: проб (смывов) объектов окружающей среды, дезинфицирующих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концентрации вредных веществ 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микроклимата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постельными принадлежностями (матрац и подушка с чехлами, одеяло по сезону), постельным бельем (простыня, пододеяльник, наволочка закрытого типа и полотенце) и соблюдение кратности камерной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 для раздельного хранения чистого и использованного постельного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противоэпидемической укладки на случай обнаружения больных с особо опасными и карантинными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опасности и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транспортной таре (предназначенные для перевозки опасных грузов) знака опасности. Соблюдения требований предъявляемых к конструкции, свойстве изготовления, очистке и обезвреживанию 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аварийной карточки, сертификата соответствия, удостоверяющий безопасность перевозки.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опломбированной металлической посуды (баки, биксы) предназначенные для перевозки биологических препаратов и содержащих штаммы живых микроорганизмов (бактерии, вирусы, риккетсии, паразиты, грибы, их рекомбинации, генетически измененные микроорганизмы)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контейнеров, предназначенные для перевозки опасных грузов, имеющий дополнительную защиту (уровень которой определяется степенью опасности данного вещества) и выдерживающие различные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моющих и дезинфицирующих средств разрешенных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проведение дезинсекционных и дератизационных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по заправке воздушного судна питьевой водой и о проведенной дезинфекции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специальной одежды, специальной обуви и других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мусоросборника, для сбора производственных и пищевых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съемным инвентарем, средствами гигиены и обслуживания, медицинскими аптечками и носилками, промаркированным уборочным инвентарем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организации и проведению производственного контроля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6" w:id="16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по обслуживанию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(воздушных, железнодорожных, водных, автомобильных) и пассажиров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166"/>
    <w:p>
      <w:pPr>
        <w:spacing w:after="0"/>
        <w:ind w:left="0"/>
        <w:jc w:val="both"/>
      </w:pPr>
      <w:bookmarkStart w:name="z381" w:id="16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санитарно-защитной зоны, зонирования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рабочем состоянии (визуальный осмотр): - водоснабжение, водоотведение, освещение, теплоснабжение, вентиляция, кондиционирование, отопление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и соответствие очистки и водоотведения стоков из производственных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бытового мусора на территории объекта, наличие изолированной площадки для установки контейнеров с крышками для сбора мусора и пищевых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устройству и содержанию объекта, набору и санитарно-техническому состоянию помещений, условиям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концентрации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микроклимата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инфразвука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плотно закрывающиеся емкости, для транспортировки и хранения, использованные ртутьсодержащих приборов 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проведение дезинсекционных и дератизационных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необходимым оборудованием, медицинской аптечкой.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личной гигиены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организации и проведению производственного контроля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отведенных и оборудованных мест предназначенных погрузки и выгрузка опасных грузов (взрывчатых материалов, сжатых, сжиженных и растворенных под давлением газов, самовозгорающихся веществ, легковоспламеняющихся жидкостей и твердых веществ, окисляющихся веществ, едких и коррозионных веществ, ядовитых веществ, радиоактивных материалов)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условия для хранения уборочного инвентаря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2" w:id="16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Start w:name="z3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38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радиационно-опасных объектов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70"/>
    <w:p>
      <w:pPr>
        <w:spacing w:after="0"/>
        <w:ind w:left="0"/>
        <w:jc w:val="both"/>
      </w:pPr>
      <w:bookmarkStart w:name="z387" w:id="17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санитарно-эпидемиологических заключений (согласований) на объекты, на транспортные средства, специально предназначенные для перевозки радиоактивных веществ и ядерных материалов, устройств и установок с источниками ионизирующего излучения (далее - ИИИ) и радиоактивных отходов (далее - РАО), выданных государственным органом в сфере санитарно-эпидемиологического благополучия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ИИИ и соблюдение радиационной безопасности: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режиму санитарно-защитной зоны и зоны наблюдения в зависимости от категории, класса работ: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отсутствие размещения неразрешенных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благоустройства и озеленения;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защитных мероприятий в зоне наблюдения на случай аварийного выброса радиоактивных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вентиляции, водоснабжения, освещения, отопления и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другие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РАО: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эксплуатации, физической защите источников излучения и организации контроля за движением источников ионизирующего излучения на объекте и за его пределами. 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комплектности, качеству и смене спецодежды, средств индивидуальной защиты персонала. Организация контроля радиоактивного загрязнения спецодежды, специальной обуви, средств индивидуальной защиты (наличие оборудования для контроля, ведение журнала ответственным лицом).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механической приточной и вытяжной системы вентиляции, а также исправной местной вентиляции, отсосов с учетом технологических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и достаточного количества воздушных или воздушно-тепловых завесов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приточно-вытяжной и автономной вентиляции в санитарно-бытовых помещениях, а также исправных и подключенных к централизованным либо местным системам холодного и горячего водоснабжения отопления, канализации;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и соответствие отделки стен и полов в душевых, умывальных, гардеробных, туалетах, помещениях для хранения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по обеспыливанию для специальной одежды и обуви, соблюдение в гардеробных условий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концентрации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электромагнитного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качества питьевой воды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инструментального радиационного контроля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своевременность и полноту принятия мер, направленных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5" w:id="17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2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общественного питания на транспорте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(железнодорожном, воздушном, водном и автомобильном),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объекты бортового питания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79"/>
    <w:p>
      <w:pPr>
        <w:spacing w:after="0"/>
        <w:ind w:left="0"/>
        <w:jc w:val="both"/>
      </w:pPr>
      <w:bookmarkStart w:name="z430" w:id="18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объект. Соответствие объекта по набору, планировке и назначению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бытового мусора на территории объекта, наличие изолированной площадки для установки контейнеров с крышками для сбора мусора и пищевых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холодного и горячего водоснабжения, водоотведения, освещения, теплоснабжения, вентиляции, кондиционирования.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технологического, производственного оборудования и санитарно- технических приборов.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столов и разделочного инвентаря, соблюдение правил и хранения разделочного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при отпуске готовой продукции, упакованного бортового питания, с указанием времени и даты выработки, конечного срока годности.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безопасность, соответствие, прослеживаемость сырья и продукции (наличие свидетельства о государственной регистрации, декларации о соответствии, сертификата о соответствии).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организации и проведению производственного контроля и его выполнение.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моющих и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проведение дезинсекционных и дератизационных мероприятий.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уборочного инвентаря, их маркировка, также наличие отдельного уборочного инвентаря для туалетов.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бактерицидных ламп в цехах для приготовления холодных блюд и кондитерских изделий.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работы бактерицидных ламп.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 и/или периодического медицинского осмотра и допуска к работе, гигиенического обучения персонала.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укомплектованность специальной одеждой.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для мытья рук, разовых полотенец или электрополотенец.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централизованной стирки спец. одежды или наличие договора со специализированной организацией по стирке спец. одежды.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проб сырья и готовой продукции, проб питьевой воды, показатели смывов, проб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лабораторно-инструментальных исследований (освещение, микроклимат, вентиляция).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1" w:id="18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3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производства, хранения и реализации парфюмерно-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косметической продукции и средств гигиены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82"/>
    <w:p>
      <w:pPr>
        <w:spacing w:after="0"/>
        <w:ind w:left="0"/>
        <w:jc w:val="both"/>
      </w:pPr>
      <w:bookmarkStart w:name="z436" w:id="18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и хозяйственной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территории (наличие твердого покрытия на территории объекта, отсутствие мусора)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площадки для установки мусорных контейнеров, хранения тары, соблюдение требований к ее размещению, вывозу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 (при децентрализованном водоснабжении)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системы водоотведения. В не канализованных районах заполнение выгребных ям санитарно-дворовых установок, септиков не более чем на 2/3 объема.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раздельных водопроводов для технической и питьевой воды с отличительной окраской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очистных установок перед сбросом сточных вод в открытые водоемы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на забракованной партии сырья, материалов и реактивов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для хранения забракованной партии сырья, материалов и реактивов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стеллажей, поддонов для хранения готовой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складе отдельного помещения (зоны) для хранения токсичных и легковоспламеняющихся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контроля температуры воздуха и относительной влажности в производственных и складских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поточности размещения производственных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дефектов, щелей, трещин внутренней отделки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раздельных гардеробных верхней, личной и санитарной одежды и обуви, бельевой для хранения чистой одежды, помещения для приема грязной специальной одежды, душевых и раковины для мытья рук, столовой или комнаты приема пищи, прачечной и помещения для хранения уборочного инвентаря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спецодежды, вешалок или открытых шкафов для хранения, подставок для обуви. Достаточность количества мест для раздельного хранения личной и специальной одежды количеству работающего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входного контроля сырья, вспомогательных материалов, реактивов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и/или технической документации на каждый вид сырья, вспомогательных материалов, реактивов, производимой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сырья и используемой продукции (наличие свидетельства о государственной регистрации, декларации о соответствии)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продукции (товаров)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Герметичность, целостность потребительской тары, упаковки готовой продукции, отсутствие загрязнений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проб сырья, готовой продукции, смывов, воды, воздуха, дезинфицирующих средств, проб на стерильность,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7" w:id="18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4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временного проживания людей (наименование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однородной группы проверяемых субъектов (объектов)</w:t>
      </w:r>
    </w:p>
    <w:bookmarkEnd w:id="185"/>
    <w:p>
      <w:pPr>
        <w:spacing w:after="0"/>
        <w:ind w:left="0"/>
        <w:jc w:val="both"/>
      </w:pPr>
      <w:bookmarkStart w:name="z442" w:id="18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объект, его соответствие оказываемым видам услуг, мощности, размещению, составу, набору и оснащению помещений (вахтовые поселки)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жилых помещений в подвальных и цокольных этажах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площади жилых комнат (не менее 6 м2) на одного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твердых бытовых отходов, урн и устройств для очистки обуви при входе в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водоотведения, санитарно-технических устройств и приборов. В не канализованных районах наличие надворных туалетов с водонепроницаемым выгребом на расстоянии не ближе 25 метров от здания. Своевременное очищение выгребных ям, септиков при заполнении не более 2/3 от объема, их дезинфекция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 в помещениях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вентиляции, кондиционирования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туалетах гостиниц электрополотенец или индивидуальных салфеток для вытирания рук, моющих средств, держателей для туалетной бумаги, ерша для унитаза в емкости, корзины для мусора.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моющих, дезинфицирующих средств, реагентов, условий хранения, приготовление дезрастворов (наличие инструкции приготовления, знание персоналом инструкции приготовления, наличие емкостей, мерной посуды)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реагентов, дезинфекционных средств, мебели, парфюмерно-косметических средств, средств по уходу за руками, волосами, кожей, ногтями (свидетельства о государственной регистрации, сертификат о соответствии, декларация о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комнаты (места) отдыха и приема пищи для работников, душевой и туалета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соблюдение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маркировки,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запасов постельного белья, тележек для транспортировки чистого и использованного белья, одноразовых пакетов для сбора и хранения мусора, использованного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отдельного помещения для экипировки тележки, хранения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специального оборудования для централизованной стирки белья и спецодежды, соблюдение последовательности (поточности) технологических процессов стирки, исключающая встречные потоки и перекресты грязного и чистого белья или наличие договора со специализированной прачечной, подтверждающей документации о проведении стирки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проб воды, воздуха, дезинфицирующих средств, смывов с объектов окружающей среды,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мест, выделенных для потребления табачных изделий; наличие надписи или знака "Место для потребления табачных изделий"; наличие информаций в специально отведенных местах для потребления табачных изделий; соблюдение запрета на потребление напитков и еды в специально выделенных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3" w:id="18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4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отношении объектов социально-бытовой инфраструктуры (культурно-зрелищные</w:t>
      </w:r>
      <w:r>
        <w:br/>
      </w:r>
      <w:r>
        <w:rPr>
          <w:rFonts w:ascii="Times New Roman"/>
          <w:b/>
          <w:i w:val="false"/>
          <w:color w:val="000000"/>
        </w:rPr>
        <w:t xml:space="preserve"> объекты, жилые и административные здания, организации по эксплуатации жилых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общественных зданий, офисов, организации, управляющие домами,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кооперативы собственников помещений) (наименование однородной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группы проверяемых субъектов (объектов)</w:t>
      </w:r>
    </w:p>
    <w:bookmarkEnd w:id="188"/>
    <w:p>
      <w:pPr>
        <w:spacing w:after="0"/>
        <w:ind w:left="0"/>
        <w:jc w:val="both"/>
      </w:pPr>
      <w:bookmarkStart w:name="z448" w:id="18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освещения, озеленения, ограждения, твердого покрытия территории объекта. Отсутствие накоплений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требований по содержанию подвальных помещений жилых зданий (отсутствие мусора, порывов, затоплений, размещение жилых помещений, помещений для групп кратковременного пребывания детей дошкольного возраста, наличие освещения).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твердых бытовых отходов, урн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холодного и горячего водоснабжения,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водоотведения. В не канализованных районах наличие надворных туалетов, местных выгребов, их уборка, дезинфекция, очистка.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 в помещениях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 теплоснабжения, вентиляции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моющих, дезинфицирующих средств, реагентов, препаратов. Условия хранения средств, реагентов, препаратов, соблюдение сроков приготовления растворов.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в том числе материалов, реагентов, дезинфекционных средств, мебели (свидетельства о государственной регистрации, сертификат о соответствии, декларация о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воды, воздуха, почвы, дезинфицирующих средств,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9" w:id="19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5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отношении канализационных очистных сооружений и сети (в том числе ливневой</w:t>
      </w:r>
      <w:r>
        <w:br/>
      </w:r>
      <w:r>
        <w:rPr>
          <w:rFonts w:ascii="Times New Roman"/>
          <w:b/>
          <w:i w:val="false"/>
          <w:color w:val="000000"/>
        </w:rPr>
        <w:t xml:space="preserve"> канализации) (наименование однородной группы проверяемых субъектов (объектов)</w:t>
      </w:r>
    </w:p>
    <w:bookmarkEnd w:id="191"/>
    <w:p>
      <w:pPr>
        <w:spacing w:after="0"/>
        <w:ind w:left="0"/>
        <w:jc w:val="both"/>
      </w:pPr>
      <w:bookmarkStart w:name="z454" w:id="19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сооружений очистки, доочистки, локальной очистки сточных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канализационной сети и сооружений на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системы ливневой канализации (сети и сооружения)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водоохранных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сброс очищенных сточных вод в водоем и другие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документации, подтверждающей проведение контроля ниже места сброса очищенных сточных вод в поверхностные водные объекты, а также контроль за возможным загрязнением грунтовых и межпластовых подземных 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проб воды, воздуха, почвы, дезинфицирующих средств,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5" w:id="19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5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полигонов по размещению, обезвреживанию, захоронению отходов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производства и потребления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194"/>
    <w:p>
      <w:pPr>
        <w:spacing w:after="0"/>
        <w:ind w:left="0"/>
        <w:jc w:val="both"/>
      </w:pPr>
      <w:bookmarkStart w:name="z460" w:id="19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объект, его соответствие мощности, размещению (для объектов высокой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и озеленения свободной от застройки и дорог территории СЗЗ (акты выполненных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зонирования территории полигона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заполнения (эксплуатации) карт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персонала комнаты для приема пищи и комнаты для хранения специальной одежды, санитарного узла и душевой с подводкой горячей и холодной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специальной обуви, средств индивидуальной защиты, соблюдение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контролю состава и учета поступающих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распределению отходов в работающей части полигона, технологического цикла по изоляции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(перечня) обслуживаемых организаций с указанием отходов и их количества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приему отходов по классам опасности, химических отходов, отходов, представляющих эпидемическую 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скважин, наличие и ведение документации по учету влияния ТБО на грунтовые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маркировки,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воды, воздуха, почвы, дезинфицирующих средств,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1" w:id="19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6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спортивно-оздоровительного назначения, бассейны, бани,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сауны, прачечные, химчистки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197"/>
    <w:p>
      <w:pPr>
        <w:spacing w:after="0"/>
        <w:ind w:left="0"/>
        <w:jc w:val="both"/>
      </w:pPr>
      <w:bookmarkStart w:name="z466" w:id="19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(СЭЗ) на объект, соответствие оказываемых видов услуг, набора и состава помещений, мощности и другое выданному СЭЗ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твердых бытовых отходов, урн и устройств для очистки обуви при входе в здание.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водоснабжения,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водоотведения, санитарно-технических устройств и приборов. В неканализованных районах наличие надворных туалетов с водонепроницаемым выгребом на расстоянии не ближе 25 метров от здания. Своевременное очищение выгребных ям, септиков при заполнении не более 2/3 от объема, их дезинфекция. Исправность канализационных трапов, отсутствие застоя воды на полу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приточно-вытяжной вентиляции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естественного освещения, исправного состояния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 обмена воды в бассейнах (рециркуляционной, проточной), сооружений водоочистки, обеззараживания, распределения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и эффективность работы переливных желобов, полное заполнение ванны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в отделке помещений (разбитая облицовочная плитка, нарушение целостности полового покрытия, других покрытий и оборудования), которые могут устраниться безотлагательно.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мебели, инвентаря, подвергающихся мойке и дезинфекции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чистого белья (простыни, полотенца), резиновой обуви, соблюдение их выдачи в индивидуальных пакетах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моющих, дезинфицирующих реагентов. Условий хранения, сроков приготовления.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урн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материалов, контактирующих с водой, реагентов, дезинфекционных средств, мебели, парфюмерно-косметических средств, средств по уходу за руками, волосами, кожей, ногтями (свидетельства о государственной регистрации, сертификат о соответствии, декларация о безопасности).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автоматических контрольно-регистрационных приборов автоматической подачи реагентов для обеззараживания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комнаты (места) отдыха и приема пищи для работников, душевой и туалета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соблюдение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маркировки,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и пригодность средств индивидуальной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проб воды, воздуха, дезинфицирующих средств,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7" w:id="19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7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водных объектов 2 категории (культурно-бытового назначения),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места отдыха (пляжи)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00"/>
    <w:p>
      <w:pPr>
        <w:spacing w:after="0"/>
        <w:ind w:left="0"/>
        <w:jc w:val="both"/>
      </w:pPr>
      <w:bookmarkStart w:name="z472" w:id="20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пределах водоохранной зоны, полосы водоема запрещенной хозяйственной и иной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выпусков сточных вод, загрязняющих водные объекты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крышками, урн для сбора твердых бытовых отходов, урн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моющих, дезинфицирующих средств, реагентов, препаратов. Условия хранения средств, реагентов, препаратов, соблюдение сроков приготовления растворов.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 персонала на объектах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качества воды водоемов гигиеническим требованиям к составу и свойствам воды водных объектов.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качества воды водоемов предельно-допустимым концентрациям вредных веществ в воде водных объектов.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3" w:id="20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7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лечебно-косметологических объектов, салонов красоты,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косметологических центров, парикмахерских (наименование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однородной группы проверяемых субъектов (объектов)</w:t>
      </w:r>
    </w:p>
    <w:bookmarkEnd w:id="203"/>
    <w:p>
      <w:pPr>
        <w:spacing w:after="0"/>
        <w:ind w:left="0"/>
        <w:jc w:val="both"/>
      </w:pPr>
      <w:bookmarkStart w:name="z478" w:id="20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(СЭЗ) на объект, соответствие оказываемых видов услуг, набора и состава помещений, мощности и другое выданному СЭЗ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 территории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твердых бытовых отходов, урн и устройств для очистки обуви при входе в здание.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водоотведения. В не канализованных районах заполнение выгребных ям санитарно-дворовых установок, септиков не более чем на 2/3 объема.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состоянии систем местного и общего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герметичных плафонов на осветительных приборах.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замеров уровней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параметров микроклимата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числе рабочих мест более 3, наличие исправной отдельной системы вытяжной вентиляции на искусственном побуждении.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замеров эффективности приточно-вытяжной систем вентиляции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помещениях бактерицидных ультрафиолетовых облучателей закрытого типа.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своевременность заполнения журнала регистрации работы бактерицидных ультрафиолетовых облучателей.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годности реагентов и сроки годности приготовленных дезинфицирующих растворов.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непатогенной микрофлоры с объекта не более чем в 5% отобранных бактериологических смывов.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тестового бактериологического контроля режиму камерной дезинфекции.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положительных проб на остаточное количество крови.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положительных проб на остаточное количество щелочных компонентов синтетических моющих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положительных проб смывов на стерильность со стерильного инструментария многоразового применения.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одноразового инструментария для проведения услуг с нарушением кожных покровов и слизистых покровов.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уровней лазерного излучения на рабочих местах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материалов, реагентов, дезинфекционных средств, мебели, парфюмерно-косметических средств, средств по уходу за руками, волосами, кожей, ногтями (свидетельства о государственной регистрации, сертификат о соответствии, декларация о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своевременное проведение дезинсекционных и дератизационных мероприятий. Отсутствие следов жизнедеятельности грызунов и насекомых при визуальном контроле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прохождении предварительного и периодического медицинского осмотра, допуска к работе, гигиенического обучения, вакцинации и маркерной диагностики персонала, осуществляющего манипуляции с нарушением целостности кожных покровов.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маркировки,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контейнеров безопасной утилизации для медицинских отходов класса Б (иглы, шприцы, скарификаторы, маски, перчатки и т.д.).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временного хранения медицинских отходов класса Г (средств дезинфекции, ртутьсодержащих ламп, бактерицидных ультрафиолетовых облучателей).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специальной обуви, средств индивидуальной защиты (защитные очки, маски-щитки, маски, перчатки).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средства для мытья и обеззараживания рук, разовых полотенец или электрополотенца.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оборудования для централизованной стирки белья, спецодежды или договор со специализированной организацией.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дефектов в отделке помещений (разбитая облицовочная плитка, нарушение целостности полового покрытия, других покрытий и оборудования), которые могут устраниться безотлагательно.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подлежащего персонала на маркеры вирусных гепатитов В и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9" w:id="20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8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водоисточников, мест водозабора для хозяйственно-питьевого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водоснабжения, централизованных и нецентрализованных систем хозяйственно-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питьевого водоснабжения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06"/>
    <w:p>
      <w:pPr>
        <w:spacing w:after="0"/>
        <w:ind w:left="0"/>
        <w:jc w:val="both"/>
      </w:pPr>
      <w:bookmarkStart w:name="z484" w:id="20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(СЭЗ) на объект, соответствие объекта выданному СЭЗ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проект организации и благоустройства зоны санитарной охраны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огражденного, озелененного, охраняемого первого пояса зоны санитарной охраны источника хозяйственно-питьевого назначения (поверхностного и подземного), водопроводных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территории первого пояса зоны санитарной охраны источника хозяйственно-питьевого назначения (поверхностного и подземного):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посадки высокоствольных деревьев;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всех видов строительства, не имеющих непосредственного отношения к эксплуатации, реконструкции и расширению водопроводных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размещения жилых и хозяйственно-бытовых зданий, проживания людей;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промысла рыбы, применения ядохимикатов и удобрений.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исправность водоприемных, водозаборных, водоочистных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помещениях объектов водоснабжения исправных систем водоснабжения и водоотведения.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 канализованных районах наличие септиков-накопителей, водонепроницаемых выгребных ям, своевременное очищение выгребных ям, септиков при заполнении не более 2/3 от объема, их дезинфекция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вентиляции, соответствие кратности воздухообмена местной приточно-вытяжной системы вентиляции, общеобменной механической и естественной систем вентиляции.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помещениях естественного освещения. Исправность систем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площадки для установки контейнеров с крышками для сбора твердых бытовых отходов, соблюдение графика вывоза отходов, наличие урн и устройств для очистки обуви при входе в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пределах санитарно-защитной полосы водоводов источников загрязнения почвы и грунтовых вод (санитарно-дворовых установок, выгребных ям, навозохранилищ, скотомогильников, септиков и т. 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реагентов и конструкционных материалов (наличие свидетельств о государственной регистрации, сертификата о соответствии, декларации о соответствии).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органолептических показателей питьевой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санитарно-химических показателей питьевой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химических веществ, образующихся в воде в процессе ее обработки в системе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радиационной безопасности питьевой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микробиологических, паразитологических и вирусологических показателей качества питьевой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концентрации дезинфицирующего раствора рекомендуемой инструкции по применению данного дезинфекционного средства.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качества воды, а также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территориальных подразделений ведомства государственного органа и организаций в сфере санитарно-эпидемиологического благополучия населения о времени проведения работ по промывке и дезинфекции сетей для осуществления выборочного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(журналы, графики, акты) по проведению плановой промывки, очистки и дезинфекции водопроводных сетей.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маркировки,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спецодежды, вешалок или открытых шкафов для хранения, подставок для обуви. Достаточность количества мест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согласованного с территориальным подразделением ведомства государственного органа в сфере санитарно-эпидемиологического благополучия населения плана мероприятий на случай аварийного загрязнения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согласованного с территориальным подразделением ведомства государственного органа в сфере санитарно-эпидемиологического благополучия населения плана мероприятий по ликвидации аварийных ситуаций или технических нарушений на водопроводе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проб воды, воздуха, дезинфицирующих средств, смывов с объектов окружающей среды, лабораторно-инструментальных замеров эффективности вентиляции, шума, микроклимата, освещенности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9" w:id="20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9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объектов похоронного назначения, кладбищ, парков,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общественных туалетов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10"/>
    <w:p>
      <w:pPr>
        <w:spacing w:after="0"/>
        <w:ind w:left="0"/>
        <w:jc w:val="both"/>
      </w:pPr>
      <w:bookmarkStart w:name="z494" w:id="21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при размещении объекта (наличие и соблюдение санитарно-защитной зоны, расстояний до водных объектов, жилых и общественных зданий и др.; размещение в жилом здании)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освещения, озеленения, ограждения, твердого покрытия территории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твердых бытовых отходов, урн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холодного и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водоотведения. В не канализованных районах наличие надворных туалетов, местных выгребов, их откачка, уборка, дезинфекция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систем вентиляции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моющих, дезинфицирующих средств, реагентов, препаратов. Условия хранения средств, реагентов, препаратов, соблюдение сроков приготовления растворов.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туалетах электрополотенец или индивидуальных салфеток для вытирания рук, моющих средств, держателей для туалетной бумаги, ершей для унитаза в емкости, корзины для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в том числе материалов, реагентов, дезинфекционных средств, мебели (свидетельства о государственной регистрации, сертификат о соответствии, декларация о безопасности)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проведении дезинсекционных и дератизационных мероприятий на объекте и территории, соблюдение кратности обработок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предварительного и периодического медицинского осмотра, допуска к работе, гигиенического обучения.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персонала кладбищ документации о проведении вакцинации против столбняка и сибирской язвы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места хранения уборочного инвентаря.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оборудования для централизованной стирки белья, спецодежды или договор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воды, воздуха, почвы, дезинфицирующих средств, лабораторно-инструментальных замеров эффективности вентиляции, шума, микроклимата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5" w:id="21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49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зданий, сооружений и помещений производственного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технологических процессов и оборудований, отоплений, освещений, вентиляции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 кондиционирования воздуха, водоснабжения, водоотведения и утилизации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промышленных отходов на производственных объектах (в том числе на объектах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транспорта)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13"/>
    <w:p>
      <w:pPr>
        <w:spacing w:after="0"/>
        <w:ind w:left="0"/>
        <w:jc w:val="both"/>
      </w:pPr>
      <w:bookmarkStart w:name="z500" w:id="21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уведомительного порядка о начале деятельности (для объектов незначительной эпидемической значимости)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и озеленения свободной от застройки и дорог территории СЗЗ в соответствии с классом предприятия (акты выполненных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подъездных путей, проездов, пешеходных дорожек и участков;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бетонированного основания санитарно-дворовых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контейнеров с крышками для сбора ТБО, урн и устройств для очистки обуви при входе в здание;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каждого рабочего места постоянного и непостоянного не менее 2,2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минимальных размеров рабочих зон в зависимости от положений и поз (от оборудования до границы рабочей зоны), в метрах: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стоя с наклоном до 15о - 0,7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стоя с наклоном до 30о - 0,8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стоя с наклоном до 60о - 0,9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стоя с наклоном до 90о - 1,2 (0,9)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сидя на корточках - 1,1 (0,8)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переходы - 0,7 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проекту набора помещений, площадей, использование по назначению.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 размещении в одном здании нескольких производств, где ведутся работы с веществами 1 и 2 классов опасности, изоляции каждого из них с использованием строительных решений, препятствующих образованию многокомпонентных смесей токсичных веществ и их распространения по соседним производственным помещениям.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цветового оформления помещений и оборудования с учетом наименьшего коэффициента отражения (не более 0,4).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материала покрытия пола устойчивого к действию агрессивных жидкостей (кислот, щелочей) и вредных веществ, как ртуть, растворители, биологически активные вещества, в местах возможного воздействия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отвода стоков с агрессивными жидкостями (кислот, щелочей) и вредных веществ, как ртуть, растворители, биологически активные вещества в локальные сооружения водоотведения с их предварительной нейтрализацией перед сбросом в систему производственной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звукоизолированных кабин с дистанционным управлением для стационарного оборудования, являющегося источником шума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периодического отдыха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входов в виде тамбура со звукоизоляцией обеих дверей при расположении комнат в непосредственной близости от шумных цехов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виброизолирующих фундаментов, амортизаторов, звукоизолирующих кожухов, укрытий от источников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экранов, выгородок по пути распространения вибрации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виброизолированных площадок, сидений, ковриков, звукоизолированных кабинок в зонах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лабораторного контроля концентраций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электромагнитного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ионизирующего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лабораторного контроля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для плазменной технологии: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предусмотренной площади, незанятой оборудованием, из расчета не менее 10 м2 на одного работающего и высоту помещения от нижней точки пола не менее 3,5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покрытия звукопоглощающей облицовкой с защитным покрытием из негорючего перфорированного материала, поглощающего ультрафиолетовые излучения стены и потолка;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не менее 2,7 м облицовки, при отсутствии звукопоглощающей защиты на самом оборудовании.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необходимой освещенностью помещений: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естественного и исправного искусственного освещения в производственных объектах с постоянным пребыванием людей;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исправного рабочего и аварийного искусственного освещения;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мастерских, оборудованных средствами для чистки и ремонта светильников, складов хранения газоразрядных источников света и светотехнического оборудования.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отведенного места для сбора и хранения ртуть содержащих приборов и ламп, осветительных установок с газоразрядными лампами.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со специализированными организациями на утилизацию отработанных ламп с ртутным наполнением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установок профилактического ультрафиолетового облучения в составе осветительных установок производственных помещений в целях профилактики ультрафиолетовой недостаточности, за исключением установок профилактического ультрафиолетового облучения длительного действия в помещениях с производственными источниками ультрафиолетового излучения.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бытового холодильника и раковины для мытья посуды в комнате приема пищи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обработки специальной одежды, загрязненной веществами 1-го и 2-го класса опасности, а также патогенными микроорганизмами в гардеробных для хранения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раздаточной для выдачи работникам чистой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изолированного помещения для приема (сбора) и временного хранения загрязненной спецодежды, расположенного рядом с гардеробной спецодежды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умывальных в гардеробных, в специально отведенных местах либо в помещениях, смежных с гардеробными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покрытие стен и перегородок до 2 м, полов и оборудований гардеробных, умывальных, душевых, уборных, кабин для личной гигиены женщин, ручных и ножных ванн из влагостойких материалов с гладкими поверхностями, легко моющимися горячей водой с применением моющих и дезинфицирующих средств, и водостойкого покрытия стен и перегородок выше отметки 2 м, а также потолков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устройства ванночек для дезинфекции сандалий после каждого их использования, а также ванночек для раствора формалина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тамбуров санузлов умывальниками со средствами для мытья рук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помещениях, предназначенных для обогревания работников приборов и устройств местного лучистого и конвекционного обогрева для более быстрого восстановления локальной температуры кожи (лицо, кисти, стопы)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специальных емкостей для обеспечения горячим чаем или охлажденной питьевой водой рабочих при температуре воздуха ниже +10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или выше +26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соответственно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питьевой водой из расчета не менее 1,0 - 2,0 литров на человека в смену в целях соблюдения питьевого режима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гардеробных респираторных, которые оборудуются установкой для очистки фильтров от пыли и контроля их сопротивления, столами для приема, выдачи и ремонта респираторов, приспособлениями для мойки, дезинфекции и сушки полумасок, шкафами и гнездами для хранения респираторов и самоспасателей, при технологических процессах, связанных с выделением пыли и вредных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обособленных помещений для обеспыливания, обезвреживания, сушки, стирки, химической чистки спецодежды при производственных процессах предприятий группы 1 в, 2 в, 2 г, 3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подогрева притока воздуха в холодное время года в гардеробных помещениях для просушивания специальной одежды и специальной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обособленных помещениях для обеспыливания специальных устройств (механические, с использованием сжатого воздуха, аэродинамические обеспыливатели)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гардеробных: шкафов-аптечек для хранения дезинфицирующих пленкообразующих препаратов (для обработки микротравм до и после рабочей смены), а также медикаменты для профилактики потливости и грибковых заболеваний кожи стоп, специальные установки-дозаторы для защитных паст и моющих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централизованной прачечной для стирки спецодежды или договоры с третьими лицами.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графика осуществления химчистки, стирки, ремонта, дегазации, дезактивации, обезвреживании и обеспыливания специальной одежды, специальной обуви и других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медицинского пункта на объектах со списочным составом от 50 до 300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фельдшерского или врачебного здравпункта на объектах со списочным составом свыше 300 человек, а также оздоровительного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 и его выполнение;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комплектов инактиваторов в здравпунктах, медпунктах, позволяющих нейтрализовать агрессивные производственные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медицинского персонала площадью не менее 8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требований к комнатам личной гигиены женщин (далее - ЛГЖ):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предусматриваются кабины из расчета 1 кабина на 100 работниц, для объектов с повышенной запыленностью - 1 кабина на 50 женщин и тамбур;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в тамбуре раковины со смесителем горячей и холодной воды, стола для обслуживающего персонала, электросушилки для рук, мыльницы;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оборудование индивидуальных кабин гигиеническим душем с подводкой смесителя горячей и холодной воды и унитазом, бачком с крышкой для использованных гигиенических пакетов и вешалкой для одежды;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отделки стен помещений для комнаты ЛГЖ и перегородки между индивидуальными кабинами из материалов, допускающих их легкую очистку, мытье с применением моющих и дезинфицирующих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расстояния от помещений для комнаты ЛГЖ до рабочих мест не более 150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допускается совмещение ЛГЖ с туалетами.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при наличии изменений технологического процесса (увеличения производственной мощности, интенсификация процессов и производства и другие отклонения от утвержденного проекта)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источником ионизирующего излучения (далее - ИИИ) и соблюдению радиационной безопасности на участках, использующих оборудование и приборы с ИИИ: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 на участках, использующих оборудование и приборы с ИИИ: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других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 на участках, использующих оборудование и приборы с ИИИ: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радиационно-опасных отходов (далее - РАО) на участках, использующих оборудование и приборы с ИИИ: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 на участках, использующих оборудование и приборы с ИИИ: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герметизации и исправного автоматического устройства для слива для производственного оборудования, являющееся источником выделения влаги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работам с производственными источниками ультрафиолетового облучения (далее - УФ):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 использование средств защиты глаз;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соблюдение общей продолжительности воздействия излучения 50 % рабочей смены;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длительность однократного облучения свыше 5 мин и более не должна превышать 10,0 Ватт на квадратный метр для области УФ-А; 0,01 Вт/м2 для области УФ-В.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отопления и кондиционирования воздуха в производственных зданиях, помещениях и сооружениях, включая помещения пультов управления, кабин крановщиков и другие изолированные помещения, с учетом необходимости обеспечения в рабочей зоне постоянных и непостоянных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пребывания работающих в зоне воздействия источников теплового излучения и охлаждающего микроклимата, его соблюдение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средней температуры на обогреваемой поверхности в системах водяного отопления: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для пола с постоянными рабочими местами + 26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пола с временным пребыванием людей + 31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для потолков: при высоте помещения от 2,5 до 2,8 м + 28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от 2,8 до 3,0 м + 30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от 3,0 до 3,5 м + 33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от 3,5 до 4,0 м + 36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от 4,0 до 6,0 м + 38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радиационного напряжения на рабочих местах при высоте 1,5 - 2,0 м от пола - не более 35 Ватт на квадратный метр (Вт/м2) или 27 килокалорий/час (ккал/м2ч) в системах отопления с низкотемпературными источниками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соответствие концентрации вредных веществ воздухе рабочей зоны, параметров микроклимата в кабинах движущихся кранов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опознавательных знаков или надписей на сооружениях технического или хозяйственно-питьевого водопровода, исключающих возможность использования технической воды для питьевых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и вспомогательных зданиях исправной сети хозяйственно-питьевого водопровода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производственной канализации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очистных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сброс очищенных сточных вод в водоем и другие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устройство прудов-накопителей, отстойников промышленных сточных вод и шламохранилищ.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сети хозяйственно-бытового водоотведения для отведения сточных вод от душей, умывальников и санитарных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для размещения установок по очистке сточных вод в производственных зданиях: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отсутствие образования и выделения вредных паров и газов (меркаптан, сероводород, цианистый водород, мышьяковистый водород);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герметизация всех процессов очистки сточных 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документации, подтверждающей проведение контроля ниже места сброса очищенных сточных вод в поверхностные водные объекты, а также контроль за возможным загрязнением грунтовых и межпластовых подземных 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полигонах документации, содержащие информацию о производственных отходах: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данные о количестве и качестве (по классам опасности) прогнозируемых объемов промышленных отходов, их физико-химических, токсикологических и радиационных свойствах;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характеристику возможных последствий воздействия промышленных отходов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технологическое решение вопросов обезвреживания, утилизации, захоронения промышленных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мероприятия по охране почвы от вредных веществ и по рекультивации нарушенных и загрязненных почв.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уничтожение, захоронение или утилизацию производственных отходов в специализированных организациях (при отсутствии данных работ на объекте)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складирования производственных отходов на территории предприятия в соответствии с классом опасности, исключающих загрязнение окружающей среды и воздействия на здоровье персонала и населения.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стальных бочек, контейнеров с плотно закрывающимися крышками, полиэтиленовых мешков, герметичной тары с указанием опасных свойств отходов, наличие маркировки.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стеллажей в помещениях для хранения СДЯВ, химических веществ, прекурсоров, пестицидов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умывальника, исправной душевой установки в крупных базисных складах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упаковки и маркировки на каждую партию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на тарной этикетке, к каждой упаковочной единице соответствующей сопроводительным документам: паспорту безопасности, спецификации, нормативной и технической документациям на производство (формуляцию) и содержащей всю необходимую информацию о мерах безопасного обращения, в том числе в случаях аварийных (чрезвычайных) ситуаций, возникающих при работе с ними.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отделки стен, пола, потолков и внутренних конструкций складских помещений для хранения, расфасовки и розлива, способные защищать конструкции от химических воздействий СДЯВ, не накапливающие на своей поверхности или не сорбирующие пыль и пары и допускающие легкую очистку и мытье поверхностей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склада для хранения пестицидов с площадью, достаточной для въезда и разворота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территории склада для хранения пестицидов свеса для складирования порожней тары и площадки для обеззараживания порожней тары.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условий для раздельного хранения препаратов, несовместимых по своим физико-химическим свойствами (летучести, окисляемости и прочих свойств), пожаро и взрывоопасности, реакционной активности, температурным режимам хранения.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функциональных отделений: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общее отделение;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отделение огне-взрывоопасных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отделение хранения чрезвычайно опасных пестицидов (1 класс опасности);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отделение для хранения индивидуальных средств защиты, воды, мыла, полотенца и аптечки;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отдельная комната для хранения СДЯВ.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складском помещении необходимого количества дезактивирующих средств, указанных на тарных этикетках хранящихся пестицидов (ядохимикатов), для нейтрализации пестицидов (ядохимикатов) в случаях их пролива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тары из прочных, непроницаемых для пестицидов (ядохимикатов) материалов для хранения и транспортировки протравленных семян, плотно закрываемой после упаковки с четкой маркировкой - "протравлено"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журналов, страницы которого подшиты и пронумерованы для регистрации всех работ с пестицидами (ядохимикатами) с обязательными сведениями: 1) наименование пестицида (ядохимиката); 2) наименование действующего вещества и опасность пестицида (ядохимиката), в соответствии с принятой классификацией пестицидов; 3) наименование вредного организма; 4) норма расхода; 5) объем раствора; 6) дата приготовления раствора; 7) вид обработки (наземная, авиационная, аэрозольная); 8) место и площадь обработки; 9) дата обработки; 10) вид обработанной культуры)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снятия остатков по итогам инвентаризации пестицидов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маркировки на специально оборудованных транспортных средствах ("Осторожно - пестициды (ядохимикаты)").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транспортное средство, для транспортировки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каждого транспортного средства предназначенного для перевозки пестицидов (ядохимикатов): средствами нейтрализации пестицидов (ядохимикатов), соответствующими огнетушителями, необходимым запасом песка и средствами индивидуальной защиты органов дыхания и зрения.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утилизацию (переработку) со специализированной организацией пестицидов (ядохимикатов), содержащие ртуть, синильную кислоту и мышьяксодержащие пестициды (ядохимикаты)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емкостей для хранения пестицидов (ядохимикатов) первого класса опасности, непригодных к дальнейшему использованию по назначению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по обезвреживанию пестицида (ядохимиката) (утилизации, уничтожению), в котором указываются наименование организации, название обезвреженного пестицида (ядохимиката), его количество, место и способ обезвреживания (утилизации, уничтожения), фамилия лица, ответственного за проведение работ.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РТО (РЭС)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проведению замеров ЭМП на прилегающей территории на соответствие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защиты работников, общественных и производственных зданий от неблагоприятного влияния ЭМП на стадиях строительства, реконструкции и эксплуатации (наличие документов, подтверждающих проведения инструментального контроля уровней ЭМП РЭС при изменений условий и режима работы РЭС)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ограждений и предупредительных знаков, ограничивающих доступ людей, не связанных непосредственно с обслуживанием антенного оборудования, к месту установки передающих антенн, а также ограждений территории (участки крыш), на которых уровень ЭМП превышает ПДУ и на которые возможен доступ посторонних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внутрискладских дорог, и твердого покрытия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складах аммиачной селитры исправной системы воздушного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транспортное средство по перевозке опасных грузов, укомплектованность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кранов и фонтанчиков для промывки лица и рук, а также емкости с проточной водой и души для промывки тела на местах, где существует опасность получения ожогов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специальной одежды, защитных очков или специальных масок с очками, респираторов защищающей от паров и аэрозолей вредного вещества, защитными пастами для защиты кожных покровов.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приготовления растворов реагентов и соответствующей отделки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водоснабжения, водоотведения, освещения,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контейнера или помещения для временного хранения ртутьсодержащих ламп и изделий.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утилизацию ртутьсодержащих ламп и изделий.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вывоз и утилизацию отходов, соблюдение сроков временного хранения на территории предприятия.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очистных сооружений по очистке производственных стоков, исправность.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качество (хим/бак) очищенной воды перед сбросом на водные объекты.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3" w:id="23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57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технологических и сопутствующих объектов и сооружений,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осуществляющих нефтяные операции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232"/>
    <w:p>
      <w:pPr>
        <w:spacing w:after="0"/>
        <w:ind w:left="0"/>
        <w:jc w:val="both"/>
      </w:pPr>
      <w:bookmarkStart w:name="z578" w:id="23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режима, благоустройства и озеленения на границе СЗЗ в соответствии с проектом благоустройства и классом опасности предприятия (акты выполненных работ).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твердого покрытия подъездных путей, проездов, пешеходных дорожек и участков;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бетонированного основания санитарно-дворовых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контейнеров с крышками для сбора ТБО, урн и устройств для очистки обуви при входе в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каждого рабочего места постоянного и непостоянного не менее 2,2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минимальных размеров рабочих зон в зависимости от положений и поз (от оборудования до границы рабочей зоны), в метрах: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стоя с наклоном до 15о - 0,7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стоя с наклоном до 30о - 0,8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стоя с наклоном до 60о - 0,9 (0,6)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стоя с наклоном до 90о - 1,2 (0,9)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сидя на корточках - 1,1 (0,8)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переходы - 0,7 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местных укрытий от осадков, ветра, снежных и песчаных заносов, инсоляции и обогреваемых укрытий.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автоматических газоанализаторов с сигнализацией.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тамбуров (требование не распространяется на буровые установки).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шумопоглощающих устройств (требование не распространяется на буровые установки) и шумо- и виброизоляции.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поверхности пола грязи, смазочных масел, химических реагентов.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исправных кондиционеров в служебных помещениях и в жилых комнатах общежитии вахтовых поселков.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естественного и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мест временного и постоянного хранения производственных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размещение и строительство вахтовых поселков.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фляжек для питьевой воды и напитками.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нейтрализующих растворов и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биотуалетов.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централизованных служб или договора с третьими лицами, обеспечивающих химическую чистку, стирку и ремонт специальной одежды и обуви.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приточно-вытяжной и автономной вентиляции в санитарно-бытовых помещениях, а также исправных и подключенных к централизованным либо местным системам холодного и горячего водоснабжения отопления, канализации; наличие исправных водонагревателей непрерывного действия при отсутствии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(унитазов, смесителей, вешалок) и соответствие отделки стен и полов в душевых, умывальных, гардеробных, туалетах, помещениях для хранения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по обеспыливанию для специальной одежды и обуви, соблюдение в гардеробных условий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ванночек для дезинфекции сандалий после каждого их употребления, а также ванночек для раствора формалина.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контроля химического и радиоактивного загрязнения спецодежды, специальной обуви, средств индивидуальной защиты; ведение отчетного журнала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отапливаемого бытового помещения на спайдерной площадке.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герметических Ұмкостей и документации по своевременной транспортировке на берег токсических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закрытых помещений для спуска водолазов, места для санитарной обработки.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и достаточного количества воздушных или воздушно-тепловых завесов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пребывания работающих в зоне воздействия источников теплового излучения и охлаждающего микроклимата, его соблюдение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освещения морских сооружений, связанных с нефтяными операциями.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 морских сооружений, связанных с нефтяными операциями.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водоснабжения и сточных систем морских сооружений, связанных с нефтяными операциями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автономных систем питьевого и хозяйственно-бытового водоснабжения.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запасов воды хозяйственно-питьевого назначения.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по раздельному сбору производственных и хозяйственно-бытовых сточных вод (далее - системы), установками для очистки и обеззараживания сточных вод или устройствами для сбора, хранения и последующей их передачи на специализированные суда или береговые приемные устройства стальных цистерны.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устройств для сбора, измельчения, прессования и обеззараживания мусора.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контейнеров с последующим их сжиганием или передачей на судно.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уровней электромагнитных полей (ЭМП), создаваемых радиочастотными средствами связи диапазонов средней частоты (СЧ), высокой частоты (СВЧ), ультравысокая частота и радиолокаторами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выдачу комплектов, качество и смену специальной одеждой, специальной обую и других средств индивидуальной и коллективной защиты в соответствии с их полом, ростом и размерам, характеру и условиям выполняемой работы и их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лабораторного контроля концентраций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источником ионизирующего излучения (далее - ИИИ) и соблюдению радиационной безопасности на участках, использующих оборудование и приборы с ИИИ: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 на участках, использующих оборудование и приборы с ИИИ: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других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 на участках, использующих оборудование и приборы с ИИИ: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радиационно-опасных отходов (далее - РАО) на участках, использующих оборудование и приборы с ИИИ: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 на участках, использующих оборудование и приборы с ИИИ: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кают с индивидуальным спальным постом для размещения экипажа на морских сооружениях, связанных с нефтяными операциями.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коллективного отдыха и приема пищи - кают-компании, салона для командного состава, столовой, клуба, помещения для занятий спортом, библиотеки, спортивной площадки на открытой палубе, помещения для курения.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столовой с соблюдением нормативной площади.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прачечных для стирки судового белья и специальной одежды экипажа. Наличие отдельных стиральных машин с соблюдением поточности.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отдельных помещений с индивидуальными шкафами по числу членов экипажа.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умывальных, уборных, душевых помещений с подводкой горячей и холодной воды хозяйственно-питьевого назначения через смесители.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гигиены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СЭЗ на столовую.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баков с крышками и педальными устройствами для пищевых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раздельных цельнометаллических столов, и маркированных разделочных досок и камбузной посуды.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расходных кладовых, буфет, охлаждаемых кладовыми.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медкнижки у персонала объекта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уборочного инвентаря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со списочным составом от 50 до 300 человек медицинского пункта, свыше 300 человек - фельдшерского или врачебного здравпункта, а также оздоровительного комплекса, состав и площади которых соответствуют гигиеническим нормативам;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9" w:id="24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62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радиотехнических объектов и радиоэлектронных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однородной группы проверяемых субъектов (объектов)</w:t>
      </w:r>
    </w:p>
    <w:bookmarkEnd w:id="241"/>
    <w:p>
      <w:pPr>
        <w:spacing w:after="0"/>
        <w:ind w:left="0"/>
        <w:jc w:val="both"/>
      </w:pPr>
      <w:bookmarkStart w:name="z624" w:id="24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РТО (РЭС)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документации по проведению замеров ЭМП на прилегающей территории на соответствие действующим гигиеническим нормативам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защиты работников, общественных и производственных зданий от неблагоприятного влияния ЭМП на стадиях строительства, реконструкции и эксплуатации (наличие документов, подтверждающих проведения инструментального контроля уровней ЭМП РЭС при изменений условий и режима работы РЭС)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ограждений и предупредительных знаков, ограничивающих доступ людей, не связанных непосредственно с обслуживанием антенного оборудования, к месту установки передающих антенн, а также ограждений территории (участки крыш), на которых уровень ЭМП превышает ПДУ и на которые возможен доступ посторонних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5" w:id="24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62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объектов, зданий и сооружений производственного назначения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строительстве, реконструкции, ремонте и вводе, эксплуатации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строительства (наименование однородной группы проверяемых субъектов (объектов)</w:t>
      </w:r>
    </w:p>
    <w:bookmarkEnd w:id="244"/>
    <w:p>
      <w:pPr>
        <w:spacing w:after="0"/>
        <w:ind w:left="0"/>
        <w:jc w:val="both"/>
      </w:pPr>
      <w:bookmarkStart w:name="z630" w:id="24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проект организации и благоустройства СЗЗ (при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подъездных путях, проездах и пешеходных дорожках, участках, прилегающих к санитарно-бытовым и административным помещениям щебня или твердого покрытия.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освещения строительных площадок и участков работ.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рабочего освещения для всех строительных площадок и участков, где работы выполняются в ночное и сумеречное время суток, и осуществляется установками общего (равномерного или локализованного) и комбинированного освещения (к общему добавляется местное).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участков работ, где нормируемые уровни освещенности равны более двух люкс (далее - лк), в дополнение к общему равномерному освещению общего локализованного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пункта мойки колес, имеющего твердое покрытие с организацией системы сточной ливневой канализации с септиком и емкостью для забора воды при выезде автотранспортного средства со строительной площадки на центральную магистраль.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централизованного водоснабжения и водоотведения. При отсутствии централизованного водопровода или другого источника водоснабжения - привозной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хранения привозной воды или навеса в емкостях, установленных на площадке с твердым покрытием.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емкостей для хранения воды из материалов, разрешенных к применению для этих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графика чистки, мытья и дезинфекции емкостей для хранения и перевозки привозной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разрешенных к дезинфекции дезинфицирующих средств.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подтверждающих соответствие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водоотведения санитарно-бытовых помещений и надворного туалета с водонепроницаемой выгребной ямой, или мобильных туалетных кабин "Биотуалет".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очистку выгребной ямы при заполнении не более чем на две трети объема. Наличие документации по проведению дезинфекционных мероприятий после демонтажа надворных туалетов по завершению строительства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строящихся высотных зданиях, на монтажных горизонтах мобильных туалетных кабин "Биотуалет" и пунктов для обогрева рабочих.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механизации погрузочно-разгрузочных работ для грузов весом до 15 килограмм для мужчин и до 7 килограмм женщин и при подъеме грузов на высоту более двух метров в течение рабочей смены.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СИЗ для погрузо-разгрузочных операций с сыпучими, пылевидными и опасными материалами.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выделенных мест для обработки естественных камней в пределах территории площадки. Наличие защитных экранов на рабочих местах, расположенных на расстоянии менее трех метров друг от друга.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наличие у рабочих, выполняющих огнезащитное покрытие, через каждый час работы десяти минутных перерывов, чередующихся в течение рабочей недели технологических операций по приготовлению и нанесению растворов.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встроенных или переносных экранов при сварке материалов, обладающих высокой отражающей способностью (алюминия, сплавов на основе титана, нержавеющей стали)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минимальных размеров рабочих зон на каждое стационарное рабочее место для газопламенной обработки металлов - не менее четырех метров квадратных, помимо площади занимаемой оборудованием и проходами, проходов не менее одного метра. Площадь рабочего места оператора газопламенного напыления - не менее десяти метров квадратных.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ручного отсоса при газопламенном напылении покрытий и наплавке порошковых материалов на крупногабаритные изделия.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механизированных процессов сварки и резки исправных устройств местных вытяжных пылегазоприемников, встроенных в машины или оборудование.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выполнения антикоррозийных работ на участке (крепежных изделий - гальваническое, оцинковальное, лудильное, окрасочное и другие) ассенизационные вагонетки, резервуарах из углеродистой стали, цистерны для питьевой воды, трубопроводы хозяйственно-питьевого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производстве работ внутри емкостей, камер и закрытых помещений исправной системы электроосвещения.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закрытой тары для хранения и переноса горючих и легковоспламеняющихся материалов.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обеспеченными моющими средствами и теплой водой для централизованного приготовления малярных составов.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индивидуальной защиты для глаз, органов дыхания и рук в процессе обработки стекла при помощи пескоструйных аппаратов.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укрытий над оборудованием с возможным выделением вредных газов, паров и пыли, обеспечивающими герметизацию источников выделения вредных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средств пылеподавления или пылеулавливания в машинах, выделяющие пыль (дробильные, размольные, смесительные и другие).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герметически закрытой тары для хранения материалов, содержащих вредные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применение во время работ в зонах с уровнем звука свыше восьмидесяти децибел СИЗ для органов слуха.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по соблюдению внутрисменного режима работы предупреждающего переохлаждения работающих лиц за счет регламентации времени непрерывного пребывания на холоде и времени обогрева.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термометров, подтверждающих соответствие температуры воздуха в местах обогрева на уровне плюс 21 - 25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 Наличие в помещениях для обогрева кистей и стоп исправных тепловых устройств, не превышающими плюс 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рабочих местах исправных устройств питьевого водоснабжения, сатураторных установок и питьевых фонтанчиков в гардеробных, помещениях для личной гигиены женщин, пунктах питания, в местах отдыха работников и укрытиях от солнечной радиации и атмосферных осадков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контроля химического и радиоактивного загрязнения спецодежды, специальной обуви, средств индивидуальной защиты; ведение отчетного журнала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санитарных и умывальных помещений, помещений для переодевания, хранения и сушки одежды, помещений для принятия пищи и для укрытия людей при перерывах в работе по причине неблагоприятных погодных условий.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санитарно-бытовых помещениях исправной системы отопления, канализации, подключенных к централизованным системам. При отсутствии централизованных систем канализации и водоснабжения наличие местных систем.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водонагревателей непрерывного действия при отсутствии центрального горячего водоснабжения, а в неканализованных и частично канализованных населенных пунктах наличие местной и вывозной системы сбора стоков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обеспыливания для специальной одежды и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ванночек для дезинфекции сандалий после каждого их употребления, а также ванночек для раствора формалина.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со списочным составом от 50 до 300 человек медицинского пункта, свыше 300 человек - фельдшерского или врачебного здравпункта, а также оздоровительного комплекса, состав и площади которых соответствуют гигиеническим нормативам;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 и его выполнение;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организация питания путем доставки пищи из базовой столовой к месту работ.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закрытых контейнеров или плотных мешков для сбора и удаления отходов, содержащих токсические вещества.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приспособлений, твердого основания для защиты почвы от загрязнения от емкостей для хранения и мест складирования, разлива, раздачи горюче-смазочных материалов и битума.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1" w:id="24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63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объектов, зданий и сооружений производственного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угольной промышленности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47"/>
    <w:p>
      <w:pPr>
        <w:spacing w:after="0"/>
        <w:ind w:left="0"/>
        <w:jc w:val="both"/>
      </w:pPr>
      <w:bookmarkStart w:name="z636" w:id="24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режима, благоустройства и озеленения на границе СЗЗ в соответствии с проектом благоустройства и классом опасности предприятия (акты выполненных работ).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устройств, предотвращающих загрязнение воздушного бассейна и территории объекта при размещении складского хозяйства и организации транспортных операций;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приспособленных площадок для накопления, сортировки, транспортировки промышленных отходов и вторичных продуктов, их обеззараживание и захоронение, расположенных с подветренной стороны территории объекта;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соблюдение температурного режима в надшахтном здании, непосредственно у ствола шахты в помещении ожидания рабочих;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естественного проветривания производственных зданий, оборудованных механизмами для удобного и легкого открывания и закрывания фрамуг в окнах и аэрационных фонарей;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кондиционеров, вентиляторов, увлажнителей в помещениях шахтного подъема, расположенных в отдельных зданиях или на копрах;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отделки шумопоглащающими материалами стен и потолков помещений;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устойчивого, в отношении механического и химического воздействий, не допускающего сорбцию вредных веществ материала покрытия пола (отсутствие разъеданий, механических разрывов покрытия)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вибро- и шумоизоляции постов управления исправными вентиляционными и аспирационными установками, шахтным подъемом, дробилками, грохотами;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гашения вибрации на рабочих площадках на углеобогатительных фабриках и участках, где размещено оборудование, генерирующее вибрацию.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подтверждающих соответствие концентрации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электромагнитного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подтверждающих соответствие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источником ионизирующего излучения (далее - ИИИ) и соблюдению радиационной безопасности на участках, использующих оборудование и приборы с ИИИ: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 на участках, использующих оборудование и приборы с ИИИ: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других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 на участках, использующих оборудование и приборы с ИИИ: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радиационно-опасных отходов (далее - РАО) на участках, использующих оборудование и приборы с ИИИ: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 на участках, использующих оборудование и приборы с ИИИ: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специальных устройств для сбора и отвода шахтных вод в клети для спуска и подъема людей в шахту;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защитных сооружений при капеже шахтных вод в выработках;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водозащитной одежды у работающих в забоях с интенсивным капежом;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термометров, соблюдение температурного режима в салонах пассажирских вагонеток в зимний и переходный периоды года;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оборудованных камер ожидания в местах посадки рабочих в транспортные средства, соблюдение температурного режима;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кабин или ниш для обогрева работающих;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СИЗ (наколенники, налокотники) при выполнения работ на коленях, лежа;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на каждую партию компонентов синтетического и полимерного материалов;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нейтрализации и очистки выхлопных газов;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движения автомашин, исключающего скопление с работающими двигателями на рабочих площадках, уступах, участках дороги;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направляющих и защитных аэродинамических устройств, регулирующих естественные потоки воздуха;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закрытых коммуникаций для подачи реагентов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механизации погрузочно-разгрузочных работ для грузов весом до 15 килограмм для мужчин и до 7 килограмм женщин (далее - кг) и при подъеме грузов на высоту более двух метров (далее - м) в течение рабочей смены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помещений специального санитарно-эпидемиологического и медико-профилактического назначения в составе административно-бытового комплекса (далее - АБК) в соответствии с требованиями;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оборудование помещений для работающих на открытом воздухе, на лесных складах, в не отапливаемых помещениях, при строительстве стволов шахт, а также во всех случаях, когда температура воздуха на рабочих местах ниже +10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размещение передвижных пунктов для обогрева рабочих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размещение и оборудование столовых, буфетов, комнат для приема пищи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набора помещений для лиц, занятых ассенизационными работами.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наземных шахтных столовых, а также кулинарной обработки и реализации пищевых продуктов в соответствии с санитарными правилами.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наземных шахтных столовых, а также кулинарная обработка и реализация пищевых продуктов должна соответствовать приказу Министра национальной экономики от 19 марта 2015 года № 234 "Об утверждении Санитарных правил "Санитарно - эпидемиологические требования к объектам общественного питания"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подземных пунктов питания, их размещение;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санитарно-бытовых помещениях исправных систем и подключенных к централизованным либо местным системам холодного и горячего водоснабжения отопления, канализации; наличие исправных водонагревателей непрерывного действия при отсутствии центрального горячего водоснабжения, а в неканализованных и частично канализованных населенных пунктах наличие местной и вывозной системы сбора стоков;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и соответствие отделки стен и полов в душевых, умывальных, гардеробных, туалетах, помещениях для хранения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обеспыливания для специальной одежды и обуви, соблюдение в гардеробных условий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ванночек для дезинфекции сандалий после каждого их употребления, а также ванночек для раствора формалина.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выдачу комплектов, качество и смену специальной одеждой, специальной обую и других средств индивидуальной и коллективной защиты в соответствии с их полом, ростом и размерам, характеру и условиям выполняемой работы и их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контроля химического и радиоактивного загрязнения спецодежды, специальной обуви, средств индивидуальной защиты; ведение отчетного журнала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со списочным составом от 50 до 300 человек медицинского пункта, свыше 300 человек - фельдшерского или врачебного здравпункта, а также оздоровительного комплекса, состав и площади которых соответствуют гигиеническим нормативам;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 и его выполнение;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участков для обогрева работающих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аккумуляторных светильников;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освещенности территории карьеров и объектов на его поверхности;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оборудованных помещений для хранения отработавших газоразрядных ламп, а также мастерские для ремонта и очистки светильников;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достаточного запаса горячих и холодных напитков для работающих в условиях охлаждающего и нагревающего микроклимата.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запаса питьевой водой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и достаточного количества воздушных или воздушно-тепловых завесов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пребывания работающих в зоне воздействия источников теплового излучения и охлаждающего микроклимата, его соблюдение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3" w:id="25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67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объектов, зданий и сооружений производственного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химической промышленности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проверяемых субъектов (объектов)</w:t>
      </w:r>
    </w:p>
    <w:bookmarkEnd w:id="257"/>
    <w:p>
      <w:pPr>
        <w:spacing w:after="0"/>
        <w:ind w:left="0"/>
        <w:jc w:val="both"/>
      </w:pPr>
      <w:bookmarkStart w:name="z678" w:id="25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проект организации и благоустройства СЗЗ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проездов и проходов с жестким покрытием, отсутствие ям, расползаний, больших изломов, вздутий. Наличие исправного освещения проездов и проходов в ночное время.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площадок, специально отведенных для хранения сырья, материалов, изделий и оборудования, временного хранения демонтированного оборудования.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озеленения территорий, свободных от застройки и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изолированных от санитарно-бытовых помещений, оборудованных дверью или аналогичным устройством, а также приточно-вытяжной системой вентиляции с механическим побуждением, раздельно от общей вытяжной системы вентиляции и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участках приготовления и применения реагентов исправных местных отсосов от аппаратуры обезвреживания промышленных стоков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системы производственной канализации для сброса смывных вод после очистки растворных чанов и расходных баков, промывки тары из-под реагентов.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аспирируемых укрытий на фильтр-прессах и вакуум-фильтрах для фильтрации пульпы, содержащей вредные вещества 1 - 3 класса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автоматических насосов реагентных и дренажных отделений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приборов контроля и аспирационных систем при обезвреживании веществ 1 и 2 класса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закрытого транспорта при транспортировке агломерата и возврата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вытяжных шкафов при просеивании головных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герметичности и исправных местных аспирационных устройств в конструкции оборудования, предназначенного для хранения и переработки бедных фосфорных шламов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теплоизоляции или охлаждения наружных поверхностей сушильных аппаратов, печей, электрофильтров, газоходов, передельных барабанов баков "коттрельного молока" и другого оборудования, размещаемого в закрытых производственных помещениях и являющегося источником значительных тепловыделений и инфракрасного излучения.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изоляции токопроводов руднотермических печей, обеспечивающей защиту рабочих от постоянных электромагнитных полей.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поддонов в емкостях, содержащих фосфор и фосфорный шлам для сбора и отведения фторсодержащих стоков в производственную канализацию или специальные сборники. Наличие графика регулярной очистка поддонов.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установок для аспирации фосфор- и фторсодержащих газов и сбора производственных сточных вод в комплексе оборудования для гранулирования расплавленных шлаков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пыле- и газоподавления, аспирации, очистки отсасываемого воздуха в конструкции фасовочного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отсосов пыли в межцеховом и внутрицеховом транспорте сыпучих и пылящих материалов у мест загрузки и выгрузки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случае невозможности доведения параметров шума до требований гигиенических нормативов: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стационарного оборудования - исправных звукоизолированных кабин, исправное дистанционное управление процессом;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ручного инструмента размещение рабочих мест, исключающее воздействие шума на других рабочих.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сушильных барабанах исправных систем вытяжки газов и улавливания пыли.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подъемно-транспортных средств и механизмов для монтажа, демонтажа и ремонта оборудования, арматуры, аппаратуры и сменных узлов массой более 50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 производственных и вспомогательных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мокрого пылеуловителя в узлах одновременного выделения пыли и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над оборудованием для дробления, помола, сушки, просеивания, взвешивания, смешения компонентов сырьевых материалов, готовой шихты и ленточные транспортеры для сухих материалов исправных технологических укрытий, имеющих аспирацию с очисткой удаляемого воздуха.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для периодической механизированной очистки, удаления пыли и шлама в воздуховодах, каналах отсосов газа, очистных устройствах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аспирируемых укрытий в разгрузочном отверстии шаровых мельниц для сухого помола фосфорита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естественного и исправного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подтверждающих соответствие концентрации вредных веществ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электромагнитного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инструментальных замеров, подтверждающих соответствие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исследований, подтверждающих соответствие качества питьевой воды действующим гигиеническим нормативам по санитарно-химическим и бактериологическим показателям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и достаточного количества воздушных или воздушно-тепловых завесов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пребывания работающих в зоне воздействия источников теплового излучения и охлаждающего микроклимата, его соблюдение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по недопущению совместного хранения в одном складском помещении химически взаимно активных реагентов или посторонних материалов.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перевозке, приемке, опорожнению тары хранению кислот, СДЯВ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к устройству пола поддона, который оборудуется с уклоном к сборному лотку, по которому кислота, в случае пролива, а также, атмосферные осадки поступают в сборный приямок. Наличие процесса нейтрализации перед спуском ее в производственную канализацию.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по установке на местах, где существует опасность получения ожогов кислотой, кранов и фонтанчиков для промывки лица и рук, а также емкости с проточной водой и души для промывки тела с обширными участками ожога.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оградительного сплошного земляного вала (стены), рассчитанным на гидростатическое давление разлившейся жидкости.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для хранения аммиачной селитры в одноэтажных складских зданиях из расчета хранения не более 2500 тонн (далее - тн) селитры в мешках.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для хранения водоустойчивой аммиачной селитры в одноэтажных складских зданиях вместимостью не более 1500 тн, разделенных на складские помещения вместимостью не более 500 тн каждое.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складах аммиачной селитры исправной системы воздушного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хранению карбонатов и гидрокарбонатов натрия, калия, кальция, магния. Соблюдение требований к емкости складов, объем которых не должен превышать 1500 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помещениях для хранения цианистых солей установки для обеззараживания тары, освобожденной от цианистых солей. Наличие в помещениях для приготовления растворов реагентов умывальников с педальным управлением подачи холодной и горячей воды, воздушных полотенец, шкафов для хранения спецодежды и противогазов, устройств для включения вентиляционных установок и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отдельных помещений для хранения хлорной извести, негашеной извести и цианистых солей. Соблюдение требований по недопущению хранения в одном помещении сухих и жидких флотореагентов. Наличие отсеков в помещениях для хранения нетоксичных сыпучих флотореагентов навалом. Соблюдение требований по недопущению хранения указанных флотореагентов вне закрома.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аспирируемых укрытий в оборудовании для дробления и измельчения флотореагентов, а также всех емкостей для хранения и приготовления.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бытовых помещениях, размещаемыех в габаритах складских зданий, изоляции от помещений для хранения и расфасовки (розлива) сильнодействующих ядовитых веществ и наличие самостоятельного входа через отдельный тамбур.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для отделки стен, потолков и внутренних конструкций складских помещений для хранения, расфасовки и розлива сильнодействующих ядовитых веществ материалов, способных защищать конструкции от химических воздействий сильнодействующих ядовитых веществ, не накапливающих на своей поверхности или не сорбирующих пыль и пары и допускающих легкую очистку и мытье поверхностей.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входной двери вывешенного предупредительного плаката о включении вентиляционных установок за 15 минут до входа в расходный склад. Наличие пускового устройства этих установок снаружи возле входной двери.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всех базисных и расходных складах сильнодействующих ядовитых веществ в достаточном количестве средств для обезвреживания ядов, средств индивидуальной защиты, аптечки для оказания первой помощи и средств связи.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 в местах слива реагентов с производством круглосуточных работ.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транспортных средствах, используемых для перевозки опасных грузов, в зависимости от класса опасности перевозимого груза: средств индивидуальной защиты кожи и глаз (резиновые сапоги, резиновые перчатки, прорезиненный фартук, костюм с кислотозащитной пропиткой, очки защитные, противогаз); медицинской аптечки первой помощи; при перевозке радиоактивных веществ - дополнительно: респираторы, четыре предупредительных знака радиационной опасности и пластиковый пакет с чистой ветошью.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прохождению медицинского осмотра у водителей, допущенных к управлению транспортными средствами, транспортирующими опасные грузы, за исключением предсменных медосвидетельствований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санитарно-бытовых помещениях исправных систем и подключенных к централизованным либо местным системам холодного и горячего водоснабжения отопления, канализации; наличие исправных водонагревателей непрерывного действия при отсутствии центрального горячего водоснабжения, а в неканализованных и частично канализованных населенных пунктах наличие местной и вывозной системы сбора стоков;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и соответствие отделки стен и полов в душевых, умывальных, гардеробных, туалетах, помещениях для хранения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обеспыливания для специальной одежды и обуви, соблюдение в гардеробных условий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ванночек для дезинфекции сандалий после каждого их употребления, а также ванночек для раствора формалина.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выдачу комплектов, качество и смену специальной одеждой, специальной обую и других средств индивидуальной и коллективной защиты в соответствии с их полом, ростом и размерам, характеру и условиям выполняемой работы и их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контроля химического и радиоактивного загрязнения спецодежды, специальной обуви, средств индивидуальной защиты; ведение отчетного журнала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со списочным составом от 50 до 300 человек медицинского пункта, свыше 300 человек - фельдшерского или врачебного здравпункта, а также оздоровительного комплекса, состав и площади которых соответствуют гигиеническим нормативам;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 и его выполнение;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источником ионизирующего излучения (далее - ИИИ) и соблюдению радиационной безопасности на участках, использующих оборудование и приборы с ИИИ: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 на участках, использующих оборудование и приборы с ИИИ: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других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 на участках, использующих оборудование и приборы с ИИИ: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радиационно-опасных отходов (далее - РАО) на участках, использующих оборудование и приборы с ИИИ: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 на участках, использующих оборудование и приборы с ИИИ: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5" w:id="26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71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объектов, зданий и сооружений производственного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цветной металлургии и горнодобывающей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однородной группы проверяемых субъектов (объектов)</w:t>
      </w:r>
    </w:p>
    <w:bookmarkEnd w:id="266"/>
    <w:p>
      <w:pPr>
        <w:spacing w:after="0"/>
        <w:ind w:left="0"/>
        <w:jc w:val="both"/>
      </w:pPr>
      <w:bookmarkStart w:name="z720" w:id="26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и озеленения свободной от застройки и дорог территории СЗЗ в соответствии с проектом благоустройства и классом опасности предприятия (акты выполненных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площадок предприятий горнодобывающей промышленности.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графика уборки производственных помещений, соблюдение санитарного содержания.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государственной системы санитарно-эпидемиологического нормирования на санитарные лаборатории на предприятиях по добыче и обогащению рудных, нерудных полезных ископаемых и им соответствие.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зоны санитарной охраны для подземного источника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отмостков с уклоном для стока в производственную канализацию в зданиях и сооружениях, перерабатывающих сырьевые материалы, содержащие вещества 1 и 2 класса опасности и радиоактивные вещества, а также масло- и мазутохранилища.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естественного притока воздуха снизу вдоль продольных сторон электролизеров по всей длине корпуса во вновь сооружаемых зданиях корпусов электролиза и рафинирования алюминия.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задуваемых аэрационных фонарей или шахт на кровлях помещений, характеризуемых значительными избытками тепла.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световых проемах в производственных помещениях с выделением фтористых соединений и других цехах при размещении их вблизи фтористых производств прозрачных материалов, устойчивых к воздействию фтора.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раздельного проветривания каждого этажа при производстве электродной массы, плавильные отделения в производстве чернового никеля при наличии открытых проемов в перекрытиях многоэтажных отделений с выделением большого количества тепла и вредных веществ.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лабораторных исследований концентраций паров ртути на рабочих местах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пультов дистанционного наблюдения и управления оборудованием с постоянным нахождением обслуживающего персонала (находящиеся в производственных помещениях), в изолированных помещениях или специальных кабинетах, оборудованных устройствами, обеспечивающими нормируемые условия для работы обслуживающего персонала (звукоизоляция, подача кондиционированного или свежего воздуха).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отопления производственных и вспомогательных помещений.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зданиях с "мокрыми" переделами тамбуров с подачей в них в холодный период года подогретого воздуха в пятикратном объеме, независимо от зимней расчетной температуры наружного воздуха и продолжительности открывания ворот.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компенсирующего организованного притока подогретого наружного воздуха при заборе воздуха из помещений цехов в зимнее время.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желобах для слива растворов из рамных фильтров фильтр-прессов крышек откидного типа.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каждого укрытия в узлах одновременного выделения пыли и пара мокрого исправного пылеуловителя.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технологических укрытий, имеющих аспирацию с очисткой удаляемого воздуха у оборудования для дробления, помола, сушки, просеивания, взвешивания, смешения компонентов сырьевых материалов, готовой шихты и ленточных транспортеров для сухих материалов, фильтров, зон орошения расплавленного металла в изложницах, чашевых охладителях, барабан-гасителях, источников влаговыделений, штейновых и шлаковых желобах, ленточных отверстиях, ковшах, миксерах. Наличие укрытий, объединенных (через загрузочные течки) с воздуховодами аспирационных систем технологического оборудования у тарельчатых, лотковых, барабанных, шнековых и других питателей.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для периодической механизированной очистки, удаления пыли и шлама в воздуховодах, каналах отсосов газа, боровах и очистных устройствах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местных отсосов у мест загрузки и выгрузки сырья в сушильных установках, мест пересыпки стружки, шлака и другого сыпучего материала, стендах ремонта тиглей печей и разливочных ковшей, площадках приема и хранения шлака, узлах дробления кремния, технологических проемах отражательных и электроиндукционных печей, разливочных машинах при производстве вторичного алюминия.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аспирируемого укрытия, включающегося в период поворота конвертера в разгрузочном отверстии шаровых мельниц для сухого помола файштейна вместе с кюбелем. Наличие исправного укрытия флотомашин, классификаторов, фильтр-прессов, грохотов с отсосом воздуха при автоклавных процессах.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 никеля карбонильным способом и кобальта исправных сплошных встроенных укрытий над плавильными ваннами.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 молибдена и вольфрама укрытий в местах загрузки руды в воронки при электромагнитной сепарации, выгрузки руды после обжига, выгрузки спека из печей, просева и фасовки порошкообразных материалов, а также выпарных чанов.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покрытия, препятствующего сорбции паров ртути у воздуховодов вытяжных систем амальгамационных отделений. Наличие укрытий типа вытяжных шкафов с механической вытяжкой в амальгамационных мельницах и подшлюзниках.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аспирируемых укрытий у фильтр-прессов и вакуум-фильтров для фильтрации пульпы, содержащей вредные вещества 1 - 3 класса опасности.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автоматического включения насосов реагентных и дренажных отделений.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герметизированного оборудования, снабженного аспирацией, приборами контроля и дистанционного управления при обезвреживании веществ 1 и 2 класса опасности.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специальных устройств с автоматическим регулированием подачи воды для увлажнения, охлаждение горячего агломерата и возврата.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закрытого транспорта для транспортировки и возврата агломерата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напыльников и устройств для механизированного сбора и удаления выбросов металла в конвертерах.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самоходных машинах закрытых кабин, оборудованных устройствами для кондиционирования и очистки воздуха от вредных химических веществ. Наличие на машинах с дизельными и карбюраторными двигателями исправных устройств для обезвреживания выхлопных газов.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дистанционного управления процессов выщелачивания цинкового огарка и сгущения пульпы в производстве цинка.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защитного экрана от теплового излучения на рабочем месте троллейкарщика.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документации, подтверждающей проведение систематического контроля на герметичность коммуникации.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 чистого никеля карбонильным способом: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вытяжных шкафов и проведение в них всех работ с карбонилом никеля, проводимые в лабораторных условиях, в том числе хранение проб;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механизации процессов, связанных с загрузкой и выгрузкой всех материалов, используемых в производстве, все операции с никелевыми порошками.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закрывающихся крышек у чанов для растворения цианплава, агитаторов, сборных чанов обеззолоченных и оборотных растворов (кроме осветительных чанов, снабженных фильтровальными рамками), дисковых (черпаковых) питателей цианплавов.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печей для обработки золотосодержащих продуктов укрытий типа вытяжных шкафов с механической вытяжкой и термоизоляцией, электродуговых печей - защиты от шума и яркого света электродуги.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электролизерах осаждения (переосаждения) укрытий кабинного типа с газовым отсосом.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защиты рабочих от капежа и промокания одежды в стволах шахт, предназначенных для спуска и подъема людей, специальных ограждений для сбора и отвода шахтных вод. Наличие при капеже в выработках, по которым передвигаются рабочие, а также на рабочих местах с постоянным капежом (исключая рабочие места в выработках, находящиеся в проходке), защитных сооружений в виде зонтов или козырьков.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камер ожидания для работников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него. Наличие в них исправного стационарного освещения, обогревательных и охлаждающих устройств, а также скамеек. Наличие документов, подтверждающих соблюдение температуры воздуха в камерах ожидания не ниже +19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не выше +25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Соответствие площади камеры ожидания определяется из расчета 0,5 квадратных метров (далее - м2) на каждого ожидающего поездки человека. Наличие достаточного количества мест обеспечивающего размещение в камере не менее половины рабочих, занятых и смене на данном горизонте.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рабочих местах стволовых, операторов транспортных конвейеров, дробилок и опрокидов специальных камер (кабин) для защиты работающих от неблагоприятных производственных факторов.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подземных выработках стационарных или передвижных уборных, наличие графика по проведению ее ежедневной обработки, с дезинфекцией внутренних и наружных поверхностей.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ассенизационных вагонетках антикоррозийного покрытия и автоматически открывающегося и закрывающегося люка. Проведение опорожнения, промывки и дезинфекции ассенизационных вагонеток на сливном пункте, расположенном на поверхности.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нормативно-распорядительных документов, регламентирующих порядок обращения с источником ионизирующего излучения (далее - ИИИ) и соблюдению радиационной безопасности на участках, использующих оборудование и приборы с ИИИ: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инструкции по радиационную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положения о службе радиационной безопасности (лице, ответственном за радиационную безопасность);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инструкции по действиям персонала при аварийных ситуациях;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инструкции и плана по предупреждению и ликвидации возможных аварий;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плана мероприятий по защите персонала и населения от радиационной аварии и ее последствий (для радиационно-опасных объектов I-II категорий);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утвержденного списка лиц, допущенных к работе с ИИИ (персонал группы "А" и "Б");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приказа руководителя о назначении лица, ответственного за радиационную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приказа руководителя о назначении лица, ответственного за учет и хранение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наличие согласованного радиационно-гигиенического паспорта организации.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получению, учету, хранению, использованию и списанию ИИИ на участках, использующих оборудование и приборы с ИИИ: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паспортов (сертификатов) и других сопроводительных документов на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ведение приходно-расходного журнала;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актов приема-передачи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требований на выдачу радионуклидных ИИИ, актов о расходовании и списании радионуклидных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 инвентаризации ИИИ с оформлением акта инвентаризации;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и соответствие отдельных помещений или специально выделенных мест для временного хранения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наличие и соответствие устройств для хранения ИИИ.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санитарно-техническому состоянию помещений и технологического оборудования на участках, использующих оборудование и приборы с ИИИ: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соответствие классов работ с ИИИ назначению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соответствие внутренней отделки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и соответствие технологического и вспомогательного оборудования помещений классам работ с ИИИ;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санитарно-технического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и соответствие санпропускников и санитарных шлюзов.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временному хранению, транспортировке и захоронению радиационно-опасных отходов (далее - РАО) на участках, использующих оборудование и приборы с ИИИ: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утвержденной схемы обращения с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за сбор, хранение и сдачу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специальных сборников-контейнеров и емкостей для сбора твердых и жидких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соответствие отдельных помещений или специально выделенных мест для временного хранения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правил хранения и сроков выдержки РАО в местах временного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специальных средств для транспортировки РАО;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ведение журнала учета РАО.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знаков радиационной опасности в необходимых местах, указателей класса проводимых работ, документации заводов-изготовителей с актами о технической исправности на защитное технологическое оборудование, на средства для хранения и транспортировки ИИИ, на средства индивидуальной и коллективной радиационной защиты.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радиационной безопасности персонала на участках, использующих оборудование и приборы с ИИИ: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документов, подтверждающих специальную подготовку персонала по вопросам радиационный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документов, подтверждающих прохождение персоналом соответствующего предварительного и периодического медицинского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инструктажа по радиационной безопасности с регистрацией в журнале;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и использование персональных дозиметров;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и соответствие передвижных и индивидуальных средств радиационной защиты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системы экстренного оповещения о возникшей аварии.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перфораторов эффективных глушителей выхлопа, средств снижения шума от вибрирующей буровой стали, антивибрационных устройств. Наличие у самоходных буровых каретках и установках гасящих вибрацию площадок. Проведение после капитального ремонта у бурового оборудования проверки параметров шума и вибрации.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при взрывных работах комплекса мероприятий по борьбе с пылью и газом.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СИЗ при зарядке шпуров и скважин ВВ, без применения которых не допускается.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лабораторных исследований на содержание в воздухе паров ртути и свинца при использовании капсюлей-детонаторов, снаряженных гремучей ртутью или азидом свинца.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отведенных мест для захоронения тары из-под ВВ или сжигания.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оросителей или туманообразователей в местах выпуска и погрузки с целью снижения пылеобразования во время выпуска руды из очистного блока и погрузки ее в вагонетки, в том числе механизированными комплексами.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герметичных ляд с механическим дистанционным приводом, открывающим доступ в рудоспуск только на период разгрузки для предотвращения выброса пыли в рудничную атмосферу при разгрузке транспортных средств в капитальные рудоспуски.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технологическом процессе при проектировании и эксплуатации карьеров механизации вскрышных и добычных работ, размещения горной техники; соблюдение расположения основных рабочих мест с учетом аэродинамики потоков воздуха в карьере.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сухих пылеуловителей при работе станков ударно-вращательного, шарошечного и огневого бурения для предотвращения пылевыделения в случае невозможности мокрого бурения.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сокращения пылевыделения на участках использования в карьерах ленточных конвейеров, а также стационарного и передвижного оборудования (грохота, дробилки и другие):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гидрообеспыливания пылящих узлов с помощью оросителей или воздушных завес;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сухого пылеулавливания, включающее систему отсосов воздуха от пылящих узлов с одновременной его очисткой.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производственных помещений драг, в которых проводятся работы со ртутью, в отдельный блок (шлюз) и их оборудованию.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 управления драгой размещаются в изолированных помещениях с оптимальными параметрами микроклимата.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бортовых отсосов от укрытий реторных печей при применении процесса амальгамации в отпарочном отделении. Соблюдение требований по объему удаляемого воздуха больше объема приточного воздуха на 10 %.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закрытие отпарочных реторт плотными крышками с уплотнительными прокладками.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герметизации и наличие исправных местных отсосов или агрегатов по улавливанию ртутных паров на месте их образования у применяемого оборудования для амальгамации (амальгаматоры, доводочные и отсадочные машины и другие). Соблюдение требований запрещающих работу оборудования, имеющего утечки ртути.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допуску обслуживающего персонала к работе только в спецодежде и резиновых перчатках.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требований, запрещающих ручную отжимку избытка ртути от амальгамы.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стальных баллонов с завинчивающимися пробками, установленных и специальных вытяжных шкафах.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тамбур-шлюза, в котором установлены краны холодной и горячей воды с педальным управлением, шкафы для спецодежды и СИЗ у наружного выхода из помещения для хранения и приготовления растворов реагентов.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отопления производственных зданий, спроектированных в соответствии с требованиями документов государственной системы санитарно-эпидемиологического нормирования.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отдельных помещениях или кабинах (операторных), постов управления оборудованием, наличие вибро и шумоизоляции помещений диспетчерских пунктов и цеховой администрации постов управления дробилками и грохотами.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звукоизолирующих перегородок в пролетах, в которых размещено оборудование, являющееся источником шума от других участков.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устройств, обеспечивающих организованный сток конденсата в помещениях, где располагается оборудование с большой открытой водной поверхностью (флотационные машины, классификаторы, чаны сгущения, концентрационные столы и другие).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стенах, потолках и внутренних конструкций зданий поверхности и покрытия, обеспечивающих легкую уборку и исключающих накопление, сорбцию ртути, цианидов, других веществ на поверхности. Наличие защиты от коррозии на покрытиях стен, полов, панелей и междуэтажных перекрытий помещений, где осуществляются технологические операции в кислой среде.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избыточных тепловыделениях (более 20 ккал/м3·ч) в корпусах запроектированных светоаэрационных фонарей с ветрозащитными панелями.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производственных помещениях проходов, площадок, а также специальных устройств и приспособлений для удобного и безопасного выполнения работ по ремонту, остеклению и двусторонней очистки стекол, обслуживания аэрационных фонарей и осветительной арматуры.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 внешних сторон от туннельных печей наружных стен либо холодных пролетов. Наличие перегородок, отделяющих холодные пролеты от печных, опускающимися сверху до середины высоты помещения.по отношению между собой и к строительным конструкциям.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к складированию порошкообразной продукции в немеханизированных открытых складах, складирование которой навалом не допускается. Наличие условий для разгрузки и хранения ортофосфорной кислоты, наличие и проведение в специальном складе, а в случае малых потребностей поставка ее организуется в малых емкостях, не требующих промежуточного разлива.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конструкции прессов встроенных аспирирующих приемников просыпи.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для удаления пыли переносных пылегазоуловителей.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местных отсосов в танках для резки и шлифовки огнеупорного кирпича.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плотных крышек. Наличие закрытых материалопроводов при поступлении сыпучих материалов в растворосмеситель из бункеров и силосов.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условиям хранения реагентов, реагентным отделениям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по недопущению совместного хранения в одном складском помещении химически взаимно активных реагентов или посторонних материалов.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перевозке, приемке, опорожнению тары хранению кислот, СДЯВ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к устройству пола поддона, который оборудуется с уклоном к сборному лотку, по которому кислота, в случае пролива, а также, атмосферные осадки поступают в сборный приямок. Наличие документации по проведению процесса нейтрализации перед спуском ее в производственную канализацию.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местах, где существует опасность получения ожогов кислотой, кранов и фонтанчиков для промывки лица и рук, а также емкости с проточной водой и души для промывки тела с обширными участками ожога.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для хранения аммиачной селитры в одноэтажных складских зданиях из расчета хранения не более 2500 тонн (далее - тн) селитры в мешках.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и соблюдение требований для хранения водоустойчивой аммиачной селитры в одноэтажных складских зданиях вместимостью не более 1500 тн, разделенных на складские помещения вместимостью не более 500 тн каждое.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складах аммиачной селитры исправной системы воздушного отопления.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прилегающей к складу и погрузочным площадкам территории сплошного покрытия из материалов устойчивых к воздействию аммиачной селитры, с уклоном для стока атмосферных вод.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недопущению хранения в одном складском помещении совместно с аммиачной селитрой других продуктов и материалов.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хранению карбонатов и гидрокарбонатов натрия, калия, кальция, магния. Соблюдение требований к емкости складов, объем которых не должен превышать 1500 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базисных, расходных и цеховых складов в технологии для хранения соли синильной кислоты - цианистого натрия, калия, кальция и цианистых препаратов (цианплав).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помещениях для хранения цианистых солей установки для обеззараживания тары, освобожденной от цианистых солей. Наличие в помещениях для приготовления растворов реагентов умывальников с педальным управлением подачи холодной и горячей воды, воздушных полотенец, шкафов для хранения спецодежды и противогазов, устройств для включения вентиляционных установок и исправного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отдельных помещений для хранения хлорной извести, негашеной извести и цианистых солей. Соблюдение требований по недопущению хранения в одном помещении сухих и жидких флотореагентов. Наличие отсеков в помещениях для хранения нетоксичных сыпучих флотореагентов навалом. Соблюдение требований по недопущению хранения указанных флотореагентов вне закрома.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аспирируемых укрытий в оборудовании для дробления и измельчения флотореагентов, а также всех емкостей для хранения и приготовления.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бытовых помещениях, размещаемыех в габаритах складских зданий, изоляции от помещений для хранения и расфасовки (розлива) сильнодействующих ядовитых веществ и наличие самостоятельного входа через отдельный тамбур.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использование для отделки стен, потолков и внутренних конструкций складских помещений для хранения, расфасовки и розлива сильнодействующих ядовитых веществ материалов, способных защищать конструкции от химических воздействий сильнодействующих ядовитых веществ, не накапливающих на своей поверхности или не сорбирующих пыль и пары и допускающих легкую очистку и мытье поверхностей. Наличие закругленных форм сопряжения стен с полом и потолком.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входной двери вывешенного предупредительного плаката по включению вентиляционных установок за 15 мин до входа в расходный склад. Наличие пускового устройства этих установок снаружи возле входной двери.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всех базисных и расходных складах сильнодействующих ядовитых веществ в достаточном количестве средств для обезвреживания ядов, средств индивидуальной защиты органов дыхания и глаз, аптечки для оказания первой помощи и средств связи.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круглосуточного взрывобезопасного освещения в местах слива реагентов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транспортных средствах, используемых для перевозки опасных грузов, в зависимости от класса опасности перевозимого груза: средств индивидуальной защиты кожи и глаз (резиновые сапоги, резиновые перчатки, прорезиненный фартук, костюм с кислотозащитной пропиткой, очки защитные, противогаз); медицинской аптечки первой помощи; при перевозке радиоактивных веществ - дополнительно: респираторы, четыре предупредительных знака радиационной опасности и пластиковый пакет с чистой ветошью.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прохождению медицинского осмотра у водителей, допущенных к управлению транспортными средствами, транспортирующими опасные грузы, за исключением предсменного медосвидетельствования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лабораторных исследований концентраций вредных веществ в воздухе рабочей зоны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температуры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относительной влажности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подвижности воздуха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интенсивности теплового облучения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параметров электромагнитного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параметров шума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параметров вибрации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лазерного излучения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аэроионов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инструментальных замеров параметров естественной и искусственной освещенности действующим гигиеническим нормативам.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цехах (отделениях) с эквивалентными уровнями шума более 80 Децибел (далее - дБА) комнат отдыха, в которых уровень шума не должен превышать 40 дБА.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документации, подтверждающей организацию мероприятий по защите горнорабочих от охлаждения или перегревания организма, в случаях, когда по горно-геологическим и технологическим условиям невозможно обеспечить допустимые нормы температуры, влажности, скорости движения воздуха (многолетнемерзлые месторождения, глубокое залегание полезного ископаемого).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горнорабочих комплектов спецодежды и обуви с соответствующими тепло- и влагозащитными свойствами, при температуре воздуха ниже +16оС. Наличие помещений для обогревания вблизи действующих забоев.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кондиционирования воздуха, либо средств индивидуальной защиты с применением систем искусственного охлаждения, при невозможности снижения температуры воздуха до +26оС на рабочих местах.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организации горячего чая или охлажденной питьевой воды из расчета 1,0 - 2,0 л на человека в смену, при температуре воздуха ниже +10оС или выше +26оС соответственно.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и достаточного количества воздушных или воздушно-тепловых завесов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графика пребывания работающих в зоне воздействия источников теплового излучения и охлаждающего микроклимата, его соблюдение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 с учетом имеющихся на объекте опасностей (факторов риска), особенностей технологического процесса, его изменений, реальных условий выполнения различных работ, ремонта оборудования, внедрения оздоровительных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полноту и своевременность принятия мер на устранение выявленных нарушений и недопущению возникновения угрозы жизни и здоровью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использованию воды других источников, не содержащей вредных и трудноустранимых примесей, при условии ее предварительной очистки, обезвреживания и обеззараживания, для борьбы с пылью и других технологических целей при отсутствии или недостатке воды питьевого качества.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гидрантов и аварийных душей с автоматическим включением для экстренного смыва агрессивных веществ, сблокированные с сиреной для вызова медицинского персонала в гидрометаллургических, реагентных отделениях, сернокислотных и печных отделениях в производстве фторсолей, лабораторных помещениях на расстоянии не далее 25 м от постоянных рабочих мест.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отдыха в рабочее время для рабочих всех производств.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состава и оборудования санитарно-бытовых помещений (комнаты обогрева и отдыха, гардеробные, душевые кабины, туалеты, умывальные, устройства питьевого водоснабжения, сушки, обеспыливания и хранения специальной одежды) в зависимости от мощности объекта, характера трудовых процессов и наличия вредных производственных факторов, а также площади помещений от его пропускной способности при максимальной загрузке за время сменного перерыва в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санитарно-бытовых помещениях исправных систем и подключенных к централизованным либо местным системам холодного и горячего водоснабжения отопления, канализации; наличие исправных водонагревателей непрерывного действия при отсутствии центрального горячего водоснабжения, а в неканализованных и частично канализованных населенных пунктах наличие местной и вывозной системы сбора стоков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оборудования и соответствие отделки стен и полов в душевых, умывальных, гардеробных, туалетах, помещениях для хранения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сушилок и устройств обеспыливания для специальной одежды и обуви, соблюдение в гардеробных условий для раздельного хранения личной и специальной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укомплектованных аптечек первой помощи, наличие запаса дезактивирующих средств с инструкциями по применению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душевых вместе с гардеробными по типу санпропускника на производственных процессах, связанных с загрязнением одежды, а также с применением веществ 1 и 2 классов 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преддушевых ванночек для дезинфекции сандалий после каждого их употребления, а также ванночек для раствора формалина.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помещения для ежедневной дезинфекции и просушивания рабочей обуви для больных эпидермофитией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исправной установки для очистки фильтров от пыли и контроля их сопротивления, приспособлений для мойки, дезинфекции и сушки полумасок, ухода за обтюраторами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выдачу комплектов, качество и смену специальной одеждой, специальной обувью и других средств индивидуальной и коллективной защиты в соответствии с их полом, ростом и размерам, характеру и условиям выполняемой работы и их смена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контроля химического и радиоактивного загрязнения спецодежды, специальной обуви, средств индивидуальной защиты; ведение отчетного журнала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графика осуществления химчистки, стирки, ремонта, дегазации, дезактивации, обезвреживании и обеспыливания специальной одежды, специальной обуви и других средств индивидуальной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составу площади и оборудованию прачечных с учетом проведения стирки используемых комплектов спецодежды не реже двух раз в месяц. Соблюдение требований к стирке спецодежды отдельно от остальной спецодежды после каждой смены, у работающих с ненатропированными порошкообразными взрывчатыми веществами и другими токсическими веществами.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кратковременного отдыха, обогрева или охлаждения, а также для защиты от атмосферных осадков при ожидании транспорта, для горнорабочих подземных участков и открытых разработок. Соблюдение температурного режима в пределах +22 - 25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Соблюдение скорости движения воздуха не выше 0,2 м/с. Наличие установок для питьевой воды и горячего чая. Наличие в помещениях устройства для локального обогрева рук и ног.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помещений приготовления, расфасовки в выдачи горячей пищи в термосах, индивидуальных пакетах, для организации питания рабочих во вспомогательных зданиях. Наличие помещений для приготовления и выдачи питьевой воды и напитков с отделениями: приема, мойки и дезинфекции фляг, приготовления воды и напитков, хранения, выдачи и наполнения фляг.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подземном пункте питания: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раковины с подводкой воды или рукомойником для мытья рук. Соблюдение условий к доставке и хранению воды для мытья рук, ее соответствие санитарным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сборно-разборных столов с гигиеническим покрытием и скамейками, а при отсутствии условий для их установки - откидных столов;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подставок для термосов.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всех пунктах питания: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санитарной одежды по 3 комплекта на каждого работника, раздающего пищу (куртка или халат, нарукавники, головной убор);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бумажными салфетками;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мылом, метелками для стряхивания угольной пыли с одежды, полотенцами.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записей результатов бракеража в специальном журнале установленной формы, пронумерованном и заверенном администрацией шахты, с обязательным указанием температуры затаренных блюд и времени затаривания.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устройств и оборудования фотариев и организации ультрафиолетового облучения с целью профилактики светового и ультрафиолетового голодания для работающих.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мест, либо кабинок, выделенных специально для потребления табачных изделий, изолированнх от санитарно-бытовых помещений, оборудованных дверью или аналогичным устройством, пепельницами и (или) специальными урнами для сбора окурков.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в виде надписей и (или) пиктограмм о вреде потребления табачных изделий, о запрещении потребления напитков и еды.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со списочным составом от 50 до 300 человек медицинского пункта, свыше 300 человек - фельдшерского или врачебного здравпункта, а также оздоровительного комплекса, состав и площади которых соответствуют гигиеническим нормативам;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составленного и согласованного с территориальным подразделением ведомства государственного органа в сфере санитарно-эпидемиологического благополучия населения поименного списка лиц подлежащих периодическим медосмотрам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справок по форме 086/у на работающих, прошедших обязательный предварительный медицинский осмотр и признанным пригодными к работе с вредными производственными факторами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 у декретированных лиц с соблюдением периодичности проведения требуемых видов обязательных медицинских осмотров и лабораторных исследований, а также отметки в ней о допуске к работе;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разработанного совместно с медицинской организацией, обслуживающей предприятие, или с территориальной медицинской организацией по месту нахождения работодателя и согласованного с территориальным подразделением ведомства государственного органа в сфере санитарно-эпидемиологического благополучия населения ежегодного плана мероприятий по оздоровлению выявленных больных, по улучшению условий труда и его выполнение;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рекомендаций заключительного акта по результатам проведенного обязательного периодического медицинского осмотра работников занятых на тяжелых работах, во вредных (особо вредных) и (или) опасных условиях труда, согласно поименному списку лиц приложения к заключительному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проведение профилактических прививок работающим при проведении работ на территории населенного пункта, неблагополучного по инфекционным заболеваниям.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расследования каждого случая острого или хронического профессионального заболевания (отравления)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"Плана мероприятий по предупреждению профессиональных заболеваний (отравлений) и по улучшению условий труда и санитарно-оздоровительных мероприятиях", разработанного в месячный срок после завершения расследования на основании Акта о несчастном случае на производстве и его выполнение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6" w:id="27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77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отношении всех видов лабораторий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279"/>
    <w:p>
      <w:pPr>
        <w:spacing w:after="0"/>
        <w:ind w:left="0"/>
        <w:jc w:val="both"/>
      </w:pPr>
      <w:bookmarkStart w:name="z771" w:id="28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 Соответствие по видам услуг и мощности объекта.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изолированной площадки для установки контейнеров с крышками для сбора мусора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устройству, содержанию, набору и зонированию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горячего и холодного водоснабжения. Наличие водонагревателей непрерывного действия при отсутствий центрального горячего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водоотведения. В не канализованных и частично канализованных населенных пунктах наличие местной и вывозной системы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исправном состояний систем местного и общего искусственного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вентиляций, кондиционирования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стационарных и передвижных ультрафиолетовых облучателей или других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внутрилабораторного контроля.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в микробиологических лабораториях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в бактериологической лаборатории I-II группы патогенности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соответствующей комиссии по контролю за соблюдением требований биологической безопасности на работу с микроорганизмами I-IV групп патогенности и гельминтами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в молекулярно-биологических, иммунобиологических лабораториях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соблюдение требований по хранению, транспортировке, использованию и учету иммунобиологических, диагностических, дезинфекционных препаратов и оснащенность оборудованием. Наличие термоконтейнеров, хладоэлементов, холодильного оборудования. Соблюдение требований стандартных операционных процедур по хранению, транспортировке и использования иммунобиологических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безопасности в лаборатории при работе с вирусами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безопасности при работе с возбудителями глубоких микозов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безопасности при работе с возбудителями паразитарных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безопасности при работе с микроорганизмами I-IV групп патогенности и гельминтами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с химическими веществами и ядами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в токсикологической лаборатории и обеспечению токсикологической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работы в радиологической лаборатории и обеспечению радиологической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действиям при ликвидации аварий во время работы с биологическим материалом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хранению, и транспортировке материалов (микроорганизмов)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оборудованием, инвентарем, лабораторной посудой, реактивами, средами в соответствии с проводимыми исследованиями, соблюдение условий и сроков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кадровому составу, укомплектованности, своевременности обучения (специализации по профессии), получению квалификационной категории, прохождению инструктажа по технике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подтверждающих проведение предварительного и/или периодического медицинского осмотра, вакцинации и маркерной диагностики сотрудников, своевременность отстранения лиц с положительными результатами от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соблюдение условий в соответствии с санитарными правилами по безопасному обращению с медицинскими отходами: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схемы обращения с медицинскими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приказа об ответственном лице осуществляющий организацию и контроль по обращению с отходами;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об гигиеническом обучении и инструктаже;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журнал ежедневного учета медицинских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обеспеченность соответствующими контейнерами и пакетами для безопасного сбора и утилизации (КБСУ) с соблюдением маркировки;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осуществление сбора медицинских отходов в КБСУ в строгом соответствии с маркировкой;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соблюдение сроков хранения медицинских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санитарным нормам специальных установок для обезвреживания, утилизаций медицинских отходов или договора со специализированной организацией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обеспеченность комплектом защитных костюмов, средствами индивидуальной профилактики, средствами индивидуальной защиты, наличие емкостей для обработки защитных костюмов.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проведения дезинфекции, наличие промаркированных емкостей, рабочих растворов дезинфицирующих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оборудованием, соблюдение правил эксплуатации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оповещения, плана оперативных мероприятий по проведению противоэпидемических мероприятий при подозрении и регистрации карантинных, особо-опасных инфекции, список консультантов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результатов лабораторных исследований: смывов с внешней среды, воды, воздуха, дезинфицирующих средств, проб на стерильность, лабораторно-инструментальных замеров.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программы производственного контроля.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насекомых и следов жизнедеятельности грызунов при визуальном контроле.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аптечками экстренной помощи и антитоксической сывороткой (при проведении работ с ботулиническим токсином лаборатории)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потребление табачных изделий в общественных местах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9" w:id="28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78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отношении объектов по хранению и (или) реализации специализированных пищевых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продуктов (наименование однородной группы проверяемых субъектов (объектов)</w:t>
      </w:r>
    </w:p>
    <w:bookmarkEnd w:id="283"/>
    <w:p>
      <w:pPr>
        <w:spacing w:after="0"/>
        <w:ind w:left="0"/>
        <w:jc w:val="both"/>
      </w:pPr>
      <w:bookmarkStart w:name="z784" w:id="28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(согласования) на объект.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обустроенной изолированной площадки для установки контейнеров с крышками для сбора мусора (при размещении в отдельно стоящем здании).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урн для мусора при входе в здание объектов.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централизованного горячего и холодного водоснабжения, водоотведения, систем отопления, вентиляции и кондиционирования. (Наличие водонагревателей непрерывного действия, при отсутствии централизованного горячего водоснабжения. В не канализованных и частично канализованных населенных пунктах наличие местной и вывозной системы очистки. Соблюдение требований к микроклимату)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местного и общего искусственного освещения.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производственного контроля, документов по организации и проведению производственного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личных медицинских книжек на рабочем месте.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государственной регистрации о реализуемой продукции.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устройств для хранения и реализации специализированных пищевых продуктов.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выделенных мест для хранения и реализации специализированных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5" w:id="28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463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285</w:t>
            </w:r>
          </w:p>
        </w:tc>
      </w:tr>
    </w:tbl>
    <w:bookmarkStart w:name="z78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объектов хранения и транспортировки вакцин и других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иммунобиологических препаратов, средств и препаратов дезинфекции,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дезинсекции, дератизации (наименование однородной группы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проверяемых субъектов (объектов)</w:t>
      </w:r>
    </w:p>
    <w:bookmarkEnd w:id="286"/>
    <w:p>
      <w:pPr>
        <w:spacing w:after="0"/>
        <w:ind w:left="0"/>
        <w:jc w:val="both"/>
      </w:pPr>
      <w:bookmarkStart w:name="z790" w:id="28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на объект. Соответствие объекта санитарно-эпидемиологическому заключению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 и содержанию объекта, к набору, размещению и санитарно-техническому состоянию помещений: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погрузочно-разгрузочной площадки и подъездных путей для автотранспорта, помещения для хранения, распаковки и упаковки, для хранения хладоэлементов, термоконтейнеров и другого упаковочного материала (для МИБП);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зоны карантина для изоляции возвращенных, бракованных, отозванных, изъятых или приостановленных к применению МИБП;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ограничение доступа, наличие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проведение уборки, обеспечивающей поддержание санитарно-гигиенического состояния холодильного оборудования, холодильных и морозильных комнат или камер в соответствии с графиком, утвержденным руководителем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в отдельно стоящем здании, оборудованном приточно-вытяжной вентиляцией (для дезпрепаратов)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в отдельно стоящем здании или на первом этаже здания организации здравоохранения с самостоятельным выходом наружу, изолированный от других помещений либо в сухом проветриваемом подвальном помещении (для вакцин и других МИБП) или непосредственно в лабораториях (для диагностических препаратов).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экстренных мероприятий по обеспечению условий холодовой цепи для хранения МИБП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труда, бытового обслуживания персонала: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обеспечению личной безопасности при входе в холодильную и морозильную комнату или камеру, оповещение сотрудника, возможность открытия двери изнутри;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утепленной одежды для входа в холодильные камеры (комнаты);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запрещение курения, приема пищи на складах;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осуществление фасовки дезпрепаратов в вытяжном шкафу или под вытяжным зонтом в специально отведенном помещении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систем водоснабжения, канализации, отопления, освещения, вентиляции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оборудованием, соблюдение правил эксплуатации оборудования и техники безопасности: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холодильного оборудования, их профилактического технического 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автоматического подключения холодильного оборудования, холодильных и морозильных комнат или камер к системе бесперебойного электроснабжения (генератор) в случае отключения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систем автоматического размораживания, защиты от низких температур в условиях холодного климата, беспрерывного мониторинга температуры и влажности с сенсорами,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сигнализации для оповещения об отклонениях температуры и/или выходе из строя системы охлаждения;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стеллажей, высотой не менее 10 сантиметров от пола.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хранению, транспортировке и учету вакцин и других иммунобиологических препаратов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оптимальный температурный режим (от минус 15 до минус 250С для оральной полиомиелитной вакцины; от плюс 2 до плюс 80С - для других вакцин);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применение термоиндикаторов и индикаторов замораживания при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кондиционирование хладоэлементов перед загрузкой термоконтейнеров;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регистрация поступления и отправления МИБП, сопроводительные документы, отметка показаний на термоиндикаторах;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оповещение получателя о поставке не позднее 24 часов до поступления;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актов приема партии МИБП, ведение журнала учета МИБП.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хранению, транспортировке и учету средств и препаратов дезинфекции, дезинсекции, дератизации: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хранение препаратов дезинфекции, дезинсекции и дератизации в неповрежденной таре;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хранение препаратов дезинфекции, дезинсекции и дератизации раздельно в разных помещениях;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хранение препаратов дезинсекции и дератизации в плотно закрытой неповрежденной таре, с соответствующей предупредительной маркировкой, включающей надпись "токсично";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металлических стеллажей для хранения мелкотарных дезпрепаратов, деревянных полок - для хранения бутылей: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хранение препаратов дезинсекции и дератизации в таре (упаковке) поставщика с указанием названия средства, его назначения, срока годности на этикетке.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сохранность тарной этикетки в течение всего периода хранения (использования) препаратов дезинсекции и дератизации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журнала учета дезинфицирующих препаратов согласно утвержденной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журнал учета использования дезинфицирующих препаратов согласно утвержденной форме;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резервного холодильного оборудования для хранения вакцин и других иммунобиологических препаратов, холодильной комнаты или камеры, запасных частей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разработке и утверждению стандартных операционных процедур (СОП), охватывающих области правильного хранения, транспортировки и использования вакцин и других иммунобиологических препаратов: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картографирование, калибровка устройств для мониторинга температуры, влажности и систем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обслуживание помещений и оборудования по контролю температуры; мониторинг температуры; мероприятия в случае отклонений температуры;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регистрации получения МИБП; хранения запасов; подготовка термоконтейнеров с МИБП к отправке; работа транспортных средств с контролируемой температурой (авторефрижераторов);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процедуры, связанные с возвратом, приостановлением, порчи МИБП; безопасное уничтожение не пригодных МИБП;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процедуры при реагировании на чрезвычайные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проведению тестирования зон температурных колебаний приводе в эксплуатацию и после проведения ремонта в холодильных и морозильных комнатах или камерах для хранения вакцин и других ИБП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обезвреживанию и утилизации средств дезинфекции, дезинсекции, дератизации: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обезвреживание тары из-под дезпрепаратов;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актов утилизации средств дезинфекции, дезинсекции, дератизации согласно прилагаемой к препарату инструкции в случае истечения срока годности, наличия признаков непригодности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по подготовке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 и/или периодического медицинского осмотра, вакцинации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производственного лабораторного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организации хранения, выдачи, стирки, дезактивации специальной одежды, специальной обуви и других средств индивидуальной и коллективной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5" w:id="29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