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8b08" w14:textId="f148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ноября 2018 года № 966. Зарегистрирован в Министерстве юстиции Республики Казахстан 8 ноября 2018 года № 17714.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финансов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(Султангазиев М.Е.)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2), и 3)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ноября 2018 года № 966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финансов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3" w:id="10"/>
      <w:r>
        <w:rPr>
          <w:rFonts w:ascii="Times New Roman"/>
          <w:b w:val="false"/>
          <w:i w:val="false"/>
          <w:color w:val="ff0000"/>
          <w:sz w:val="28"/>
        </w:rPr>
        <w:t xml:space="preserve">
      2.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